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70D8" w14:textId="77777777"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p>
    <w:p w14:paraId="2302DD98" w14:textId="77777777" w:rsidR="006B3CAB" w:rsidRPr="006B3CAB" w:rsidRDefault="009658B1" w:rsidP="009658B1">
      <w:pPr>
        <w:spacing w:after="0" w:line="240" w:lineRule="auto"/>
        <w:jc w:val="center"/>
        <w:rPr>
          <w:rFonts w:ascii="Times New Roman" w:eastAsia="Times New Roman" w:hAnsi="Times New Roman" w:cs="Times New Roman"/>
          <w:b/>
          <w:noProof/>
          <w:sz w:val="16"/>
          <w:szCs w:val="20"/>
          <w:lang w:eastAsia="pl-PL"/>
        </w:rPr>
      </w:pPr>
      <w:bookmarkStart w:id="0" w:name="_GoBack"/>
      <w:bookmarkEnd w:id="0"/>
      <w:r>
        <w:rPr>
          <w:rFonts w:ascii="Times New Roman" w:eastAsia="Times New Roman" w:hAnsi="Times New Roman" w:cs="Times New Roman"/>
          <w:b/>
          <w:noProof/>
          <w:sz w:val="16"/>
          <w:szCs w:val="20"/>
          <w:lang w:eastAsia="pl-PL"/>
        </w:rPr>
        <w:br w:type="textWrapping" w:clear="all"/>
      </w:r>
      <w:r w:rsidRPr="006B3CAB">
        <w:rPr>
          <w:rFonts w:ascii="Times New Roman" w:eastAsia="Times New Roman" w:hAnsi="Times New Roman" w:cs="Times New Roman"/>
          <w:b/>
          <w:noProof/>
          <w:sz w:val="16"/>
          <w:szCs w:val="20"/>
          <w:lang w:eastAsia="pl-PL"/>
        </w:rPr>
        <w:drawing>
          <wp:inline distT="0" distB="0" distL="0" distR="0" wp14:anchorId="527EABD8" wp14:editId="60935AD4">
            <wp:extent cx="400050" cy="36616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798" cy="370507"/>
                    </a:xfrm>
                    <a:prstGeom prst="rect">
                      <a:avLst/>
                    </a:prstGeom>
                    <a:noFill/>
                    <a:ln>
                      <a:noFill/>
                    </a:ln>
                  </pic:spPr>
                </pic:pic>
              </a:graphicData>
            </a:graphic>
          </wp:inline>
        </w:drawing>
      </w:r>
    </w:p>
    <w:p w14:paraId="3FFBE2DD" w14:textId="77777777"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p>
    <w:p w14:paraId="3D3B1F89" w14:textId="77777777" w:rsidR="006B3CAB" w:rsidRPr="006B3CAB" w:rsidRDefault="006B3CAB" w:rsidP="006B3CAB">
      <w:pPr>
        <w:spacing w:after="0" w:line="240" w:lineRule="auto"/>
        <w:jc w:val="center"/>
        <w:rPr>
          <w:rFonts w:ascii="Times New Roman" w:eastAsia="Times New Roman" w:hAnsi="Times New Roman" w:cs="Times New Roman"/>
          <w:b/>
          <w:sz w:val="20"/>
          <w:szCs w:val="20"/>
          <w:lang w:eastAsia="pl-PL"/>
        </w:rPr>
      </w:pPr>
    </w:p>
    <w:p w14:paraId="2035B026" w14:textId="77777777" w:rsidR="006B3CAB" w:rsidRPr="0067603E" w:rsidRDefault="006B3CAB" w:rsidP="0067603E">
      <w:pPr>
        <w:pStyle w:val="Nagwek4"/>
        <w:jc w:val="center"/>
      </w:pPr>
      <w:r w:rsidRPr="006B3CAB">
        <w:t>SPECYFIKACJA WARUNKÓW ZAMÓWIENIA (SWZ)</w:t>
      </w:r>
    </w:p>
    <w:p w14:paraId="46B3726D" w14:textId="77777777" w:rsidR="006B3CAB" w:rsidRPr="006B3CAB" w:rsidRDefault="006B3CAB" w:rsidP="006B3CAB">
      <w:pPr>
        <w:spacing w:after="0" w:line="240" w:lineRule="auto"/>
        <w:jc w:val="center"/>
        <w:rPr>
          <w:rFonts w:ascii="Times New Roman" w:eastAsia="Times New Roman" w:hAnsi="Times New Roman" w:cs="Times New Roman"/>
          <w:b/>
          <w:bCs/>
          <w:sz w:val="20"/>
          <w:szCs w:val="20"/>
          <w:lang w:eastAsia="pl-PL"/>
        </w:rPr>
      </w:pPr>
    </w:p>
    <w:p w14:paraId="6D39AA85" w14:textId="77777777" w:rsidR="006B3CAB" w:rsidRPr="006B3CAB" w:rsidRDefault="006B3CAB" w:rsidP="006B3CAB">
      <w:pPr>
        <w:spacing w:after="0" w:line="240" w:lineRule="auto"/>
        <w:jc w:val="center"/>
        <w:rPr>
          <w:rFonts w:ascii="Times New Roman" w:eastAsia="Times New Roman" w:hAnsi="Times New Roman" w:cs="Times New Roman"/>
          <w:lang w:eastAsia="pl-PL"/>
        </w:rPr>
      </w:pPr>
    </w:p>
    <w:p w14:paraId="584F91DF" w14:textId="77777777" w:rsidR="00356383" w:rsidRPr="006B3CAB" w:rsidRDefault="00356383" w:rsidP="00356383">
      <w:pPr>
        <w:spacing w:after="0" w:line="240" w:lineRule="auto"/>
        <w:jc w:val="center"/>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ZAMAWIAJĄCY:</w:t>
      </w:r>
    </w:p>
    <w:p w14:paraId="7F9C0507" w14:textId="77777777" w:rsidR="00356383" w:rsidRPr="006B3CAB" w:rsidRDefault="00356383" w:rsidP="00356383">
      <w:pPr>
        <w:spacing w:after="0" w:line="240" w:lineRule="auto"/>
        <w:jc w:val="center"/>
        <w:rPr>
          <w:rFonts w:ascii="Times New Roman" w:eastAsia="Times New Roman" w:hAnsi="Times New Roman" w:cs="Times New Roman"/>
          <w:b/>
          <w:lang w:eastAsia="pl-PL"/>
        </w:rPr>
      </w:pPr>
    </w:p>
    <w:p w14:paraId="1F79E8C3" w14:textId="77777777" w:rsidR="00356383" w:rsidRPr="006B3CAB" w:rsidRDefault="00356383" w:rsidP="00356383">
      <w:pPr>
        <w:keepNext/>
        <w:spacing w:after="0" w:line="240" w:lineRule="auto"/>
        <w:jc w:val="center"/>
        <w:outlineLvl w:val="1"/>
        <w:rPr>
          <w:rFonts w:ascii="Times New Roman" w:eastAsia="Times New Roman" w:hAnsi="Times New Roman" w:cs="Times New Roman"/>
          <w:b/>
          <w:bCs/>
          <w:sz w:val="28"/>
          <w:szCs w:val="28"/>
          <w:lang w:eastAsia="pl-PL"/>
        </w:rPr>
      </w:pPr>
      <w:r w:rsidRPr="006B3CAB">
        <w:rPr>
          <w:rFonts w:ascii="Times New Roman" w:eastAsia="Times New Roman" w:hAnsi="Times New Roman" w:cs="Times New Roman"/>
          <w:b/>
          <w:bCs/>
          <w:sz w:val="28"/>
          <w:szCs w:val="28"/>
          <w:lang w:eastAsia="pl-PL"/>
        </w:rPr>
        <w:t>Gmina Kołbaskowo</w:t>
      </w:r>
    </w:p>
    <w:p w14:paraId="22E34733" w14:textId="77777777" w:rsidR="00356383" w:rsidRPr="006B3CAB" w:rsidRDefault="00356383" w:rsidP="00356383">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6B3CAB">
        <w:rPr>
          <w:rFonts w:ascii="Times New Roman" w:eastAsia="Times New Roman" w:hAnsi="Times New Roman" w:cs="Times New Roman"/>
          <w:bCs/>
          <w:color w:val="000000"/>
          <w:lang w:eastAsia="pl-PL"/>
        </w:rPr>
        <w:t>72-001 Kołbaskowo</w:t>
      </w:r>
    </w:p>
    <w:p w14:paraId="042F3883" w14:textId="77777777" w:rsidR="006B3CAB" w:rsidRPr="006B3CAB" w:rsidRDefault="00356383" w:rsidP="00356383">
      <w:pPr>
        <w:keepNext/>
        <w:spacing w:after="0" w:line="240" w:lineRule="auto"/>
        <w:jc w:val="center"/>
        <w:outlineLvl w:val="1"/>
        <w:rPr>
          <w:rFonts w:ascii="Times New Roman" w:eastAsia="Times New Roman" w:hAnsi="Times New Roman" w:cs="Times New Roman"/>
          <w:b/>
          <w:bCs/>
          <w:sz w:val="28"/>
          <w:szCs w:val="28"/>
          <w:lang w:eastAsia="pl-PL"/>
        </w:rPr>
      </w:pPr>
      <w:r w:rsidRPr="006B3CAB">
        <w:rPr>
          <w:rFonts w:ascii="Times New Roman" w:eastAsia="Times New Roman" w:hAnsi="Times New Roman" w:cs="Times New Roman"/>
          <w:bCs/>
          <w:color w:val="000000"/>
          <w:lang w:eastAsia="pl-PL"/>
        </w:rPr>
        <w:t>Kołbaskowo 106</w:t>
      </w:r>
    </w:p>
    <w:p w14:paraId="2297A9EC" w14:textId="77777777" w:rsidR="006B3CAB" w:rsidRPr="00356383" w:rsidRDefault="006B3CAB" w:rsidP="006B3CAB">
      <w:pPr>
        <w:spacing w:after="0" w:line="240" w:lineRule="auto"/>
        <w:rPr>
          <w:rFonts w:ascii="Times New Roman" w:eastAsia="Times New Roman" w:hAnsi="Times New Roman" w:cs="Times New Roman"/>
          <w:b/>
          <w:lang w:eastAsia="pl-PL"/>
        </w:rPr>
      </w:pPr>
    </w:p>
    <w:p w14:paraId="2F5E7C48" w14:textId="77777777" w:rsidR="006B3CAB" w:rsidRPr="00356383" w:rsidRDefault="0067603E" w:rsidP="006B3CAB">
      <w:pPr>
        <w:spacing w:after="0" w:line="240" w:lineRule="auto"/>
        <w:jc w:val="center"/>
        <w:rPr>
          <w:rFonts w:ascii="Times New Roman" w:eastAsia="Times New Roman" w:hAnsi="Times New Roman" w:cs="Times New Roman"/>
          <w:b/>
          <w:bCs/>
          <w:lang w:eastAsia="pl-PL"/>
        </w:rPr>
      </w:pPr>
      <w:r w:rsidRPr="00356383">
        <w:rPr>
          <w:rFonts w:ascii="Times New Roman" w:eastAsia="Times New Roman" w:hAnsi="Times New Roman" w:cs="Times New Roman"/>
          <w:b/>
          <w:bCs/>
          <w:lang w:eastAsia="pl-PL"/>
        </w:rPr>
        <w:t>ZAPRASZA DO ZŁ</w:t>
      </w:r>
      <w:r w:rsidR="006B3CAB" w:rsidRPr="00356383">
        <w:rPr>
          <w:rFonts w:ascii="Times New Roman" w:eastAsia="Times New Roman" w:hAnsi="Times New Roman" w:cs="Times New Roman"/>
          <w:b/>
          <w:bCs/>
          <w:lang w:eastAsia="pl-PL"/>
        </w:rPr>
        <w:t>OŻENIA OFERTY W POSTĘPOWANIU O UDZIELENIE ZAMOWIENIA PUBLICZN</w:t>
      </w:r>
      <w:r w:rsidR="00673BAA" w:rsidRPr="00356383">
        <w:rPr>
          <w:rFonts w:ascii="Times New Roman" w:eastAsia="Times New Roman" w:hAnsi="Times New Roman" w:cs="Times New Roman"/>
          <w:b/>
          <w:bCs/>
          <w:lang w:eastAsia="pl-PL"/>
        </w:rPr>
        <w:t>EGO W TRYBIE PODSTAWOWYM Z FAKUL</w:t>
      </w:r>
      <w:r w:rsidR="006B3CAB" w:rsidRPr="00356383">
        <w:rPr>
          <w:rFonts w:ascii="Times New Roman" w:eastAsia="Times New Roman" w:hAnsi="Times New Roman" w:cs="Times New Roman"/>
          <w:b/>
          <w:bCs/>
          <w:lang w:eastAsia="pl-PL"/>
        </w:rPr>
        <w:t xml:space="preserve">TATYWNYMI NEGOCJACJAMI </w:t>
      </w:r>
      <w:r w:rsidR="006B3CAB" w:rsidRPr="00356383">
        <w:rPr>
          <w:rFonts w:ascii="Times New Roman" w:eastAsia="Times New Roman" w:hAnsi="Times New Roman" w:cs="Times New Roman"/>
          <w:b/>
          <w:bCs/>
          <w:lang w:eastAsia="pl-PL"/>
        </w:rPr>
        <w:br/>
        <w:t xml:space="preserve">O WARTOŚCI ZAMÓWIENIA NIE PRZEKRACZAJĄCEJ PROGÓW UNIJNYCH  O JAKICH STANOWI ART. 3 USTAWY  Z 11 WRZEŚNIA 2019 R. PRAWO </w:t>
      </w:r>
      <w:r w:rsidR="001F328D" w:rsidRPr="00356383">
        <w:rPr>
          <w:rFonts w:ascii="Times New Roman" w:eastAsia="Times New Roman" w:hAnsi="Times New Roman" w:cs="Times New Roman"/>
          <w:b/>
          <w:bCs/>
          <w:lang w:eastAsia="pl-PL"/>
        </w:rPr>
        <w:t xml:space="preserve">ZAMOWIEŃ PUBLICZNYCH, </w:t>
      </w:r>
      <w:r w:rsidR="006B3CAB" w:rsidRPr="00356383">
        <w:rPr>
          <w:rFonts w:ascii="Times New Roman" w:eastAsia="Times New Roman" w:hAnsi="Times New Roman" w:cs="Times New Roman"/>
          <w:b/>
          <w:bCs/>
          <w:lang w:eastAsia="pl-PL"/>
        </w:rPr>
        <w:t>PN.:</w:t>
      </w:r>
    </w:p>
    <w:p w14:paraId="56D29CD0" w14:textId="77777777" w:rsidR="006B3CAB" w:rsidRPr="006B3CAB" w:rsidRDefault="006B3CAB" w:rsidP="006B3CAB">
      <w:pPr>
        <w:spacing w:after="0" w:line="240" w:lineRule="auto"/>
        <w:jc w:val="center"/>
        <w:rPr>
          <w:rFonts w:ascii="Times New Roman" w:eastAsia="Times New Roman" w:hAnsi="Times New Roman" w:cs="Times New Roman"/>
          <w:b/>
          <w:bCs/>
          <w:sz w:val="20"/>
          <w:szCs w:val="20"/>
          <w:lang w:eastAsia="pl-PL"/>
        </w:rPr>
      </w:pPr>
    </w:p>
    <w:p w14:paraId="68D6BC6A" w14:textId="77777777" w:rsidR="006B3CAB" w:rsidRPr="00563CC7" w:rsidRDefault="006B3CAB" w:rsidP="00B85E52">
      <w:pPr>
        <w:spacing w:after="0" w:line="240" w:lineRule="auto"/>
        <w:jc w:val="center"/>
        <w:rPr>
          <w:rFonts w:ascii="Times New Roman" w:eastAsia="Times New Roman" w:hAnsi="Times New Roman" w:cs="Times New Roman"/>
          <w:b/>
          <w:sz w:val="28"/>
          <w:szCs w:val="28"/>
          <w:u w:val="single"/>
          <w:lang w:eastAsia="pl-PL"/>
        </w:rPr>
      </w:pPr>
      <w:bookmarkStart w:id="1" w:name="_Hlk66777098"/>
      <w:r w:rsidRPr="00563CC7">
        <w:rPr>
          <w:rFonts w:ascii="Times New Roman" w:eastAsia="Times New Roman" w:hAnsi="Times New Roman" w:cs="Times New Roman"/>
          <w:b/>
          <w:sz w:val="28"/>
          <w:szCs w:val="28"/>
          <w:lang w:eastAsia="zh-CN"/>
        </w:rPr>
        <w:t>„</w:t>
      </w:r>
      <w:bookmarkEnd w:id="1"/>
      <w:r w:rsidR="00563CC7">
        <w:rPr>
          <w:rFonts w:ascii="Times New Roman" w:eastAsia="Times New Roman" w:hAnsi="Times New Roman" w:cs="Times New Roman"/>
          <w:b/>
          <w:iCs/>
          <w:sz w:val="28"/>
          <w:szCs w:val="28"/>
          <w:lang w:eastAsia="pl-PL"/>
        </w:rPr>
        <w:t>Budowa</w:t>
      </w:r>
      <w:r w:rsidR="00563CC7" w:rsidRPr="00563CC7">
        <w:rPr>
          <w:rFonts w:ascii="Times New Roman" w:eastAsia="Times New Roman" w:hAnsi="Times New Roman" w:cs="Times New Roman"/>
          <w:b/>
          <w:iCs/>
          <w:sz w:val="28"/>
          <w:szCs w:val="28"/>
          <w:lang w:eastAsia="pl-PL"/>
        </w:rPr>
        <w:t xml:space="preserve"> miejsca (wiaty rekreacyjnej) wypoczynku turystów oraz łącznika ścieżek rowerowych przy szlaku rowerowym w sąsiedztwie dawnego przejścia granicznego w Rosówku w ramach zadania inwestycyjnego  pn.: </w:t>
      </w:r>
      <w:r w:rsidR="00563CC7">
        <w:rPr>
          <w:rFonts w:ascii="Times New Roman" w:eastAsia="Times New Roman" w:hAnsi="Times New Roman" w:cs="Times New Roman"/>
          <w:b/>
          <w:iCs/>
          <w:sz w:val="28"/>
          <w:szCs w:val="28"/>
          <w:lang w:eastAsia="pl-PL"/>
        </w:rPr>
        <w:br/>
      </w:r>
      <w:r w:rsidR="00563CC7" w:rsidRPr="00563CC7">
        <w:rPr>
          <w:rFonts w:ascii="Times New Roman" w:eastAsia="Times New Roman" w:hAnsi="Times New Roman" w:cs="Times New Roman"/>
          <w:b/>
          <w:bCs/>
          <w:iCs/>
          <w:sz w:val="28"/>
          <w:szCs w:val="28"/>
          <w:lang w:eastAsia="pl-PL"/>
        </w:rPr>
        <w:t>Ścieżka rowerowa</w:t>
      </w:r>
      <w:r w:rsidR="00563CC7">
        <w:rPr>
          <w:rFonts w:ascii="Times New Roman" w:eastAsia="Times New Roman" w:hAnsi="Times New Roman" w:cs="Times New Roman"/>
          <w:b/>
          <w:bCs/>
          <w:iCs/>
          <w:sz w:val="28"/>
          <w:szCs w:val="28"/>
          <w:lang w:eastAsia="pl-PL"/>
        </w:rPr>
        <w:t xml:space="preserve"> </w:t>
      </w:r>
      <w:r w:rsidR="00563CC7" w:rsidRPr="00563CC7">
        <w:rPr>
          <w:rFonts w:ascii="Times New Roman" w:eastAsia="Times New Roman" w:hAnsi="Times New Roman" w:cs="Times New Roman"/>
          <w:b/>
          <w:iCs/>
          <w:sz w:val="28"/>
          <w:szCs w:val="28"/>
          <w:lang w:eastAsia="pl-PL"/>
        </w:rPr>
        <w:t>-</w:t>
      </w:r>
      <w:r w:rsidR="00563CC7">
        <w:rPr>
          <w:rFonts w:ascii="Times New Roman" w:eastAsia="Times New Roman" w:hAnsi="Times New Roman" w:cs="Times New Roman"/>
          <w:b/>
          <w:iCs/>
          <w:sz w:val="28"/>
          <w:szCs w:val="28"/>
          <w:lang w:eastAsia="pl-PL"/>
        </w:rPr>
        <w:t xml:space="preserve"> </w:t>
      </w:r>
      <w:r w:rsidR="00563CC7" w:rsidRPr="00563CC7">
        <w:rPr>
          <w:rFonts w:ascii="Times New Roman" w:eastAsia="Times New Roman" w:hAnsi="Times New Roman" w:cs="Times New Roman"/>
          <w:b/>
          <w:bCs/>
          <w:iCs/>
          <w:sz w:val="28"/>
          <w:szCs w:val="28"/>
          <w:lang w:eastAsia="pl-PL"/>
        </w:rPr>
        <w:t>Zielona granica</w:t>
      </w:r>
      <w:r w:rsidR="00B85E52" w:rsidRPr="00563CC7">
        <w:rPr>
          <w:rFonts w:ascii="Times New Roman" w:eastAsia="Times New Roman" w:hAnsi="Times New Roman" w:cs="Times New Roman"/>
          <w:b/>
          <w:sz w:val="28"/>
          <w:szCs w:val="28"/>
          <w:lang w:eastAsia="zh-CN"/>
        </w:rPr>
        <w:t>”</w:t>
      </w:r>
    </w:p>
    <w:p w14:paraId="11071B15"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58A6AFAC"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r w:rsidRPr="006B3CAB">
        <w:rPr>
          <w:rFonts w:ascii="Times New Roman" w:eastAsia="Times New Roman" w:hAnsi="Times New Roman" w:cs="Times New Roman"/>
          <w:b/>
          <w:sz w:val="20"/>
          <w:szCs w:val="20"/>
          <w:u w:val="single"/>
          <w:lang w:eastAsia="pl-PL"/>
        </w:rPr>
        <w:t>ZAŁĄCZNIKI:</w:t>
      </w:r>
    </w:p>
    <w:p w14:paraId="0DAE386C"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6FB74007" w14:textId="77777777" w:rsidR="006B3CAB" w:rsidRPr="00394DDE"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1</w:t>
      </w:r>
      <w:r w:rsidRPr="00394DDE">
        <w:rPr>
          <w:rFonts w:ascii="Times New Roman" w:eastAsia="Times New Roman" w:hAnsi="Times New Roman" w:cs="Times New Roman"/>
          <w:b/>
          <w:sz w:val="20"/>
          <w:szCs w:val="20"/>
          <w:lang w:eastAsia="pl-PL"/>
        </w:rPr>
        <w:tab/>
      </w:r>
      <w:r w:rsidRPr="00394DDE">
        <w:rPr>
          <w:rFonts w:ascii="Times New Roman" w:eastAsia="Times New Roman" w:hAnsi="Times New Roman" w:cs="Times New Roman"/>
          <w:sz w:val="20"/>
          <w:szCs w:val="20"/>
          <w:lang w:eastAsia="pl-PL"/>
        </w:rPr>
        <w:t>formularz oferty</w:t>
      </w:r>
    </w:p>
    <w:p w14:paraId="6420409B" w14:textId="79421B4A" w:rsidR="006B3CAB" w:rsidRPr="00394DDE"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2</w:t>
      </w:r>
      <w:r w:rsidRPr="00394DDE">
        <w:rPr>
          <w:rFonts w:ascii="Times New Roman" w:eastAsia="Times New Roman" w:hAnsi="Times New Roman" w:cs="Times New Roman"/>
          <w:sz w:val="20"/>
          <w:szCs w:val="20"/>
          <w:lang w:eastAsia="pl-PL"/>
        </w:rPr>
        <w:tab/>
        <w:t>oświadczenie o braku podstaw do wykluczenia wykonawcy</w:t>
      </w:r>
      <w:r w:rsidR="00B07958" w:rsidRPr="00394DDE">
        <w:rPr>
          <w:rFonts w:ascii="Times New Roman" w:eastAsia="Times New Roman" w:hAnsi="Times New Roman" w:cs="Times New Roman"/>
          <w:sz w:val="20"/>
          <w:szCs w:val="20"/>
          <w:lang w:eastAsia="pl-PL"/>
        </w:rPr>
        <w:t xml:space="preserve"> na podst. ustawy Pzp</w:t>
      </w:r>
    </w:p>
    <w:p w14:paraId="445B6216" w14:textId="4AAA8709" w:rsidR="006C29C5" w:rsidRPr="00394DDE" w:rsidRDefault="006C29C5" w:rsidP="006B3CAB">
      <w:pPr>
        <w:tabs>
          <w:tab w:val="left" w:pos="0"/>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2a</w:t>
      </w:r>
      <w:r w:rsidRPr="00394DDE">
        <w:rPr>
          <w:rFonts w:ascii="Times New Roman" w:eastAsia="Times New Roman" w:hAnsi="Times New Roman" w:cs="Times New Roman"/>
          <w:sz w:val="20"/>
          <w:szCs w:val="20"/>
          <w:lang w:eastAsia="pl-PL"/>
        </w:rPr>
        <w:t xml:space="preserve"> </w:t>
      </w:r>
      <w:r w:rsidR="00394DDE">
        <w:rPr>
          <w:rFonts w:ascii="Times New Roman" w:eastAsia="Times New Roman" w:hAnsi="Times New Roman" w:cs="Times New Roman"/>
          <w:sz w:val="20"/>
          <w:szCs w:val="20"/>
          <w:lang w:eastAsia="pl-PL"/>
        </w:rPr>
        <w:t xml:space="preserve"> </w:t>
      </w:r>
      <w:r w:rsidRPr="00394DDE">
        <w:rPr>
          <w:rFonts w:ascii="Times New Roman" w:eastAsia="Times New Roman" w:hAnsi="Times New Roman" w:cs="Times New Roman"/>
          <w:sz w:val="20"/>
          <w:szCs w:val="20"/>
          <w:lang w:eastAsia="pl-PL"/>
        </w:rPr>
        <w:t xml:space="preserve">oświadczenie o braku podstaw do wykluczenia wykonawcy na podst. art. 7 ust. 1 </w:t>
      </w:r>
      <w:r w:rsidR="002B4D95" w:rsidRPr="00394DDE">
        <w:rPr>
          <w:rStyle w:val="Odwoanieprzypisudolnego"/>
          <w:rFonts w:ascii="Times New Roman" w:eastAsia="Times New Roman" w:hAnsi="Times New Roman"/>
          <w:szCs w:val="20"/>
          <w:lang w:eastAsia="pl-PL"/>
        </w:rPr>
        <w:footnoteReference w:id="1"/>
      </w:r>
      <w:r w:rsidR="002B4D95" w:rsidRPr="00394DDE">
        <w:rPr>
          <w:rFonts w:ascii="Times New Roman" w:eastAsia="Times New Roman" w:hAnsi="Times New Roman" w:cs="Times New Roman"/>
          <w:sz w:val="20"/>
          <w:szCs w:val="20"/>
          <w:lang w:eastAsia="pl-PL"/>
        </w:rPr>
        <w:t xml:space="preserve"> </w:t>
      </w:r>
    </w:p>
    <w:p w14:paraId="183CAAFD" w14:textId="0B0B411C" w:rsidR="002B4D95" w:rsidRPr="00C6444E" w:rsidRDefault="002B4D95" w:rsidP="006B3CAB">
      <w:pPr>
        <w:tabs>
          <w:tab w:val="left" w:pos="0"/>
        </w:tabs>
        <w:spacing w:after="0" w:line="240" w:lineRule="auto"/>
        <w:rPr>
          <w:rFonts w:ascii="Times New Roman" w:hAnsi="Times New Roman" w:cs="Times New Roman"/>
          <w:bCs/>
          <w:sz w:val="20"/>
          <w:szCs w:val="20"/>
        </w:rPr>
      </w:pPr>
      <w:r w:rsidRPr="00C6444E">
        <w:rPr>
          <w:rFonts w:ascii="Times New Roman" w:eastAsia="Times New Roman" w:hAnsi="Times New Roman" w:cs="Times New Roman"/>
          <w:b/>
          <w:sz w:val="20"/>
          <w:szCs w:val="20"/>
          <w:lang w:eastAsia="pl-PL"/>
        </w:rPr>
        <w:t>Załącznik nr 2b</w:t>
      </w:r>
      <w:r w:rsidRPr="00394DDE">
        <w:rPr>
          <w:rFonts w:ascii="Times New Roman" w:eastAsia="Times New Roman" w:hAnsi="Times New Roman" w:cs="Times New Roman"/>
          <w:sz w:val="20"/>
          <w:szCs w:val="20"/>
          <w:lang w:eastAsia="pl-PL"/>
        </w:rPr>
        <w:t xml:space="preserve"> </w:t>
      </w:r>
      <w:r w:rsidR="00394DDE">
        <w:rPr>
          <w:rFonts w:ascii="Times New Roman" w:hAnsi="Times New Roman" w:cs="Times New Roman"/>
          <w:bCs/>
          <w:sz w:val="20"/>
          <w:szCs w:val="20"/>
        </w:rPr>
        <w:t>o</w:t>
      </w:r>
      <w:r w:rsidRPr="00C6444E">
        <w:rPr>
          <w:rFonts w:ascii="Times New Roman" w:hAnsi="Times New Roman" w:cs="Times New Roman"/>
          <w:bCs/>
          <w:sz w:val="20"/>
          <w:szCs w:val="20"/>
        </w:rPr>
        <w:t>świadczenie podmiotu udostępniającego zasoby o braku przesłanek wykluczenia</w:t>
      </w:r>
    </w:p>
    <w:p w14:paraId="755F329A" w14:textId="6B1167CD" w:rsidR="002B4D95" w:rsidRPr="00394DDE" w:rsidRDefault="002B4D95" w:rsidP="006B3CAB">
      <w:pPr>
        <w:tabs>
          <w:tab w:val="left" w:pos="0"/>
        </w:tabs>
        <w:spacing w:after="0" w:line="240" w:lineRule="auto"/>
        <w:rPr>
          <w:rFonts w:ascii="Times New Roman" w:eastAsia="Times New Roman" w:hAnsi="Times New Roman" w:cs="Times New Roman"/>
          <w:sz w:val="20"/>
          <w:szCs w:val="20"/>
          <w:lang w:eastAsia="pl-PL"/>
        </w:rPr>
      </w:pPr>
      <w:r w:rsidRPr="00C6444E">
        <w:rPr>
          <w:rFonts w:ascii="Times New Roman" w:eastAsia="Times New Roman" w:hAnsi="Times New Roman" w:cs="Times New Roman"/>
          <w:b/>
          <w:sz w:val="20"/>
          <w:szCs w:val="20"/>
          <w:lang w:eastAsia="pl-PL"/>
        </w:rPr>
        <w:t>Załącznik nr 2c</w:t>
      </w:r>
      <w:r w:rsidR="005821E6" w:rsidRPr="00394DDE">
        <w:rPr>
          <w:rFonts w:ascii="Times New Roman" w:eastAsia="Times New Roman" w:hAnsi="Times New Roman" w:cs="Times New Roman"/>
          <w:sz w:val="20"/>
          <w:szCs w:val="20"/>
          <w:lang w:eastAsia="pl-PL"/>
        </w:rPr>
        <w:t xml:space="preserve"> </w:t>
      </w:r>
      <w:r w:rsidR="00394DDE">
        <w:rPr>
          <w:rFonts w:ascii="Times New Roman" w:eastAsia="Times New Roman" w:hAnsi="Times New Roman" w:cs="Times New Roman"/>
          <w:sz w:val="20"/>
          <w:szCs w:val="20"/>
          <w:lang w:eastAsia="pl-PL"/>
        </w:rPr>
        <w:t xml:space="preserve"> </w:t>
      </w:r>
      <w:r w:rsidR="005821E6" w:rsidRPr="00394DDE">
        <w:rPr>
          <w:rFonts w:ascii="Times New Roman" w:eastAsia="Times New Roman" w:hAnsi="Times New Roman" w:cs="Times New Roman"/>
          <w:sz w:val="20"/>
          <w:szCs w:val="20"/>
          <w:lang w:eastAsia="pl-PL"/>
        </w:rPr>
        <w:t xml:space="preserve">oświadczenie </w:t>
      </w:r>
      <w:r w:rsidR="005821E6" w:rsidRPr="00C6444E">
        <w:rPr>
          <w:rFonts w:ascii="Times New Roman" w:hAnsi="Times New Roman" w:cs="Times New Roman"/>
          <w:bCs/>
          <w:sz w:val="20"/>
          <w:szCs w:val="20"/>
        </w:rPr>
        <w:t xml:space="preserve">podmiotu udostępniającego zasoby </w:t>
      </w:r>
      <w:r w:rsidR="005821E6" w:rsidRPr="00394DDE">
        <w:rPr>
          <w:rFonts w:ascii="Times New Roman" w:eastAsia="Times New Roman" w:hAnsi="Times New Roman" w:cs="Times New Roman"/>
          <w:sz w:val="20"/>
          <w:szCs w:val="20"/>
          <w:lang w:eastAsia="pl-PL"/>
        </w:rPr>
        <w:t xml:space="preserve">o braku podstaw do wykluczenia wykonawcy na </w:t>
      </w:r>
      <w:r w:rsidR="00394DDE">
        <w:rPr>
          <w:rFonts w:ascii="Times New Roman" w:eastAsia="Times New Roman" w:hAnsi="Times New Roman" w:cs="Times New Roman"/>
          <w:sz w:val="20"/>
          <w:szCs w:val="20"/>
          <w:lang w:eastAsia="pl-PL"/>
        </w:rPr>
        <w:tab/>
      </w:r>
      <w:r w:rsidR="00394DDE">
        <w:rPr>
          <w:rFonts w:ascii="Times New Roman" w:eastAsia="Times New Roman" w:hAnsi="Times New Roman" w:cs="Times New Roman"/>
          <w:sz w:val="20"/>
          <w:szCs w:val="20"/>
          <w:lang w:eastAsia="pl-PL"/>
        </w:rPr>
        <w:tab/>
      </w:r>
      <w:r w:rsidR="005821E6" w:rsidRPr="00394DDE">
        <w:rPr>
          <w:rFonts w:ascii="Times New Roman" w:eastAsia="Times New Roman" w:hAnsi="Times New Roman" w:cs="Times New Roman"/>
          <w:sz w:val="20"/>
          <w:szCs w:val="20"/>
          <w:lang w:eastAsia="pl-PL"/>
        </w:rPr>
        <w:t>podst. art. 7 ust. 1</w:t>
      </w:r>
    </w:p>
    <w:p w14:paraId="00CEAF6D" w14:textId="49CD84AC" w:rsidR="006B3CAB" w:rsidRPr="00394DDE"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3</w:t>
      </w:r>
      <w:r w:rsidRPr="00394DDE">
        <w:rPr>
          <w:rFonts w:ascii="Times New Roman" w:eastAsia="Times New Roman" w:hAnsi="Times New Roman" w:cs="Times New Roman"/>
          <w:sz w:val="20"/>
          <w:szCs w:val="20"/>
          <w:lang w:eastAsia="pl-PL"/>
        </w:rPr>
        <w:tab/>
        <w:t xml:space="preserve">oświadczenie o spełnianiu warunków udziału </w:t>
      </w:r>
    </w:p>
    <w:p w14:paraId="26801E59" w14:textId="5AEBDA42" w:rsidR="002B4D95" w:rsidRPr="00394DDE" w:rsidRDefault="002B4D95" w:rsidP="006B3CAB">
      <w:pPr>
        <w:tabs>
          <w:tab w:val="left" w:pos="0"/>
        </w:tabs>
        <w:spacing w:after="0" w:line="240" w:lineRule="auto"/>
        <w:rPr>
          <w:rFonts w:ascii="Times New Roman" w:eastAsia="Times New Roman" w:hAnsi="Times New Roman" w:cs="Times New Roman"/>
          <w:sz w:val="20"/>
          <w:szCs w:val="20"/>
          <w:lang w:eastAsia="pl-PL"/>
        </w:rPr>
      </w:pPr>
      <w:r w:rsidRPr="00C6444E">
        <w:rPr>
          <w:rFonts w:ascii="Times New Roman" w:eastAsia="Times New Roman" w:hAnsi="Times New Roman" w:cs="Times New Roman"/>
          <w:b/>
          <w:sz w:val="20"/>
          <w:szCs w:val="20"/>
          <w:lang w:eastAsia="pl-PL"/>
        </w:rPr>
        <w:t>Załącznik nr 3a</w:t>
      </w:r>
      <w:r w:rsidRPr="00394DDE">
        <w:rPr>
          <w:rFonts w:ascii="Times New Roman" w:eastAsia="Times New Roman" w:hAnsi="Times New Roman" w:cs="Times New Roman"/>
          <w:sz w:val="20"/>
          <w:szCs w:val="20"/>
          <w:lang w:eastAsia="pl-PL"/>
        </w:rPr>
        <w:t xml:space="preserve"> </w:t>
      </w:r>
      <w:r w:rsidR="005359E4">
        <w:rPr>
          <w:rFonts w:ascii="Times New Roman" w:hAnsi="Times New Roman" w:cs="Times New Roman"/>
          <w:bCs/>
          <w:sz w:val="20"/>
          <w:szCs w:val="20"/>
        </w:rPr>
        <w:t>o</w:t>
      </w:r>
      <w:r w:rsidRPr="00C6444E">
        <w:rPr>
          <w:rFonts w:ascii="Times New Roman" w:hAnsi="Times New Roman" w:cs="Times New Roman"/>
          <w:bCs/>
          <w:sz w:val="20"/>
          <w:szCs w:val="20"/>
        </w:rPr>
        <w:t>świadczenie podmiotu udostępniającego zasoby o spełniania warunków udziału w postępowaniu;</w:t>
      </w:r>
    </w:p>
    <w:p w14:paraId="142C9C60" w14:textId="77777777" w:rsidR="006B3CAB" w:rsidRPr="00394DDE"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394DDE">
        <w:rPr>
          <w:rFonts w:ascii="Times New Roman" w:eastAsia="Times New Roman" w:hAnsi="Times New Roman" w:cs="Times New Roman"/>
          <w:b/>
          <w:sz w:val="20"/>
          <w:szCs w:val="20"/>
          <w:lang w:eastAsia="pl-PL"/>
        </w:rPr>
        <w:lastRenderedPageBreak/>
        <w:t>Załącznik nr  4</w:t>
      </w:r>
      <w:r w:rsidRPr="00394DDE">
        <w:rPr>
          <w:rFonts w:ascii="Times New Roman" w:eastAsia="Times New Roman" w:hAnsi="Times New Roman" w:cs="Times New Roman"/>
          <w:sz w:val="20"/>
          <w:szCs w:val="20"/>
          <w:lang w:eastAsia="pl-PL"/>
        </w:rPr>
        <w:tab/>
        <w:t>wzór zobowiązania podmiotu udostępniającego zasoby</w:t>
      </w:r>
    </w:p>
    <w:p w14:paraId="0E77D610" w14:textId="77777777" w:rsidR="006B3CAB" w:rsidRPr="00394DDE"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 xml:space="preserve">Załącznik nr  5  </w:t>
      </w:r>
      <w:r w:rsidRPr="00394DDE">
        <w:rPr>
          <w:rFonts w:ascii="Times New Roman" w:eastAsia="Times New Roman" w:hAnsi="Times New Roman" w:cs="Times New Roman"/>
          <w:sz w:val="20"/>
          <w:szCs w:val="20"/>
          <w:lang w:eastAsia="pl-PL"/>
        </w:rPr>
        <w:t xml:space="preserve"> wzór umowy</w:t>
      </w:r>
    </w:p>
    <w:p w14:paraId="265BD1DC" w14:textId="77777777" w:rsidR="006B3CAB" w:rsidRPr="00394DDE"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394DDE">
        <w:rPr>
          <w:rFonts w:ascii="Times New Roman" w:eastAsia="Times New Roman" w:hAnsi="Times New Roman" w:cs="Times New Roman"/>
          <w:b/>
          <w:sz w:val="20"/>
          <w:szCs w:val="20"/>
          <w:lang w:eastAsia="pl-PL"/>
        </w:rPr>
        <w:t xml:space="preserve">Załącznik nr 5a do umowy </w:t>
      </w:r>
      <w:r w:rsidRPr="00394DDE">
        <w:rPr>
          <w:rFonts w:ascii="Times New Roman" w:eastAsia="Times New Roman" w:hAnsi="Times New Roman" w:cs="Times New Roman"/>
          <w:sz w:val="20"/>
          <w:szCs w:val="20"/>
          <w:lang w:eastAsia="pl-PL"/>
        </w:rPr>
        <w:t>przykładowy wzór oświadczenie Wykonawcy do faktur</w:t>
      </w:r>
    </w:p>
    <w:p w14:paraId="2B8E9CEF" w14:textId="77777777" w:rsidR="006B3CAB" w:rsidRPr="00394DDE"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394DDE">
        <w:rPr>
          <w:rFonts w:ascii="Times New Roman" w:eastAsia="Times New Roman" w:hAnsi="Times New Roman" w:cs="Times New Roman"/>
          <w:b/>
          <w:sz w:val="20"/>
          <w:szCs w:val="20"/>
          <w:lang w:eastAsia="pl-PL"/>
        </w:rPr>
        <w:t xml:space="preserve">Załącznik nr 5b do umowy </w:t>
      </w:r>
      <w:r w:rsidRPr="00394DDE">
        <w:rPr>
          <w:rFonts w:ascii="Times New Roman" w:eastAsia="Times New Roman" w:hAnsi="Times New Roman" w:cs="Times New Roman"/>
          <w:sz w:val="20"/>
          <w:szCs w:val="20"/>
          <w:lang w:eastAsia="pl-PL"/>
        </w:rPr>
        <w:t>przykładowy wzór oświadczenie częściowe od Podwykonawcy</w:t>
      </w:r>
    </w:p>
    <w:p w14:paraId="19273AE8" w14:textId="77777777" w:rsidR="006B3CAB" w:rsidRPr="00394DDE"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394DDE">
        <w:rPr>
          <w:rFonts w:ascii="Times New Roman" w:eastAsia="Times New Roman" w:hAnsi="Times New Roman" w:cs="Times New Roman"/>
          <w:b/>
          <w:sz w:val="20"/>
          <w:szCs w:val="20"/>
          <w:lang w:eastAsia="pl-PL"/>
        </w:rPr>
        <w:t xml:space="preserve">Załącznik nr 5c do umowy </w:t>
      </w:r>
      <w:r w:rsidRPr="00394DDE">
        <w:rPr>
          <w:rFonts w:ascii="Times New Roman" w:eastAsia="Times New Roman" w:hAnsi="Times New Roman" w:cs="Times New Roman"/>
          <w:sz w:val="20"/>
          <w:szCs w:val="20"/>
          <w:lang w:eastAsia="pl-PL"/>
        </w:rPr>
        <w:t>przykładowy wzór oświadczenie końcowe od Podwykonawcy</w:t>
      </w:r>
    </w:p>
    <w:p w14:paraId="110B8959" w14:textId="77777777" w:rsidR="006B3CAB" w:rsidRPr="00394DDE"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394DDE">
        <w:rPr>
          <w:rFonts w:ascii="Times New Roman" w:eastAsia="Times New Roman" w:hAnsi="Times New Roman" w:cs="Times New Roman"/>
          <w:b/>
          <w:sz w:val="20"/>
          <w:szCs w:val="20"/>
          <w:lang w:eastAsia="pl-PL"/>
        </w:rPr>
        <w:t xml:space="preserve">Załącznik nr 5d do umowy </w:t>
      </w:r>
      <w:r w:rsidRPr="00394DDE">
        <w:rPr>
          <w:rFonts w:ascii="Times New Roman" w:eastAsia="Times New Roman" w:hAnsi="Times New Roman" w:cs="Times New Roman"/>
          <w:sz w:val="20"/>
          <w:szCs w:val="20"/>
          <w:lang w:eastAsia="pl-PL"/>
        </w:rPr>
        <w:t>przykładowy wzór oświadczenie końcowe Wykonawcy</w:t>
      </w:r>
    </w:p>
    <w:p w14:paraId="02A0D9DD" w14:textId="77777777" w:rsidR="006B3CAB" w:rsidRPr="00394DDE" w:rsidRDefault="00471721" w:rsidP="006B3CAB">
      <w:pPr>
        <w:tabs>
          <w:tab w:val="left" w:pos="1134"/>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 xml:space="preserve">Załącznik nr  6   </w:t>
      </w:r>
      <w:r w:rsidR="006B3CAB" w:rsidRPr="00394DDE">
        <w:rPr>
          <w:rFonts w:ascii="Times New Roman" w:eastAsia="Times New Roman" w:hAnsi="Times New Roman" w:cs="Times New Roman"/>
          <w:sz w:val="20"/>
          <w:szCs w:val="20"/>
          <w:lang w:eastAsia="pl-PL"/>
        </w:rPr>
        <w:t>projekt budowlany</w:t>
      </w:r>
    </w:p>
    <w:p w14:paraId="6FD2A9CB" w14:textId="77777777" w:rsidR="003F01EC" w:rsidRPr="00394DDE" w:rsidRDefault="003F01EC" w:rsidP="006B3CAB">
      <w:pPr>
        <w:tabs>
          <w:tab w:val="left" w:pos="1134"/>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6a</w:t>
      </w:r>
      <w:r w:rsidRPr="00394DDE">
        <w:rPr>
          <w:rFonts w:ascii="Times New Roman" w:eastAsia="Times New Roman" w:hAnsi="Times New Roman" w:cs="Times New Roman"/>
          <w:sz w:val="20"/>
          <w:szCs w:val="20"/>
          <w:lang w:eastAsia="pl-PL"/>
        </w:rPr>
        <w:t xml:space="preserve">  projekt wykonawczy</w:t>
      </w:r>
    </w:p>
    <w:p w14:paraId="7FC8C346" w14:textId="77777777" w:rsidR="006B3CAB" w:rsidRPr="00394DDE" w:rsidRDefault="006B3CAB" w:rsidP="006B3CAB">
      <w:pPr>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7</w:t>
      </w:r>
      <w:r w:rsidR="00471721" w:rsidRPr="00394DDE">
        <w:rPr>
          <w:rFonts w:ascii="Times New Roman" w:eastAsia="Times New Roman" w:hAnsi="Times New Roman" w:cs="Times New Roman"/>
          <w:sz w:val="20"/>
          <w:szCs w:val="20"/>
          <w:lang w:eastAsia="pl-PL"/>
        </w:rPr>
        <w:t xml:space="preserve">   </w:t>
      </w:r>
      <w:r w:rsidRPr="00394DDE">
        <w:rPr>
          <w:rFonts w:ascii="Times New Roman" w:eastAsia="Times New Roman" w:hAnsi="Times New Roman" w:cs="Times New Roman"/>
          <w:sz w:val="20"/>
          <w:szCs w:val="20"/>
          <w:lang w:eastAsia="pl-PL"/>
        </w:rPr>
        <w:t xml:space="preserve">specyfikacja techniczna wykonania i odbioru robót </w:t>
      </w:r>
    </w:p>
    <w:p w14:paraId="53F84A97" w14:textId="77777777" w:rsidR="006B3CAB" w:rsidRPr="00394DDE" w:rsidRDefault="00471721" w:rsidP="006B3CAB">
      <w:pPr>
        <w:tabs>
          <w:tab w:val="left" w:pos="1134"/>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 xml:space="preserve">Załącznik nr  8   </w:t>
      </w:r>
      <w:r w:rsidR="006B3CAB" w:rsidRPr="00394DDE">
        <w:rPr>
          <w:rFonts w:ascii="Times New Roman" w:eastAsia="Times New Roman" w:hAnsi="Times New Roman" w:cs="Times New Roman"/>
          <w:sz w:val="20"/>
          <w:szCs w:val="20"/>
          <w:lang w:eastAsia="pl-PL"/>
        </w:rPr>
        <w:t>przedmiar robót</w:t>
      </w:r>
    </w:p>
    <w:p w14:paraId="77526DED" w14:textId="275697C4" w:rsidR="0067603E" w:rsidRPr="00394DDE" w:rsidRDefault="00471721" w:rsidP="00EF7084">
      <w:pPr>
        <w:tabs>
          <w:tab w:val="left" w:pos="1134"/>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 xml:space="preserve">Załącznik nr  9   </w:t>
      </w:r>
      <w:r w:rsidR="006B3CAB" w:rsidRPr="00394DDE">
        <w:rPr>
          <w:rFonts w:ascii="Times New Roman" w:eastAsia="Times New Roman" w:hAnsi="Times New Roman" w:cs="Times New Roman"/>
          <w:sz w:val="20"/>
          <w:szCs w:val="20"/>
          <w:lang w:eastAsia="pl-PL"/>
        </w:rPr>
        <w:t>wzór gwarancji należytego wykonania umowy.</w:t>
      </w:r>
    </w:p>
    <w:p w14:paraId="1E9B7536" w14:textId="2520EE52" w:rsidR="002B4D95" w:rsidRPr="00C6444E" w:rsidRDefault="002B4D95" w:rsidP="006E4D3F">
      <w:pPr>
        <w:suppressAutoHyphens/>
        <w:spacing w:after="0" w:line="240" w:lineRule="auto"/>
        <w:jc w:val="both"/>
        <w:rPr>
          <w:rFonts w:ascii="Times New Roman" w:hAnsi="Times New Roman" w:cs="Times New Roman"/>
          <w:sz w:val="20"/>
          <w:szCs w:val="20"/>
        </w:rPr>
      </w:pPr>
      <w:r w:rsidRPr="00C6444E">
        <w:rPr>
          <w:rFonts w:ascii="Times New Roman" w:eastAsia="Times New Roman" w:hAnsi="Times New Roman" w:cs="Times New Roman"/>
          <w:b/>
          <w:sz w:val="20"/>
          <w:szCs w:val="20"/>
          <w:lang w:eastAsia="pl-PL"/>
        </w:rPr>
        <w:t>Załącznik nr 11</w:t>
      </w:r>
      <w:r w:rsidRPr="00394DDE">
        <w:rPr>
          <w:rFonts w:ascii="Times New Roman" w:eastAsia="Times New Roman" w:hAnsi="Times New Roman" w:cs="Times New Roman"/>
          <w:sz w:val="20"/>
          <w:szCs w:val="20"/>
          <w:lang w:eastAsia="pl-PL"/>
        </w:rPr>
        <w:t xml:space="preserve"> </w:t>
      </w:r>
      <w:r w:rsidR="00394DDE">
        <w:rPr>
          <w:rFonts w:ascii="Times New Roman" w:hAnsi="Times New Roman" w:cs="Times New Roman"/>
          <w:bCs/>
          <w:sz w:val="20"/>
          <w:szCs w:val="20"/>
        </w:rPr>
        <w:t>o</w:t>
      </w:r>
      <w:r w:rsidRPr="00C6444E">
        <w:rPr>
          <w:rFonts w:ascii="Times New Roman" w:hAnsi="Times New Roman" w:cs="Times New Roman"/>
          <w:bCs/>
          <w:sz w:val="20"/>
          <w:szCs w:val="20"/>
        </w:rPr>
        <w:t xml:space="preserve">świadczenie o aktualności informacji zawartych w oświadczeniu, o którym mowa w art. 125 ust. 1 </w:t>
      </w:r>
      <w:r w:rsidR="00394DDE">
        <w:rPr>
          <w:rFonts w:ascii="Times New Roman" w:hAnsi="Times New Roman" w:cs="Times New Roman"/>
          <w:bCs/>
          <w:sz w:val="20"/>
          <w:szCs w:val="20"/>
        </w:rPr>
        <w:tab/>
      </w:r>
      <w:r w:rsidR="00394DDE">
        <w:rPr>
          <w:rFonts w:ascii="Times New Roman" w:hAnsi="Times New Roman" w:cs="Times New Roman"/>
          <w:bCs/>
          <w:sz w:val="20"/>
          <w:szCs w:val="20"/>
        </w:rPr>
        <w:tab/>
      </w:r>
      <w:r w:rsidRPr="00C6444E">
        <w:rPr>
          <w:rFonts w:ascii="Times New Roman" w:hAnsi="Times New Roman" w:cs="Times New Roman"/>
          <w:bCs/>
          <w:sz w:val="20"/>
          <w:szCs w:val="20"/>
        </w:rPr>
        <w:t>PZP;</w:t>
      </w:r>
    </w:p>
    <w:p w14:paraId="40090881" w14:textId="7B63792E" w:rsidR="002B4D95" w:rsidRPr="00394DDE" w:rsidRDefault="002B4D95" w:rsidP="00EF7084">
      <w:pPr>
        <w:tabs>
          <w:tab w:val="left" w:pos="1134"/>
        </w:tabs>
        <w:spacing w:after="0" w:line="240" w:lineRule="auto"/>
        <w:rPr>
          <w:rFonts w:ascii="Times New Roman" w:eastAsia="Times New Roman" w:hAnsi="Times New Roman" w:cs="Times New Roman"/>
          <w:sz w:val="20"/>
          <w:szCs w:val="20"/>
          <w:lang w:eastAsia="pl-PL"/>
        </w:rPr>
      </w:pPr>
      <w:r w:rsidRPr="00C6444E">
        <w:rPr>
          <w:rFonts w:ascii="Times New Roman" w:eastAsia="Times New Roman" w:hAnsi="Times New Roman" w:cs="Times New Roman"/>
          <w:b/>
          <w:sz w:val="20"/>
          <w:szCs w:val="20"/>
          <w:lang w:eastAsia="pl-PL"/>
        </w:rPr>
        <w:t>Załącznik nr 12</w:t>
      </w:r>
      <w:r w:rsidRPr="00394DDE">
        <w:rPr>
          <w:rFonts w:ascii="Times New Roman" w:eastAsia="Times New Roman" w:hAnsi="Times New Roman" w:cs="Times New Roman"/>
          <w:sz w:val="20"/>
          <w:szCs w:val="20"/>
          <w:lang w:eastAsia="pl-PL"/>
        </w:rPr>
        <w:t xml:space="preserve"> </w:t>
      </w:r>
      <w:r w:rsidR="00394DDE">
        <w:rPr>
          <w:rFonts w:ascii="Times New Roman" w:hAnsi="Times New Roman" w:cs="Times New Roman"/>
          <w:bCs/>
          <w:sz w:val="20"/>
          <w:szCs w:val="20"/>
        </w:rPr>
        <w:t>w</w:t>
      </w:r>
      <w:r w:rsidRPr="00C6444E">
        <w:rPr>
          <w:rFonts w:ascii="Times New Roman" w:hAnsi="Times New Roman" w:cs="Times New Roman"/>
          <w:bCs/>
          <w:sz w:val="20"/>
          <w:szCs w:val="20"/>
        </w:rPr>
        <w:t>ykaz robót budowlanych</w:t>
      </w:r>
    </w:p>
    <w:p w14:paraId="2F34DA03" w14:textId="322CDF29" w:rsidR="002B4D95" w:rsidRPr="00C6444E" w:rsidRDefault="002B4D95" w:rsidP="002B4D95">
      <w:pPr>
        <w:suppressAutoHyphens/>
        <w:spacing w:after="0" w:line="240" w:lineRule="auto"/>
        <w:jc w:val="both"/>
        <w:rPr>
          <w:rFonts w:ascii="Times New Roman" w:hAnsi="Times New Roman" w:cs="Times New Roman"/>
          <w:bCs/>
          <w:sz w:val="20"/>
          <w:szCs w:val="20"/>
        </w:rPr>
      </w:pPr>
      <w:r w:rsidRPr="00C6444E">
        <w:rPr>
          <w:rFonts w:ascii="Times New Roman" w:eastAsia="Times New Roman" w:hAnsi="Times New Roman" w:cs="Times New Roman"/>
          <w:b/>
          <w:sz w:val="20"/>
          <w:szCs w:val="20"/>
          <w:lang w:eastAsia="pl-PL"/>
        </w:rPr>
        <w:t>Załącznik nr 13</w:t>
      </w:r>
      <w:r w:rsidRPr="00394DDE">
        <w:rPr>
          <w:rFonts w:ascii="Times New Roman" w:eastAsia="Times New Roman" w:hAnsi="Times New Roman" w:cs="Times New Roman"/>
          <w:sz w:val="20"/>
          <w:szCs w:val="20"/>
          <w:lang w:eastAsia="pl-PL"/>
        </w:rPr>
        <w:t xml:space="preserve"> </w:t>
      </w:r>
      <w:r w:rsidR="00394DDE">
        <w:rPr>
          <w:rFonts w:ascii="Times New Roman" w:hAnsi="Times New Roman" w:cs="Times New Roman"/>
          <w:bCs/>
          <w:sz w:val="20"/>
          <w:szCs w:val="20"/>
        </w:rPr>
        <w:t>w</w:t>
      </w:r>
      <w:r w:rsidRPr="00C6444E">
        <w:rPr>
          <w:rFonts w:ascii="Times New Roman" w:hAnsi="Times New Roman" w:cs="Times New Roman"/>
          <w:bCs/>
          <w:sz w:val="20"/>
          <w:szCs w:val="20"/>
        </w:rPr>
        <w:t>ykaz osób;</w:t>
      </w:r>
    </w:p>
    <w:p w14:paraId="7CC36C7E" w14:textId="7E79EEB3" w:rsidR="00C4236D" w:rsidRPr="00C6444E" w:rsidRDefault="00C4236D" w:rsidP="006E4D3F">
      <w:pPr>
        <w:suppressAutoHyphens/>
        <w:spacing w:after="0" w:line="240" w:lineRule="auto"/>
        <w:jc w:val="both"/>
        <w:rPr>
          <w:rFonts w:ascii="Times New Roman" w:hAnsi="Times New Roman" w:cs="Times New Roman"/>
          <w:sz w:val="20"/>
          <w:szCs w:val="20"/>
        </w:rPr>
      </w:pPr>
      <w:r w:rsidRPr="00C6444E">
        <w:rPr>
          <w:rFonts w:ascii="Times New Roman" w:hAnsi="Times New Roman" w:cs="Times New Roman"/>
          <w:b/>
          <w:bCs/>
          <w:sz w:val="20"/>
          <w:szCs w:val="20"/>
        </w:rPr>
        <w:t>Załącznik nr 14</w:t>
      </w:r>
      <w:r w:rsidRPr="00C6444E">
        <w:rPr>
          <w:rFonts w:ascii="Times New Roman" w:hAnsi="Times New Roman" w:cs="Times New Roman"/>
          <w:bCs/>
          <w:sz w:val="20"/>
          <w:szCs w:val="20"/>
        </w:rPr>
        <w:t xml:space="preserve"> </w:t>
      </w:r>
      <w:r w:rsidR="00394DDE">
        <w:rPr>
          <w:rFonts w:ascii="Times New Roman" w:hAnsi="Times New Roman" w:cs="Times New Roman"/>
          <w:bCs/>
          <w:sz w:val="20"/>
          <w:szCs w:val="20"/>
        </w:rPr>
        <w:t>w</w:t>
      </w:r>
      <w:r w:rsidRPr="00C6444E">
        <w:rPr>
          <w:rFonts w:ascii="Times New Roman" w:hAnsi="Times New Roman" w:cs="Times New Roman"/>
          <w:bCs/>
          <w:sz w:val="20"/>
          <w:szCs w:val="20"/>
        </w:rPr>
        <w:t>zór oświadczenia o przynależności lub braku przynależności do grupy kapitałowej;</w:t>
      </w:r>
    </w:p>
    <w:p w14:paraId="30500C98" w14:textId="77777777" w:rsidR="006B3CAB" w:rsidRPr="006B3CAB" w:rsidRDefault="006B3CAB" w:rsidP="006B3CAB">
      <w:pPr>
        <w:tabs>
          <w:tab w:val="left" w:pos="1134"/>
        </w:tabs>
        <w:spacing w:after="0" w:line="240" w:lineRule="auto"/>
        <w:ind w:firstLine="1418"/>
        <w:rPr>
          <w:rFonts w:ascii="Times New Roman" w:eastAsia="Times New Roman" w:hAnsi="Times New Roman" w:cs="Times New Roman"/>
          <w:b/>
          <w:sz w:val="20"/>
          <w:szCs w:val="20"/>
          <w:lang w:eastAsia="pl-PL"/>
        </w:rPr>
      </w:pPr>
    </w:p>
    <w:p w14:paraId="09FFE17D"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 – Podstawowe informacje o postępowaniu</w:t>
      </w:r>
    </w:p>
    <w:p w14:paraId="387A29B7"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419F18E3" w14:textId="77777777" w:rsid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Zamawiający:</w:t>
      </w:r>
    </w:p>
    <w:p w14:paraId="0F8A9A47" w14:textId="77777777" w:rsidR="00356383" w:rsidRPr="006B3CAB" w:rsidRDefault="00B85E52" w:rsidP="00356383">
      <w:pPr>
        <w:tabs>
          <w:tab w:val="left" w:pos="284"/>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sidR="00356383" w:rsidRPr="006B3CAB">
        <w:rPr>
          <w:rFonts w:ascii="Times New Roman" w:eastAsia="Times New Roman" w:hAnsi="Times New Roman" w:cs="Times New Roman"/>
          <w:b/>
          <w:sz w:val="24"/>
          <w:szCs w:val="24"/>
          <w:lang w:eastAsia="pl-PL"/>
        </w:rPr>
        <w:t>Gmina Kołbaskowo</w:t>
      </w:r>
    </w:p>
    <w:p w14:paraId="534D5927" w14:textId="77777777" w:rsidR="00356383" w:rsidRPr="006B3CAB" w:rsidRDefault="00356383" w:rsidP="00356383">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ab/>
        <w:t>Kołbaskowo 106</w:t>
      </w:r>
    </w:p>
    <w:p w14:paraId="59621252" w14:textId="77777777" w:rsidR="00356383" w:rsidRPr="006B3CAB" w:rsidRDefault="00356383" w:rsidP="00356383">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ab/>
        <w:t>72-001 Kołbaskowo</w:t>
      </w:r>
    </w:p>
    <w:p w14:paraId="2265B5DF" w14:textId="77777777" w:rsidR="00356383" w:rsidRPr="006B3CAB" w:rsidRDefault="00356383" w:rsidP="00356383">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numer telefonu: +48 91311-95-10</w:t>
      </w:r>
    </w:p>
    <w:p w14:paraId="32FEFCEF" w14:textId="77777777" w:rsidR="00356383" w:rsidRPr="006B3CAB" w:rsidRDefault="00356383" w:rsidP="00356383">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adres poczty elektronicznej: </w:t>
      </w:r>
      <w:hyperlink r:id="rId9" w:history="1">
        <w:r w:rsidRPr="006B3CAB">
          <w:rPr>
            <w:rFonts w:ascii="Times New Roman" w:eastAsia="Times New Roman" w:hAnsi="Times New Roman" w:cs="Times New Roman"/>
            <w:color w:val="0000FF"/>
            <w:sz w:val="24"/>
            <w:szCs w:val="24"/>
            <w:u w:val="single"/>
            <w:lang w:eastAsia="pl-PL"/>
          </w:rPr>
          <w:t>biuro@kolbaskowo.pl</w:t>
        </w:r>
      </w:hyperlink>
    </w:p>
    <w:p w14:paraId="7B3A3D41" w14:textId="77777777" w:rsidR="00356383" w:rsidRPr="00F3237F" w:rsidRDefault="00356383" w:rsidP="00356383">
      <w:pPr>
        <w:numPr>
          <w:ilvl w:val="0"/>
          <w:numId w:val="9"/>
        </w:numPr>
        <w:tabs>
          <w:tab w:val="left" w:pos="284"/>
        </w:tabs>
        <w:spacing w:after="0" w:line="240" w:lineRule="auto"/>
        <w:rPr>
          <w:rFonts w:ascii="Times New Roman" w:eastAsia="Times New Roman" w:hAnsi="Times New Roman" w:cs="Times New Roman"/>
          <w:color w:val="FF0000"/>
          <w:sz w:val="24"/>
          <w:szCs w:val="24"/>
          <w:lang w:eastAsia="pl-PL"/>
        </w:rPr>
      </w:pPr>
      <w:r w:rsidRPr="006B3CAB">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p>
    <w:p w14:paraId="044CDE0E" w14:textId="156CF4B7" w:rsidR="00F3237F" w:rsidRPr="00B13B54" w:rsidRDefault="00F3237F" w:rsidP="00F3237F">
      <w:pPr>
        <w:tabs>
          <w:tab w:val="left" w:pos="284"/>
        </w:tabs>
        <w:spacing w:after="0" w:line="240" w:lineRule="auto"/>
        <w:ind w:left="1008"/>
        <w:rPr>
          <w:rFonts w:ascii="Times New Roman" w:eastAsia="Times New Roman" w:hAnsi="Times New Roman" w:cs="Times New Roman"/>
          <w:color w:val="3333FF"/>
          <w:sz w:val="24"/>
          <w:szCs w:val="24"/>
          <w:lang w:eastAsia="pl-PL"/>
        </w:rPr>
      </w:pPr>
      <w:r w:rsidRPr="00B13B54">
        <w:rPr>
          <w:rFonts w:ascii="Times New Roman" w:eastAsia="Times New Roman" w:hAnsi="Times New Roman" w:cs="Times New Roman"/>
          <w:color w:val="3333FF"/>
          <w:sz w:val="24"/>
          <w:szCs w:val="24"/>
          <w:lang w:eastAsia="pl-PL"/>
        </w:rPr>
        <w:t>https://plat</w:t>
      </w:r>
      <w:r w:rsidR="00476496" w:rsidRPr="00B13B54">
        <w:rPr>
          <w:rFonts w:ascii="Times New Roman" w:eastAsia="Times New Roman" w:hAnsi="Times New Roman" w:cs="Times New Roman"/>
          <w:color w:val="3333FF"/>
          <w:sz w:val="24"/>
          <w:szCs w:val="24"/>
          <w:lang w:eastAsia="pl-PL"/>
        </w:rPr>
        <w:t>formazakupowa.pl/transakcja/</w:t>
      </w:r>
      <w:r w:rsidR="00202384" w:rsidRPr="00B13B54">
        <w:rPr>
          <w:rFonts w:ascii="Times New Roman" w:eastAsia="Times New Roman" w:hAnsi="Times New Roman" w:cs="Times New Roman"/>
          <w:color w:val="3333FF"/>
          <w:sz w:val="24"/>
          <w:szCs w:val="24"/>
          <w:lang w:eastAsia="pl-PL"/>
        </w:rPr>
        <w:t>727316</w:t>
      </w:r>
    </w:p>
    <w:p w14:paraId="13EF60E2" w14:textId="77777777" w:rsidR="00356383" w:rsidRPr="00356383" w:rsidRDefault="00356383" w:rsidP="00356383">
      <w:pPr>
        <w:numPr>
          <w:ilvl w:val="0"/>
          <w:numId w:val="9"/>
        </w:numPr>
        <w:tabs>
          <w:tab w:val="left" w:pos="284"/>
        </w:tabs>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godziny pracy zamawiającego: 07:30 – 15:30 (dni pracujące, od poniedziałku do piątku)</w:t>
      </w:r>
    </w:p>
    <w:p w14:paraId="61646E81" w14:textId="77777777" w:rsidR="00471721" w:rsidRDefault="006B3CAB" w:rsidP="00471721">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  Nazwa postępowania:</w:t>
      </w:r>
    </w:p>
    <w:p w14:paraId="64F031BD" w14:textId="77777777" w:rsidR="00471721" w:rsidRPr="009242D9" w:rsidRDefault="00B1181B" w:rsidP="00F3237F">
      <w:pPr>
        <w:spacing w:after="0" w:line="240" w:lineRule="auto"/>
        <w:ind w:left="284" w:hanging="284"/>
        <w:rPr>
          <w:rFonts w:ascii="Times New Roman" w:eastAsia="Times New Roman" w:hAnsi="Times New Roman" w:cs="Times New Roman"/>
          <w:b/>
          <w:sz w:val="24"/>
          <w:szCs w:val="24"/>
          <w:lang w:eastAsia="zh-CN"/>
        </w:rPr>
      </w:pPr>
      <w:r w:rsidRPr="00B1181B">
        <w:rPr>
          <w:rFonts w:ascii="Times New Roman" w:eastAsia="Times New Roman" w:hAnsi="Times New Roman" w:cs="Times New Roman"/>
          <w:sz w:val="24"/>
          <w:szCs w:val="24"/>
          <w:lang w:eastAsia="pl-PL"/>
        </w:rPr>
        <w:t xml:space="preserve">    </w:t>
      </w:r>
      <w:r w:rsidRPr="00B1181B">
        <w:rPr>
          <w:rFonts w:ascii="Times New Roman" w:eastAsia="Times New Roman" w:hAnsi="Times New Roman" w:cs="Times New Roman"/>
          <w:b/>
          <w:sz w:val="24"/>
          <w:szCs w:val="24"/>
          <w:lang w:eastAsia="pl-PL"/>
        </w:rPr>
        <w:t>„</w:t>
      </w:r>
      <w:r w:rsidR="00F3237F" w:rsidRPr="00F3237F">
        <w:rPr>
          <w:rFonts w:ascii="Times New Roman" w:eastAsia="Times New Roman" w:hAnsi="Times New Roman" w:cs="Times New Roman"/>
          <w:b/>
          <w:iCs/>
          <w:sz w:val="24"/>
          <w:szCs w:val="24"/>
          <w:lang w:eastAsia="pl-PL"/>
        </w:rPr>
        <w:t xml:space="preserve">Budowa miejsca (wiaty rekreacyjnej) wypoczynku turystów oraz łącznika ścieżek rowerowych przy szlaku rowerowym w sąsiedztwie dawnego przejścia granicznego w Rosówku w ramach zadania inwestycyjnego  pn.: </w:t>
      </w:r>
      <w:r w:rsidR="00F3237F" w:rsidRPr="00F3237F">
        <w:rPr>
          <w:rFonts w:ascii="Times New Roman" w:eastAsia="Times New Roman" w:hAnsi="Times New Roman" w:cs="Times New Roman"/>
          <w:b/>
          <w:bCs/>
          <w:iCs/>
          <w:sz w:val="24"/>
          <w:szCs w:val="24"/>
          <w:lang w:eastAsia="pl-PL"/>
        </w:rPr>
        <w:t xml:space="preserve">Ścieżka rowerowa </w:t>
      </w:r>
      <w:r w:rsidR="00F3237F" w:rsidRPr="00F3237F">
        <w:rPr>
          <w:rFonts w:ascii="Times New Roman" w:eastAsia="Times New Roman" w:hAnsi="Times New Roman" w:cs="Times New Roman"/>
          <w:b/>
          <w:iCs/>
          <w:sz w:val="24"/>
          <w:szCs w:val="24"/>
          <w:lang w:eastAsia="pl-PL"/>
        </w:rPr>
        <w:t xml:space="preserve">- </w:t>
      </w:r>
      <w:r w:rsidR="00F3237F" w:rsidRPr="00F3237F">
        <w:rPr>
          <w:rFonts w:ascii="Times New Roman" w:eastAsia="Times New Roman" w:hAnsi="Times New Roman" w:cs="Times New Roman"/>
          <w:b/>
          <w:bCs/>
          <w:iCs/>
          <w:sz w:val="24"/>
          <w:szCs w:val="24"/>
          <w:lang w:eastAsia="pl-PL"/>
        </w:rPr>
        <w:t>Zielona granica</w:t>
      </w:r>
      <w:r w:rsidR="00B85E52" w:rsidRPr="00F3237F">
        <w:rPr>
          <w:rFonts w:ascii="Times New Roman" w:eastAsia="Times New Roman" w:hAnsi="Times New Roman" w:cs="Times New Roman"/>
          <w:b/>
          <w:sz w:val="24"/>
          <w:szCs w:val="24"/>
          <w:lang w:eastAsia="zh-CN"/>
        </w:rPr>
        <w:t>”</w:t>
      </w:r>
    </w:p>
    <w:p w14:paraId="6DB1088F" w14:textId="4D4B4EEF" w:rsidR="00891A61" w:rsidRDefault="006B3CAB" w:rsidP="00471721">
      <w:pPr>
        <w:spacing w:after="0" w:line="240" w:lineRule="auto"/>
        <w:ind w:left="284" w:hanging="284"/>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3. Podstawa prawna: ustawa z dnia 11 września 2019 r. Prawo za</w:t>
      </w:r>
      <w:r w:rsidR="00471721">
        <w:rPr>
          <w:rFonts w:ascii="Times New Roman" w:eastAsia="Times New Roman" w:hAnsi="Times New Roman" w:cs="Times New Roman"/>
          <w:bCs/>
          <w:sz w:val="24"/>
          <w:szCs w:val="24"/>
        </w:rPr>
        <w:t>mówień publicznych (</w:t>
      </w:r>
      <w:r w:rsidR="00FE1F99">
        <w:rPr>
          <w:rFonts w:ascii="Times New Roman" w:eastAsia="Times New Roman" w:hAnsi="Times New Roman" w:cs="Times New Roman"/>
          <w:bCs/>
          <w:sz w:val="24"/>
          <w:szCs w:val="24"/>
        </w:rPr>
        <w:t>t.j. Dz.U. 2022</w:t>
      </w:r>
      <w:r w:rsidR="00471721">
        <w:rPr>
          <w:rFonts w:ascii="Times New Roman" w:eastAsia="Times New Roman" w:hAnsi="Times New Roman" w:cs="Times New Roman"/>
          <w:bCs/>
          <w:sz w:val="24"/>
          <w:szCs w:val="24"/>
        </w:rPr>
        <w:t xml:space="preserve"> </w:t>
      </w:r>
      <w:r w:rsidR="00FE1F99">
        <w:rPr>
          <w:rFonts w:ascii="Times New Roman" w:eastAsia="Times New Roman" w:hAnsi="Times New Roman" w:cs="Times New Roman"/>
          <w:bCs/>
          <w:sz w:val="24"/>
          <w:szCs w:val="24"/>
        </w:rPr>
        <w:t>r,. poz. 1710</w:t>
      </w:r>
      <w:r w:rsidRPr="006B3CAB">
        <w:rPr>
          <w:rFonts w:ascii="Times New Roman" w:eastAsia="Times New Roman" w:hAnsi="Times New Roman" w:cs="Times New Roman"/>
          <w:bCs/>
          <w:sz w:val="24"/>
          <w:szCs w:val="24"/>
        </w:rPr>
        <w:t xml:space="preserve">), </w:t>
      </w:r>
      <w:r w:rsidRPr="007C15BA">
        <w:rPr>
          <w:rFonts w:ascii="Times New Roman" w:eastAsia="Times New Roman" w:hAnsi="Times New Roman" w:cs="Times New Roman"/>
          <w:bCs/>
          <w:sz w:val="24"/>
          <w:szCs w:val="24"/>
        </w:rPr>
        <w:t>zwana dalej ustawą</w:t>
      </w:r>
      <w:r w:rsidR="009F7E72">
        <w:rPr>
          <w:rFonts w:ascii="Times New Roman" w:eastAsia="Times New Roman" w:hAnsi="Times New Roman" w:cs="Times New Roman"/>
          <w:bCs/>
          <w:sz w:val="24"/>
          <w:szCs w:val="24"/>
        </w:rPr>
        <w:t xml:space="preserve"> lub PZP</w:t>
      </w:r>
      <w:r w:rsidRPr="007C15BA">
        <w:rPr>
          <w:rFonts w:ascii="Times New Roman" w:eastAsia="Times New Roman" w:hAnsi="Times New Roman" w:cs="Times New Roman"/>
          <w:bCs/>
          <w:sz w:val="24"/>
          <w:szCs w:val="24"/>
        </w:rPr>
        <w:t xml:space="preserve"> . </w:t>
      </w:r>
    </w:p>
    <w:p w14:paraId="3BA23B2E" w14:textId="182690C6" w:rsidR="00F1383D" w:rsidRDefault="006B3CAB" w:rsidP="00F1383D">
      <w:pPr>
        <w:tabs>
          <w:tab w:val="left" w:pos="284"/>
        </w:tabs>
        <w:spacing w:after="0" w:line="240" w:lineRule="auto"/>
        <w:ind w:left="284"/>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Postępowanie prowadzone jest w trybie podstawowym z możliwością prowadzenia negocjacji</w:t>
      </w:r>
      <w:r w:rsidR="00D21593">
        <w:rPr>
          <w:rFonts w:ascii="Times New Roman" w:eastAsia="Times New Roman" w:hAnsi="Times New Roman" w:cs="Times New Roman"/>
          <w:bCs/>
          <w:sz w:val="24"/>
          <w:szCs w:val="24"/>
        </w:rPr>
        <w:t xml:space="preserve"> </w:t>
      </w:r>
      <w:r w:rsidR="002A06EF">
        <w:rPr>
          <w:rFonts w:ascii="Times New Roman" w:eastAsia="Times New Roman" w:hAnsi="Times New Roman" w:cs="Times New Roman"/>
          <w:bCs/>
          <w:sz w:val="24"/>
          <w:szCs w:val="24"/>
        </w:rPr>
        <w:t xml:space="preserve">na podstawie </w:t>
      </w:r>
      <w:r w:rsidR="00D21593">
        <w:rPr>
          <w:rFonts w:ascii="Times New Roman" w:eastAsia="Times New Roman" w:hAnsi="Times New Roman" w:cs="Times New Roman"/>
          <w:bCs/>
          <w:sz w:val="24"/>
          <w:szCs w:val="24"/>
        </w:rPr>
        <w:t xml:space="preserve">  art. 275 pkt 2) ustawy</w:t>
      </w:r>
      <w:r w:rsidRPr="006B3CAB">
        <w:rPr>
          <w:rFonts w:ascii="Times New Roman" w:eastAsia="Times New Roman" w:hAnsi="Times New Roman" w:cs="Times New Roman"/>
          <w:bCs/>
          <w:sz w:val="24"/>
          <w:szCs w:val="24"/>
        </w:rPr>
        <w:t>.</w:t>
      </w:r>
    </w:p>
    <w:p w14:paraId="78FBF3B9" w14:textId="3F2D7BB9" w:rsidR="00F3237F" w:rsidRPr="00B13B54" w:rsidRDefault="00891A61" w:rsidP="00B13B54">
      <w:pPr>
        <w:tabs>
          <w:tab w:val="left" w:pos="284"/>
        </w:tabs>
        <w:spacing w:after="0" w:line="240" w:lineRule="auto"/>
        <w:jc w:val="both"/>
        <w:rPr>
          <w:rFonts w:ascii="Times New Roman" w:eastAsia="Times New Roman" w:hAnsi="Times New Roman" w:cs="Times New Roman"/>
          <w:color w:val="3333FF"/>
          <w:sz w:val="24"/>
          <w:szCs w:val="24"/>
          <w:lang w:eastAsia="pl-PL"/>
        </w:rPr>
      </w:pPr>
      <w:r>
        <w:rPr>
          <w:rFonts w:ascii="Times New Roman" w:eastAsia="Times New Roman" w:hAnsi="Times New Roman" w:cs="Times New Roman"/>
          <w:bCs/>
          <w:sz w:val="24"/>
          <w:szCs w:val="24"/>
        </w:rPr>
        <w:lastRenderedPageBreak/>
        <w:t>4.</w:t>
      </w:r>
      <w:r w:rsidR="006B3CAB" w:rsidRPr="006B3CAB">
        <w:rPr>
          <w:rFonts w:ascii="Times New Roman" w:eastAsia="Times New Roman" w:hAnsi="Times New Roman" w:cs="Times New Roman"/>
          <w:bCs/>
          <w:sz w:val="24"/>
          <w:szCs w:val="24"/>
        </w:rPr>
        <w:t xml:space="preserve">Wykonawca składa ofertę na </w:t>
      </w:r>
      <w:r w:rsidR="006B3CAB" w:rsidRPr="006B3CAB">
        <w:rPr>
          <w:rFonts w:ascii="Times New Roman" w:eastAsia="Times New Roman" w:hAnsi="Times New Roman" w:cs="Times New Roman"/>
          <w:b/>
          <w:sz w:val="24"/>
          <w:szCs w:val="24"/>
          <w:lang w:eastAsia="pl-PL"/>
        </w:rPr>
        <w:t>formularzu oferty</w:t>
      </w:r>
      <w:r w:rsidR="006B3CAB" w:rsidRPr="006B3CAB">
        <w:rPr>
          <w:rFonts w:ascii="Times New Roman" w:eastAsia="Times New Roman" w:hAnsi="Times New Roman" w:cs="Times New Roman"/>
          <w:sz w:val="24"/>
          <w:szCs w:val="24"/>
          <w:lang w:eastAsia="pl-PL"/>
        </w:rPr>
        <w:t xml:space="preserve">, dostępnym na stronie Platformy </w:t>
      </w:r>
      <w:r w:rsidR="006B3CAB" w:rsidRPr="006B3CAB">
        <w:rPr>
          <w:rFonts w:ascii="Times New Roman" w:eastAsia="Times New Roman" w:hAnsi="Times New Roman" w:cs="Times New Roman"/>
          <w:sz w:val="24"/>
          <w:szCs w:val="24"/>
          <w:lang w:eastAsia="pl-PL"/>
        </w:rPr>
        <w:br/>
      </w:r>
      <w:r w:rsidR="006B3CAB" w:rsidRPr="006B3CAB">
        <w:rPr>
          <w:rFonts w:ascii="Times New Roman" w:eastAsia="Times New Roman" w:hAnsi="Times New Roman" w:cs="Times New Roman"/>
          <w:sz w:val="24"/>
          <w:szCs w:val="24"/>
          <w:lang w:eastAsia="pl-PL"/>
        </w:rPr>
        <w:tab/>
      </w:r>
      <w:r w:rsidR="006B3CAB" w:rsidRPr="00F3237F">
        <w:rPr>
          <w:rFonts w:ascii="Times New Roman" w:eastAsia="Times New Roman" w:hAnsi="Times New Roman" w:cs="Times New Roman"/>
          <w:color w:val="0000FF"/>
          <w:sz w:val="24"/>
          <w:szCs w:val="24"/>
          <w:u w:val="single"/>
          <w:lang w:eastAsia="pl-PL"/>
        </w:rPr>
        <w:t xml:space="preserve">platformazakupowa.pl </w:t>
      </w:r>
      <w:r w:rsidR="006B3CAB" w:rsidRPr="006B3CAB">
        <w:rPr>
          <w:rFonts w:ascii="Times New Roman" w:eastAsia="Times New Roman" w:hAnsi="Times New Roman" w:cs="Times New Roman"/>
          <w:sz w:val="24"/>
          <w:szCs w:val="24"/>
          <w:lang w:eastAsia="pl-PL"/>
        </w:rPr>
        <w:t xml:space="preserve">pod adresem: </w:t>
      </w:r>
      <w:r w:rsidR="00F3237F" w:rsidRPr="00B13B54">
        <w:rPr>
          <w:rFonts w:ascii="Times New Roman" w:eastAsia="Times New Roman" w:hAnsi="Times New Roman" w:cs="Times New Roman"/>
          <w:color w:val="3333FF"/>
          <w:sz w:val="24"/>
          <w:szCs w:val="24"/>
          <w:lang w:eastAsia="pl-PL"/>
        </w:rPr>
        <w:t>htt</w:t>
      </w:r>
      <w:r w:rsidR="00FE1F99" w:rsidRPr="00B13B54">
        <w:rPr>
          <w:rFonts w:ascii="Times New Roman" w:eastAsia="Times New Roman" w:hAnsi="Times New Roman" w:cs="Times New Roman"/>
          <w:color w:val="3333FF"/>
          <w:sz w:val="24"/>
          <w:szCs w:val="24"/>
          <w:lang w:eastAsia="pl-PL"/>
        </w:rPr>
        <w:t>ps://platfo</w:t>
      </w:r>
      <w:r w:rsidR="00476496" w:rsidRPr="00B13B54">
        <w:rPr>
          <w:rFonts w:ascii="Times New Roman" w:eastAsia="Times New Roman" w:hAnsi="Times New Roman" w:cs="Times New Roman"/>
          <w:color w:val="3333FF"/>
          <w:sz w:val="24"/>
          <w:szCs w:val="24"/>
          <w:lang w:eastAsia="pl-PL"/>
        </w:rPr>
        <w:t>rmazakupowa.pl/transakcja/</w:t>
      </w:r>
      <w:r w:rsidR="000F238C" w:rsidRPr="00B13B54">
        <w:rPr>
          <w:rFonts w:ascii="Times New Roman" w:eastAsia="Times New Roman" w:hAnsi="Times New Roman" w:cs="Times New Roman"/>
          <w:color w:val="3333FF"/>
          <w:sz w:val="24"/>
          <w:szCs w:val="24"/>
          <w:lang w:eastAsia="pl-PL"/>
        </w:rPr>
        <w:t>727316</w:t>
      </w:r>
    </w:p>
    <w:p w14:paraId="74C20341"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5.  Postępowanie prowadzone jest w języku polskim.</w:t>
      </w:r>
    </w:p>
    <w:p w14:paraId="5203C8FA"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6.  Wykonawca składa tylko jedną ofertę.</w:t>
      </w:r>
    </w:p>
    <w:p w14:paraId="7641FC1A" w14:textId="77777777" w:rsidR="006B3CAB" w:rsidRPr="00471721" w:rsidRDefault="00471721" w:rsidP="006B3CAB">
      <w:pPr>
        <w:tabs>
          <w:tab w:val="left" w:pos="284"/>
        </w:tabs>
        <w:spacing w:after="0" w:line="240" w:lineRule="auto"/>
        <w:jc w:val="both"/>
        <w:rPr>
          <w:rFonts w:ascii="Times New Roman" w:eastAsia="Times New Roman" w:hAnsi="Times New Roman" w:cs="Times New Roman"/>
          <w:color w:val="7030A0"/>
          <w:sz w:val="24"/>
          <w:szCs w:val="24"/>
          <w:lang w:eastAsia="pl-PL"/>
        </w:rPr>
      </w:pPr>
      <w:r>
        <w:rPr>
          <w:rFonts w:ascii="Times New Roman" w:eastAsia="Times New Roman" w:hAnsi="Times New Roman" w:cs="Times New Roman"/>
          <w:sz w:val="24"/>
          <w:szCs w:val="24"/>
          <w:lang w:eastAsia="pl-PL"/>
        </w:rPr>
        <w:t xml:space="preserve">7. </w:t>
      </w:r>
      <w:r w:rsidR="006B3CAB" w:rsidRPr="006B3CAB">
        <w:rPr>
          <w:rFonts w:ascii="Times New Roman" w:eastAsia="Times New Roman" w:hAnsi="Times New Roman" w:cs="Times New Roman"/>
          <w:sz w:val="24"/>
          <w:szCs w:val="24"/>
          <w:lang w:eastAsia="pl-PL"/>
        </w:rPr>
        <w:t xml:space="preserve">Zamawiający nie dopuszcza składania ofert wariantowych oraz w postaci katalogów </w:t>
      </w:r>
      <w:r w:rsidR="006B3CAB" w:rsidRPr="006B3CAB">
        <w:rPr>
          <w:rFonts w:ascii="Times New Roman" w:eastAsia="Times New Roman" w:hAnsi="Times New Roman" w:cs="Times New Roman"/>
          <w:sz w:val="24"/>
          <w:szCs w:val="24"/>
          <w:lang w:eastAsia="pl-PL"/>
        </w:rPr>
        <w:tab/>
        <w:t>elektronicznych.</w:t>
      </w:r>
    </w:p>
    <w:p w14:paraId="5C71771E" w14:textId="77777777" w:rsid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8.  Zamawiający nie dopuszcza składania ofert częściowych.</w:t>
      </w:r>
    </w:p>
    <w:p w14:paraId="07F3958A" w14:textId="77777777" w:rsidR="00471721" w:rsidRPr="0026187A" w:rsidRDefault="0026187A" w:rsidP="0026187A">
      <w:pPr>
        <w:pStyle w:val="Tekstpodstawowywcity2"/>
        <w:tabs>
          <w:tab w:val="left" w:pos="360"/>
          <w:tab w:val="left" w:pos="567"/>
        </w:tabs>
        <w:ind w:left="284"/>
        <w:rPr>
          <w:b w:val="0"/>
        </w:rPr>
      </w:pPr>
      <w:r w:rsidRPr="0026187A">
        <w:rPr>
          <w:rFonts w:eastAsia="Courier New"/>
          <w:b w:val="0"/>
          <w:shd w:val="clear" w:color="auto" w:fill="FFFFFF" w:themeFill="background1"/>
          <w:lang w:eastAsia="pl-PL" w:bidi="pl-PL"/>
        </w:rPr>
        <w:t>Powody niedokonania podziału zamówienia na części:</w:t>
      </w:r>
      <w:r w:rsidR="00471721" w:rsidRPr="0026187A">
        <w:rPr>
          <w:b w:val="0"/>
          <w:lang w:eastAsia="pl-PL"/>
        </w:rPr>
        <w:tab/>
      </w:r>
      <w:r w:rsidR="00C91C14" w:rsidRPr="0026187A">
        <w:rPr>
          <w:b w:val="0"/>
        </w:rPr>
        <w:t>Zamawiający nie podzielił zamówienia na części, ponieważ jego charakter u</w:t>
      </w:r>
      <w:r>
        <w:rPr>
          <w:b w:val="0"/>
        </w:rPr>
        <w:t xml:space="preserve">niemożliwia taki podział. </w:t>
      </w:r>
      <w:r w:rsidR="00C91C14" w:rsidRPr="0026187A">
        <w:rPr>
          <w:b w:val="0"/>
        </w:rPr>
        <w:t xml:space="preserve">W tym przypadku dzielenie groziłoby nadmiernymi kosztami wykonania zamówienia oraz potrzeba skoordynowania działań różnych wykonawców realizujących poszczególne prace mogłaby poważnie zakłócić właściwe wykonanie zamówienia </w:t>
      </w:r>
      <w:r>
        <w:rPr>
          <w:b w:val="0"/>
        </w:rPr>
        <w:t xml:space="preserve">lub być powodem </w:t>
      </w:r>
      <w:r w:rsidR="00C91C14" w:rsidRPr="0026187A">
        <w:rPr>
          <w:b w:val="0"/>
        </w:rPr>
        <w:t>niewłaściwego wykonawstwa.</w:t>
      </w:r>
    </w:p>
    <w:p w14:paraId="26BC883B" w14:textId="77777777" w:rsidR="006B3CAB" w:rsidRPr="006B3CAB" w:rsidRDefault="00471721"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6B3CAB" w:rsidRPr="006B3CAB">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29C302A5"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nie przewiduje aukcji elektronicznej.</w:t>
      </w:r>
    </w:p>
    <w:p w14:paraId="39494B29"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nie prowadzi postępowania w celu zawarcia umowy ramowej.</w:t>
      </w:r>
    </w:p>
    <w:p w14:paraId="4BD527DB"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nie zastrzega możliwości ubiegania się o udzielenie zamówienia wyłącznie przez Wykonawc</w:t>
      </w:r>
      <w:r w:rsidR="001F328D">
        <w:rPr>
          <w:rFonts w:ascii="Times New Roman" w:eastAsia="Times New Roman" w:hAnsi="Times New Roman" w:cs="Times New Roman"/>
          <w:color w:val="000000"/>
          <w:sz w:val="24"/>
          <w:szCs w:val="24"/>
          <w:lang w:eastAsia="pl-PL"/>
        </w:rPr>
        <w:t>ów, o których mowa w art. 94 ustawy</w:t>
      </w:r>
      <w:r w:rsidRPr="006B3CAB">
        <w:rPr>
          <w:rFonts w:ascii="Times New Roman" w:eastAsia="Times New Roman" w:hAnsi="Times New Roman" w:cs="Times New Roman"/>
          <w:color w:val="000000"/>
          <w:sz w:val="24"/>
          <w:szCs w:val="24"/>
          <w:lang w:eastAsia="pl-PL"/>
        </w:rPr>
        <w:t>.</w:t>
      </w:r>
    </w:p>
    <w:p w14:paraId="4B66CCBB"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41C90969"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587AD510" w14:textId="60E718DD" w:rsidR="009C5249" w:rsidRDefault="00EF7084"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art. 310 pkt 1 ustawy Zamawiający przewiduje możliwość</w:t>
      </w:r>
      <w:r w:rsidR="006B3CAB" w:rsidRPr="006B3CAB">
        <w:rPr>
          <w:rFonts w:ascii="Times New Roman" w:eastAsia="Times New Roman" w:hAnsi="Times New Roman" w:cs="Times New Roman"/>
          <w:color w:val="000000"/>
          <w:sz w:val="24"/>
          <w:szCs w:val="24"/>
          <w:lang w:eastAsia="pl-PL"/>
        </w:rPr>
        <w:t xml:space="preserve"> unieważnienia przedmiotowego postępowania, jeżeli środki</w:t>
      </w:r>
      <w:r w:rsidR="002A06EF">
        <w:rPr>
          <w:rFonts w:ascii="Times New Roman" w:eastAsia="Times New Roman" w:hAnsi="Times New Roman" w:cs="Times New Roman"/>
          <w:color w:val="000000"/>
          <w:sz w:val="24"/>
          <w:szCs w:val="24"/>
          <w:lang w:eastAsia="pl-PL"/>
        </w:rPr>
        <w:t xml:space="preserve"> publiczne</w:t>
      </w:r>
      <w:r w:rsidR="006B3CAB" w:rsidRPr="006B3CAB">
        <w:rPr>
          <w:rFonts w:ascii="Times New Roman" w:eastAsia="Times New Roman" w:hAnsi="Times New Roman" w:cs="Times New Roman"/>
          <w:color w:val="000000"/>
          <w:sz w:val="24"/>
          <w:szCs w:val="24"/>
          <w:lang w:eastAsia="pl-PL"/>
        </w:rPr>
        <w:t>, które Zamawiający zamierzał przeznaczyć na sfinansowanie całości lub części zamówienia, nie zostały mu przyznane.</w:t>
      </w:r>
    </w:p>
    <w:p w14:paraId="7B4CB16F" w14:textId="77777777" w:rsidR="009C5249" w:rsidRPr="0026187A" w:rsidRDefault="009C5249"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26187A">
        <w:rPr>
          <w:rFonts w:ascii="Times New Roman" w:eastAsia="Courier New" w:hAnsi="Times New Roman" w:cs="Times New Roman"/>
          <w:color w:val="000000"/>
          <w:sz w:val="24"/>
          <w:szCs w:val="24"/>
          <w:lang w:bidi="pl-PL"/>
        </w:rPr>
        <w:t>Zamawiający nie przewiduje rozliczenia w walutach obcych.</w:t>
      </w:r>
    </w:p>
    <w:p w14:paraId="483FDB5F" w14:textId="1A8CAD76" w:rsidR="00F3237F" w:rsidRPr="00553B01" w:rsidRDefault="00FA13BF" w:rsidP="006A34A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53B01">
        <w:rPr>
          <w:rFonts w:ascii="Times New Roman" w:eastAsia="Courier New" w:hAnsi="Times New Roman" w:cs="Times New Roman"/>
          <w:sz w:val="24"/>
          <w:szCs w:val="24"/>
          <w:lang w:bidi="pl-PL"/>
        </w:rPr>
        <w:t xml:space="preserve">Zamawiający </w:t>
      </w:r>
      <w:r w:rsidR="00F3237F" w:rsidRPr="00553B01">
        <w:rPr>
          <w:rFonts w:ascii="Times New Roman" w:eastAsia="Courier New" w:hAnsi="Times New Roman" w:cs="Times New Roman"/>
          <w:sz w:val="24"/>
          <w:szCs w:val="24"/>
          <w:lang w:bidi="pl-PL"/>
        </w:rPr>
        <w:t xml:space="preserve">nie </w:t>
      </w:r>
      <w:r w:rsidRPr="00553B01">
        <w:rPr>
          <w:rFonts w:ascii="Times New Roman" w:eastAsia="Courier New" w:hAnsi="Times New Roman" w:cs="Times New Roman"/>
          <w:sz w:val="24"/>
          <w:szCs w:val="24"/>
          <w:lang w:bidi="pl-PL"/>
        </w:rPr>
        <w:t>przewiduje udzieleni</w:t>
      </w:r>
      <w:r w:rsidR="001F52B4">
        <w:rPr>
          <w:rFonts w:ascii="Times New Roman" w:eastAsia="Courier New" w:hAnsi="Times New Roman" w:cs="Times New Roman"/>
          <w:sz w:val="24"/>
          <w:szCs w:val="24"/>
          <w:lang w:bidi="pl-PL"/>
        </w:rPr>
        <w:t>a</w:t>
      </w:r>
      <w:r w:rsidR="009C5249" w:rsidRPr="00553B01">
        <w:rPr>
          <w:rFonts w:ascii="Times New Roman" w:eastAsia="Courier New" w:hAnsi="Times New Roman" w:cs="Times New Roman"/>
          <w:sz w:val="24"/>
          <w:szCs w:val="24"/>
          <w:lang w:bidi="pl-PL"/>
        </w:rPr>
        <w:t xml:space="preserve"> </w:t>
      </w:r>
      <w:r w:rsidRPr="00553B01">
        <w:rPr>
          <w:rFonts w:ascii="Times New Roman" w:eastAsia="Courier New" w:hAnsi="Times New Roman" w:cs="Times New Roman"/>
          <w:sz w:val="24"/>
          <w:szCs w:val="24"/>
          <w:lang w:bidi="pl-PL"/>
        </w:rPr>
        <w:t>zaliczki</w:t>
      </w:r>
      <w:r w:rsidR="009C5249" w:rsidRPr="00553B01">
        <w:rPr>
          <w:rFonts w:ascii="Times New Roman" w:eastAsia="Courier New" w:hAnsi="Times New Roman" w:cs="Times New Roman"/>
          <w:sz w:val="24"/>
          <w:szCs w:val="24"/>
          <w:lang w:bidi="pl-PL"/>
        </w:rPr>
        <w:t xml:space="preserve"> na poczet wykonania zamówienia</w:t>
      </w:r>
      <w:r w:rsidR="00553B01" w:rsidRPr="00553B01">
        <w:rPr>
          <w:rFonts w:ascii="Times New Roman" w:eastAsia="Courier New" w:hAnsi="Times New Roman" w:cs="Times New Roman"/>
          <w:sz w:val="24"/>
          <w:szCs w:val="24"/>
          <w:lang w:bidi="pl-PL"/>
        </w:rPr>
        <w:t>.</w:t>
      </w:r>
    </w:p>
    <w:p w14:paraId="54CFA2A7" w14:textId="77777777" w:rsidR="009C5249" w:rsidRPr="00F3237F" w:rsidRDefault="009C5249" w:rsidP="006A34A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F3237F">
        <w:rPr>
          <w:rFonts w:ascii="Times New Roman" w:eastAsia="Courier New" w:hAnsi="Times New Roman" w:cs="Times New Roman"/>
          <w:sz w:val="24"/>
          <w:szCs w:val="24"/>
          <w:lang w:bidi="pl-PL"/>
        </w:rPr>
        <w:t xml:space="preserve">Zamawiający nie zastrzega </w:t>
      </w:r>
      <w:r w:rsidRPr="00F3237F">
        <w:rPr>
          <w:rFonts w:ascii="Times New Roman" w:eastAsia="Courier New" w:hAnsi="Times New Roman" w:cs="Times New Roman"/>
          <w:color w:val="000000"/>
          <w:sz w:val="24"/>
          <w:szCs w:val="24"/>
          <w:lang w:bidi="pl-PL"/>
        </w:rPr>
        <w:t>obowiązku osobistego wykonania przez Wykonawcę kluczowych zadań.</w:t>
      </w:r>
    </w:p>
    <w:p w14:paraId="3C9FC406" w14:textId="77777777" w:rsidR="009C5249" w:rsidRPr="0026187A" w:rsidRDefault="009C5249" w:rsidP="00C6444E">
      <w:pPr>
        <w:numPr>
          <w:ilvl w:val="0"/>
          <w:numId w:val="1"/>
        </w:numPr>
        <w:tabs>
          <w:tab w:val="clear" w:pos="360"/>
          <w:tab w:val="num"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6187A">
        <w:rPr>
          <w:rFonts w:ascii="Times New Roman" w:hAnsi="Times New Roman" w:cs="Times New Roman"/>
          <w:bCs/>
          <w:color w:val="000000"/>
          <w:sz w:val="24"/>
          <w:szCs w:val="24"/>
        </w:rPr>
        <w:t>Zamawiający nie wymaga zatrudnienia osób, o których mowa w art.</w:t>
      </w:r>
      <w:r w:rsidR="00B1181B">
        <w:rPr>
          <w:rFonts w:ascii="Times New Roman" w:hAnsi="Times New Roman" w:cs="Times New Roman"/>
          <w:bCs/>
          <w:color w:val="000000"/>
          <w:sz w:val="24"/>
          <w:szCs w:val="24"/>
        </w:rPr>
        <w:t xml:space="preserve"> </w:t>
      </w:r>
      <w:r w:rsidRPr="0026187A">
        <w:rPr>
          <w:rFonts w:ascii="Times New Roman" w:hAnsi="Times New Roman" w:cs="Times New Roman"/>
          <w:bCs/>
          <w:color w:val="000000"/>
          <w:sz w:val="24"/>
          <w:szCs w:val="24"/>
        </w:rPr>
        <w:t>96 ust. 2 pkt 2</w:t>
      </w:r>
      <w:r w:rsidR="001F328D">
        <w:rPr>
          <w:rFonts w:ascii="Times New Roman" w:hAnsi="Times New Roman" w:cs="Times New Roman"/>
          <w:bCs/>
          <w:color w:val="000000"/>
          <w:sz w:val="24"/>
          <w:szCs w:val="24"/>
        </w:rPr>
        <w:t xml:space="preserve"> ustawy</w:t>
      </w:r>
    </w:p>
    <w:p w14:paraId="5E7D8F2C" w14:textId="77777777" w:rsidR="00BC552C" w:rsidRDefault="00BC552C" w:rsidP="00C6444E">
      <w:pPr>
        <w:numPr>
          <w:ilvl w:val="0"/>
          <w:numId w:val="1"/>
        </w:numPr>
        <w:tabs>
          <w:tab w:val="clear" w:pos="360"/>
          <w:tab w:val="num"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Zakres zadania został ustalony w szczególności w oparciu o:</w:t>
      </w:r>
    </w:p>
    <w:p w14:paraId="41DC7F0F" w14:textId="4D5FEA55" w:rsidR="00553B01" w:rsidRPr="00C6444E" w:rsidRDefault="00F1383D" w:rsidP="00C6444E">
      <w:pPr>
        <w:autoSpaceDE w:val="0"/>
        <w:autoSpaceDN w:val="0"/>
        <w:adjustRightInd w:val="0"/>
        <w:spacing w:after="0" w:line="240" w:lineRule="auto"/>
        <w:ind w:left="360"/>
        <w:jc w:val="both"/>
        <w:rPr>
          <w:rFonts w:ascii="Times New Roman" w:hAnsi="Times New Roman"/>
          <w:sz w:val="24"/>
          <w:szCs w:val="24"/>
        </w:rPr>
      </w:pPr>
      <w:r w:rsidRPr="00C6444E">
        <w:rPr>
          <w:rFonts w:ascii="Times New Roman" w:hAnsi="Times New Roman" w:cs="Times New Roman"/>
          <w:sz w:val="24"/>
          <w:szCs w:val="24"/>
        </w:rPr>
        <w:t>- dokumentacj</w:t>
      </w:r>
      <w:r w:rsidR="00BC552C" w:rsidRPr="00C6444E">
        <w:rPr>
          <w:rFonts w:ascii="Times New Roman" w:hAnsi="Times New Roman" w:cs="Times New Roman"/>
          <w:sz w:val="24"/>
          <w:szCs w:val="24"/>
        </w:rPr>
        <w:t>ę</w:t>
      </w:r>
      <w:r w:rsidRPr="00C6444E">
        <w:rPr>
          <w:rFonts w:ascii="Times New Roman" w:hAnsi="Times New Roman" w:cs="Times New Roman"/>
          <w:sz w:val="24"/>
          <w:szCs w:val="24"/>
        </w:rPr>
        <w:t xml:space="preserve"> projektow</w:t>
      </w:r>
      <w:r w:rsidR="00BC552C" w:rsidRPr="00C6444E">
        <w:rPr>
          <w:rFonts w:ascii="Times New Roman" w:hAnsi="Times New Roman" w:cs="Times New Roman"/>
          <w:sz w:val="24"/>
          <w:szCs w:val="24"/>
        </w:rPr>
        <w:t>ą</w:t>
      </w:r>
      <w:r w:rsidRPr="00C6444E">
        <w:rPr>
          <w:rFonts w:ascii="Times New Roman" w:hAnsi="Times New Roman" w:cs="Times New Roman"/>
          <w:sz w:val="24"/>
          <w:szCs w:val="24"/>
        </w:rPr>
        <w:t>, specyfikacj</w:t>
      </w:r>
      <w:r w:rsidR="00BC552C" w:rsidRPr="00C6444E">
        <w:rPr>
          <w:rFonts w:ascii="Times New Roman" w:hAnsi="Times New Roman" w:cs="Times New Roman"/>
          <w:sz w:val="24"/>
          <w:szCs w:val="24"/>
        </w:rPr>
        <w:t>ę</w:t>
      </w:r>
      <w:r w:rsidRPr="00C6444E">
        <w:rPr>
          <w:rFonts w:ascii="Times New Roman" w:hAnsi="Times New Roman" w:cs="Times New Roman"/>
          <w:sz w:val="24"/>
          <w:szCs w:val="24"/>
        </w:rPr>
        <w:t xml:space="preserve"> techniczn</w:t>
      </w:r>
      <w:r w:rsidR="00394DDE">
        <w:rPr>
          <w:rFonts w:ascii="Times New Roman" w:hAnsi="Times New Roman" w:cs="Times New Roman"/>
          <w:sz w:val="24"/>
          <w:szCs w:val="24"/>
        </w:rPr>
        <w:t>ą</w:t>
      </w:r>
      <w:r w:rsidRPr="00C6444E">
        <w:rPr>
          <w:rFonts w:ascii="Times New Roman" w:hAnsi="Times New Roman" w:cs="Times New Roman"/>
          <w:sz w:val="24"/>
          <w:szCs w:val="24"/>
        </w:rPr>
        <w:t xml:space="preserve"> wykonania i odbioru robót budowlanych  </w:t>
      </w:r>
      <w:r w:rsidR="00FA13BF" w:rsidRPr="00C6444E">
        <w:rPr>
          <w:rFonts w:ascii="Times New Roman" w:hAnsi="Times New Roman" w:cs="Times New Roman"/>
          <w:sz w:val="24"/>
          <w:szCs w:val="24"/>
        </w:rPr>
        <w:t>opracowan</w:t>
      </w:r>
      <w:r w:rsidR="00BC552C" w:rsidRPr="00C6444E">
        <w:rPr>
          <w:rFonts w:ascii="Times New Roman" w:hAnsi="Times New Roman" w:cs="Times New Roman"/>
          <w:sz w:val="24"/>
          <w:szCs w:val="24"/>
        </w:rPr>
        <w:t>ą</w:t>
      </w:r>
      <w:r w:rsidR="00FA13BF" w:rsidRPr="00C6444E">
        <w:rPr>
          <w:rFonts w:ascii="Times New Roman" w:hAnsi="Times New Roman" w:cs="Times New Roman"/>
          <w:sz w:val="24"/>
          <w:szCs w:val="24"/>
        </w:rPr>
        <w:t xml:space="preserve"> przez </w:t>
      </w:r>
      <w:r w:rsidR="00553B01" w:rsidRPr="00C6444E">
        <w:rPr>
          <w:rFonts w:ascii="Times New Roman" w:hAnsi="Times New Roman" w:cs="Times New Roman"/>
          <w:sz w:val="24"/>
          <w:szCs w:val="24"/>
        </w:rPr>
        <w:t>Pracownie Architektoniczną 4Q DEKTON ul. Królewicza Kazimierza 2i/3 w Szczecinie</w:t>
      </w:r>
    </w:p>
    <w:p w14:paraId="430339E4" w14:textId="77777777" w:rsidR="00553B01" w:rsidRPr="005359E4" w:rsidRDefault="00F1383D" w:rsidP="00553B01">
      <w:pPr>
        <w:pStyle w:val="Akapitzlist"/>
        <w:tabs>
          <w:tab w:val="left" w:pos="284"/>
        </w:tabs>
        <w:spacing w:after="0" w:line="240" w:lineRule="auto"/>
        <w:ind w:left="360"/>
        <w:rPr>
          <w:rFonts w:ascii="Times New Roman" w:hAnsi="Times New Roman"/>
          <w:sz w:val="24"/>
          <w:szCs w:val="24"/>
        </w:rPr>
      </w:pPr>
      <w:r w:rsidRPr="00394DDE">
        <w:rPr>
          <w:rFonts w:ascii="Times New Roman" w:eastAsia="Times New Roman" w:hAnsi="Times New Roman"/>
          <w:bCs/>
          <w:sz w:val="24"/>
          <w:szCs w:val="24"/>
        </w:rPr>
        <w:t>- p</w:t>
      </w:r>
      <w:r w:rsidR="00FA13BF" w:rsidRPr="005359E4">
        <w:rPr>
          <w:rFonts w:ascii="Times New Roman" w:hAnsi="Times New Roman"/>
          <w:sz w:val="24"/>
          <w:szCs w:val="24"/>
        </w:rPr>
        <w:t>ozwolenie na budowę</w:t>
      </w:r>
      <w:r w:rsidR="00553B01" w:rsidRPr="005359E4">
        <w:rPr>
          <w:rFonts w:ascii="Times New Roman" w:hAnsi="Times New Roman"/>
          <w:sz w:val="24"/>
          <w:szCs w:val="24"/>
        </w:rPr>
        <w:t xml:space="preserve"> </w:t>
      </w:r>
      <w:r w:rsidR="00553B01" w:rsidRPr="00394DDE">
        <w:rPr>
          <w:rFonts w:ascii="Times New Roman" w:hAnsi="Times New Roman"/>
          <w:sz w:val="24"/>
          <w:szCs w:val="24"/>
        </w:rPr>
        <w:t>Nr 571/2022 z dnia 30.06.2022 sygnatura akt AB.6740.60.K.2022.PW wydane przez Starostę Polickiego.</w:t>
      </w:r>
    </w:p>
    <w:p w14:paraId="6DD0B8B1" w14:textId="115C9B05" w:rsidR="00E64A5D" w:rsidRDefault="00394DDE" w:rsidP="00E64A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552C" w:rsidRPr="00394DDE">
        <w:rPr>
          <w:rFonts w:ascii="Times New Roman" w:hAnsi="Times New Roman" w:cs="Times New Roman"/>
          <w:sz w:val="24"/>
          <w:szCs w:val="24"/>
        </w:rPr>
        <w:t>Powyższe dokumenty stanowią załączniki do niniejszej</w:t>
      </w:r>
      <w:r w:rsidR="00BC552C">
        <w:rPr>
          <w:rFonts w:ascii="Times New Roman" w:hAnsi="Times New Roman" w:cs="Times New Roman"/>
          <w:sz w:val="24"/>
          <w:szCs w:val="24"/>
        </w:rPr>
        <w:t xml:space="preserve"> SWZ.</w:t>
      </w:r>
    </w:p>
    <w:p w14:paraId="6D6DB4B0" w14:textId="722D5F21" w:rsidR="00530CDF" w:rsidRDefault="00530CDF" w:rsidP="00530CDF">
      <w:pPr>
        <w:pStyle w:val="Akapitzlist"/>
        <w:numPr>
          <w:ilvl w:val="0"/>
          <w:numId w:val="1"/>
        </w:numPr>
        <w:jc w:val="both"/>
        <w:rPr>
          <w:rFonts w:ascii="Cambria" w:hAnsi="Cambria" w:cs="Cambria"/>
        </w:rPr>
      </w:pPr>
      <w:r w:rsidRPr="00530CDF">
        <w:rPr>
          <w:rFonts w:ascii="Cambria" w:hAnsi="Cambria" w:cs="Cambria"/>
        </w:rPr>
        <w:lastRenderedPageBreak/>
        <w:t>Zamawiający nie żąda składania przedmiotowych środków dowodowych.</w:t>
      </w:r>
    </w:p>
    <w:p w14:paraId="7061B05E" w14:textId="77777777" w:rsidR="00530CDF" w:rsidRDefault="00530CDF" w:rsidP="00530CDF">
      <w:pPr>
        <w:pStyle w:val="Akapitzlist"/>
        <w:numPr>
          <w:ilvl w:val="0"/>
          <w:numId w:val="1"/>
        </w:numPr>
        <w:jc w:val="both"/>
      </w:pPr>
      <w:r w:rsidRPr="00530CDF">
        <w:rPr>
          <w:rFonts w:ascii="Cambria" w:hAnsi="Cambria" w:cs="Cambria"/>
        </w:rPr>
        <w:t>Zamawiający nie przewiduje uprawnienia do zlecenia Wykonawcy dodatkowego zakresu rzeczowego („Opcja”).</w:t>
      </w:r>
    </w:p>
    <w:p w14:paraId="029899E6" w14:textId="77777777" w:rsidR="00BC552C" w:rsidRPr="00B85E52" w:rsidRDefault="00BC552C" w:rsidP="00E64A5D">
      <w:pPr>
        <w:autoSpaceDE w:val="0"/>
        <w:autoSpaceDN w:val="0"/>
        <w:adjustRightInd w:val="0"/>
        <w:spacing w:after="0" w:line="240" w:lineRule="auto"/>
        <w:jc w:val="both"/>
        <w:rPr>
          <w:rFonts w:ascii="Times New Roman" w:hAnsi="Times New Roman" w:cs="Times New Roman"/>
          <w:sz w:val="24"/>
          <w:szCs w:val="24"/>
        </w:rPr>
      </w:pPr>
    </w:p>
    <w:p w14:paraId="7B4A4879" w14:textId="77777777" w:rsidR="006B3CAB" w:rsidRPr="006B3CAB" w:rsidRDefault="006B3CAB" w:rsidP="006B3CAB">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II - Jawność postępowania</w:t>
      </w:r>
    </w:p>
    <w:p w14:paraId="6BCB32A1" w14:textId="77777777" w:rsidR="00913AA6" w:rsidRDefault="00913AA6"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p>
    <w:p w14:paraId="6D62413F" w14:textId="77777777" w:rsidR="006B3CAB" w:rsidRPr="006B3CAB" w:rsidRDefault="006B3CAB"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6B3CAB">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6B3CAB">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6B3CAB">
        <w:rPr>
          <w:rFonts w:ascii="Times New Roman" w:eastAsia="Times New Roman" w:hAnsi="Times New Roman" w:cs="Times New Roman"/>
          <w:color w:val="000000"/>
          <w:sz w:val="24"/>
          <w:szCs w:val="24"/>
          <w:lang w:eastAsia="pl-PL"/>
        </w:rPr>
        <w:tab/>
        <w:t xml:space="preserve">publicznego. </w:t>
      </w:r>
    </w:p>
    <w:p w14:paraId="6D6E0A57" w14:textId="48C71C85" w:rsidR="006B3CAB" w:rsidRPr="006B3CAB" w:rsidRDefault="006B3CAB" w:rsidP="006B3CAB">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w:t>
      </w:r>
      <w:r w:rsidR="00F40114">
        <w:rPr>
          <w:rFonts w:ascii="Times New Roman" w:eastAsia="Times New Roman" w:hAnsi="Times New Roman" w:cs="Times New Roman"/>
          <w:color w:val="000000"/>
          <w:sz w:val="24"/>
          <w:szCs w:val="24"/>
          <w:lang w:eastAsia="pl-PL"/>
        </w:rPr>
        <w:t xml:space="preserve">jako tajemnicy przedsiębiorstwa </w:t>
      </w:r>
      <w:r w:rsidRPr="006B3CAB">
        <w:rPr>
          <w:rFonts w:ascii="Times New Roman" w:eastAsia="Times New Roman" w:hAnsi="Times New Roman" w:cs="Times New Roman"/>
          <w:color w:val="000000"/>
          <w:sz w:val="24"/>
          <w:szCs w:val="24"/>
          <w:lang w:eastAsia="pl-PL"/>
        </w:rPr>
        <w:t xml:space="preserve">informacji, o których mowa w art. 222 ust. 5 ustawy. </w:t>
      </w:r>
    </w:p>
    <w:p w14:paraId="318FA092" w14:textId="77777777" w:rsidR="006B3CAB" w:rsidRPr="006B3CAB" w:rsidRDefault="006B3CAB" w:rsidP="006B3CAB">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E0FC958" w14:textId="77777777" w:rsidR="006B3CAB" w:rsidRPr="006B3CAB" w:rsidRDefault="006B3CAB"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6B3CAB">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6B3CAB">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6B3CAB">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6B3CAB">
        <w:rPr>
          <w:rFonts w:ascii="Times New Roman" w:eastAsia="Times New Roman" w:hAnsi="Times New Roman" w:cs="Times New Roman"/>
          <w:color w:val="000000"/>
          <w:sz w:val="24"/>
          <w:szCs w:val="24"/>
          <w:lang w:eastAsia="pl-PL"/>
        </w:rPr>
        <w:tab/>
        <w:t xml:space="preserve">ochronie danych) (Dz. Urz. UE L 119 z 04.05.2016, str. 1, z późn. zm.), zwanego dalej </w:t>
      </w:r>
      <w:r w:rsidRPr="006B3CAB">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6B3CAB">
        <w:rPr>
          <w:rFonts w:ascii="Times New Roman" w:eastAsia="Times New Roman" w:hAnsi="Times New Roman" w:cs="Times New Roman"/>
          <w:color w:val="000000"/>
          <w:sz w:val="24"/>
          <w:szCs w:val="24"/>
          <w:lang w:eastAsia="pl-PL"/>
        </w:rPr>
        <w:tab/>
        <w:t xml:space="preserve">ustawie, do upływu terminu na ich wniesienie. </w:t>
      </w:r>
    </w:p>
    <w:p w14:paraId="6EAC19AB" w14:textId="77777777" w:rsidR="006B3CAB" w:rsidRPr="006B3CAB" w:rsidRDefault="006B3CAB" w:rsidP="006B3C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5.  Zgodnie z art. 13 ust. 1 </w:t>
      </w:r>
      <w:r w:rsidR="00B31F97">
        <w:rPr>
          <w:rFonts w:ascii="Times New Roman" w:eastAsia="Times New Roman" w:hAnsi="Times New Roman" w:cs="Times New Roman"/>
          <w:color w:val="000000"/>
          <w:sz w:val="24"/>
          <w:szCs w:val="24"/>
          <w:lang w:eastAsia="pl-PL"/>
        </w:rPr>
        <w:t>- 3</w:t>
      </w:r>
      <w:r w:rsidRPr="006B3CAB">
        <w:rPr>
          <w:rFonts w:ascii="Times New Roman" w:eastAsia="Times New Roman" w:hAnsi="Times New Roman" w:cs="Times New Roman"/>
          <w:color w:val="000000"/>
          <w:sz w:val="24"/>
          <w:szCs w:val="24"/>
          <w:lang w:eastAsia="pl-PL"/>
        </w:rPr>
        <w:t xml:space="preserve"> RODO, zamawiający informuje, że: </w:t>
      </w:r>
    </w:p>
    <w:p w14:paraId="5B61BA1E" w14:textId="77777777" w:rsidR="00553B01" w:rsidRPr="00FA1183" w:rsidRDefault="00553B01" w:rsidP="00553B01">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 xml:space="preserve">  </w:t>
      </w:r>
      <w:r w:rsidRPr="00FA1183">
        <w:rPr>
          <w:rFonts w:ascii="Times New Roman" w:eastAsia="Times New Roman" w:hAnsi="Times New Roman" w:cs="Times New Roman"/>
          <w:sz w:val="24"/>
          <w:szCs w:val="24"/>
          <w:lang w:eastAsia="pl-PL"/>
        </w:rPr>
        <w:t xml:space="preserve">administratorem </w:t>
      </w:r>
      <w:r w:rsidRPr="00FA1183">
        <w:rPr>
          <w:rFonts w:ascii="Times New Roman" w:eastAsia="Times New Roman" w:hAnsi="Times New Roman" w:cs="Times New Roman"/>
          <w:sz w:val="24"/>
          <w:szCs w:val="24"/>
        </w:rPr>
        <w:t xml:space="preserve">danych osobowych osób składających ofertę, jak również danych osób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 xml:space="preserve">wskazanych w ofercie jest Wójt Gminy Kołbaskowo, z siedzibą w Kołbaskowie 106, 72-001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 xml:space="preserve">Kołbaskowo oraz </w:t>
      </w:r>
      <w:r w:rsidRPr="00FA1183">
        <w:rPr>
          <w:rFonts w:ascii="Times New Roman" w:eastAsia="Times New Roman" w:hAnsi="Times New Roman" w:cs="Times New Roman"/>
          <w:sz w:val="24"/>
          <w:szCs w:val="24"/>
          <w:lang w:eastAsia="pl-PL"/>
        </w:rPr>
        <w:t xml:space="preserve">spółka z  ograniczoną odpowiedzialnością Open Nexus z siedzibą w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Poznaniu (61-144) przy ul. Bolesława Krzywoustego 3, wpisaną do Rejestru Przedsiębiorców </w:t>
      </w:r>
      <w:r w:rsidRPr="00FA1183">
        <w:rPr>
          <w:rFonts w:ascii="Times New Roman" w:eastAsia="Times New Roman" w:hAnsi="Times New Roman" w:cs="Times New Roman"/>
          <w:sz w:val="24"/>
          <w:szCs w:val="24"/>
          <w:lang w:eastAsia="pl-PL"/>
        </w:rPr>
        <w:lastRenderedPageBreak/>
        <w:tab/>
      </w:r>
      <w:r w:rsidRPr="00FA1183">
        <w:rPr>
          <w:rFonts w:ascii="Times New Roman" w:eastAsia="Times New Roman" w:hAnsi="Times New Roman" w:cs="Times New Roman"/>
          <w:sz w:val="24"/>
          <w:szCs w:val="24"/>
          <w:lang w:eastAsia="pl-PL"/>
        </w:rPr>
        <w:tab/>
        <w:t xml:space="preserve">Krajowego Rejestru Sądowego, prowadzonego przez Sąd Rejonowy Poznań VIII Wydział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Gospodarczy </w:t>
      </w:r>
      <w:r w:rsidRPr="00FA1183">
        <w:rPr>
          <w:rFonts w:ascii="Times New Roman" w:eastAsia="Times New Roman" w:hAnsi="Times New Roman" w:cs="Times New Roman"/>
          <w:sz w:val="24"/>
          <w:szCs w:val="24"/>
          <w:lang w:eastAsia="pl-PL"/>
        </w:rPr>
        <w:tab/>
        <w:t xml:space="preserve">Krajowego Rejestru Sądowego pod numerem KRS: 0000335959, REGON: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301196705, NIP: 7792363577, jako właściciel Platformy Zakupowej, na której Gmina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Kołbaskowo prowadzi postępowania o udzielenie zamówienia publicznego, działającą pod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adresem: </w:t>
      </w:r>
      <w:hyperlink r:id="rId10" w:history="1">
        <w:r w:rsidRPr="00FA1183">
          <w:rPr>
            <w:rFonts w:ascii="Times New Roman" w:eastAsia="Times New Roman" w:hAnsi="Times New Roman" w:cs="Times New Roman"/>
            <w:sz w:val="24"/>
            <w:szCs w:val="24"/>
            <w:u w:val="single"/>
            <w:lang w:eastAsia="pl-PL"/>
          </w:rPr>
          <w:t>https://platformazakupowa.pl/pn/kolbaskowo</w:t>
        </w:r>
      </w:hyperlink>
      <w:r w:rsidRPr="00FA1183">
        <w:rPr>
          <w:rFonts w:ascii="Times New Roman" w:eastAsia="Times New Roman" w:hAnsi="Times New Roman" w:cs="Times New Roman"/>
          <w:sz w:val="24"/>
          <w:szCs w:val="24"/>
          <w:u w:val="single"/>
          <w:lang w:eastAsia="pl-PL"/>
        </w:rPr>
        <w:t>.</w:t>
      </w:r>
      <w:r w:rsidRPr="00FA1183">
        <w:rPr>
          <w:rFonts w:ascii="Times New Roman" w:eastAsia="Times New Roman" w:hAnsi="Times New Roman" w:cs="Times New Roman"/>
          <w:sz w:val="24"/>
          <w:szCs w:val="24"/>
          <w:lang w:eastAsia="pl-PL"/>
        </w:rPr>
        <w:t xml:space="preserve"> </w:t>
      </w:r>
      <w:r w:rsidRPr="00FA1183">
        <w:rPr>
          <w:rFonts w:ascii="Times New Roman" w:eastAsia="Times New Roman" w:hAnsi="Times New Roman" w:cs="Times New Roman"/>
          <w:sz w:val="24"/>
          <w:szCs w:val="24"/>
        </w:rPr>
        <w:t xml:space="preserve">Z administratorem danych można się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 xml:space="preserve">skontaktować poprzez adres e-mail: biuro@kolbaskowo.pl lub telefonicznie pod numerem tel.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91 311 95 10, bądź pisemnie na adres siedziby administratora.</w:t>
      </w:r>
    </w:p>
    <w:p w14:paraId="4F2DFA9F" w14:textId="77777777" w:rsidR="00553B01" w:rsidRPr="00FA1183" w:rsidRDefault="00553B01" w:rsidP="00553B01">
      <w:pPr>
        <w:pStyle w:val="Akapitzlist"/>
        <w:numPr>
          <w:ilvl w:val="0"/>
          <w:numId w:val="46"/>
        </w:numPr>
        <w:spacing w:after="0" w:line="240" w:lineRule="auto"/>
        <w:ind w:left="284" w:firstLine="0"/>
        <w:jc w:val="both"/>
        <w:rPr>
          <w:rFonts w:ascii="Times New Roman" w:hAnsi="Times New Roman"/>
          <w:sz w:val="24"/>
          <w:szCs w:val="24"/>
        </w:rPr>
      </w:pPr>
      <w:r w:rsidRPr="00FA1183">
        <w:rPr>
          <w:rFonts w:ascii="Times New Roman" w:eastAsia="Times New Roman" w:hAnsi="Times New Roman"/>
          <w:sz w:val="24"/>
          <w:szCs w:val="24"/>
        </w:rPr>
        <w:t xml:space="preserve">administrator wyznaczył inspektora ochrony danych osobowych,  którym jest Krzysztof </w:t>
      </w:r>
      <w:r w:rsidRPr="00FA1183">
        <w:rPr>
          <w:rFonts w:ascii="Times New Roman" w:eastAsia="Times New Roman" w:hAnsi="Times New Roman"/>
          <w:sz w:val="24"/>
          <w:szCs w:val="24"/>
        </w:rPr>
        <w:tab/>
        <w:t xml:space="preserve">Rychel. Z IOD można się  skontaktować poprzez email: </w:t>
      </w:r>
      <w:hyperlink r:id="rId11" w:history="1">
        <w:r w:rsidRPr="00FA1183">
          <w:rPr>
            <w:rFonts w:ascii="Times New Roman" w:hAnsi="Times New Roman"/>
            <w:sz w:val="24"/>
            <w:szCs w:val="24"/>
          </w:rPr>
          <w:t>iodo_kolbaskowo@wp.pl</w:t>
        </w:r>
      </w:hyperlink>
      <w:r w:rsidRPr="00FA1183">
        <w:rPr>
          <w:rFonts w:ascii="Times New Roman" w:eastAsia="Times New Roman" w:hAnsi="Times New Roman"/>
          <w:sz w:val="24"/>
          <w:szCs w:val="24"/>
          <w:u w:val="single"/>
        </w:rPr>
        <w:t xml:space="preserve"> </w:t>
      </w:r>
      <w:r w:rsidRPr="00FA1183">
        <w:rPr>
          <w:rFonts w:ascii="Times New Roman" w:eastAsia="Times New Roman" w:hAnsi="Times New Roman"/>
          <w:sz w:val="24"/>
          <w:szCs w:val="24"/>
        </w:rPr>
        <w:t xml:space="preserve">lub </w:t>
      </w:r>
      <w:r w:rsidRPr="00FA1183">
        <w:rPr>
          <w:rFonts w:ascii="Times New Roman" w:eastAsia="Times New Roman" w:hAnsi="Times New Roman"/>
          <w:sz w:val="24"/>
          <w:szCs w:val="24"/>
        </w:rPr>
        <w:tab/>
        <w:t xml:space="preserve">telefonicznie pod nr tel. 601 080 704, bądź pisemnie na adres siedziby administratora. </w:t>
      </w:r>
      <w:r w:rsidRPr="00FA1183">
        <w:rPr>
          <w:rFonts w:ascii="Times New Roman" w:eastAsia="Times New Roman" w:hAnsi="Times New Roman"/>
          <w:sz w:val="24"/>
          <w:szCs w:val="24"/>
        </w:rPr>
        <w:tab/>
        <w:t xml:space="preserve">Z Inspektorem Ochrony Danych można się kontaktować, w sprawach dotyczących </w:t>
      </w:r>
      <w:r w:rsidRPr="00FA1183">
        <w:rPr>
          <w:rFonts w:ascii="Times New Roman" w:eastAsia="Times New Roman" w:hAnsi="Times New Roman"/>
          <w:sz w:val="24"/>
          <w:szCs w:val="24"/>
        </w:rPr>
        <w:tab/>
        <w:t xml:space="preserve">przetwarzania danych osobowych oraz korzystania z praw związanych z przetwarzaniem </w:t>
      </w:r>
      <w:r w:rsidRPr="00FA1183">
        <w:rPr>
          <w:rFonts w:ascii="Times New Roman" w:eastAsia="Times New Roman" w:hAnsi="Times New Roman"/>
          <w:sz w:val="24"/>
          <w:szCs w:val="24"/>
        </w:rPr>
        <w:tab/>
        <w:t>danych.</w:t>
      </w:r>
    </w:p>
    <w:p w14:paraId="31F48AEB" w14:textId="77777777" w:rsidR="00553B01" w:rsidRPr="00FA1183" w:rsidRDefault="00553B01" w:rsidP="00553B01">
      <w:pPr>
        <w:pStyle w:val="Akapitzlist"/>
        <w:numPr>
          <w:ilvl w:val="0"/>
          <w:numId w:val="46"/>
        </w:numPr>
        <w:spacing w:after="0" w:line="240" w:lineRule="auto"/>
        <w:rPr>
          <w:rFonts w:ascii="Times New Roman" w:hAnsi="Times New Roman"/>
          <w:bCs/>
          <w:sz w:val="24"/>
          <w:szCs w:val="24"/>
        </w:rPr>
      </w:pPr>
      <w:r w:rsidRPr="00FA1183">
        <w:rPr>
          <w:rFonts w:ascii="Times New Roman" w:hAnsi="Times New Roman"/>
          <w:sz w:val="24"/>
          <w:szCs w:val="24"/>
        </w:rPr>
        <w:t>dane osobowe są przetwarzane w celu udzielenia zamówienia publicznego. Dane będą przetwarzane na podstawie: art. 6 ust. lit. c) RODO w związku z art. 4 pkt 1 ustawy z dnia 11 września 2019 r. Prawo zamówień publicznych (Dz.U. 2019 poz. 2019 ze zm.).</w:t>
      </w:r>
    </w:p>
    <w:p w14:paraId="0D821518" w14:textId="77777777" w:rsidR="00553B01" w:rsidRPr="00FA1183" w:rsidRDefault="00553B01" w:rsidP="00553B01">
      <w:pPr>
        <w:pStyle w:val="Akapitzlist"/>
        <w:numPr>
          <w:ilvl w:val="0"/>
          <w:numId w:val="46"/>
        </w:numPr>
        <w:spacing w:after="0" w:line="240" w:lineRule="auto"/>
        <w:rPr>
          <w:rFonts w:ascii="Times New Roman" w:hAnsi="Times New Roman"/>
          <w:bCs/>
          <w:sz w:val="24"/>
          <w:szCs w:val="24"/>
        </w:rPr>
      </w:pPr>
      <w:r w:rsidRPr="00FA1183">
        <w:rPr>
          <w:rFonts w:ascii="Times New Roman" w:hAnsi="Times New Roman"/>
          <w:sz w:val="24"/>
          <w:szCs w:val="24"/>
        </w:rPr>
        <w:t xml:space="preserve">odbiorcami danych będą jednostki administracji publicznej sprawujące nadzór i kontrolę nad działalnością Administratora, podmioty świadczące obsługę prawną i informatyczną Administratora oraz osoby i podmioty, którym zostanie udostępniona dokumentacja z postępowania w oparciu o art. 74 ustawy - Prawo zamówień publicznych. </w:t>
      </w:r>
    </w:p>
    <w:p w14:paraId="526FE447" w14:textId="6973F2DF" w:rsidR="00553B01" w:rsidRPr="00FA1183" w:rsidRDefault="00553B01" w:rsidP="00553B01">
      <w:pPr>
        <w:pStyle w:val="Akapitzlist"/>
        <w:numPr>
          <w:ilvl w:val="0"/>
          <w:numId w:val="46"/>
        </w:numPr>
        <w:spacing w:after="0" w:line="240" w:lineRule="auto"/>
        <w:jc w:val="both"/>
        <w:rPr>
          <w:rFonts w:ascii="Times New Roman" w:hAnsi="Times New Roman"/>
          <w:bCs/>
          <w:sz w:val="24"/>
          <w:szCs w:val="24"/>
        </w:rPr>
      </w:pPr>
      <w:r w:rsidRPr="00FA1183">
        <w:rPr>
          <w:rFonts w:ascii="Times New Roman" w:hAnsi="Times New Roman"/>
          <w:sz w:val="24"/>
          <w:szCs w:val="24"/>
        </w:rPr>
        <w:t>dane będą przechowywane zgodnie z art. 78 ust. 1</w:t>
      </w:r>
      <w:r w:rsidR="00017EA1">
        <w:rPr>
          <w:rFonts w:ascii="Times New Roman" w:hAnsi="Times New Roman"/>
          <w:sz w:val="24"/>
          <w:szCs w:val="24"/>
        </w:rPr>
        <w:t xml:space="preserve"> ustawy</w:t>
      </w:r>
      <w:r w:rsidRPr="00FA1183">
        <w:rPr>
          <w:rFonts w:ascii="Times New Roman" w:hAnsi="Times New Roman"/>
          <w:sz w:val="24"/>
          <w:szCs w:val="24"/>
        </w:rPr>
        <w:t xml:space="preserve"> przez okres 4 lat od dnia zakończenia postępowania o udzielenie zamówienia, w sposób gwarantujący ich nienaruszalność, a jeżeli czas trwania umowy przekracza 4 lata, okres przechowywania obejmuje cały czas trwania umowy. </w:t>
      </w:r>
    </w:p>
    <w:p w14:paraId="2995583A" w14:textId="77777777" w:rsidR="00553B01" w:rsidRPr="00FA1183" w:rsidRDefault="00553B01" w:rsidP="00553B01">
      <w:pPr>
        <w:pStyle w:val="Akapitzlist"/>
        <w:numPr>
          <w:ilvl w:val="0"/>
          <w:numId w:val="46"/>
        </w:numPr>
        <w:spacing w:after="0" w:line="240" w:lineRule="auto"/>
        <w:jc w:val="both"/>
        <w:rPr>
          <w:rFonts w:ascii="Times New Roman" w:hAnsi="Times New Roman"/>
          <w:bCs/>
          <w:sz w:val="24"/>
          <w:szCs w:val="24"/>
        </w:rPr>
      </w:pPr>
      <w:r w:rsidRPr="00FA1183">
        <w:rPr>
          <w:rFonts w:ascii="Times New Roman" w:hAnsi="Times New Roman"/>
          <w:sz w:val="24"/>
          <w:szCs w:val="24"/>
        </w:rPr>
        <w:t>dane nie będą przetwarzane w sposób zautomatyzowany, nie zostaną poddane profilowaniu i nie będą przedmiotem przekazywania do państw trzecich.</w:t>
      </w:r>
    </w:p>
    <w:p w14:paraId="61667A24" w14:textId="77777777" w:rsidR="00553B01" w:rsidRPr="006B3CAB" w:rsidRDefault="00553B01" w:rsidP="00553B01">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6B3CAB">
        <w:rPr>
          <w:rFonts w:ascii="Times New Roman" w:eastAsia="Times New Roman" w:hAnsi="Times New Roman" w:cs="Times New Roman"/>
          <w:color w:val="000000"/>
          <w:sz w:val="24"/>
          <w:szCs w:val="24"/>
          <w:lang w:eastAsia="pl-PL"/>
        </w:rPr>
        <w:tab/>
        <w:t xml:space="preserve">zautomatyzowany, stosownie do art. 22 RODO, </w:t>
      </w:r>
    </w:p>
    <w:p w14:paraId="3368A573"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8) </w:t>
      </w:r>
      <w:r>
        <w:rPr>
          <w:rFonts w:ascii="Times New Roman" w:eastAsia="Times New Roman" w:hAnsi="Times New Roman" w:cs="Times New Roman"/>
          <w:color w:val="000000"/>
          <w:sz w:val="24"/>
          <w:szCs w:val="24"/>
          <w:lang w:eastAsia="pl-PL"/>
        </w:rPr>
        <w:t xml:space="preserve">  </w:t>
      </w:r>
      <w:r w:rsidRPr="006B3CAB">
        <w:rPr>
          <w:rFonts w:ascii="Times New Roman" w:eastAsia="Times New Roman" w:hAnsi="Times New Roman" w:cs="Times New Roman"/>
          <w:color w:val="000000"/>
          <w:sz w:val="24"/>
          <w:szCs w:val="24"/>
          <w:lang w:eastAsia="pl-PL"/>
        </w:rPr>
        <w:t xml:space="preserve">osoba fizyczna, której dane osobowe dotyczą posiada: </w:t>
      </w:r>
    </w:p>
    <w:p w14:paraId="509FF59B"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6B3CAB">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6B3CAB">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6B3CAB">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6B3CAB">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239E2A6E"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lastRenderedPageBreak/>
        <w:tab/>
        <w:t xml:space="preserve">b) na podstawie art. 16 RODO prawo do sprostowania ww. danych osobowych (skorzystanie </w:t>
      </w:r>
      <w:r w:rsidRPr="006B3CAB">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6B3CAB">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6B3CAB">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6B3CAB">
        <w:rPr>
          <w:rFonts w:ascii="Times New Roman" w:eastAsia="Times New Roman" w:hAnsi="Times New Roman" w:cs="Times New Roman"/>
          <w:color w:val="000000"/>
          <w:sz w:val="24"/>
          <w:szCs w:val="24"/>
          <w:lang w:eastAsia="pl-PL"/>
        </w:rPr>
        <w:tab/>
        <w:t xml:space="preserve">protokołu postępowania oraz jego załączników); </w:t>
      </w:r>
    </w:p>
    <w:p w14:paraId="05CE7FC0"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6B3CAB">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6B3CAB">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6B3CAB">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6B3CAB">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6B3CAB">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6B3CAB">
        <w:rPr>
          <w:rFonts w:ascii="Times New Roman" w:eastAsia="Times New Roman" w:hAnsi="Times New Roman" w:cs="Times New Roman"/>
          <w:color w:val="000000"/>
          <w:sz w:val="24"/>
          <w:szCs w:val="24"/>
          <w:lang w:eastAsia="pl-PL"/>
        </w:rPr>
        <w:tab/>
        <w:t xml:space="preserve">RODO; </w:t>
      </w:r>
    </w:p>
    <w:p w14:paraId="5E07AEA8" w14:textId="77777777" w:rsidR="00553B01" w:rsidRPr="006B3CAB" w:rsidRDefault="00553B01" w:rsidP="00553B0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6B3CAB">
        <w:rPr>
          <w:rFonts w:ascii="Times New Roman" w:eastAsia="Times New Roman" w:hAnsi="Times New Roman" w:cs="Times New Roman"/>
          <w:color w:val="000000"/>
          <w:sz w:val="24"/>
          <w:szCs w:val="24"/>
          <w:lang w:eastAsia="pl-PL"/>
        </w:rPr>
        <w:tab/>
        <w:t xml:space="preserve">przetwarzanie danych osobowych narusza przepisy RODO, </w:t>
      </w:r>
    </w:p>
    <w:p w14:paraId="67C44EED" w14:textId="77777777" w:rsidR="00553B01" w:rsidRPr="006B3CAB" w:rsidRDefault="00553B01" w:rsidP="00553B01">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9) osobie fizycznej, której dane osobowe dotyczą nie przysługuje: </w:t>
      </w:r>
    </w:p>
    <w:p w14:paraId="7114C983" w14:textId="77777777" w:rsidR="00553B01" w:rsidRPr="006B3CAB" w:rsidRDefault="00553B01" w:rsidP="00553B0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4583AA9D" w14:textId="77777777" w:rsidR="00553B01" w:rsidRPr="006B3CAB" w:rsidRDefault="00553B01" w:rsidP="00553B0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673524F8" w14:textId="77777777" w:rsidR="00553B01" w:rsidRDefault="00553B01" w:rsidP="00553B01">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7CD8396C" w14:textId="77777777" w:rsidR="00155F2E" w:rsidRPr="006B3CAB" w:rsidRDefault="00155F2E" w:rsidP="006B3CAB">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0E1FE3B1" w14:textId="77777777" w:rsidR="006B3CAB" w:rsidRPr="006B3CAB" w:rsidRDefault="006B3CAB" w:rsidP="006B3CAB">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786EAFB9"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495855C6" w14:textId="77777777" w:rsidR="006B3CAB" w:rsidRPr="006B3CAB" w:rsidRDefault="006B3CAB" w:rsidP="006B3CAB">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5CDF79A6" w14:textId="3C64CC38" w:rsidR="00553B01" w:rsidRDefault="006B3CAB" w:rsidP="00E06C63">
      <w:pPr>
        <w:numPr>
          <w:ilvl w:val="0"/>
          <w:numId w:val="10"/>
        </w:numPr>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 zastrzeżeniem art. 61 ust. 2 ustawy, komunikacja między </w:t>
      </w:r>
      <w:r w:rsidR="005A6A26">
        <w:rPr>
          <w:rFonts w:ascii="Times New Roman" w:eastAsia="Times New Roman" w:hAnsi="Times New Roman" w:cs="Times New Roman"/>
          <w:sz w:val="24"/>
          <w:szCs w:val="24"/>
          <w:lang w:eastAsia="pl-PL"/>
        </w:rPr>
        <w:t>Z</w:t>
      </w:r>
      <w:r w:rsidRPr="006B3CAB">
        <w:rPr>
          <w:rFonts w:ascii="Times New Roman" w:eastAsia="Times New Roman" w:hAnsi="Times New Roman" w:cs="Times New Roman"/>
          <w:sz w:val="24"/>
          <w:szCs w:val="24"/>
          <w:lang w:eastAsia="pl-PL"/>
        </w:rPr>
        <w:t>amawiającym a Wykonawcami, w tym oferty oraz wszelkie oświadczenia, wnioski (w tym o wyjaśnienia treści SWZ</w:t>
      </w:r>
      <w:r w:rsidR="00890E9F">
        <w:rPr>
          <w:rFonts w:ascii="Times New Roman" w:eastAsia="Times New Roman" w:hAnsi="Times New Roman" w:cs="Times New Roman"/>
          <w:sz w:val="24"/>
          <w:szCs w:val="24"/>
          <w:lang w:eastAsia="pl-PL"/>
        </w:rPr>
        <w:t xml:space="preserve">) oraz wszelkie </w:t>
      </w:r>
      <w:r w:rsidR="00553B01">
        <w:rPr>
          <w:rFonts w:ascii="Times New Roman" w:eastAsia="Times New Roman" w:hAnsi="Times New Roman" w:cs="Times New Roman"/>
          <w:sz w:val="24"/>
          <w:szCs w:val="24"/>
          <w:lang w:eastAsia="pl-PL"/>
        </w:rPr>
        <w:t>wyjaśnienia Wykonawcy</w:t>
      </w:r>
      <w:r w:rsidR="00890E9F">
        <w:rPr>
          <w:rFonts w:ascii="Times New Roman" w:eastAsia="Times New Roman" w:hAnsi="Times New Roman" w:cs="Times New Roman"/>
          <w:sz w:val="24"/>
          <w:szCs w:val="24"/>
          <w:lang w:eastAsia="pl-PL"/>
        </w:rPr>
        <w:t xml:space="preserve"> </w:t>
      </w:r>
      <w:r w:rsidR="00890E9F">
        <w:rPr>
          <w:rFonts w:ascii="Times New Roman" w:eastAsia="Times New Roman" w:hAnsi="Times New Roman" w:cs="Times New Roman"/>
          <w:color w:val="000000"/>
          <w:sz w:val="24"/>
          <w:szCs w:val="24"/>
        </w:rPr>
        <w:t>złożone w odpowiedzi na wezwanie Zamawiającego</w:t>
      </w:r>
      <w:r w:rsidRPr="006B3CAB">
        <w:rPr>
          <w:rFonts w:ascii="Times New Roman" w:eastAsia="Times New Roman" w:hAnsi="Times New Roman" w:cs="Times New Roman"/>
          <w:sz w:val="24"/>
          <w:szCs w:val="24"/>
          <w:lang w:eastAsia="pl-PL"/>
        </w:rPr>
        <w:t xml:space="preserve">, zawiadomienia i informacje </w:t>
      </w:r>
      <w:r w:rsidR="005A6A26">
        <w:rPr>
          <w:rFonts w:ascii="Times New Roman" w:eastAsia="Times New Roman" w:hAnsi="Times New Roman" w:cs="Times New Roman"/>
          <w:sz w:val="24"/>
          <w:szCs w:val="24"/>
          <w:lang w:eastAsia="pl-PL"/>
        </w:rPr>
        <w:t xml:space="preserve">odbywa się </w:t>
      </w:r>
      <w:r w:rsidR="00394DDE">
        <w:rPr>
          <w:rFonts w:ascii="Times New Roman" w:eastAsia="Times New Roman" w:hAnsi="Times New Roman" w:cs="Times New Roman"/>
          <w:sz w:val="24"/>
          <w:szCs w:val="24"/>
          <w:lang w:eastAsia="pl-PL"/>
        </w:rPr>
        <w:t xml:space="preserve">wyłącznie </w:t>
      </w:r>
      <w:r w:rsidR="005A6A26">
        <w:rPr>
          <w:rFonts w:ascii="Times New Roman" w:eastAsia="Times New Roman" w:hAnsi="Times New Roman" w:cs="Times New Roman"/>
          <w:sz w:val="24"/>
          <w:szCs w:val="24"/>
          <w:lang w:eastAsia="pl-PL"/>
        </w:rPr>
        <w:t xml:space="preserve">przy użyciu </w:t>
      </w:r>
      <w:r w:rsidRPr="006B3CAB">
        <w:rPr>
          <w:rFonts w:ascii="Times New Roman" w:eastAsia="Times New Roman" w:hAnsi="Times New Roman" w:cs="Times New Roman"/>
          <w:b/>
          <w:bCs/>
          <w:sz w:val="23"/>
          <w:szCs w:val="23"/>
          <w:lang w:eastAsia="pl-PL"/>
        </w:rPr>
        <w:t>platformyzakupowej.pl</w:t>
      </w:r>
      <w:r w:rsidRPr="006B3CAB">
        <w:rPr>
          <w:rFonts w:ascii="Times New Roman" w:eastAsia="Times New Roman" w:hAnsi="Times New Roman" w:cs="Times New Roman"/>
          <w:sz w:val="24"/>
          <w:szCs w:val="24"/>
          <w:lang w:eastAsia="pl-PL"/>
        </w:rPr>
        <w:t xml:space="preserve">, pod adresem: </w:t>
      </w:r>
    </w:p>
    <w:p w14:paraId="044AC4A7" w14:textId="4EF046D7" w:rsidR="006B3CAB" w:rsidRPr="00553B01" w:rsidRDefault="00553B01" w:rsidP="00553B01">
      <w:pPr>
        <w:pStyle w:val="Akapitzlist"/>
        <w:tabs>
          <w:tab w:val="left" w:pos="284"/>
        </w:tabs>
        <w:spacing w:after="0" w:line="240" w:lineRule="auto"/>
        <w:rPr>
          <w:rFonts w:ascii="Times New Roman" w:eastAsia="Times New Roman" w:hAnsi="Times New Roman"/>
          <w:color w:val="0000FF"/>
          <w:sz w:val="24"/>
          <w:szCs w:val="24"/>
          <w:lang w:eastAsia="pl-PL"/>
        </w:rPr>
      </w:pPr>
      <w:r w:rsidRPr="00B13B54">
        <w:rPr>
          <w:rStyle w:val="Hipercze"/>
          <w:rFonts w:ascii="Times New Roman" w:eastAsia="Times New Roman" w:hAnsi="Times New Roman"/>
          <w:color w:val="3333FF"/>
          <w:sz w:val="24"/>
          <w:szCs w:val="24"/>
          <w:lang w:eastAsia="pl-PL"/>
        </w:rPr>
        <w:t>htt</w:t>
      </w:r>
      <w:r w:rsidR="00FE1F99" w:rsidRPr="00B13B54">
        <w:rPr>
          <w:rStyle w:val="Hipercze"/>
          <w:rFonts w:ascii="Times New Roman" w:eastAsia="Times New Roman" w:hAnsi="Times New Roman"/>
          <w:color w:val="3333FF"/>
          <w:sz w:val="24"/>
          <w:szCs w:val="24"/>
          <w:lang w:eastAsia="pl-PL"/>
        </w:rPr>
        <w:t>ps://platfo</w:t>
      </w:r>
      <w:r w:rsidR="00476496" w:rsidRPr="00B13B54">
        <w:rPr>
          <w:rStyle w:val="Hipercze"/>
          <w:rFonts w:ascii="Times New Roman" w:eastAsia="Times New Roman" w:hAnsi="Times New Roman"/>
          <w:color w:val="3333FF"/>
          <w:sz w:val="24"/>
          <w:szCs w:val="24"/>
          <w:lang w:eastAsia="pl-PL"/>
        </w:rPr>
        <w:t>rmazakupowa.pl/transakcja/</w:t>
      </w:r>
      <w:r w:rsidR="000F238C" w:rsidRPr="00B13B54">
        <w:rPr>
          <w:rStyle w:val="Hipercze"/>
          <w:rFonts w:ascii="Times New Roman" w:eastAsia="Times New Roman" w:hAnsi="Times New Roman"/>
          <w:color w:val="3333FF"/>
          <w:sz w:val="24"/>
          <w:szCs w:val="24"/>
          <w:lang w:eastAsia="pl-PL"/>
        </w:rPr>
        <w:t>727316</w:t>
      </w:r>
      <w:r w:rsidRPr="00B13B54">
        <w:rPr>
          <w:rFonts w:ascii="Times New Roman" w:eastAsia="Times New Roman" w:hAnsi="Times New Roman"/>
          <w:color w:val="3333FF"/>
          <w:sz w:val="24"/>
          <w:szCs w:val="24"/>
          <w:lang w:eastAsia="pl-PL"/>
        </w:rPr>
        <w:t xml:space="preserve"> </w:t>
      </w:r>
      <w:r w:rsidR="006B3CAB" w:rsidRPr="006B3CAB">
        <w:rPr>
          <w:rFonts w:ascii="Times New Roman" w:eastAsia="Times New Roman" w:hAnsi="Times New Roman"/>
          <w:sz w:val="24"/>
          <w:szCs w:val="24"/>
          <w:lang w:eastAsia="pl-PL"/>
        </w:rPr>
        <w:t>zwanego dalej Systemem lub Platformą.</w:t>
      </w:r>
    </w:p>
    <w:p w14:paraId="57F1D447" w14:textId="77777777" w:rsidR="00530CDF" w:rsidRDefault="00530CDF" w:rsidP="00530CDF">
      <w:pPr>
        <w:spacing w:after="0" w:line="240" w:lineRule="auto"/>
        <w:ind w:left="720"/>
        <w:jc w:val="both"/>
        <w:rPr>
          <w:rFonts w:ascii="Times New Roman" w:eastAsia="Times New Roman" w:hAnsi="Times New Roman" w:cs="Times New Roman"/>
          <w:sz w:val="24"/>
          <w:szCs w:val="24"/>
          <w:lang w:eastAsia="pl-PL"/>
        </w:rPr>
      </w:pPr>
    </w:p>
    <w:p w14:paraId="5E52188B" w14:textId="4532BEC4"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 xml:space="preserve">2. Wymagania techniczne i organizacyjne sporządzania, wysyłania i odbierania </w:t>
      </w:r>
      <w:r w:rsidR="00E45667" w:rsidRPr="00E45667">
        <w:rPr>
          <w:rFonts w:ascii="Times New Roman" w:eastAsia="Times New Roman" w:hAnsi="Times New Roman" w:cs="Times New Roman"/>
          <w:sz w:val="24"/>
          <w:szCs w:val="24"/>
          <w:lang w:eastAsia="pl-PL"/>
        </w:rPr>
        <w:t>dokumentów elektronicznych, cyfrowego odwzorowania dokumentów w postaci papierowej (elektronicznych kopii dokumentów stworzonych w postaci papierowej) oraz informacji przekazywanych przy ich użyciu opisane zostały w</w:t>
      </w:r>
      <w:r w:rsidR="00E45667">
        <w:rPr>
          <w:rFonts w:ascii="Times New Roman" w:eastAsia="Times New Roman" w:hAnsi="Times New Roman" w:cs="Times New Roman"/>
          <w:sz w:val="24"/>
          <w:szCs w:val="24"/>
          <w:lang w:eastAsia="pl-PL"/>
        </w:rPr>
        <w:t xml:space="preserve"> Regulaminie korzystania z Platformy zakupowej dostępnego pod linkiem:  </w:t>
      </w:r>
      <w:r w:rsidR="00E45667" w:rsidRPr="00E45667">
        <w:rPr>
          <w:rFonts w:ascii="Times New Roman" w:eastAsia="Times New Roman" w:hAnsi="Times New Roman" w:cs="Times New Roman"/>
          <w:sz w:val="24"/>
          <w:szCs w:val="24"/>
          <w:lang w:eastAsia="pl-PL"/>
        </w:rPr>
        <w:t>https://platformazakupowa.pl/strona/1-regulamin</w:t>
      </w:r>
      <w:r w:rsidR="00E45667">
        <w:rPr>
          <w:rFonts w:ascii="Times New Roman" w:eastAsia="Times New Roman" w:hAnsi="Times New Roman" w:cs="Times New Roman"/>
          <w:sz w:val="24"/>
          <w:szCs w:val="24"/>
          <w:lang w:eastAsia="pl-PL"/>
        </w:rPr>
        <w:t xml:space="preserve">. </w:t>
      </w:r>
    </w:p>
    <w:p w14:paraId="0E847985" w14:textId="31CB64C8" w:rsidR="006B3CAB" w:rsidRPr="006B3CAB" w:rsidRDefault="006B3CAB" w:rsidP="00E45667">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 xml:space="preserve"> Ofertę i oświadczeni</w:t>
      </w:r>
      <w:r w:rsidR="00362180">
        <w:rPr>
          <w:rFonts w:ascii="Times New Roman" w:eastAsia="Times New Roman" w:hAnsi="Times New Roman" w:cs="Times New Roman"/>
          <w:color w:val="000000"/>
          <w:sz w:val="24"/>
          <w:szCs w:val="24"/>
        </w:rPr>
        <w:t>a</w:t>
      </w:r>
      <w:r w:rsidRPr="006B3CAB">
        <w:rPr>
          <w:rFonts w:ascii="Times New Roman" w:eastAsia="Times New Roman" w:hAnsi="Times New Roman" w:cs="Times New Roman"/>
          <w:color w:val="000000"/>
          <w:sz w:val="24"/>
          <w:szCs w:val="24"/>
        </w:rPr>
        <w:t xml:space="preserve">, </w:t>
      </w:r>
      <w:r w:rsidR="00362180">
        <w:rPr>
          <w:rFonts w:ascii="Times New Roman" w:eastAsia="Times New Roman" w:hAnsi="Times New Roman" w:cs="Times New Roman"/>
          <w:iCs/>
          <w:color w:val="000000"/>
          <w:sz w:val="24"/>
          <w:szCs w:val="24"/>
        </w:rPr>
        <w:t>sporządzane według wzorów stanowiących odpowiednio załącznik nr 1,2,2a oraz 3 do SWZ</w:t>
      </w:r>
      <w:r w:rsidR="00286030">
        <w:rPr>
          <w:rFonts w:ascii="Times New Roman" w:eastAsia="Times New Roman" w:hAnsi="Times New Roman" w:cs="Times New Roman"/>
          <w:iCs/>
          <w:color w:val="000000"/>
          <w:sz w:val="24"/>
          <w:szCs w:val="24"/>
        </w:rPr>
        <w:t xml:space="preserve"> stosownie do</w:t>
      </w:r>
      <w:r w:rsidR="00286030">
        <w:rPr>
          <w:rFonts w:ascii="Times New Roman" w:eastAsia="Times New Roman" w:hAnsi="Times New Roman" w:cs="Times New Roman"/>
          <w:color w:val="000000"/>
          <w:sz w:val="24"/>
          <w:szCs w:val="24"/>
        </w:rPr>
        <w:t xml:space="preserve"> a</w:t>
      </w:r>
      <w:r w:rsidRPr="006B3CAB">
        <w:rPr>
          <w:rFonts w:ascii="Times New Roman" w:eastAsia="Times New Roman" w:hAnsi="Times New Roman" w:cs="Times New Roman"/>
          <w:color w:val="000000"/>
          <w:sz w:val="24"/>
          <w:szCs w:val="24"/>
        </w:rPr>
        <w:t xml:space="preserve">rt. 125 ust. 1 ustawy, składa się, pod rygorem nieważności w formie elektronicznej (tj. przy użyciu kwalifikowanego podpisu elektronicznego) lub w postaci elektronicznej opatrzonej podpisem zaufanym lub podpisem osobistym. </w:t>
      </w:r>
    </w:p>
    <w:p w14:paraId="0B36A1CF" w14:textId="31DB6DC2" w:rsidR="006B3CAB" w:rsidRPr="00D0215C" w:rsidRDefault="006B3CAB" w:rsidP="006E4D3F">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w:t>
      </w:r>
      <w:r w:rsidRPr="00891A61">
        <w:rPr>
          <w:rFonts w:ascii="Times New Roman" w:eastAsia="Times New Roman" w:hAnsi="Times New Roman" w:cs="Times New Roman"/>
          <w:color w:val="000000"/>
          <w:sz w:val="24"/>
          <w:szCs w:val="24"/>
        </w:rPr>
        <w:t xml:space="preserve">Technologii </w:t>
      </w:r>
      <w:r w:rsidRPr="00891A61">
        <w:rPr>
          <w:rFonts w:ascii="Times New Roman" w:eastAsia="Times New Roman" w:hAnsi="Times New Roman" w:cs="Times New Roman"/>
          <w:iCs/>
          <w:color w:val="000000"/>
          <w:sz w:val="24"/>
          <w:szCs w:val="24"/>
        </w:rPr>
        <w:t xml:space="preserve">z dnia 23 grudnia 2020 r. w sprawie podmiotowych środków dowodowych oraz innych dokumentów lub oświadczeń, jakich może żądać zamawiający od wykonawcy </w:t>
      </w:r>
      <w:r w:rsidRPr="00891A61">
        <w:rPr>
          <w:rFonts w:ascii="Times New Roman" w:eastAsia="Times New Roman" w:hAnsi="Times New Roman" w:cs="Times New Roman"/>
          <w:color w:val="000000"/>
          <w:sz w:val="24"/>
          <w:szCs w:val="24"/>
        </w:rPr>
        <w:t xml:space="preserve"> wymagane zapisami SWZ</w:t>
      </w:r>
      <w:r w:rsidR="00890E9F">
        <w:rPr>
          <w:rFonts w:ascii="Times New Roman" w:eastAsia="Times New Roman" w:hAnsi="Times New Roman" w:cs="Times New Roman"/>
          <w:color w:val="000000"/>
          <w:sz w:val="24"/>
          <w:szCs w:val="24"/>
        </w:rPr>
        <w:t>, a także wszelkie wyjaśnienia Wykonawcy złożone w odpowiedzi na wezwanie Zamawiającego</w:t>
      </w:r>
      <w:r w:rsidRPr="00891A61">
        <w:rPr>
          <w:rFonts w:ascii="Times New Roman" w:eastAsia="Times New Roman" w:hAnsi="Times New Roman" w:cs="Times New Roman"/>
          <w:color w:val="000000"/>
          <w:sz w:val="24"/>
          <w:szCs w:val="24"/>
        </w:rPr>
        <w:t xml:space="preserve"> składa się</w:t>
      </w:r>
      <w:r w:rsidR="00890E9F">
        <w:rPr>
          <w:rFonts w:ascii="Times New Roman" w:eastAsia="Times New Roman" w:hAnsi="Times New Roman" w:cs="Times New Roman"/>
          <w:color w:val="000000"/>
          <w:sz w:val="24"/>
          <w:szCs w:val="24"/>
        </w:rPr>
        <w:t xml:space="preserve"> </w:t>
      </w:r>
      <w:r w:rsidR="00D0215C">
        <w:rPr>
          <w:rFonts w:ascii="Times New Roman" w:eastAsia="Times New Roman" w:hAnsi="Times New Roman" w:cs="Times New Roman"/>
          <w:color w:val="000000"/>
          <w:sz w:val="24"/>
          <w:szCs w:val="24"/>
        </w:rPr>
        <w:t xml:space="preserve"> </w:t>
      </w:r>
      <w:r w:rsidRPr="00D0215C">
        <w:rPr>
          <w:rFonts w:ascii="Times New Roman" w:eastAsia="Times New Roman" w:hAnsi="Times New Roman" w:cs="Times New Roman"/>
          <w:color w:val="000000"/>
          <w:sz w:val="24"/>
          <w:szCs w:val="24"/>
        </w:rPr>
        <w:t>w formie elektronicznej (tj. przy użyciu kwalifikowanego podpisu elektronicznego) lub w postaci elektronicznej opatrzonej podpisem z</w:t>
      </w:r>
      <w:r w:rsidR="00890E9F" w:rsidRPr="00D0215C">
        <w:rPr>
          <w:rFonts w:ascii="Times New Roman" w:eastAsia="Times New Roman" w:hAnsi="Times New Roman" w:cs="Times New Roman"/>
          <w:color w:val="000000"/>
          <w:sz w:val="24"/>
          <w:szCs w:val="24"/>
        </w:rPr>
        <w:t>aufanym lub podpisem osobistym</w:t>
      </w:r>
      <w:r w:rsidR="00D0215C">
        <w:rPr>
          <w:rFonts w:ascii="Times New Roman" w:eastAsia="Times New Roman" w:hAnsi="Times New Roman" w:cs="Times New Roman"/>
          <w:color w:val="000000"/>
          <w:sz w:val="24"/>
          <w:szCs w:val="24"/>
        </w:rPr>
        <w:t>.</w:t>
      </w:r>
    </w:p>
    <w:p w14:paraId="2BC37BA6" w14:textId="3E302268" w:rsidR="00362180" w:rsidRPr="00362180" w:rsidRDefault="006B3CAB" w:rsidP="00362180">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Sposób sporządzenia podmiotowych środków dowodowych, przedmiotowych środków dowodowych oraz innych dokumentów lub oświadczeń musi być zgody z wymaganiami określonymi w rozporządzeniu Prezesa Rady Ministrów z dnia 30 grudnia 2020 r</w:t>
      </w:r>
      <w:r w:rsidRPr="00891A61">
        <w:rPr>
          <w:rFonts w:ascii="Times New Roman" w:eastAsia="Times New Roman" w:hAnsi="Times New Roman" w:cs="Times New Roman"/>
          <w:color w:val="000000"/>
          <w:sz w:val="24"/>
          <w:szCs w:val="24"/>
        </w:rPr>
        <w:t xml:space="preserve">. </w:t>
      </w:r>
      <w:r w:rsidRPr="00891A61">
        <w:rPr>
          <w:rFonts w:ascii="Times New Roman" w:eastAsia="Times New Roman" w:hAnsi="Times New Roman" w:cs="Times New Roman"/>
          <w:iCs/>
          <w:color w:val="000000"/>
          <w:sz w:val="24"/>
          <w:szCs w:val="24"/>
        </w:rPr>
        <w:t>w sprawie sposobu sporządzania i przekazywania informacji oraz wymagań technicznych dla dokumentów elektronicznych oraz środków komunikacji elektronicznej w postępowaniu o udzielenie zamówienia publicznego lub konkursie</w:t>
      </w:r>
      <w:r w:rsidR="00D70D19">
        <w:rPr>
          <w:rFonts w:ascii="Times New Roman" w:eastAsia="Times New Roman" w:hAnsi="Times New Roman" w:cs="Times New Roman"/>
          <w:iCs/>
          <w:color w:val="000000"/>
          <w:sz w:val="24"/>
          <w:szCs w:val="24"/>
        </w:rPr>
        <w:t>.</w:t>
      </w:r>
      <w:r w:rsidRPr="00891A61">
        <w:rPr>
          <w:rFonts w:ascii="Times New Roman" w:eastAsia="Times New Roman" w:hAnsi="Times New Roman" w:cs="Times New Roman"/>
          <w:iCs/>
          <w:color w:val="000000"/>
          <w:sz w:val="24"/>
          <w:szCs w:val="24"/>
        </w:rPr>
        <w:t xml:space="preserve"> </w:t>
      </w:r>
    </w:p>
    <w:p w14:paraId="3BE89F30" w14:textId="77777777" w:rsidR="006B3CAB" w:rsidRPr="00891A61"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91A61">
        <w:rPr>
          <w:rFonts w:ascii="Times New Roman" w:eastAsia="Times New Roman" w:hAnsi="Times New Roman" w:cs="Times New Roman"/>
          <w:sz w:val="24"/>
          <w:szCs w:val="24"/>
          <w:lang w:eastAsia="pl-PL"/>
        </w:rPr>
        <w:t xml:space="preserve">Osobą uprawnioną do kontaktu z Wykonawcami jest: </w:t>
      </w:r>
    </w:p>
    <w:p w14:paraId="662FD35F" w14:textId="33B9D799" w:rsidR="006B3CAB" w:rsidRPr="00F60B1C" w:rsidRDefault="00891A61" w:rsidP="006B3CAB">
      <w:pPr>
        <w:tabs>
          <w:tab w:val="left" w:pos="851"/>
        </w:tabs>
        <w:spacing w:after="0" w:line="240" w:lineRule="auto"/>
        <w:ind w:left="720"/>
        <w:jc w:val="both"/>
        <w:rPr>
          <w:rFonts w:ascii="Times New Roman" w:eastAsia="Times New Roman" w:hAnsi="Times New Roman" w:cs="Times New Roman"/>
          <w:b/>
          <w:sz w:val="24"/>
          <w:szCs w:val="24"/>
          <w:lang w:eastAsia="pl-PL"/>
        </w:rPr>
      </w:pPr>
      <w:r w:rsidRPr="00F60B1C">
        <w:rPr>
          <w:rFonts w:ascii="Times New Roman" w:eastAsia="Times New Roman" w:hAnsi="Times New Roman" w:cs="Times New Roman"/>
          <w:sz w:val="24"/>
          <w:szCs w:val="24"/>
          <w:lang w:eastAsia="pl-PL"/>
        </w:rPr>
        <w:t>●</w:t>
      </w:r>
      <w:r w:rsidR="00B32F0D">
        <w:rPr>
          <w:rFonts w:ascii="Times New Roman" w:eastAsia="Times New Roman" w:hAnsi="Times New Roman" w:cs="Times New Roman"/>
          <w:sz w:val="24"/>
          <w:szCs w:val="24"/>
          <w:lang w:eastAsia="pl-PL"/>
        </w:rPr>
        <w:t xml:space="preserve"> </w:t>
      </w:r>
      <w:r w:rsidR="00155AAF">
        <w:rPr>
          <w:rFonts w:ascii="Times New Roman" w:eastAsia="Times New Roman" w:hAnsi="Times New Roman" w:cs="Times New Roman"/>
          <w:sz w:val="24"/>
          <w:szCs w:val="24"/>
          <w:lang w:eastAsia="pl-PL"/>
        </w:rPr>
        <w:t>Piotr D</w:t>
      </w:r>
      <w:r w:rsidR="00476496">
        <w:rPr>
          <w:rFonts w:ascii="Times New Roman" w:eastAsia="Times New Roman" w:hAnsi="Times New Roman" w:cs="Times New Roman"/>
          <w:sz w:val="24"/>
          <w:szCs w:val="24"/>
          <w:lang w:eastAsia="pl-PL"/>
        </w:rPr>
        <w:t>anielewski tel. +48 91/884-90-48</w:t>
      </w:r>
      <w:r w:rsidR="006B3CAB" w:rsidRPr="00F60B1C">
        <w:rPr>
          <w:rFonts w:ascii="Times New Roman" w:eastAsia="Times New Roman" w:hAnsi="Times New Roman" w:cs="Times New Roman"/>
          <w:sz w:val="24"/>
          <w:szCs w:val="24"/>
          <w:lang w:eastAsia="pl-PL"/>
        </w:rPr>
        <w:t xml:space="preserve">, e-mail: </w:t>
      </w:r>
      <w:hyperlink r:id="rId12" w:history="1">
        <w:r w:rsidR="00476496" w:rsidRPr="00E437FF">
          <w:rPr>
            <w:rStyle w:val="Hipercze"/>
            <w:rFonts w:ascii="Times New Roman" w:hAnsi="Times New Roman" w:cs="Times New Roman"/>
            <w:sz w:val="24"/>
            <w:szCs w:val="24"/>
          </w:rPr>
          <w:t>danielewski@kolbaskowo.pl</w:t>
        </w:r>
      </w:hyperlink>
      <w:r w:rsidR="00437D2A" w:rsidRPr="00155AAF">
        <w:rPr>
          <w:rFonts w:ascii="Times New Roman" w:hAnsi="Times New Roman" w:cs="Times New Roman"/>
          <w:sz w:val="24"/>
          <w:szCs w:val="24"/>
        </w:rPr>
        <w:t xml:space="preserve"> </w:t>
      </w:r>
      <w:r w:rsidR="006B3CAB" w:rsidRPr="00F60B1C">
        <w:rPr>
          <w:rFonts w:ascii="Times New Roman" w:eastAsia="Times New Roman" w:hAnsi="Times New Roman" w:cs="Times New Roman"/>
          <w:sz w:val="24"/>
          <w:szCs w:val="24"/>
          <w:lang w:eastAsia="pl-PL"/>
        </w:rPr>
        <w:t xml:space="preserve">– </w:t>
      </w:r>
      <w:r w:rsidR="00B32F0D">
        <w:rPr>
          <w:rFonts w:ascii="Times New Roman" w:eastAsia="Times New Roman" w:hAnsi="Times New Roman" w:cs="Times New Roman"/>
          <w:sz w:val="24"/>
          <w:szCs w:val="24"/>
          <w:lang w:eastAsia="pl-PL"/>
        </w:rPr>
        <w:br/>
      </w:r>
      <w:r w:rsidR="00B32F0D">
        <w:rPr>
          <w:rFonts w:ascii="Times New Roman" w:eastAsia="Times New Roman" w:hAnsi="Times New Roman" w:cs="Times New Roman"/>
          <w:sz w:val="24"/>
          <w:szCs w:val="24"/>
          <w:lang w:eastAsia="pl-PL"/>
        </w:rPr>
        <w:tab/>
        <w:t xml:space="preserve">    </w:t>
      </w:r>
      <w:r w:rsidR="006B3CAB" w:rsidRPr="00F60B1C">
        <w:rPr>
          <w:rFonts w:ascii="Times New Roman" w:eastAsia="Times New Roman" w:hAnsi="Times New Roman" w:cs="Times New Roman"/>
          <w:b/>
          <w:sz w:val="24"/>
          <w:szCs w:val="24"/>
          <w:lang w:eastAsia="pl-PL"/>
        </w:rPr>
        <w:t xml:space="preserve">w </w:t>
      </w:r>
      <w:r w:rsidR="00155AAF">
        <w:rPr>
          <w:rFonts w:ascii="Times New Roman" w:eastAsia="Times New Roman" w:hAnsi="Times New Roman" w:cs="Times New Roman"/>
          <w:b/>
          <w:sz w:val="24"/>
          <w:szCs w:val="24"/>
          <w:lang w:eastAsia="pl-PL"/>
        </w:rPr>
        <w:t xml:space="preserve">zakresie </w:t>
      </w:r>
      <w:r w:rsidR="006B3CAB" w:rsidRPr="00F60B1C">
        <w:rPr>
          <w:rFonts w:ascii="Times New Roman" w:eastAsia="Times New Roman" w:hAnsi="Times New Roman" w:cs="Times New Roman"/>
          <w:b/>
          <w:sz w:val="24"/>
          <w:szCs w:val="24"/>
          <w:lang w:eastAsia="pl-PL"/>
        </w:rPr>
        <w:t>przedmiotu zamówienia</w:t>
      </w:r>
    </w:p>
    <w:p w14:paraId="53CCC2AB" w14:textId="77777777" w:rsidR="006B3CAB" w:rsidRPr="006B3CAB" w:rsidRDefault="00155AAF" w:rsidP="00811F5E">
      <w:pPr>
        <w:tabs>
          <w:tab w:val="left" w:pos="709"/>
        </w:tabs>
        <w:spacing w:after="0" w:line="240" w:lineRule="auto"/>
        <w:ind w:left="709"/>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891A61">
        <w:rPr>
          <w:rFonts w:ascii="Times New Roman" w:eastAsia="Times New Roman" w:hAnsi="Times New Roman" w:cs="Times New Roman"/>
          <w:sz w:val="24"/>
          <w:szCs w:val="24"/>
          <w:lang w:eastAsia="pl-PL"/>
        </w:rPr>
        <w:t>Żaneta Sokołowska</w:t>
      </w:r>
      <w:r w:rsidR="00476496">
        <w:rPr>
          <w:rFonts w:ascii="Times New Roman" w:eastAsia="Times New Roman" w:hAnsi="Times New Roman" w:cs="Times New Roman"/>
          <w:sz w:val="24"/>
          <w:szCs w:val="24"/>
          <w:lang w:eastAsia="pl-PL"/>
        </w:rPr>
        <w:t xml:space="preserve"> tel. + 48 91/884-90-30</w:t>
      </w:r>
      <w:r>
        <w:rPr>
          <w:rFonts w:ascii="Times New Roman" w:eastAsia="Times New Roman" w:hAnsi="Times New Roman" w:cs="Times New Roman"/>
          <w:sz w:val="24"/>
          <w:szCs w:val="24"/>
          <w:lang w:eastAsia="pl-PL"/>
        </w:rPr>
        <w:t xml:space="preserve">, </w:t>
      </w:r>
      <w:r w:rsidR="006B3CAB" w:rsidRPr="006B3CAB">
        <w:rPr>
          <w:rFonts w:ascii="Times New Roman" w:eastAsia="Times New Roman" w:hAnsi="Times New Roman" w:cs="Times New Roman"/>
          <w:sz w:val="24"/>
          <w:szCs w:val="24"/>
          <w:lang w:eastAsia="pl-PL"/>
        </w:rPr>
        <w:t xml:space="preserve">e-mail: </w:t>
      </w:r>
      <w:hyperlink r:id="rId13" w:history="1">
        <w:r w:rsidR="00476496" w:rsidRPr="00E437FF">
          <w:rPr>
            <w:rStyle w:val="Hipercze"/>
            <w:rFonts w:ascii="Times New Roman" w:eastAsia="Times New Roman" w:hAnsi="Times New Roman" w:cs="Times New Roman"/>
            <w:sz w:val="24"/>
            <w:szCs w:val="24"/>
            <w:lang w:eastAsia="pl-PL"/>
          </w:rPr>
          <w:t>sokolowska@kolbaskowo.pl</w:t>
        </w:r>
      </w:hyperlink>
      <w:r w:rsidR="006B3CAB" w:rsidRPr="006B3CAB">
        <w:rPr>
          <w:rFonts w:ascii="Times New Roman" w:eastAsia="Times New Roman" w:hAnsi="Times New Roman" w:cs="Times New Roman"/>
          <w:sz w:val="24"/>
          <w:szCs w:val="24"/>
          <w:lang w:eastAsia="pl-PL"/>
        </w:rPr>
        <w:t xml:space="preserve"> – </w:t>
      </w:r>
      <w:r w:rsidR="00811F5E">
        <w:rPr>
          <w:rFonts w:ascii="Times New Roman" w:eastAsia="Times New Roman" w:hAnsi="Times New Roman" w:cs="Times New Roman"/>
          <w:sz w:val="24"/>
          <w:szCs w:val="24"/>
          <w:lang w:eastAsia="pl-PL"/>
        </w:rPr>
        <w:br/>
        <w:t xml:space="preserve">     </w:t>
      </w:r>
      <w:r w:rsidR="00811F5E">
        <w:rPr>
          <w:rFonts w:ascii="Times New Roman" w:eastAsia="Times New Roman" w:hAnsi="Times New Roman" w:cs="Times New Roman"/>
          <w:b/>
          <w:sz w:val="24"/>
          <w:szCs w:val="24"/>
          <w:lang w:eastAsia="pl-PL"/>
        </w:rPr>
        <w:t xml:space="preserve">w zakresie </w:t>
      </w:r>
      <w:r w:rsidR="006B3CAB" w:rsidRPr="006B3CAB">
        <w:rPr>
          <w:rFonts w:ascii="Times New Roman" w:eastAsia="Times New Roman" w:hAnsi="Times New Roman" w:cs="Times New Roman"/>
          <w:b/>
          <w:sz w:val="24"/>
          <w:szCs w:val="24"/>
          <w:lang w:eastAsia="pl-PL"/>
        </w:rPr>
        <w:t>procedury przetargowej</w:t>
      </w:r>
    </w:p>
    <w:p w14:paraId="71550E2F" w14:textId="110637C9"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4" w:history="1">
        <w:r w:rsidRPr="00155AAF">
          <w:rPr>
            <w:rFonts w:ascii="Times New Roman" w:eastAsia="Times New Roman" w:hAnsi="Times New Roman" w:cs="Times New Roman"/>
            <w:color w:val="0000FF"/>
            <w:sz w:val="24"/>
            <w:szCs w:val="24"/>
            <w:u w:val="single"/>
            <w:lang w:eastAsia="pl-PL"/>
          </w:rPr>
          <w:t>platformazakupowa</w:t>
        </w:r>
      </w:hyperlink>
      <w:hyperlink r:id="rId15" w:history="1">
        <w:r w:rsidRPr="00155AAF">
          <w:rPr>
            <w:rFonts w:ascii="Times New Roman" w:eastAsia="Times New Roman" w:hAnsi="Times New Roman" w:cs="Times New Roman"/>
            <w:color w:val="0000FF"/>
            <w:sz w:val="24"/>
            <w:szCs w:val="24"/>
            <w:u w:val="single"/>
            <w:lang w:eastAsia="pl-PL"/>
          </w:rPr>
          <w:t>.</w:t>
        </w:r>
      </w:hyperlink>
      <w:hyperlink r:id="rId16" w:history="1">
        <w:r w:rsidRPr="00155AAF">
          <w:rPr>
            <w:rFonts w:ascii="Times New Roman" w:eastAsia="Times New Roman" w:hAnsi="Times New Roman" w:cs="Times New Roman"/>
            <w:color w:val="0000FF"/>
            <w:sz w:val="24"/>
            <w:szCs w:val="24"/>
            <w:u w:val="single"/>
            <w:lang w:val="en-US" w:eastAsia="pl-PL"/>
          </w:rPr>
          <w:t>pl</w:t>
        </w:r>
      </w:hyperlink>
      <w:r w:rsidRPr="006B3CAB">
        <w:rPr>
          <w:rFonts w:ascii="Times New Roman" w:eastAsia="Times New Roman" w:hAnsi="Times New Roman" w:cs="Times New Roman"/>
          <w:sz w:val="24"/>
          <w:szCs w:val="24"/>
          <w:lang w:val="en-US" w:eastAsia="pl-PL"/>
        </w:rPr>
        <w:t xml:space="preserve"> i formularza „</w:t>
      </w:r>
      <w:r w:rsidRPr="006B3CAB">
        <w:rPr>
          <w:rFonts w:ascii="Times New Roman" w:eastAsia="Times New Roman" w:hAnsi="Times New Roman" w:cs="Times New Roman"/>
          <w:b/>
          <w:bCs/>
          <w:sz w:val="24"/>
          <w:szCs w:val="24"/>
          <w:lang w:val="en-US" w:eastAsia="pl-PL"/>
        </w:rPr>
        <w:t>Wyślij wiadomość do zamawiającego</w:t>
      </w:r>
      <w:r w:rsidRPr="006B3CAB">
        <w:rPr>
          <w:rFonts w:ascii="Times New Roman" w:eastAsia="Times New Roman" w:hAnsi="Times New Roman" w:cs="Times New Roman"/>
          <w:sz w:val="24"/>
          <w:szCs w:val="24"/>
          <w:lang w:val="en-US" w:eastAsia="pl-PL"/>
        </w:rPr>
        <w:t>”</w:t>
      </w:r>
      <w:r w:rsidR="00B32F0D">
        <w:rPr>
          <w:rFonts w:ascii="Times New Roman" w:eastAsia="Times New Roman" w:hAnsi="Times New Roman" w:cs="Times New Roman"/>
          <w:sz w:val="24"/>
          <w:szCs w:val="24"/>
          <w:lang w:val="en-US" w:eastAsia="pl-PL"/>
        </w:rPr>
        <w:t>.</w:t>
      </w:r>
      <w:r w:rsidR="00E45667">
        <w:rPr>
          <w:rFonts w:ascii="Times New Roman" w:eastAsia="Times New Roman" w:hAnsi="Times New Roman" w:cs="Times New Roman"/>
          <w:sz w:val="24"/>
          <w:szCs w:val="24"/>
          <w:lang w:val="en-US" w:eastAsia="pl-PL"/>
        </w:rPr>
        <w:t xml:space="preserve"> </w:t>
      </w:r>
    </w:p>
    <w:p w14:paraId="670E08C6" w14:textId="77777777"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7" w:history="1">
        <w:r w:rsidRPr="00155AAF">
          <w:rPr>
            <w:rFonts w:ascii="Times New Roman" w:eastAsia="Times New Roman" w:hAnsi="Times New Roman" w:cs="Times New Roman"/>
            <w:color w:val="0000FF"/>
            <w:sz w:val="24"/>
            <w:szCs w:val="24"/>
            <w:u w:val="single"/>
            <w:lang w:eastAsia="pl-PL"/>
          </w:rPr>
          <w:t>platformazakupowa</w:t>
        </w:r>
      </w:hyperlink>
      <w:hyperlink r:id="rId18" w:history="1">
        <w:r w:rsidRPr="00155AAF">
          <w:rPr>
            <w:rFonts w:ascii="Times New Roman" w:eastAsia="Times New Roman" w:hAnsi="Times New Roman" w:cs="Times New Roman"/>
            <w:color w:val="0000FF"/>
            <w:sz w:val="24"/>
            <w:szCs w:val="24"/>
            <w:u w:val="single"/>
            <w:lang w:eastAsia="pl-PL"/>
          </w:rPr>
          <w:t>.</w:t>
        </w:r>
      </w:hyperlink>
      <w:hyperlink r:id="rId19"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20737CC2" w14:textId="3696E566"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lastRenderedPageBreak/>
        <w:t xml:space="preserve">Zamawiający będzie przekazywał wykonawcom informacje w formie elektronicznej za pośrednictwem </w:t>
      </w:r>
      <w:hyperlink r:id="rId20" w:history="1">
        <w:r w:rsidRPr="00155AAF">
          <w:rPr>
            <w:rFonts w:ascii="Times New Roman" w:eastAsia="Times New Roman" w:hAnsi="Times New Roman" w:cs="Times New Roman"/>
            <w:color w:val="0000FF"/>
            <w:sz w:val="24"/>
            <w:szCs w:val="24"/>
            <w:u w:val="single"/>
            <w:lang w:eastAsia="pl-PL"/>
          </w:rPr>
          <w:t>platformazakupowa</w:t>
        </w:r>
      </w:hyperlink>
      <w:hyperlink r:id="rId21" w:history="1">
        <w:r w:rsidRPr="00155AAF">
          <w:rPr>
            <w:rFonts w:ascii="Times New Roman" w:eastAsia="Times New Roman" w:hAnsi="Times New Roman" w:cs="Times New Roman"/>
            <w:color w:val="0000FF"/>
            <w:sz w:val="24"/>
            <w:szCs w:val="24"/>
            <w:u w:val="single"/>
            <w:lang w:eastAsia="pl-PL"/>
          </w:rPr>
          <w:t>.</w:t>
        </w:r>
      </w:hyperlink>
      <w:hyperlink r:id="rId22"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155AAF">
          <w:rPr>
            <w:rFonts w:ascii="Times New Roman" w:eastAsia="Times New Roman" w:hAnsi="Times New Roman" w:cs="Times New Roman"/>
            <w:color w:val="0000FF"/>
            <w:sz w:val="24"/>
            <w:szCs w:val="24"/>
            <w:u w:val="single"/>
            <w:lang w:eastAsia="pl-PL"/>
          </w:rPr>
          <w:t>platformazakupowa</w:t>
        </w:r>
      </w:hyperlink>
      <w:hyperlink r:id="rId24" w:history="1">
        <w:r w:rsidRPr="00155AAF">
          <w:rPr>
            <w:rFonts w:ascii="Times New Roman" w:eastAsia="Times New Roman" w:hAnsi="Times New Roman" w:cs="Times New Roman"/>
            <w:color w:val="0000FF"/>
            <w:sz w:val="24"/>
            <w:szCs w:val="24"/>
            <w:u w:val="single"/>
            <w:lang w:eastAsia="pl-PL"/>
          </w:rPr>
          <w:t>.</w:t>
        </w:r>
      </w:hyperlink>
      <w:hyperlink r:id="rId25" w:history="1">
        <w:r w:rsidRPr="00155AAF">
          <w:rPr>
            <w:rFonts w:ascii="Times New Roman" w:eastAsia="Times New Roman" w:hAnsi="Times New Roman" w:cs="Times New Roman"/>
            <w:color w:val="0000FF"/>
            <w:sz w:val="24"/>
            <w:szCs w:val="24"/>
            <w:u w:val="single"/>
            <w:lang w:val="en-US" w:eastAsia="pl-PL"/>
          </w:rPr>
          <w:t>pl</w:t>
        </w:r>
      </w:hyperlink>
      <w:r w:rsidR="00F767E7">
        <w:rPr>
          <w:rFonts w:ascii="Times New Roman" w:eastAsia="Times New Roman" w:hAnsi="Times New Roman" w:cs="Times New Roman"/>
          <w:color w:val="0000FF"/>
          <w:sz w:val="24"/>
          <w:szCs w:val="24"/>
          <w:u w:val="single"/>
          <w:lang w:val="en-US" w:eastAsia="pl-PL"/>
        </w:rPr>
        <w:t xml:space="preserve"> </w:t>
      </w:r>
      <w:r w:rsidRPr="006B3CAB">
        <w:rPr>
          <w:rFonts w:ascii="Times New Roman" w:eastAsia="Times New Roman" w:hAnsi="Times New Roman" w:cs="Times New Roman"/>
          <w:sz w:val="24"/>
          <w:szCs w:val="24"/>
          <w:lang w:val="en-US" w:eastAsia="pl-PL"/>
        </w:rPr>
        <w:t>do konkretnego wykonawcy.</w:t>
      </w:r>
    </w:p>
    <w:p w14:paraId="0985D660" w14:textId="3E719BB6"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Wykonawca jako podmiot profesjonalny ma obowiązek sprawdzania komunikatów i wiadomości</w:t>
      </w:r>
      <w:r w:rsidR="00F767E7">
        <w:rPr>
          <w:rFonts w:ascii="Times New Roman" w:eastAsia="Times New Roman" w:hAnsi="Times New Roman" w:cs="Times New Roman"/>
          <w:sz w:val="24"/>
          <w:szCs w:val="24"/>
          <w:lang w:eastAsia="pl-PL"/>
        </w:rPr>
        <w:t xml:space="preserve"> dotyczących postępowania zamieszczonych</w:t>
      </w:r>
      <w:r w:rsidRPr="006B3CAB">
        <w:rPr>
          <w:rFonts w:ascii="Times New Roman" w:eastAsia="Times New Roman" w:hAnsi="Times New Roman" w:cs="Times New Roman"/>
          <w:sz w:val="24"/>
          <w:szCs w:val="24"/>
          <w:lang w:eastAsia="pl-PL"/>
        </w:rPr>
        <w:t xml:space="preserve"> bezpośrednio na </w:t>
      </w:r>
      <w:r w:rsidR="00F767E7">
        <w:rPr>
          <w:rFonts w:ascii="Times New Roman" w:eastAsia="Times New Roman" w:hAnsi="Times New Roman" w:cs="Times New Roman"/>
          <w:sz w:val="24"/>
          <w:szCs w:val="24"/>
          <w:lang w:eastAsia="pl-PL"/>
        </w:rPr>
        <w:t xml:space="preserve">Platformie zakupowej </w:t>
      </w:r>
      <w:r w:rsidRPr="006B3CAB">
        <w:rPr>
          <w:rFonts w:ascii="Times New Roman" w:eastAsia="Times New Roman" w:hAnsi="Times New Roman" w:cs="Times New Roman"/>
          <w:sz w:val="24"/>
          <w:szCs w:val="24"/>
          <w:lang w:eastAsia="pl-PL"/>
        </w:rPr>
        <w:t xml:space="preserve"> przesłanych przez </w:t>
      </w:r>
      <w:r w:rsidR="00F767E7">
        <w:rPr>
          <w:rFonts w:ascii="Times New Roman" w:eastAsia="Times New Roman" w:hAnsi="Times New Roman" w:cs="Times New Roman"/>
          <w:sz w:val="24"/>
          <w:szCs w:val="24"/>
          <w:lang w:eastAsia="pl-PL"/>
        </w:rPr>
        <w:t>Z</w:t>
      </w:r>
      <w:r w:rsidRPr="006B3CAB">
        <w:rPr>
          <w:rFonts w:ascii="Times New Roman" w:eastAsia="Times New Roman" w:hAnsi="Times New Roman" w:cs="Times New Roman"/>
          <w:sz w:val="24"/>
          <w:szCs w:val="24"/>
          <w:lang w:eastAsia="pl-PL"/>
        </w:rPr>
        <w:t>amawiającego, gdyż system powiadomień może ulec awarii lub powiadomienie może trafić do folderu SPAM.</w:t>
      </w:r>
    </w:p>
    <w:p w14:paraId="6E7DE7AE" w14:textId="6E085D62"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w:t>
      </w:r>
      <w:r w:rsidR="00286030">
        <w:rPr>
          <w:rFonts w:ascii="Times New Roman" w:eastAsia="Times New Roman" w:hAnsi="Times New Roman" w:cs="Times New Roman"/>
          <w:sz w:val="24"/>
          <w:szCs w:val="24"/>
          <w:lang w:eastAsia="pl-PL"/>
        </w:rPr>
        <w:t xml:space="preserve"> zakupowej</w:t>
      </w:r>
      <w:r w:rsidRPr="006B3CAB">
        <w:rPr>
          <w:rFonts w:ascii="Times New Roman" w:eastAsia="Times New Roman" w:hAnsi="Times New Roman" w:cs="Times New Roman"/>
          <w:sz w:val="24"/>
          <w:szCs w:val="24"/>
          <w:lang w:eastAsia="pl-PL"/>
        </w:rPr>
        <w:t>, tj.:</w:t>
      </w:r>
    </w:p>
    <w:p w14:paraId="6F2DF100"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stały dostęp do sieci Internet o gwarantowanej przepustowości nie mniejszej niż 512 kb/s,</w:t>
      </w:r>
    </w:p>
    <w:p w14:paraId="50837154"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zainstalowana dowolna przeglądarka internetowa, w przypadku Internet Explorer minimalnie wersja 10 0.,</w:t>
      </w:r>
    </w:p>
    <w:p w14:paraId="5D9F85BF"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włączona obsługa JavaScript,</w:t>
      </w:r>
    </w:p>
    <w:p w14:paraId="4BDACF3F"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zainstalowany program Adobe Acrobat Reader lub inny obsługujący format plików .pdf,</w:t>
      </w:r>
    </w:p>
    <w:p w14:paraId="244D7C14"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platformazakupowa.pl działa według standardu przyjętego w komunikacji sieciowej - kodowanie UTF8,</w:t>
      </w:r>
    </w:p>
    <w:p w14:paraId="4B9DDD16"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02377C53" w14:textId="77777777"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Wykonawca, przystępując do niniejszego postępowania o udzielenie zamówienia publicznego:</w:t>
      </w:r>
    </w:p>
    <w:p w14:paraId="25A91BC6" w14:textId="77777777" w:rsidR="006B3CAB" w:rsidRPr="006B3CAB" w:rsidRDefault="006B3CAB" w:rsidP="00D86211">
      <w:pPr>
        <w:numPr>
          <w:ilvl w:val="0"/>
          <w:numId w:val="2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akceptuje warunki korzystania z </w:t>
      </w:r>
      <w:hyperlink r:id="rId26" w:history="1">
        <w:r w:rsidRPr="00155AAF">
          <w:rPr>
            <w:rFonts w:ascii="Times New Roman" w:eastAsia="Times New Roman" w:hAnsi="Times New Roman" w:cs="Times New Roman"/>
            <w:color w:val="0000FF"/>
            <w:sz w:val="24"/>
            <w:szCs w:val="24"/>
            <w:u w:val="single"/>
            <w:lang w:eastAsia="pl-PL"/>
          </w:rPr>
          <w:t>platformazakupowa</w:t>
        </w:r>
      </w:hyperlink>
      <w:hyperlink r:id="rId27" w:history="1">
        <w:r w:rsidRPr="00155AAF">
          <w:rPr>
            <w:rFonts w:ascii="Times New Roman" w:eastAsia="Times New Roman" w:hAnsi="Times New Roman" w:cs="Times New Roman"/>
            <w:color w:val="0000FF"/>
            <w:sz w:val="24"/>
            <w:szCs w:val="24"/>
            <w:u w:val="single"/>
            <w:lang w:eastAsia="pl-PL"/>
          </w:rPr>
          <w:t>.</w:t>
        </w:r>
      </w:hyperlink>
      <w:hyperlink r:id="rId28" w:history="1">
        <w:r w:rsidRPr="00155AAF">
          <w:rPr>
            <w:rFonts w:ascii="Times New Roman" w:eastAsia="Times New Roman" w:hAnsi="Times New Roman" w:cs="Times New Roman"/>
            <w:color w:val="0000FF"/>
            <w:sz w:val="24"/>
            <w:szCs w:val="24"/>
            <w:u w:val="single"/>
            <w:lang w:eastAsia="pl-PL"/>
          </w:rPr>
          <w:t>pl</w:t>
        </w:r>
      </w:hyperlink>
      <w:r w:rsidRPr="00155AAF">
        <w:rPr>
          <w:rFonts w:ascii="Times New Roman" w:eastAsia="Times New Roman" w:hAnsi="Times New Roman" w:cs="Times New Roman"/>
          <w:color w:val="0000FF"/>
          <w:sz w:val="24"/>
          <w:szCs w:val="24"/>
          <w:lang w:eastAsia="pl-PL"/>
        </w:rPr>
        <w:t xml:space="preserve"> </w:t>
      </w:r>
      <w:r w:rsidRPr="006B3CAB">
        <w:rPr>
          <w:rFonts w:ascii="Times New Roman" w:eastAsia="Times New Roman" w:hAnsi="Times New Roman" w:cs="Times New Roman"/>
          <w:sz w:val="24"/>
          <w:szCs w:val="24"/>
          <w:lang w:eastAsia="pl-PL"/>
        </w:rPr>
        <w:t xml:space="preserve">określone w Regulaminie zamieszczonym na stronie internetowej </w:t>
      </w:r>
      <w:hyperlink r:id="rId29" w:history="1">
        <w:r w:rsidRPr="006B3CAB">
          <w:rPr>
            <w:rFonts w:ascii="Times New Roman" w:eastAsia="Times New Roman" w:hAnsi="Times New Roman" w:cs="Times New Roman"/>
            <w:sz w:val="24"/>
            <w:szCs w:val="24"/>
            <w:lang w:eastAsia="pl-PL"/>
          </w:rPr>
          <w:t>pod</w:t>
        </w:r>
      </w:hyperlink>
      <w:hyperlink r:id="rId30" w:history="1">
        <w:r w:rsidRPr="006B3CAB">
          <w:rPr>
            <w:rFonts w:ascii="Times New Roman" w:eastAsia="Times New Roman" w:hAnsi="Times New Roman" w:cs="Times New Roman"/>
            <w:sz w:val="24"/>
            <w:szCs w:val="24"/>
            <w:lang w:eastAsia="pl-PL"/>
          </w:rPr>
          <w:t xml:space="preserve"> </w:t>
        </w:r>
      </w:hyperlink>
      <w:hyperlink r:id="rId31" w:history="1">
        <w:r w:rsidRPr="006B3CAB">
          <w:rPr>
            <w:rFonts w:ascii="Times New Roman" w:eastAsia="Times New Roman" w:hAnsi="Times New Roman" w:cs="Times New Roman"/>
            <w:sz w:val="24"/>
            <w:szCs w:val="24"/>
            <w:lang w:eastAsia="pl-PL"/>
          </w:rPr>
          <w:t>linkiem</w:t>
        </w:r>
      </w:hyperlink>
      <w:r w:rsidRPr="006B3CAB">
        <w:rPr>
          <w:rFonts w:ascii="Times New Roman" w:eastAsia="Times New Roman" w:hAnsi="Times New Roman" w:cs="Times New Roman"/>
          <w:sz w:val="24"/>
          <w:szCs w:val="24"/>
          <w:lang w:eastAsia="pl-PL"/>
        </w:rPr>
        <w:t xml:space="preserve">  w zakładce „Regulamin" oraz uznaje go za wiążący,</w:t>
      </w:r>
    </w:p>
    <w:p w14:paraId="639B476F" w14:textId="77777777" w:rsidR="006B3CAB" w:rsidRPr="006B3CAB" w:rsidRDefault="006B3CAB" w:rsidP="00D86211">
      <w:pPr>
        <w:numPr>
          <w:ilvl w:val="0"/>
          <w:numId w:val="2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zapoznał i stosuje się do Instrukcji składania ofert dostępnej </w:t>
      </w:r>
      <w:hyperlink r:id="rId32" w:history="1">
        <w:r w:rsidRPr="00155AAF">
          <w:rPr>
            <w:rFonts w:ascii="Times New Roman" w:eastAsia="Times New Roman" w:hAnsi="Times New Roman" w:cs="Times New Roman"/>
            <w:color w:val="0000FF"/>
            <w:sz w:val="24"/>
            <w:szCs w:val="24"/>
            <w:u w:val="single"/>
            <w:lang w:eastAsia="pl-PL"/>
          </w:rPr>
          <w:t>pod</w:t>
        </w:r>
      </w:hyperlink>
      <w:hyperlink r:id="rId33" w:history="1">
        <w:r w:rsidRPr="00155AAF">
          <w:rPr>
            <w:rFonts w:ascii="Times New Roman" w:eastAsia="Times New Roman" w:hAnsi="Times New Roman" w:cs="Times New Roman"/>
            <w:color w:val="0000FF"/>
            <w:sz w:val="24"/>
            <w:szCs w:val="24"/>
            <w:u w:val="single"/>
            <w:lang w:eastAsia="pl-PL"/>
          </w:rPr>
          <w:t xml:space="preserve"> </w:t>
        </w:r>
      </w:hyperlink>
      <w:hyperlink r:id="rId34" w:history="1">
        <w:r w:rsidRPr="00155AAF">
          <w:rPr>
            <w:rFonts w:ascii="Times New Roman" w:eastAsia="Times New Roman" w:hAnsi="Times New Roman" w:cs="Times New Roman"/>
            <w:color w:val="0000FF"/>
            <w:sz w:val="24"/>
            <w:szCs w:val="24"/>
            <w:u w:val="single"/>
            <w:lang w:eastAsia="pl-PL"/>
          </w:rPr>
          <w:t>linkiem</w:t>
        </w:r>
      </w:hyperlink>
      <w:r w:rsidRPr="00155AAF">
        <w:rPr>
          <w:rFonts w:ascii="Times New Roman" w:eastAsia="Times New Roman" w:hAnsi="Times New Roman" w:cs="Times New Roman"/>
          <w:color w:val="0000FF"/>
          <w:sz w:val="24"/>
          <w:szCs w:val="24"/>
          <w:lang w:eastAsia="pl-PL"/>
        </w:rPr>
        <w:t xml:space="preserve">. </w:t>
      </w:r>
    </w:p>
    <w:p w14:paraId="57104943" w14:textId="77777777"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
          <w:bCs/>
          <w:sz w:val="24"/>
          <w:szCs w:val="24"/>
          <w:lang w:eastAsia="pl-PL"/>
        </w:rPr>
        <w:lastRenderedPageBreak/>
        <w:t xml:space="preserve">Zamawiający nie ponosi odpowiedzialności za złożenie oferty w sposób niezgodny z prawem oraz Instrukcją korzystania z </w:t>
      </w:r>
      <w:hyperlink r:id="rId35" w:history="1">
        <w:r w:rsidRPr="00155AAF">
          <w:rPr>
            <w:rFonts w:ascii="Times New Roman" w:eastAsia="Times New Roman" w:hAnsi="Times New Roman" w:cs="Times New Roman"/>
            <w:b/>
            <w:bCs/>
            <w:color w:val="0000FF"/>
            <w:sz w:val="24"/>
            <w:szCs w:val="24"/>
            <w:u w:val="single"/>
            <w:lang w:eastAsia="pl-PL"/>
          </w:rPr>
          <w:t>platformazakupowa</w:t>
        </w:r>
      </w:hyperlink>
      <w:hyperlink r:id="rId36" w:history="1">
        <w:r w:rsidRPr="00155AAF">
          <w:rPr>
            <w:rFonts w:ascii="Times New Roman" w:eastAsia="Times New Roman" w:hAnsi="Times New Roman" w:cs="Times New Roman"/>
            <w:b/>
            <w:bCs/>
            <w:color w:val="0000FF"/>
            <w:sz w:val="24"/>
            <w:szCs w:val="24"/>
            <w:u w:val="single"/>
            <w:lang w:eastAsia="pl-PL"/>
          </w:rPr>
          <w:t>.</w:t>
        </w:r>
      </w:hyperlink>
      <w:hyperlink r:id="rId37" w:history="1">
        <w:r w:rsidRPr="00155AAF">
          <w:rPr>
            <w:rFonts w:ascii="Times New Roman" w:eastAsia="Times New Roman" w:hAnsi="Times New Roman" w:cs="Times New Roman"/>
            <w:b/>
            <w:bCs/>
            <w:color w:val="0000FF"/>
            <w:sz w:val="24"/>
            <w:szCs w:val="24"/>
            <w:u w:val="single"/>
            <w:lang w:eastAsia="pl-PL"/>
          </w:rPr>
          <w:t>pl</w:t>
        </w:r>
      </w:hyperlink>
      <w:r w:rsidRPr="00155AAF">
        <w:rPr>
          <w:rFonts w:ascii="Times New Roman" w:eastAsia="Times New Roman" w:hAnsi="Times New Roman" w:cs="Times New Roman"/>
          <w:color w:val="0000FF"/>
          <w:sz w:val="24"/>
          <w:szCs w:val="24"/>
          <w:lang w:eastAsia="pl-PL"/>
        </w:rPr>
        <w:t>,</w:t>
      </w:r>
      <w:r w:rsidRPr="006B3CAB">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6B3CAB">
        <w:rPr>
          <w:rFonts w:ascii="Times New Roman" w:eastAsia="Times New Roman" w:hAnsi="Times New Roman" w:cs="Times New Roman"/>
          <w:sz w:val="24"/>
          <w:szCs w:val="24"/>
          <w:lang w:eastAsia="pl-PL"/>
        </w:rPr>
        <w:br/>
        <w:t xml:space="preserve">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w:t>
      </w:r>
      <w:r w:rsidR="001F328D">
        <w:rPr>
          <w:rFonts w:ascii="Times New Roman" w:eastAsia="Times New Roman" w:hAnsi="Times New Roman" w:cs="Times New Roman"/>
          <w:sz w:val="24"/>
          <w:szCs w:val="24"/>
          <w:lang w:eastAsia="pl-PL"/>
        </w:rPr>
        <w:t xml:space="preserve">art. 226 ust. 1 pkt 6 ustawy </w:t>
      </w:r>
      <w:r w:rsidRPr="006B3CAB">
        <w:rPr>
          <w:rFonts w:ascii="Times New Roman" w:eastAsia="Times New Roman" w:hAnsi="Times New Roman" w:cs="Times New Roman"/>
          <w:sz w:val="24"/>
          <w:szCs w:val="24"/>
          <w:lang w:eastAsia="pl-PL"/>
        </w:rPr>
        <w:t>.</w:t>
      </w:r>
    </w:p>
    <w:p w14:paraId="26D7644F" w14:textId="77777777" w:rsidR="006B3CAB" w:rsidRPr="00155AAF" w:rsidRDefault="006B3CAB" w:rsidP="006B3CAB">
      <w:pPr>
        <w:tabs>
          <w:tab w:val="left" w:pos="360"/>
          <w:tab w:val="left" w:pos="720"/>
        </w:tabs>
        <w:spacing w:after="0" w:line="240" w:lineRule="auto"/>
        <w:ind w:left="360"/>
        <w:jc w:val="both"/>
        <w:rPr>
          <w:rFonts w:ascii="Times New Roman" w:eastAsia="Times New Roman" w:hAnsi="Times New Roman" w:cs="Times New Roman"/>
          <w:color w:val="0000FF"/>
          <w:sz w:val="24"/>
          <w:szCs w:val="24"/>
          <w:lang w:eastAsia="pl-PL"/>
        </w:rPr>
      </w:pPr>
      <w:r w:rsidRPr="006B3CAB">
        <w:rPr>
          <w:rFonts w:ascii="Times New Roman" w:eastAsia="Times New Roman" w:hAnsi="Times New Roman" w:cs="Times New Roman"/>
          <w:sz w:val="24"/>
          <w:szCs w:val="24"/>
          <w:lang w:eastAsia="pl-PL"/>
        </w:rPr>
        <w:t xml:space="preserve">12) Zamawiający informuje, że instrukcje korzystania z </w:t>
      </w:r>
      <w:hyperlink r:id="rId38" w:history="1">
        <w:r w:rsidRPr="00155AAF">
          <w:rPr>
            <w:rFonts w:ascii="Times New Roman" w:eastAsia="Times New Roman" w:hAnsi="Times New Roman" w:cs="Times New Roman"/>
            <w:color w:val="0000FF"/>
            <w:sz w:val="24"/>
            <w:szCs w:val="24"/>
            <w:u w:val="single"/>
            <w:lang w:eastAsia="pl-PL"/>
          </w:rPr>
          <w:t>platformazakupowa</w:t>
        </w:r>
      </w:hyperlink>
      <w:hyperlink r:id="rId39" w:history="1">
        <w:r w:rsidRPr="00155AAF">
          <w:rPr>
            <w:rFonts w:ascii="Times New Roman" w:eastAsia="Times New Roman" w:hAnsi="Times New Roman" w:cs="Times New Roman"/>
            <w:color w:val="0000FF"/>
            <w:sz w:val="24"/>
            <w:szCs w:val="24"/>
            <w:u w:val="single"/>
            <w:lang w:eastAsia="pl-PL"/>
          </w:rPr>
          <w:t>.</w:t>
        </w:r>
      </w:hyperlink>
      <w:hyperlink r:id="rId40"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dotyczące w </w:t>
      </w:r>
      <w:r w:rsidRPr="006B3CAB">
        <w:rPr>
          <w:rFonts w:ascii="Times New Roman" w:eastAsia="Times New Roman" w:hAnsi="Times New Roman" w:cs="Times New Roman"/>
          <w:sz w:val="24"/>
          <w:szCs w:val="24"/>
          <w:lang w:eastAsia="pl-PL"/>
        </w:rPr>
        <w:tab/>
        <w:t xml:space="preserve">szczególności </w:t>
      </w:r>
      <w:r w:rsidRPr="006B3CAB">
        <w:rPr>
          <w:rFonts w:ascii="Times New Roman" w:eastAsia="Times New Roman" w:hAnsi="Times New Roman" w:cs="Times New Roman"/>
          <w:sz w:val="24"/>
          <w:szCs w:val="24"/>
          <w:lang w:eastAsia="pl-PL"/>
        </w:rPr>
        <w:tab/>
        <w:t xml:space="preserve">logowania, składania wniosków o wyjaśnienie treści SWZ, składania ofert </w:t>
      </w:r>
      <w:r w:rsidRPr="006B3CAB">
        <w:rPr>
          <w:rFonts w:ascii="Times New Roman" w:eastAsia="Times New Roman" w:hAnsi="Times New Roman" w:cs="Times New Roman"/>
          <w:sz w:val="24"/>
          <w:szCs w:val="24"/>
          <w:lang w:eastAsia="pl-PL"/>
        </w:rPr>
        <w:tab/>
        <w:t xml:space="preserve">oraz innych czynności podejmowanych w niniejszym postępowaniu przy użyciu </w:t>
      </w:r>
      <w:r w:rsidRPr="006B3CAB">
        <w:rPr>
          <w:rFonts w:ascii="Times New Roman" w:eastAsia="Times New Roman" w:hAnsi="Times New Roman" w:cs="Times New Roman"/>
          <w:sz w:val="24"/>
          <w:szCs w:val="24"/>
          <w:lang w:eastAsia="pl-PL"/>
        </w:rPr>
        <w:tab/>
      </w:r>
      <w:hyperlink r:id="rId41" w:history="1">
        <w:r w:rsidRPr="00155AAF">
          <w:rPr>
            <w:rFonts w:ascii="Times New Roman" w:eastAsia="Times New Roman" w:hAnsi="Times New Roman" w:cs="Times New Roman"/>
            <w:color w:val="0000FF"/>
            <w:sz w:val="24"/>
            <w:szCs w:val="24"/>
            <w:u w:val="single"/>
            <w:lang w:eastAsia="pl-PL"/>
          </w:rPr>
          <w:t>platformazakupowa</w:t>
        </w:r>
      </w:hyperlink>
      <w:hyperlink r:id="rId42" w:history="1">
        <w:r w:rsidRPr="00155AAF">
          <w:rPr>
            <w:rFonts w:ascii="Times New Roman" w:eastAsia="Times New Roman" w:hAnsi="Times New Roman" w:cs="Times New Roman"/>
            <w:color w:val="0000FF"/>
            <w:sz w:val="24"/>
            <w:szCs w:val="24"/>
            <w:u w:val="single"/>
            <w:lang w:eastAsia="pl-PL"/>
          </w:rPr>
          <w:t>.</w:t>
        </w:r>
      </w:hyperlink>
      <w:hyperlink r:id="rId43"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znajdują się w zakładce „Instrukcje dla Wykonawców" na stronie </w:t>
      </w:r>
      <w:r w:rsidRPr="006B3CAB">
        <w:rPr>
          <w:rFonts w:ascii="Times New Roman" w:eastAsia="Times New Roman" w:hAnsi="Times New Roman" w:cs="Times New Roman"/>
          <w:sz w:val="24"/>
          <w:szCs w:val="24"/>
          <w:lang w:eastAsia="pl-PL"/>
        </w:rPr>
        <w:tab/>
        <w:t xml:space="preserve">internetowej pod adresem: </w:t>
      </w:r>
      <w:hyperlink r:id="rId44" w:history="1">
        <w:r w:rsidRPr="00155AAF">
          <w:rPr>
            <w:rFonts w:ascii="Times New Roman" w:eastAsia="Times New Roman" w:hAnsi="Times New Roman" w:cs="Times New Roman"/>
            <w:color w:val="0000FF"/>
            <w:sz w:val="24"/>
            <w:szCs w:val="24"/>
            <w:u w:val="single"/>
            <w:lang w:eastAsia="pl-PL"/>
          </w:rPr>
          <w:t>https</w:t>
        </w:r>
      </w:hyperlink>
      <w:hyperlink r:id="rId45" w:history="1">
        <w:r w:rsidRPr="00155AAF">
          <w:rPr>
            <w:rFonts w:ascii="Times New Roman" w:eastAsia="Times New Roman" w:hAnsi="Times New Roman" w:cs="Times New Roman"/>
            <w:color w:val="0000FF"/>
            <w:sz w:val="24"/>
            <w:szCs w:val="24"/>
            <w:u w:val="single"/>
            <w:lang w:eastAsia="pl-PL"/>
          </w:rPr>
          <w:t>://</w:t>
        </w:r>
      </w:hyperlink>
      <w:hyperlink r:id="rId46" w:history="1">
        <w:r w:rsidRPr="00155AAF">
          <w:rPr>
            <w:rFonts w:ascii="Times New Roman" w:eastAsia="Times New Roman" w:hAnsi="Times New Roman" w:cs="Times New Roman"/>
            <w:color w:val="0000FF"/>
            <w:sz w:val="24"/>
            <w:szCs w:val="24"/>
            <w:u w:val="single"/>
            <w:lang w:eastAsia="pl-PL"/>
          </w:rPr>
          <w:t>platformazakupowa</w:t>
        </w:r>
      </w:hyperlink>
      <w:hyperlink r:id="rId47" w:history="1">
        <w:r w:rsidRPr="00155AAF">
          <w:rPr>
            <w:rFonts w:ascii="Times New Roman" w:eastAsia="Times New Roman" w:hAnsi="Times New Roman" w:cs="Times New Roman"/>
            <w:color w:val="0000FF"/>
            <w:sz w:val="24"/>
            <w:szCs w:val="24"/>
            <w:u w:val="single"/>
            <w:lang w:eastAsia="pl-PL"/>
          </w:rPr>
          <w:t>.</w:t>
        </w:r>
      </w:hyperlink>
      <w:hyperlink r:id="rId48" w:history="1">
        <w:r w:rsidRPr="00155AAF">
          <w:rPr>
            <w:rFonts w:ascii="Times New Roman" w:eastAsia="Times New Roman" w:hAnsi="Times New Roman" w:cs="Times New Roman"/>
            <w:color w:val="0000FF"/>
            <w:sz w:val="24"/>
            <w:szCs w:val="24"/>
            <w:u w:val="single"/>
            <w:lang w:eastAsia="pl-PL"/>
          </w:rPr>
          <w:t>pl</w:t>
        </w:r>
      </w:hyperlink>
      <w:hyperlink r:id="rId49" w:history="1">
        <w:r w:rsidRPr="00155AAF">
          <w:rPr>
            <w:rFonts w:ascii="Times New Roman" w:eastAsia="Times New Roman" w:hAnsi="Times New Roman" w:cs="Times New Roman"/>
            <w:color w:val="0000FF"/>
            <w:sz w:val="24"/>
            <w:szCs w:val="24"/>
            <w:u w:val="single"/>
            <w:lang w:eastAsia="pl-PL"/>
          </w:rPr>
          <w:t>/</w:t>
        </w:r>
      </w:hyperlink>
      <w:hyperlink r:id="rId50" w:history="1">
        <w:r w:rsidRPr="00155AAF">
          <w:rPr>
            <w:rFonts w:ascii="Times New Roman" w:eastAsia="Times New Roman" w:hAnsi="Times New Roman" w:cs="Times New Roman"/>
            <w:color w:val="0000FF"/>
            <w:sz w:val="24"/>
            <w:szCs w:val="24"/>
            <w:u w:val="single"/>
            <w:lang w:eastAsia="pl-PL"/>
          </w:rPr>
          <w:t>strona</w:t>
        </w:r>
      </w:hyperlink>
      <w:hyperlink r:id="rId51" w:history="1">
        <w:r w:rsidRPr="00155AAF">
          <w:rPr>
            <w:rFonts w:ascii="Times New Roman" w:eastAsia="Times New Roman" w:hAnsi="Times New Roman" w:cs="Times New Roman"/>
            <w:color w:val="0000FF"/>
            <w:sz w:val="24"/>
            <w:szCs w:val="24"/>
            <w:u w:val="single"/>
            <w:lang w:eastAsia="pl-PL"/>
          </w:rPr>
          <w:t>/45-</w:t>
        </w:r>
      </w:hyperlink>
      <w:hyperlink r:id="rId52" w:history="1">
        <w:r w:rsidRPr="00155AAF">
          <w:rPr>
            <w:rFonts w:ascii="Times New Roman" w:eastAsia="Times New Roman" w:hAnsi="Times New Roman" w:cs="Times New Roman"/>
            <w:color w:val="0000FF"/>
            <w:sz w:val="24"/>
            <w:szCs w:val="24"/>
            <w:u w:val="single"/>
            <w:lang w:eastAsia="pl-PL"/>
          </w:rPr>
          <w:t>instrukcje</w:t>
        </w:r>
      </w:hyperlink>
    </w:p>
    <w:p w14:paraId="303003CA" w14:textId="77777777" w:rsidR="00FA13BF" w:rsidRPr="006B3CAB" w:rsidRDefault="00FA13BF" w:rsidP="006B3CAB">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3D0E3519"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IV – Opis sposobu przygotowania oferty oraz wymaganych dokumentów </w:t>
      </w:r>
    </w:p>
    <w:p w14:paraId="6517DC51"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40C703CE" w14:textId="4FC06A35" w:rsidR="006F7B7E" w:rsidRPr="00B32F0D" w:rsidRDefault="00B32F0D" w:rsidP="00C6444E">
      <w:pPr>
        <w:pStyle w:val="Akapitzlist"/>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w:t>
      </w:r>
      <w:r w:rsidR="006F7B7E" w:rsidRPr="00B32F0D">
        <w:rPr>
          <w:rFonts w:ascii="Times New Roman" w:eastAsia="Times New Roman" w:hAnsi="Times New Roman"/>
          <w:sz w:val="24"/>
          <w:szCs w:val="24"/>
          <w:lang w:eastAsia="pl-PL"/>
        </w:rPr>
        <w:t>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w:t>
      </w:r>
    </w:p>
    <w:p w14:paraId="4F121076" w14:textId="105FA309" w:rsidR="006F7B7E" w:rsidRPr="00B32F0D" w:rsidRDefault="00B32F0D" w:rsidP="00C6444E">
      <w:pPr>
        <w:pStyle w:val="Akapitzlist"/>
        <w:spacing w:after="0" w:line="240" w:lineRule="auto"/>
        <w:ind w:left="0"/>
        <w:jc w:val="both"/>
        <w:rPr>
          <w:rFonts w:ascii="Times New Roman" w:eastAsia="Times New Roman" w:hAnsi="Times New Roman"/>
          <w:sz w:val="24"/>
          <w:szCs w:val="24"/>
          <w:lang w:eastAsia="pl-PL"/>
        </w:rPr>
      </w:pPr>
      <w:r>
        <w:rPr>
          <w:rFonts w:ascii="Times New Roman" w:hAnsi="Times New Roman"/>
          <w:sz w:val="24"/>
          <w:szCs w:val="24"/>
        </w:rPr>
        <w:t xml:space="preserve">2. </w:t>
      </w:r>
      <w:r w:rsidR="006F7B7E" w:rsidRPr="00C6444E">
        <w:rPr>
          <w:rFonts w:ascii="Times New Roman" w:hAnsi="Times New Roman"/>
          <w:sz w:val="24"/>
          <w:szCs w:val="24"/>
        </w:rPr>
        <w:t>Wykonawcy ponoszą wszelkie koszty związane z przygotowaniem i złożeniem oferty.</w:t>
      </w:r>
    </w:p>
    <w:p w14:paraId="6AA3DB07" w14:textId="3FFE3BCE" w:rsidR="006F7B7E" w:rsidRPr="00B32F0D" w:rsidRDefault="00B32F0D" w:rsidP="00C6444E">
      <w:pPr>
        <w:pStyle w:val="Akapitzlist"/>
        <w:spacing w:after="0" w:line="240" w:lineRule="auto"/>
        <w:ind w:left="0"/>
        <w:jc w:val="both"/>
        <w:rPr>
          <w:rFonts w:ascii="Times New Roman" w:eastAsia="Times New Roman" w:hAnsi="Times New Roman"/>
          <w:sz w:val="24"/>
          <w:szCs w:val="24"/>
          <w:lang w:eastAsia="pl-PL"/>
        </w:rPr>
      </w:pPr>
      <w:r>
        <w:rPr>
          <w:rFonts w:ascii="Times New Roman" w:hAnsi="Times New Roman"/>
          <w:sz w:val="24"/>
          <w:szCs w:val="24"/>
        </w:rPr>
        <w:t xml:space="preserve">3. </w:t>
      </w:r>
      <w:r w:rsidR="006F7B7E" w:rsidRPr="00C6444E">
        <w:rPr>
          <w:rFonts w:ascii="Times New Roman" w:hAnsi="Times New Roman"/>
          <w:sz w:val="24"/>
          <w:szCs w:val="24"/>
        </w:rPr>
        <w:t>Wykonawcy przedstawiają ofertę zgodnie ze wszystkimi wymaganiami określonymi w SWZ.</w:t>
      </w:r>
    </w:p>
    <w:p w14:paraId="7CF01183" w14:textId="276F67C4" w:rsidR="006F7B7E" w:rsidRPr="00C6444E" w:rsidRDefault="00B32F0D" w:rsidP="00C6444E">
      <w:pPr>
        <w:pStyle w:val="Akapitzlist"/>
        <w:spacing w:after="0" w:line="240" w:lineRule="auto"/>
        <w:ind w:left="0"/>
        <w:jc w:val="both"/>
      </w:pPr>
      <w:r>
        <w:rPr>
          <w:rFonts w:ascii="Times New Roman" w:hAnsi="Times New Roman"/>
          <w:bCs/>
          <w:sz w:val="24"/>
          <w:szCs w:val="24"/>
        </w:rPr>
        <w:t xml:space="preserve">4. </w:t>
      </w:r>
      <w:r w:rsidR="006F7B7E" w:rsidRPr="00C6444E">
        <w:rPr>
          <w:rFonts w:ascii="Times New Roman" w:hAnsi="Times New Roman"/>
          <w:bCs/>
          <w:sz w:val="24"/>
          <w:szCs w:val="24"/>
        </w:rPr>
        <w:t xml:space="preserve">W terminie składania ofert określonym </w:t>
      </w:r>
      <w:r w:rsidR="006F7B7E" w:rsidRPr="00B13B54">
        <w:rPr>
          <w:rFonts w:ascii="Times New Roman" w:hAnsi="Times New Roman"/>
          <w:bCs/>
          <w:sz w:val="24"/>
          <w:szCs w:val="24"/>
        </w:rPr>
        <w:t xml:space="preserve">w </w:t>
      </w:r>
      <w:r w:rsidR="009F7E72" w:rsidRPr="00B13B54">
        <w:rPr>
          <w:rFonts w:ascii="Times New Roman" w:hAnsi="Times New Roman"/>
          <w:bCs/>
          <w:sz w:val="24"/>
          <w:szCs w:val="24"/>
        </w:rPr>
        <w:t>Rozdziale XVIII pkt 1</w:t>
      </w:r>
      <w:r w:rsidR="006F7B7E" w:rsidRPr="00B13B54">
        <w:rPr>
          <w:rFonts w:ascii="Times New Roman" w:hAnsi="Times New Roman"/>
          <w:bCs/>
          <w:sz w:val="24"/>
          <w:szCs w:val="24"/>
        </w:rPr>
        <w:t xml:space="preserve"> SWZ</w:t>
      </w:r>
      <w:r w:rsidR="006F7B7E" w:rsidRPr="002E46B2">
        <w:rPr>
          <w:rFonts w:ascii="Times New Roman" w:hAnsi="Times New Roman"/>
          <w:bCs/>
          <w:sz w:val="24"/>
          <w:szCs w:val="24"/>
        </w:rPr>
        <w:t xml:space="preserve"> wykonawca zobowiązany jest złożyć Zamawiającemu Ofertę </w:t>
      </w:r>
      <w:r w:rsidR="006E4D3F" w:rsidRPr="002E46B2">
        <w:rPr>
          <w:rFonts w:ascii="Times New Roman" w:hAnsi="Times New Roman"/>
          <w:bCs/>
          <w:sz w:val="24"/>
          <w:szCs w:val="24"/>
        </w:rPr>
        <w:t xml:space="preserve">sporządzoną </w:t>
      </w:r>
      <w:r w:rsidR="006E4D3F" w:rsidRPr="00B13B54">
        <w:rPr>
          <w:rFonts w:ascii="Times New Roman" w:hAnsi="Times New Roman"/>
          <w:bCs/>
          <w:sz w:val="24"/>
          <w:szCs w:val="24"/>
        </w:rPr>
        <w:t>zgodnie z Rozdziałem XII SWZ.</w:t>
      </w:r>
    </w:p>
    <w:p w14:paraId="69D4E86D" w14:textId="77EC8B17" w:rsidR="00B32F0D" w:rsidRPr="00C6444E" w:rsidRDefault="00085206" w:rsidP="00C6444E">
      <w:pPr>
        <w:spacing w:after="0"/>
        <w:jc w:val="both"/>
        <w:rPr>
          <w:rFonts w:ascii="Times New Roman" w:hAnsi="Times New Roman" w:cs="Times New Roman"/>
          <w:sz w:val="24"/>
          <w:szCs w:val="24"/>
        </w:rPr>
      </w:pPr>
      <w:r w:rsidRPr="00C6444E">
        <w:rPr>
          <w:rFonts w:ascii="Times New Roman" w:hAnsi="Times New Roman" w:cs="Times New Roman"/>
          <w:sz w:val="24"/>
          <w:szCs w:val="24"/>
        </w:rPr>
        <w:t>5.  Dokumenty składane wraz z ofertą, w tym pełnomocnictwa powinny zostać sporządzone w sposób określony w rozporządzeniu Prezesa Rady Ministrów z dnia 30 grudnia 2020 r. w sprawie</w:t>
      </w:r>
      <w:r w:rsidRPr="00085206">
        <w:rPr>
          <w:rFonts w:ascii="Cambria" w:hAnsi="Cambria" w:cs="Cambria"/>
        </w:rPr>
        <w:t xml:space="preserve"> sposobu sporządzania i przekazywania informacji oraz wymagań technicznych dla dokumentów elektronicznych </w:t>
      </w:r>
      <w:r w:rsidRPr="00C6444E">
        <w:rPr>
          <w:rFonts w:ascii="Times New Roman" w:hAnsi="Times New Roman" w:cs="Times New Roman"/>
          <w:sz w:val="24"/>
          <w:szCs w:val="24"/>
        </w:rPr>
        <w:t>oraz środków komunikacji elektronicznej w postępowaniu o udzielenie zamówienia publicznego lub konkursie.</w:t>
      </w:r>
    </w:p>
    <w:p w14:paraId="2F3E72E3" w14:textId="27E590D7" w:rsidR="003A0D15" w:rsidRPr="00C6444E" w:rsidRDefault="00B32F0D" w:rsidP="00C6444E">
      <w:pPr>
        <w:spacing w:after="0"/>
        <w:jc w:val="both"/>
        <w:rPr>
          <w:rFonts w:ascii="Times New Roman" w:hAnsi="Times New Roman"/>
          <w:sz w:val="24"/>
          <w:szCs w:val="24"/>
        </w:rPr>
      </w:pPr>
      <w:r w:rsidRPr="00C6444E">
        <w:rPr>
          <w:rFonts w:ascii="Times New Roman" w:hAnsi="Times New Roman" w:cs="Times New Roman"/>
          <w:sz w:val="24"/>
          <w:szCs w:val="24"/>
        </w:rPr>
        <w:t xml:space="preserve">6. </w:t>
      </w:r>
      <w:r w:rsidR="003A0D15" w:rsidRPr="00C6444E">
        <w:rPr>
          <w:rFonts w:ascii="Times New Roman" w:hAnsi="Times New Roman" w:cs="Times New Roman"/>
          <w:sz w:val="24"/>
          <w:szCs w:val="24"/>
        </w:rPr>
        <w:t xml:space="preserve">W przypadku nieprawidłowego złożenia oferty, Zamawiający nie bierze odpowiedzialności za złe jej przesłanie lub przedterminowe otwarcie. </w:t>
      </w:r>
    </w:p>
    <w:p w14:paraId="251A7F4E" w14:textId="1B8955B8" w:rsidR="006B3CAB" w:rsidRPr="006B3CAB" w:rsidRDefault="003A0D15" w:rsidP="00076D05">
      <w:pPr>
        <w:tabs>
          <w:tab w:val="left" w:pos="284"/>
        </w:tabs>
        <w:spacing w:after="0" w:line="240" w:lineRule="auto"/>
        <w:jc w:val="both"/>
        <w:rPr>
          <w:rFonts w:ascii="Times New Roman" w:eastAsia="Times New Roman" w:hAnsi="Times New Roman" w:cs="Times New Roman"/>
          <w:sz w:val="24"/>
          <w:szCs w:val="24"/>
          <w:lang w:eastAsia="pl-PL"/>
        </w:rPr>
      </w:pPr>
      <w:bookmarkStart w:id="2" w:name="h.21eeoojwb3nb"/>
      <w:bookmarkEnd w:id="2"/>
      <w:r>
        <w:rPr>
          <w:rFonts w:ascii="Times New Roman" w:eastAsia="Times New Roman" w:hAnsi="Times New Roman" w:cs="Times New Roman"/>
          <w:sz w:val="24"/>
          <w:szCs w:val="24"/>
          <w:lang w:eastAsia="pl-PL"/>
        </w:rPr>
        <w:t xml:space="preserve">7. </w:t>
      </w:r>
      <w:r w:rsidR="006B3CAB" w:rsidRPr="006B3CAB">
        <w:rPr>
          <w:rFonts w:ascii="Times New Roman" w:eastAsia="Times New Roman" w:hAnsi="Times New Roman" w:cs="Times New Roman"/>
          <w:sz w:val="24"/>
          <w:szCs w:val="24"/>
          <w:lang w:eastAsia="pl-PL"/>
        </w:rPr>
        <w:t xml:space="preserve">Podpisy kwalifikowane wykorzystywane przez Wykonawców do podpisywania wszelkich plików muszą spełniać “Rozporządzenie Parlamentu Europejskiego i Rady w sprawie identyfikacji </w:t>
      </w:r>
      <w:r w:rsidR="006B3CAB" w:rsidRPr="006B3CAB">
        <w:rPr>
          <w:rFonts w:ascii="Times New Roman" w:eastAsia="Times New Roman" w:hAnsi="Times New Roman" w:cs="Times New Roman"/>
          <w:sz w:val="24"/>
          <w:szCs w:val="24"/>
          <w:lang w:eastAsia="pl-PL"/>
        </w:rPr>
        <w:lastRenderedPageBreak/>
        <w:t>elektronicznej i usług zaufania w odniesieniu do transakcji elektronicznych na rynku wewnętrznym (eIDAS) (UE) nr 910/2014 - od 1 lipca 2016 roku”.</w:t>
      </w:r>
    </w:p>
    <w:p w14:paraId="0492AB61" w14:textId="73C961FD" w:rsidR="006B3CAB" w:rsidRPr="006B3CAB" w:rsidRDefault="003A0D15" w:rsidP="00076D05">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6B3CAB" w:rsidRPr="006B3CAB">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09C56C20" w14:textId="22EF95EA" w:rsidR="006B3CAB" w:rsidRPr="006B3CAB" w:rsidRDefault="003A0D15" w:rsidP="00076D05">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6B3CAB" w:rsidRPr="006B3CAB">
        <w:rPr>
          <w:rFonts w:ascii="Times New Roman" w:eastAsia="Times New Roman" w:hAnsi="Times New Roman" w:cs="Times New Roman"/>
          <w:sz w:val="24"/>
          <w:szCs w:val="24"/>
          <w:lang w:eastAsia="pl-PL"/>
        </w:rPr>
        <w:t>Zgo</w:t>
      </w:r>
      <w:r w:rsidR="001F328D">
        <w:rPr>
          <w:rFonts w:ascii="Times New Roman" w:eastAsia="Times New Roman" w:hAnsi="Times New Roman" w:cs="Times New Roman"/>
          <w:sz w:val="24"/>
          <w:szCs w:val="24"/>
          <w:lang w:eastAsia="pl-PL"/>
        </w:rPr>
        <w:t>dnie z art. 18 ust. 3 ustawy</w:t>
      </w:r>
      <w:r w:rsidR="006B3CAB" w:rsidRPr="006B3CAB">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5D1D0D4" w14:textId="0CC13093" w:rsidR="006B3CAB" w:rsidRPr="006B3CAB" w:rsidRDefault="003A0D15" w:rsidP="00B32F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6B3CAB" w:rsidRPr="006B3CAB">
        <w:rPr>
          <w:rFonts w:ascii="Times New Roman" w:eastAsia="Times New Roman" w:hAnsi="Times New Roman" w:cs="Times New Roman"/>
          <w:sz w:val="24"/>
          <w:szCs w:val="24"/>
          <w:lang w:eastAsia="pl-PL"/>
        </w:rPr>
        <w:t xml:space="preserve">Wykonawca, za pośrednictwem </w:t>
      </w:r>
      <w:hyperlink r:id="rId53" w:history="1">
        <w:r w:rsidR="006B3CAB" w:rsidRPr="00155AAF">
          <w:rPr>
            <w:rFonts w:ascii="Times New Roman" w:eastAsia="Times New Roman" w:hAnsi="Times New Roman" w:cs="Times New Roman"/>
            <w:color w:val="0000FF"/>
            <w:sz w:val="24"/>
            <w:szCs w:val="24"/>
            <w:u w:val="single"/>
            <w:lang w:eastAsia="pl-PL"/>
          </w:rPr>
          <w:t>platformazakupowa</w:t>
        </w:r>
      </w:hyperlink>
      <w:hyperlink r:id="rId54" w:history="1">
        <w:r w:rsidR="006B3CAB" w:rsidRPr="00155AAF">
          <w:rPr>
            <w:rFonts w:ascii="Times New Roman" w:eastAsia="Times New Roman" w:hAnsi="Times New Roman" w:cs="Times New Roman"/>
            <w:color w:val="0000FF"/>
            <w:sz w:val="24"/>
            <w:szCs w:val="24"/>
            <w:u w:val="single"/>
            <w:lang w:eastAsia="pl-PL"/>
          </w:rPr>
          <w:t>.</w:t>
        </w:r>
      </w:hyperlink>
      <w:hyperlink r:id="rId55" w:history="1">
        <w:r w:rsidR="006B3CAB" w:rsidRPr="00155AAF">
          <w:rPr>
            <w:rFonts w:ascii="Times New Roman" w:eastAsia="Times New Roman" w:hAnsi="Times New Roman" w:cs="Times New Roman"/>
            <w:color w:val="0000FF"/>
            <w:sz w:val="24"/>
            <w:szCs w:val="24"/>
            <w:u w:val="single"/>
            <w:lang w:eastAsia="pl-PL"/>
          </w:rPr>
          <w:t>pl</w:t>
        </w:r>
      </w:hyperlink>
      <w:r w:rsidR="006B3CAB" w:rsidRPr="00155AAF">
        <w:rPr>
          <w:rFonts w:ascii="Times New Roman" w:eastAsia="Times New Roman" w:hAnsi="Times New Roman" w:cs="Times New Roman"/>
          <w:color w:val="0000FF"/>
          <w:sz w:val="24"/>
          <w:szCs w:val="24"/>
          <w:lang w:eastAsia="pl-PL"/>
        </w:rPr>
        <w:t xml:space="preserve"> </w:t>
      </w:r>
      <w:r w:rsidR="006B3CAB" w:rsidRPr="006B3CAB">
        <w:rPr>
          <w:rFonts w:ascii="Times New Roman" w:eastAsia="Times New Roman" w:hAnsi="Times New Roman" w:cs="Times New Roman"/>
          <w:sz w:val="24"/>
          <w:szCs w:val="24"/>
          <w:lang w:eastAsia="pl-PL"/>
        </w:rPr>
        <w:t>może przed upływem terminu do składania ofert zmienić lub wycofać ofertę. Sposób dokonywania zmiany lub wycofania oferty zamieszczono w instrukcji zamieszczonej na stronie internetowej pod adresem:</w:t>
      </w:r>
    </w:p>
    <w:p w14:paraId="0D45409E" w14:textId="209C543B" w:rsidR="006B3CAB" w:rsidRPr="00155AAF" w:rsidRDefault="00EE46E9" w:rsidP="00B32F0D">
      <w:pPr>
        <w:tabs>
          <w:tab w:val="left" w:pos="360"/>
        </w:tabs>
        <w:spacing w:after="0" w:line="240" w:lineRule="auto"/>
        <w:jc w:val="both"/>
        <w:rPr>
          <w:rFonts w:ascii="Times New Roman" w:eastAsia="Times New Roman" w:hAnsi="Times New Roman" w:cs="Times New Roman"/>
          <w:color w:val="0000FF"/>
          <w:sz w:val="24"/>
          <w:szCs w:val="24"/>
          <w:lang w:val="en-US" w:eastAsia="pl-PL"/>
        </w:rPr>
      </w:pPr>
      <w:hyperlink r:id="rId56" w:history="1">
        <w:r w:rsidR="006B3CAB" w:rsidRPr="00155AAF">
          <w:rPr>
            <w:rFonts w:ascii="Times New Roman" w:eastAsia="Times New Roman" w:hAnsi="Times New Roman" w:cs="Times New Roman"/>
            <w:color w:val="0000FF"/>
            <w:sz w:val="24"/>
            <w:szCs w:val="24"/>
            <w:u w:val="single"/>
            <w:lang w:val="en-US" w:eastAsia="pl-PL"/>
          </w:rPr>
          <w:t>https</w:t>
        </w:r>
      </w:hyperlink>
      <w:hyperlink r:id="rId57" w:history="1">
        <w:r w:rsidR="006B3CAB" w:rsidRPr="00155AAF">
          <w:rPr>
            <w:rFonts w:ascii="Times New Roman" w:eastAsia="Times New Roman" w:hAnsi="Times New Roman" w:cs="Times New Roman"/>
            <w:color w:val="0000FF"/>
            <w:sz w:val="24"/>
            <w:szCs w:val="24"/>
            <w:u w:val="single"/>
            <w:lang w:val="en-US" w:eastAsia="pl-PL"/>
          </w:rPr>
          <w:t>://</w:t>
        </w:r>
      </w:hyperlink>
      <w:hyperlink r:id="rId58" w:history="1">
        <w:r w:rsidR="006B3CAB" w:rsidRPr="00155AAF">
          <w:rPr>
            <w:rFonts w:ascii="Times New Roman" w:eastAsia="Times New Roman" w:hAnsi="Times New Roman" w:cs="Times New Roman"/>
            <w:color w:val="0000FF"/>
            <w:sz w:val="24"/>
            <w:szCs w:val="24"/>
            <w:u w:val="single"/>
            <w:lang w:val="en-US" w:eastAsia="pl-PL"/>
          </w:rPr>
          <w:t>platformazakupowa</w:t>
        </w:r>
      </w:hyperlink>
      <w:hyperlink r:id="rId59" w:history="1">
        <w:r w:rsidR="006B3CAB" w:rsidRPr="00155AAF">
          <w:rPr>
            <w:rFonts w:ascii="Times New Roman" w:eastAsia="Times New Roman" w:hAnsi="Times New Roman" w:cs="Times New Roman"/>
            <w:color w:val="0000FF"/>
            <w:sz w:val="24"/>
            <w:szCs w:val="24"/>
            <w:u w:val="single"/>
            <w:lang w:val="en-US" w:eastAsia="pl-PL"/>
          </w:rPr>
          <w:t>.</w:t>
        </w:r>
      </w:hyperlink>
      <w:hyperlink r:id="rId60" w:history="1">
        <w:r w:rsidR="006B3CAB" w:rsidRPr="00155AAF">
          <w:rPr>
            <w:rFonts w:ascii="Times New Roman" w:eastAsia="Times New Roman" w:hAnsi="Times New Roman" w:cs="Times New Roman"/>
            <w:color w:val="0000FF"/>
            <w:sz w:val="24"/>
            <w:szCs w:val="24"/>
            <w:u w:val="single"/>
            <w:lang w:val="en-US" w:eastAsia="pl-PL"/>
          </w:rPr>
          <w:t>pl</w:t>
        </w:r>
      </w:hyperlink>
      <w:hyperlink r:id="rId61" w:history="1">
        <w:r w:rsidR="006B3CAB" w:rsidRPr="00155AAF">
          <w:rPr>
            <w:rFonts w:ascii="Times New Roman" w:eastAsia="Times New Roman" w:hAnsi="Times New Roman" w:cs="Times New Roman"/>
            <w:color w:val="0000FF"/>
            <w:sz w:val="24"/>
            <w:szCs w:val="24"/>
            <w:u w:val="single"/>
            <w:lang w:val="en-US" w:eastAsia="pl-PL"/>
          </w:rPr>
          <w:t>/</w:t>
        </w:r>
      </w:hyperlink>
      <w:hyperlink r:id="rId62" w:history="1">
        <w:r w:rsidR="006B3CAB" w:rsidRPr="00155AAF">
          <w:rPr>
            <w:rFonts w:ascii="Times New Roman" w:eastAsia="Times New Roman" w:hAnsi="Times New Roman" w:cs="Times New Roman"/>
            <w:color w:val="0000FF"/>
            <w:sz w:val="24"/>
            <w:szCs w:val="24"/>
            <w:u w:val="single"/>
            <w:lang w:val="en-US" w:eastAsia="pl-PL"/>
          </w:rPr>
          <w:t>strona</w:t>
        </w:r>
      </w:hyperlink>
      <w:hyperlink r:id="rId63" w:history="1">
        <w:r w:rsidR="006B3CAB" w:rsidRPr="00155AAF">
          <w:rPr>
            <w:rFonts w:ascii="Times New Roman" w:eastAsia="Times New Roman" w:hAnsi="Times New Roman" w:cs="Times New Roman"/>
            <w:color w:val="0000FF"/>
            <w:sz w:val="24"/>
            <w:szCs w:val="24"/>
            <w:u w:val="single"/>
            <w:lang w:val="en-US" w:eastAsia="pl-PL"/>
          </w:rPr>
          <w:t>/45-</w:t>
        </w:r>
      </w:hyperlink>
      <w:hyperlink r:id="rId64" w:history="1">
        <w:r w:rsidR="006B3CAB" w:rsidRPr="00155AAF">
          <w:rPr>
            <w:rFonts w:ascii="Times New Roman" w:eastAsia="Times New Roman" w:hAnsi="Times New Roman" w:cs="Times New Roman"/>
            <w:color w:val="0000FF"/>
            <w:sz w:val="24"/>
            <w:szCs w:val="24"/>
            <w:u w:val="single"/>
            <w:lang w:val="en-US" w:eastAsia="pl-PL"/>
          </w:rPr>
          <w:t>instrukcje</w:t>
        </w:r>
      </w:hyperlink>
    </w:p>
    <w:p w14:paraId="34CC9A95" w14:textId="6F891170" w:rsidR="006B3CAB" w:rsidRPr="006B3CAB" w:rsidRDefault="003A0D15" w:rsidP="00B32F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6B3CAB" w:rsidRPr="006B3CAB">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28530DE9" w14:textId="2FE42F26" w:rsidR="006B3CAB" w:rsidRPr="006B3CAB" w:rsidRDefault="003A0D15" w:rsidP="00076D05">
      <w:pPr>
        <w:tabs>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t>
      </w:r>
      <w:r w:rsidR="006B3CAB" w:rsidRPr="006B3CAB">
        <w:rPr>
          <w:rFonts w:ascii="Times New Roman" w:eastAsia="Times New Roman" w:hAnsi="Times New Roman" w:cs="Times New Roman"/>
          <w:sz w:val="24"/>
          <w:szCs w:val="24"/>
          <w:lang w:eastAsia="pl-PL"/>
        </w:rPr>
        <w:t>Maksymalny rozmiar jednego pliku przesyłanego za pośrednictwem dedykowanych formularzy</w:t>
      </w:r>
    </w:p>
    <w:p w14:paraId="15497DF0" w14:textId="2858143B" w:rsidR="006B3CAB" w:rsidRPr="006B3CAB" w:rsidRDefault="006B3CAB" w:rsidP="00B32F0D">
      <w:pPr>
        <w:tabs>
          <w:tab w:val="left" w:pos="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do: złożenia, zmiany, wycofania oferty wynosi 150 MB natomiast przy komunikacji wielkość pliku</w:t>
      </w:r>
      <w:r w:rsidR="00B32F0D">
        <w:rPr>
          <w:rFonts w:ascii="Times New Roman" w:eastAsia="Times New Roman" w:hAnsi="Times New Roman" w:cs="Times New Roman"/>
          <w:sz w:val="24"/>
          <w:szCs w:val="24"/>
          <w:lang w:eastAsia="pl-PL"/>
        </w:rPr>
        <w:t xml:space="preserve"> </w:t>
      </w:r>
      <w:r w:rsidRPr="006B3CAB">
        <w:rPr>
          <w:rFonts w:ascii="Times New Roman" w:eastAsia="Times New Roman" w:hAnsi="Times New Roman" w:cs="Times New Roman"/>
          <w:sz w:val="24"/>
          <w:szCs w:val="24"/>
          <w:lang w:eastAsia="pl-PL"/>
        </w:rPr>
        <w:t>to maksymalnie 500 MB.</w:t>
      </w:r>
    </w:p>
    <w:p w14:paraId="3F710EF1" w14:textId="22E3E376" w:rsidR="006B3CAB" w:rsidRPr="006B3CAB" w:rsidRDefault="00B32F0D" w:rsidP="00B32F0D">
      <w:pPr>
        <w:tabs>
          <w:tab w:val="left" w:pos="0"/>
          <w:tab w:val="left" w:pos="720"/>
        </w:tabs>
        <w:spacing w:after="0" w:line="240" w:lineRule="auto"/>
        <w:ind w:hanging="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sidR="003A0D15">
        <w:rPr>
          <w:rFonts w:ascii="Times New Roman" w:eastAsia="Times New Roman" w:hAnsi="Times New Roman" w:cs="Times New Roman"/>
          <w:b/>
          <w:bCs/>
          <w:sz w:val="24"/>
          <w:szCs w:val="24"/>
          <w:lang w:eastAsia="pl-PL"/>
        </w:rPr>
        <w:t xml:space="preserve">13. </w:t>
      </w:r>
      <w:r w:rsidR="006B3CAB" w:rsidRPr="006B3CAB">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006B3CAB" w:rsidRPr="006B3CAB">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F571A93" w14:textId="75D54501" w:rsidR="006B3CAB" w:rsidRPr="006B3CAB" w:rsidRDefault="003A0D15" w:rsidP="00B32F0D">
      <w:pPr>
        <w:tabs>
          <w:tab w:val="left" w:pos="720"/>
        </w:tabs>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sz w:val="24"/>
          <w:szCs w:val="24"/>
          <w:lang w:eastAsia="pl-PL"/>
        </w:rPr>
        <w:t xml:space="preserve">14. </w:t>
      </w:r>
      <w:r w:rsidR="006B3CAB" w:rsidRPr="006B3CAB">
        <w:rPr>
          <w:rFonts w:ascii="Times New Roman" w:eastAsia="Times New Roman" w:hAnsi="Times New Roman" w:cs="Times New Roman"/>
          <w:sz w:val="24"/>
          <w:szCs w:val="24"/>
          <w:lang w:eastAsia="pl-PL"/>
        </w:rPr>
        <w:t xml:space="preserve">Zamawiający rekomenduje wykorzystanie formatów: .pdf .doc .docx .xls .xlsx .jpg (.jpeg) </w:t>
      </w:r>
      <w:r w:rsidR="006B3CAB" w:rsidRPr="006B3CAB">
        <w:rPr>
          <w:rFonts w:ascii="Times New Roman" w:eastAsia="Times New Roman" w:hAnsi="Times New Roman" w:cs="Times New Roman"/>
          <w:sz w:val="24"/>
          <w:szCs w:val="24"/>
          <w:lang w:eastAsia="pl-PL"/>
        </w:rPr>
        <w:br/>
      </w:r>
      <w:r w:rsidR="006B3CAB" w:rsidRPr="006B3CAB">
        <w:rPr>
          <w:rFonts w:ascii="Times New Roman" w:eastAsia="Times New Roman" w:hAnsi="Times New Roman" w:cs="Times New Roman"/>
          <w:b/>
          <w:bCs/>
          <w:sz w:val="24"/>
          <w:szCs w:val="24"/>
          <w:u w:val="single"/>
          <w:lang w:eastAsia="pl-PL"/>
        </w:rPr>
        <w:t>ze szczególnym wskazaniem na .pdf</w:t>
      </w:r>
    </w:p>
    <w:p w14:paraId="7BA3703C" w14:textId="0E2219FA" w:rsidR="006B3CAB" w:rsidRPr="006B3CAB" w:rsidRDefault="003A0D15" w:rsidP="00B32F0D">
      <w:pPr>
        <w:tabs>
          <w:tab w:val="left" w:pos="720"/>
        </w:tabs>
        <w:spacing w:after="0" w:line="240" w:lineRule="auto"/>
        <w:jc w:val="both"/>
        <w:rPr>
          <w:rFonts w:ascii="Times New Roman" w:eastAsia="Times New Roman" w:hAnsi="Times New Roman" w:cs="Times New Roman"/>
          <w:b/>
          <w:bCs/>
          <w:sz w:val="24"/>
          <w:szCs w:val="24"/>
          <w:u w:val="single"/>
          <w:lang w:val="en-US" w:eastAsia="pl-PL"/>
        </w:rPr>
      </w:pPr>
      <w:r>
        <w:rPr>
          <w:rFonts w:ascii="Times New Roman" w:eastAsia="Times New Roman" w:hAnsi="Times New Roman" w:cs="Times New Roman"/>
          <w:sz w:val="24"/>
          <w:szCs w:val="24"/>
          <w:lang w:eastAsia="pl-PL"/>
        </w:rPr>
        <w:t xml:space="preserve">15. </w:t>
      </w:r>
      <w:r w:rsidR="006B3CAB" w:rsidRPr="006B3CAB">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006B3CAB" w:rsidRPr="006B3CAB">
        <w:rPr>
          <w:rFonts w:ascii="Times New Roman" w:eastAsia="Times New Roman" w:hAnsi="Times New Roman" w:cs="Times New Roman"/>
          <w:sz w:val="24"/>
          <w:szCs w:val="24"/>
          <w:lang w:val="en-US" w:eastAsia="pl-PL"/>
        </w:rPr>
        <w:t>Zamawiający rekomenduje wykorzystanie formatu z jednym z rozszerzeń:</w:t>
      </w:r>
    </w:p>
    <w:p w14:paraId="4815B14C" w14:textId="77777777" w:rsidR="006B3CAB" w:rsidRPr="006B3CAB" w:rsidRDefault="006B3CAB" w:rsidP="00D86211">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 xml:space="preserve">.zip </w:t>
      </w:r>
    </w:p>
    <w:p w14:paraId="033F820F" w14:textId="77777777" w:rsidR="006B3CAB" w:rsidRPr="006B3CAB" w:rsidRDefault="006B3CAB" w:rsidP="00D86211">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.7Z</w:t>
      </w:r>
    </w:p>
    <w:p w14:paraId="366D3DEF" w14:textId="23D78A73" w:rsidR="006B3CAB" w:rsidRPr="006B3CAB" w:rsidRDefault="003A0D15" w:rsidP="00B32F0D">
      <w:pPr>
        <w:tabs>
          <w:tab w:val="left" w:pos="720"/>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16.</w:t>
      </w:r>
      <w:r w:rsidR="006B3CAB" w:rsidRPr="006B3CAB">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006B3CAB" w:rsidRPr="006B3CAB">
        <w:rPr>
          <w:rFonts w:ascii="Times New Roman" w:eastAsia="Times New Roman" w:hAnsi="Times New Roman" w:cs="Times New Roman"/>
          <w:sz w:val="24"/>
          <w:szCs w:val="24"/>
          <w:lang w:eastAsia="pl-PL"/>
        </w:rPr>
        <w:t xml:space="preserve"> Wśród rozszerzeń powszechnych a </w:t>
      </w:r>
      <w:r w:rsidR="006B3CAB" w:rsidRPr="006B3CAB">
        <w:rPr>
          <w:rFonts w:ascii="Times New Roman" w:eastAsia="Times New Roman" w:hAnsi="Times New Roman" w:cs="Times New Roman"/>
          <w:b/>
          <w:bCs/>
          <w:sz w:val="24"/>
          <w:szCs w:val="24"/>
          <w:lang w:eastAsia="pl-PL"/>
        </w:rPr>
        <w:t>niewystępujących</w:t>
      </w:r>
      <w:r w:rsidR="006B3CAB" w:rsidRPr="006B3CAB">
        <w:rPr>
          <w:rFonts w:ascii="Times New Roman" w:eastAsia="Times New Roman" w:hAnsi="Times New Roman" w:cs="Times New Roman"/>
          <w:sz w:val="24"/>
          <w:szCs w:val="24"/>
          <w:lang w:eastAsia="pl-PL"/>
        </w:rPr>
        <w:t xml:space="preserve"> w Rozporządzeniu KRI występują: .rar .gif .bmp .numbers .pages.</w:t>
      </w:r>
    </w:p>
    <w:p w14:paraId="17EDD46B" w14:textId="635AD38E" w:rsidR="006B3CAB" w:rsidRPr="006B3CAB" w:rsidRDefault="003A0D15" w:rsidP="00B32F0D">
      <w:pPr>
        <w:tabs>
          <w:tab w:val="left" w:pos="720"/>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 xml:space="preserve">17. </w:t>
      </w:r>
      <w:r w:rsidR="006B3CAB" w:rsidRPr="006B3CAB">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006B3CAB" w:rsidRPr="006B3CAB">
        <w:rPr>
          <w:rFonts w:ascii="Times New Roman" w:eastAsia="Times New Roman" w:hAnsi="Times New Roman" w:cs="Times New Roman"/>
          <w:b/>
          <w:bCs/>
          <w:sz w:val="24"/>
          <w:szCs w:val="24"/>
          <w:lang w:eastAsia="pl-PL"/>
        </w:rPr>
        <w:t>maksymalnie 10MB</w:t>
      </w:r>
      <w:r w:rsidR="006B3CAB" w:rsidRPr="006B3CAB">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006B3CAB" w:rsidRPr="006B3CAB">
        <w:rPr>
          <w:rFonts w:ascii="Times New Roman" w:eastAsia="Times New Roman" w:hAnsi="Times New Roman" w:cs="Times New Roman"/>
          <w:b/>
          <w:bCs/>
          <w:sz w:val="24"/>
          <w:szCs w:val="24"/>
          <w:lang w:eastAsia="pl-PL"/>
        </w:rPr>
        <w:t>maksymalnie 5MB</w:t>
      </w:r>
      <w:r w:rsidR="006B3CAB" w:rsidRPr="006B3CAB">
        <w:rPr>
          <w:rFonts w:ascii="Times New Roman" w:eastAsia="Times New Roman" w:hAnsi="Times New Roman" w:cs="Times New Roman"/>
          <w:sz w:val="24"/>
          <w:szCs w:val="24"/>
          <w:lang w:eastAsia="pl-PL"/>
        </w:rPr>
        <w:t>.</w:t>
      </w:r>
    </w:p>
    <w:p w14:paraId="19FAC824" w14:textId="2BE2E1C6" w:rsidR="006B3CAB" w:rsidRPr="006B3CAB" w:rsidRDefault="003A0D15" w:rsidP="00B32F0D">
      <w:pPr>
        <w:tabs>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6B3CAB" w:rsidRPr="006B3CAB">
        <w:rPr>
          <w:rFonts w:ascii="Times New Roman" w:eastAsia="Times New Roman" w:hAnsi="Times New Roman" w:cs="Times New Roman"/>
          <w:sz w:val="24"/>
          <w:szCs w:val="24"/>
          <w:lang w:eastAsia="pl-PL"/>
        </w:rPr>
        <w:t>W przypadku stosowania przez wykonawcę kwalifikowanego podpisu elektronicznego:</w:t>
      </w:r>
    </w:p>
    <w:p w14:paraId="44DCDA8E" w14:textId="77777777" w:rsidR="006B3CAB" w:rsidRPr="006B3CAB" w:rsidRDefault="006B3CAB" w:rsidP="00B32F0D">
      <w:pPr>
        <w:numPr>
          <w:ilvl w:val="0"/>
          <w:numId w:val="33"/>
        </w:numPr>
        <w:tabs>
          <w:tab w:val="left" w:pos="360"/>
          <w:tab w:val="left" w:pos="720"/>
        </w:tabs>
        <w:spacing w:after="0" w:line="240" w:lineRule="auto"/>
        <w:ind w:left="0" w:firstLine="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6B3CAB">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PAdES. </w:t>
      </w:r>
    </w:p>
    <w:p w14:paraId="67B94C61" w14:textId="77777777" w:rsidR="006B3CAB" w:rsidRPr="006B3CAB" w:rsidRDefault="006B3CAB" w:rsidP="00B32F0D">
      <w:pPr>
        <w:numPr>
          <w:ilvl w:val="0"/>
          <w:numId w:val="33"/>
        </w:numPr>
        <w:tabs>
          <w:tab w:val="left" w:pos="360"/>
          <w:tab w:val="left" w:pos="720"/>
        </w:tabs>
        <w:spacing w:after="0" w:line="240" w:lineRule="auto"/>
        <w:ind w:left="0" w:firstLine="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Pliki w innych formatach niż PDF </w:t>
      </w:r>
      <w:r w:rsidRPr="006B3CAB">
        <w:rPr>
          <w:rFonts w:ascii="Times New Roman" w:eastAsia="Times New Roman" w:hAnsi="Times New Roman" w:cs="Times New Roman"/>
          <w:b/>
          <w:bCs/>
          <w:sz w:val="24"/>
          <w:szCs w:val="24"/>
          <w:lang w:eastAsia="pl-PL"/>
        </w:rPr>
        <w:t>zaleca się opatrzyć podpisem w formacie XAdES o typie zewnętrznym</w:t>
      </w:r>
      <w:r w:rsidRPr="006B3CAB">
        <w:rPr>
          <w:rFonts w:ascii="Times New Roman" w:eastAsia="Times New Roman" w:hAnsi="Times New Roman" w:cs="Times New Roman"/>
          <w:sz w:val="24"/>
          <w:szCs w:val="24"/>
          <w:lang w:eastAsia="pl-PL"/>
        </w:rPr>
        <w:t>. Wykonawca powinien pamiętać, aby plik z podpisem przekazywać łącznie z dokumentem podpisywanym.</w:t>
      </w:r>
    </w:p>
    <w:p w14:paraId="4AB41A6D" w14:textId="77777777" w:rsidR="006B3CAB" w:rsidRPr="006B3CAB" w:rsidRDefault="006B3CAB" w:rsidP="00B32F0D">
      <w:pPr>
        <w:numPr>
          <w:ilvl w:val="0"/>
          <w:numId w:val="33"/>
        </w:numPr>
        <w:tabs>
          <w:tab w:val="left" w:pos="360"/>
          <w:tab w:val="left" w:pos="720"/>
        </w:tabs>
        <w:spacing w:after="0" w:line="240" w:lineRule="auto"/>
        <w:ind w:left="0" w:firstLine="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rekomenduje wykorzystanie podpisu z kwalifikowanym znacznikiem czasu.</w:t>
      </w:r>
    </w:p>
    <w:p w14:paraId="7A66A4BB" w14:textId="2A140393" w:rsidR="006B3CAB" w:rsidRPr="006B3CAB" w:rsidRDefault="003A0D15" w:rsidP="00B32F0D">
      <w:pPr>
        <w:tabs>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19. </w:t>
      </w:r>
      <w:r w:rsidR="006B3CAB" w:rsidRPr="006B3CAB">
        <w:rPr>
          <w:rFonts w:ascii="Times New Roman" w:eastAsia="Times New Roman" w:hAnsi="Times New Roman" w:cs="Times New Roman"/>
          <w:sz w:val="24"/>
          <w:szCs w:val="24"/>
          <w:lang w:eastAsia="pl-PL"/>
        </w:rPr>
        <w:t>Zamawiający zaleca, aby</w:t>
      </w:r>
      <w:r w:rsidR="006B3CAB" w:rsidRPr="006B3CAB">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006B3CAB" w:rsidRPr="006B3CAB">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4ECA91AB" w14:textId="2CA68EBD" w:rsidR="006B3CAB" w:rsidRPr="006B3CAB" w:rsidRDefault="003A0D15" w:rsidP="00B32F0D">
      <w:pPr>
        <w:tabs>
          <w:tab w:val="left" w:pos="426"/>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 </w:t>
      </w:r>
      <w:r w:rsidR="006B3CAB" w:rsidRPr="006B3CAB">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48C16B73" w14:textId="4858A50D" w:rsidR="006B3CAB" w:rsidRPr="006B3CAB" w:rsidRDefault="003A0D15" w:rsidP="00B32F0D">
      <w:pPr>
        <w:tabs>
          <w:tab w:val="left" w:pos="720"/>
        </w:tabs>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 xml:space="preserve">21. </w:t>
      </w:r>
      <w:r w:rsidR="006B3CAB" w:rsidRPr="006B3CAB">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r>
        <w:rPr>
          <w:rFonts w:ascii="Times New Roman" w:eastAsia="Times New Roman" w:hAnsi="Times New Roman" w:cs="Times New Roman"/>
          <w:sz w:val="24"/>
          <w:szCs w:val="24"/>
          <w:lang w:val="en-US" w:eastAsia="pl-PL"/>
        </w:rPr>
        <w:t xml:space="preserve">Zamawiający zaleca </w:t>
      </w:r>
      <w:r w:rsidR="006B3CAB" w:rsidRPr="006B3CAB">
        <w:rPr>
          <w:rFonts w:ascii="Times New Roman" w:eastAsia="Times New Roman" w:hAnsi="Times New Roman" w:cs="Times New Roman"/>
          <w:sz w:val="24"/>
          <w:szCs w:val="24"/>
          <w:lang w:val="en-US" w:eastAsia="pl-PL"/>
        </w:rPr>
        <w:t xml:space="preserve"> złożenie oferty na 24 godziny przed terminem składania ofert. </w:t>
      </w:r>
    </w:p>
    <w:p w14:paraId="3F440327" w14:textId="12289B63" w:rsidR="006B3CAB" w:rsidRPr="006B3CAB" w:rsidRDefault="00BD0349" w:rsidP="00B32F0D">
      <w:pPr>
        <w:tabs>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6B3CAB" w:rsidRPr="006B3CAB">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2F39C9FB" w14:textId="0BC0CC8D" w:rsidR="006B3CAB" w:rsidRPr="006B3CAB" w:rsidRDefault="00BD0349" w:rsidP="00B32F0D">
      <w:pPr>
        <w:tabs>
          <w:tab w:val="left" w:pos="426"/>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23. </w:t>
      </w:r>
      <w:r w:rsidR="006B3CAB" w:rsidRPr="006B3CAB">
        <w:rPr>
          <w:rFonts w:ascii="Times New Roman" w:eastAsia="Times New Roman" w:hAnsi="Times New Roman" w:cs="Times New Roman"/>
          <w:sz w:val="24"/>
          <w:szCs w:val="24"/>
          <w:lang w:eastAsia="pl-PL"/>
        </w:rPr>
        <w:t xml:space="preserve">Zamawiający zaleca aby </w:t>
      </w:r>
      <w:r w:rsidR="006B3CAB" w:rsidRPr="006B3CAB">
        <w:rPr>
          <w:rFonts w:ascii="Times New Roman" w:eastAsia="Times New Roman" w:hAnsi="Times New Roman" w:cs="Times New Roman"/>
          <w:b/>
          <w:bCs/>
          <w:sz w:val="24"/>
          <w:szCs w:val="24"/>
          <w:u w:val="single"/>
          <w:lang w:eastAsia="pl-PL"/>
        </w:rPr>
        <w:t>nie</w:t>
      </w:r>
      <w:r w:rsidR="006B3CAB" w:rsidRPr="006B3CAB">
        <w:rPr>
          <w:rFonts w:ascii="Times New Roman" w:eastAsia="Times New Roman" w:hAnsi="Times New Roman" w:cs="Times New Roman"/>
          <w:b/>
          <w:bCs/>
          <w:sz w:val="24"/>
          <w:szCs w:val="24"/>
          <w:lang w:eastAsia="pl-PL"/>
        </w:rPr>
        <w:t xml:space="preserve"> </w:t>
      </w:r>
      <w:r w:rsidR="006B3CAB" w:rsidRPr="006B3CAB">
        <w:rPr>
          <w:rFonts w:ascii="Times New Roman" w:eastAsia="Times New Roman" w:hAnsi="Times New Roman" w:cs="Times New Roman"/>
          <w:sz w:val="24"/>
          <w:szCs w:val="24"/>
          <w:lang w:eastAsia="pl-PL"/>
        </w:rPr>
        <w:t xml:space="preserve">wprowadzać jakichkolwiek zmian w plikach po podpisaniu ich podpisem kwalifikowanym. Może to skutkować naruszeniem integralności plików co </w:t>
      </w:r>
      <w:r w:rsidR="003A0D15">
        <w:rPr>
          <w:rFonts w:ascii="Times New Roman" w:eastAsia="Times New Roman" w:hAnsi="Times New Roman" w:cs="Times New Roman"/>
          <w:sz w:val="24"/>
          <w:szCs w:val="24"/>
          <w:lang w:eastAsia="pl-PL"/>
        </w:rPr>
        <w:t xml:space="preserve">może być podstawą do </w:t>
      </w:r>
      <w:r w:rsidR="006B3CAB" w:rsidRPr="006B3CAB">
        <w:rPr>
          <w:rFonts w:ascii="Times New Roman" w:eastAsia="Times New Roman" w:hAnsi="Times New Roman" w:cs="Times New Roman"/>
          <w:sz w:val="24"/>
          <w:szCs w:val="24"/>
          <w:lang w:eastAsia="pl-PL"/>
        </w:rPr>
        <w:t>odrzucenia oferty.</w:t>
      </w:r>
    </w:p>
    <w:p w14:paraId="570681B7" w14:textId="4E21FA14" w:rsidR="006B3CAB" w:rsidRPr="006B3CAB" w:rsidRDefault="006B3CAB" w:rsidP="00C23945">
      <w:pPr>
        <w:tabs>
          <w:tab w:val="left" w:pos="0"/>
          <w:tab w:val="left" w:pos="142"/>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2</w:t>
      </w:r>
      <w:r w:rsidR="00BD0349">
        <w:rPr>
          <w:rFonts w:ascii="Times New Roman" w:eastAsia="Times New Roman" w:hAnsi="Times New Roman" w:cs="Times New Roman"/>
          <w:color w:val="000000"/>
          <w:sz w:val="24"/>
          <w:szCs w:val="24"/>
          <w:lang w:eastAsia="pl-PL"/>
        </w:rPr>
        <w:t>4</w:t>
      </w:r>
      <w:r w:rsidR="00B32F0D">
        <w:rPr>
          <w:rFonts w:ascii="Times New Roman" w:eastAsia="Times New Roman" w:hAnsi="Times New Roman" w:cs="Times New Roman"/>
          <w:color w:val="000000"/>
          <w:sz w:val="24"/>
          <w:szCs w:val="24"/>
          <w:lang w:eastAsia="pl-PL"/>
        </w:rPr>
        <w:t>.</w:t>
      </w:r>
      <w:r w:rsidRPr="006B3CAB">
        <w:rPr>
          <w:rFonts w:ascii="Times New Roman" w:eastAsia="Times New Roman" w:hAnsi="Times New Roman" w:cs="Times New Roman"/>
          <w:color w:val="000000"/>
          <w:sz w:val="24"/>
          <w:szCs w:val="24"/>
          <w:lang w:eastAsia="pl-PL"/>
        </w:rPr>
        <w:t xml:space="preserve"> Szczegółowe informacje o sposobie pozyskania usługi kwalifikowanego podpisu elektronicznego oraz warunkach jej użycia można znaleźć na stronach internetowych kwalifikowanych dostawców usług</w:t>
      </w:r>
      <w:r w:rsidR="00C23945">
        <w:rPr>
          <w:rFonts w:ascii="Times New Roman" w:eastAsia="Times New Roman" w:hAnsi="Times New Roman" w:cs="Times New Roman"/>
          <w:color w:val="000000"/>
          <w:sz w:val="24"/>
          <w:szCs w:val="24"/>
          <w:lang w:eastAsia="pl-PL"/>
        </w:rPr>
        <w:t xml:space="preserve"> </w:t>
      </w:r>
      <w:r w:rsidRPr="006B3CAB">
        <w:rPr>
          <w:rFonts w:ascii="Times New Roman" w:eastAsia="Times New Roman" w:hAnsi="Times New Roman" w:cs="Times New Roman"/>
          <w:color w:val="000000"/>
          <w:sz w:val="24"/>
          <w:szCs w:val="24"/>
          <w:lang w:eastAsia="pl-PL"/>
        </w:rPr>
        <w:t xml:space="preserve">zaufania, których lista znajduje się pod adresem internetowym: http://www.nccert.pl/kontakt.htm </w:t>
      </w:r>
    </w:p>
    <w:p w14:paraId="56DDCB46" w14:textId="108B9953" w:rsidR="006B3CAB" w:rsidRPr="006B3CAB" w:rsidRDefault="006B3CAB" w:rsidP="00C23945">
      <w:pPr>
        <w:tabs>
          <w:tab w:val="left" w:pos="0"/>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2</w:t>
      </w:r>
      <w:r w:rsidR="00BD0349">
        <w:rPr>
          <w:rFonts w:ascii="Times New Roman" w:eastAsia="Times New Roman" w:hAnsi="Times New Roman" w:cs="Times New Roman"/>
          <w:color w:val="000000"/>
          <w:sz w:val="24"/>
          <w:szCs w:val="24"/>
          <w:lang w:eastAsia="pl-PL"/>
        </w:rPr>
        <w:t>5</w:t>
      </w:r>
      <w:r w:rsidRPr="006B3CAB">
        <w:rPr>
          <w:rFonts w:ascii="Times New Roman" w:eastAsia="Times New Roman" w:hAnsi="Times New Roman" w:cs="Times New Roman"/>
          <w:color w:val="000000"/>
          <w:sz w:val="24"/>
          <w:szCs w:val="24"/>
          <w:lang w:eastAsia="pl-PL"/>
        </w:rPr>
        <w:t xml:space="preserve">.  Szczegółowe informacje o sposobie pozyskania usługi profilu zaufanego można znaleźć pod adresem internetowym: https://www.gov.pl/web/gov/zaloz-profil-zaufany </w:t>
      </w:r>
    </w:p>
    <w:p w14:paraId="5405E9A4" w14:textId="1553D43E" w:rsidR="006B3CAB" w:rsidRPr="006B3CAB" w:rsidRDefault="006B3CAB" w:rsidP="00C6444E">
      <w:pPr>
        <w:tabs>
          <w:tab w:val="left" w:pos="142"/>
          <w:tab w:val="left" w:pos="426"/>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color w:val="000000"/>
          <w:sz w:val="24"/>
          <w:szCs w:val="24"/>
          <w:lang w:eastAsia="pl-PL"/>
        </w:rPr>
        <w:t>2</w:t>
      </w:r>
      <w:r w:rsidR="00BD0349">
        <w:rPr>
          <w:rFonts w:ascii="Times New Roman" w:eastAsia="Times New Roman" w:hAnsi="Times New Roman" w:cs="Times New Roman"/>
          <w:color w:val="000000"/>
          <w:sz w:val="24"/>
          <w:szCs w:val="24"/>
          <w:lang w:eastAsia="pl-PL"/>
        </w:rPr>
        <w:t xml:space="preserve">6 </w:t>
      </w:r>
      <w:r w:rsidRPr="006B3CAB">
        <w:rPr>
          <w:rFonts w:ascii="Times New Roman" w:eastAsia="Times New Roman" w:hAnsi="Times New Roman" w:cs="Times New Roman"/>
          <w:color w:val="000000"/>
          <w:sz w:val="24"/>
          <w:szCs w:val="24"/>
          <w:lang w:eastAsia="pl-PL"/>
        </w:rPr>
        <w:t xml:space="preserve">.  Szczegółowe informacje o sposobie pozyskania podpisu osobistego można znaleźć pod adresem internetowym: </w:t>
      </w:r>
      <w:hyperlink r:id="rId65" w:history="1">
        <w:r w:rsidRPr="006B3CAB">
          <w:rPr>
            <w:rFonts w:ascii="Times New Roman" w:eastAsia="Times New Roman" w:hAnsi="Times New Roman" w:cs="Times New Roman"/>
            <w:sz w:val="24"/>
            <w:szCs w:val="24"/>
            <w:lang w:eastAsia="pl-PL"/>
          </w:rPr>
          <w:t>https://www.gov.pl/web/e-dowod/podpis-osobisty</w:t>
        </w:r>
      </w:hyperlink>
    </w:p>
    <w:p w14:paraId="01E10B74"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31811092"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ROZDZIAŁ V - Wspólne ubieganie się o udzielenie zamówienia</w:t>
      </w:r>
    </w:p>
    <w:p w14:paraId="3F658A0E"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EF3C392" w14:textId="4C01FE41" w:rsidR="00BD0349" w:rsidRDefault="008F540D" w:rsidP="00BD0349">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BD0349" w:rsidRPr="00BD0349">
        <w:rPr>
          <w:rFonts w:ascii="Times New Roman" w:eastAsia="Times New Roman" w:hAnsi="Times New Roman" w:cs="Times New Roman"/>
          <w:color w:val="000000"/>
          <w:sz w:val="24"/>
          <w:szCs w:val="24"/>
          <w:lang w:eastAsia="pl-PL"/>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w:t>
      </w:r>
      <w:r w:rsidR="00BF29DB" w:rsidRPr="00C909FC">
        <w:rPr>
          <w:rFonts w:ascii="Times New Roman" w:eastAsia="Times New Roman" w:hAnsi="Times New Roman" w:cs="Times New Roman"/>
          <w:color w:val="000000"/>
          <w:sz w:val="24"/>
          <w:szCs w:val="24"/>
          <w:lang w:eastAsia="pl-PL"/>
        </w:rPr>
        <w:t xml:space="preserve">Rozdziale </w:t>
      </w:r>
      <w:r w:rsidR="00BF29DB" w:rsidRPr="00B13B54">
        <w:rPr>
          <w:rFonts w:ascii="Times New Roman" w:eastAsia="Times New Roman" w:hAnsi="Times New Roman" w:cs="Times New Roman"/>
          <w:color w:val="000000"/>
          <w:sz w:val="24"/>
          <w:szCs w:val="24"/>
          <w:lang w:eastAsia="pl-PL"/>
        </w:rPr>
        <w:t>X pkt 2</w:t>
      </w:r>
      <w:r w:rsidR="00BD0349" w:rsidRPr="00B13B54">
        <w:rPr>
          <w:rFonts w:ascii="Times New Roman" w:eastAsia="Times New Roman" w:hAnsi="Times New Roman" w:cs="Times New Roman"/>
          <w:color w:val="000000"/>
          <w:sz w:val="24"/>
          <w:szCs w:val="24"/>
          <w:lang w:eastAsia="pl-PL"/>
        </w:rPr>
        <w:t xml:space="preserve"> SWZ</w:t>
      </w:r>
      <w:r w:rsidR="00BD0349" w:rsidRPr="00C909FC">
        <w:rPr>
          <w:rFonts w:ascii="Times New Roman" w:eastAsia="Times New Roman" w:hAnsi="Times New Roman" w:cs="Times New Roman"/>
          <w:color w:val="000000"/>
          <w:sz w:val="24"/>
          <w:szCs w:val="24"/>
          <w:lang w:eastAsia="pl-PL"/>
        </w:rPr>
        <w:t xml:space="preserve"> powinni spełniać łącznie wszyscy Wykonawcy</w:t>
      </w:r>
      <w:r w:rsidRPr="00C909FC">
        <w:rPr>
          <w:rFonts w:ascii="Times New Roman" w:eastAsia="Times New Roman" w:hAnsi="Times New Roman" w:cs="Times New Roman"/>
          <w:color w:val="000000"/>
          <w:sz w:val="24"/>
          <w:szCs w:val="24"/>
          <w:lang w:eastAsia="pl-PL"/>
        </w:rPr>
        <w:t xml:space="preserve">, z zastrzeżeniem, że warunek udziału w postępowaniu </w:t>
      </w:r>
      <w:r w:rsidRPr="00B13B54">
        <w:rPr>
          <w:rFonts w:ascii="Times New Roman" w:eastAsia="Times New Roman" w:hAnsi="Times New Roman" w:cs="Times New Roman"/>
          <w:color w:val="000000"/>
          <w:sz w:val="24"/>
          <w:szCs w:val="24"/>
          <w:lang w:eastAsia="pl-PL"/>
        </w:rPr>
        <w:t>określony Rozdziale X pkt 2 ppkt 4 lit. a SWZ</w:t>
      </w:r>
      <w:r>
        <w:rPr>
          <w:rFonts w:ascii="Times New Roman" w:eastAsia="Times New Roman" w:hAnsi="Times New Roman" w:cs="Times New Roman"/>
          <w:color w:val="000000"/>
          <w:sz w:val="24"/>
          <w:szCs w:val="24"/>
          <w:lang w:eastAsia="pl-PL"/>
        </w:rPr>
        <w:t xml:space="preserve"> wiedza i doświadczenie- winien spełniać co najmniej jeden z wykonawców samodzielnie</w:t>
      </w:r>
    </w:p>
    <w:p w14:paraId="6473137F" w14:textId="0383D224" w:rsidR="00BD0349" w:rsidRDefault="008F540D" w:rsidP="00C6444E">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Cambria" w:hAnsi="Cambria" w:cs="Cambria"/>
        </w:rPr>
        <w:t xml:space="preserve">2. </w:t>
      </w:r>
      <w:r w:rsidR="00BD0349">
        <w:rPr>
          <w:rFonts w:ascii="Cambria" w:hAnsi="Cambria" w:cs="Cambria"/>
        </w:rPr>
        <w:t xml:space="preserve">W odniesieniu do warunków dotyczących wykształcenia, kwalifikacji zawodowych lub doświadczenia, Wykonawcy wspólnie ubiegający się o udzielenie zamówienia mogą polegać na zdolnościach tych wykonawców, którzy </w:t>
      </w:r>
      <w:r w:rsidR="00BD0349">
        <w:rPr>
          <w:rFonts w:ascii="Cambria" w:hAnsi="Cambria" w:cs="Cambria"/>
          <w:color w:val="000000"/>
        </w:rPr>
        <w:t>wykonają roboty budowlane, do realizacji których te zdolności są wymagane</w:t>
      </w:r>
      <w:r w:rsidR="00BD0349">
        <w:rPr>
          <w:rFonts w:ascii="Cambria" w:hAnsi="Cambria" w:cs="Cambria"/>
          <w:b/>
          <w:color w:val="000000"/>
        </w:rPr>
        <w:t>.  W przypadku</w:t>
      </w:r>
      <w:r w:rsidR="00BD0349">
        <w:rPr>
          <w:rFonts w:ascii="Cambria" w:hAnsi="Cambria" w:cs="Cambria"/>
          <w:b/>
        </w:rPr>
        <w:t xml:space="preserve">, o którym mowa w </w:t>
      </w:r>
      <w:r w:rsidR="00BF29DB" w:rsidRPr="00B13B54">
        <w:rPr>
          <w:rFonts w:ascii="Cambria" w:hAnsi="Cambria" w:cs="Cambria"/>
          <w:b/>
        </w:rPr>
        <w:t xml:space="preserve">Rozdziale </w:t>
      </w:r>
      <w:r w:rsidR="00D504B6" w:rsidRPr="00B13B54">
        <w:rPr>
          <w:rFonts w:ascii="Times New Roman" w:eastAsia="Times New Roman" w:hAnsi="Times New Roman" w:cs="Times New Roman"/>
          <w:color w:val="000000"/>
          <w:sz w:val="24"/>
          <w:szCs w:val="24"/>
          <w:lang w:eastAsia="pl-PL"/>
        </w:rPr>
        <w:t xml:space="preserve">X pkt 2 ppkt 4 lit. a </w:t>
      </w:r>
      <w:r w:rsidR="00BF29DB" w:rsidRPr="00B13B54">
        <w:rPr>
          <w:rFonts w:ascii="Cambria" w:hAnsi="Cambria" w:cs="Cambria"/>
          <w:b/>
        </w:rPr>
        <w:t xml:space="preserve"> </w:t>
      </w:r>
      <w:r w:rsidR="00BD0349" w:rsidRPr="00B13B54">
        <w:rPr>
          <w:rFonts w:ascii="Cambria" w:hAnsi="Cambria" w:cs="Cambria"/>
          <w:b/>
        </w:rPr>
        <w:t>SWZ</w:t>
      </w:r>
      <w:r w:rsidR="00BD0349">
        <w:rPr>
          <w:rFonts w:ascii="Cambria" w:hAnsi="Cambria" w:cs="Cambria"/>
          <w:b/>
        </w:rPr>
        <w:t xml:space="preserve">, Wykonawcy wspólnie ubiegający się o udzielenie zamówienia dołączają do oferty oświadczenie, z którego wynika, które roboty budowlane wykonają poszczególni Wykonawcy. </w:t>
      </w:r>
    </w:p>
    <w:p w14:paraId="48F6FDDA" w14:textId="7553EB96" w:rsidR="00BD0349" w:rsidRDefault="008F540D" w:rsidP="00BD0349">
      <w:pPr>
        <w:ind w:left="700" w:hanging="700"/>
        <w:jc w:val="both"/>
      </w:pPr>
      <w:r>
        <w:rPr>
          <w:rFonts w:ascii="Cambria" w:hAnsi="Cambria" w:cs="Cambria"/>
        </w:rPr>
        <w:t xml:space="preserve">3. </w:t>
      </w:r>
      <w:r w:rsidR="00BD0349">
        <w:rPr>
          <w:rFonts w:ascii="Cambria" w:hAnsi="Cambria" w:cs="Cambria"/>
        </w:rPr>
        <w:t xml:space="preserve">W przypadku oferty wykonawców wspólnie ubiegających się o udzielenie zamówienia (konsorcjum): </w:t>
      </w:r>
    </w:p>
    <w:p w14:paraId="4675729B" w14:textId="77777777" w:rsidR="00BD0349" w:rsidRDefault="00BD0349" w:rsidP="00C6444E">
      <w:pPr>
        <w:spacing w:after="0"/>
        <w:ind w:left="1418" w:hanging="709"/>
        <w:jc w:val="both"/>
      </w:pPr>
      <w:r>
        <w:rPr>
          <w:rFonts w:ascii="Cambria" w:hAnsi="Cambria" w:cs="Cambria"/>
        </w:rPr>
        <w:t xml:space="preserve">1) </w:t>
      </w:r>
      <w:r>
        <w:rPr>
          <w:rFonts w:ascii="Cambria" w:hAnsi="Cambria" w:cs="Cambria"/>
        </w:rPr>
        <w:tab/>
        <w:t>w formularzu oferty należy wskazać firmy (nazwy) wszystkich Wykonawców wspólnie ubiegających się o udzielenie zamówienia;</w:t>
      </w:r>
    </w:p>
    <w:p w14:paraId="22BA790E" w14:textId="77777777" w:rsidR="00BD0349" w:rsidRDefault="00BD0349" w:rsidP="00C6444E">
      <w:pPr>
        <w:spacing w:after="0"/>
        <w:ind w:left="1418" w:hanging="709"/>
        <w:jc w:val="both"/>
      </w:pPr>
      <w:r>
        <w:rPr>
          <w:rFonts w:ascii="Cambria" w:hAnsi="Cambria" w:cs="Cambria"/>
        </w:rPr>
        <w:t>2)</w:t>
      </w:r>
      <w:r>
        <w:rPr>
          <w:rFonts w:ascii="Cambria" w:hAnsi="Cambria" w:cs="Cambria"/>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6C2D245" w14:textId="77777777" w:rsidR="00BD0349" w:rsidRDefault="00BD0349" w:rsidP="00C6444E">
      <w:pPr>
        <w:spacing w:after="0"/>
        <w:ind w:left="1418" w:hanging="709"/>
        <w:jc w:val="both"/>
      </w:pPr>
      <w:r>
        <w:rPr>
          <w:rFonts w:ascii="Cambria" w:hAnsi="Cambria" w:cs="Cambria"/>
        </w:rPr>
        <w:t>3)</w:t>
      </w:r>
      <w:r>
        <w:rPr>
          <w:rFonts w:ascii="Cambria" w:hAnsi="Cambria" w:cs="Cambria"/>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5B098625" w14:textId="246790E0" w:rsidR="00BD0349" w:rsidRDefault="00BD0349" w:rsidP="00C6444E">
      <w:pPr>
        <w:spacing w:after="0"/>
        <w:ind w:left="1418" w:hanging="709"/>
        <w:jc w:val="both"/>
      </w:pPr>
      <w:r>
        <w:rPr>
          <w:rFonts w:ascii="Cambria" w:hAnsi="Cambria" w:cs="Cambria"/>
        </w:rPr>
        <w:t>4)</w:t>
      </w:r>
      <w:r>
        <w:rPr>
          <w:rFonts w:ascii="Cambria" w:hAnsi="Cambria" w:cs="Cambria"/>
        </w:rPr>
        <w:tab/>
        <w:t xml:space="preserve">dokumenty, o których mowa </w:t>
      </w:r>
      <w:r w:rsidRPr="00C909FC">
        <w:rPr>
          <w:rFonts w:ascii="Cambria" w:hAnsi="Cambria" w:cs="Cambria"/>
        </w:rPr>
        <w:t xml:space="preserve">w </w:t>
      </w:r>
      <w:r w:rsidR="00D504B6" w:rsidRPr="00B13B54">
        <w:rPr>
          <w:rFonts w:ascii="Cambria" w:hAnsi="Cambria" w:cs="Cambria"/>
        </w:rPr>
        <w:t>Rozdziale XI pkt 4 SWZ</w:t>
      </w:r>
      <w:r w:rsidR="00D504B6" w:rsidRPr="00C909FC">
        <w:rPr>
          <w:rFonts w:ascii="Cambria" w:hAnsi="Cambria" w:cs="Cambria"/>
        </w:rPr>
        <w:t xml:space="preserve"> </w:t>
      </w:r>
      <w:r w:rsidRPr="00C909FC">
        <w:rPr>
          <w:rFonts w:ascii="Cambria" w:hAnsi="Cambria" w:cs="Cambria"/>
        </w:rPr>
        <w:t>o</w:t>
      </w:r>
      <w:r>
        <w:rPr>
          <w:rFonts w:ascii="Cambria" w:hAnsi="Cambria" w:cs="Cambria"/>
        </w:rPr>
        <w:t>bowiązany będzie złożyć każdy z wykonawców wspólnie ubiegających się o udzielenie zamówienia;</w:t>
      </w:r>
    </w:p>
    <w:p w14:paraId="176C148F" w14:textId="36734F9A" w:rsidR="00BD0349" w:rsidRDefault="00BD0349" w:rsidP="00C6444E">
      <w:pPr>
        <w:spacing w:after="0"/>
        <w:ind w:left="1418" w:hanging="709"/>
        <w:jc w:val="both"/>
      </w:pPr>
      <w:r>
        <w:rPr>
          <w:rFonts w:ascii="Cambria" w:hAnsi="Cambria" w:cs="Cambria"/>
        </w:rPr>
        <w:t>5)</w:t>
      </w:r>
      <w:r>
        <w:rPr>
          <w:rFonts w:ascii="Cambria" w:hAnsi="Cambria" w:cs="Cambria"/>
        </w:rPr>
        <w:tab/>
      </w:r>
      <w:r w:rsidRPr="00492E64">
        <w:rPr>
          <w:rFonts w:ascii="Cambria" w:hAnsi="Cambria" w:cs="Cambria"/>
        </w:rPr>
        <w:t xml:space="preserve">dokumenty, o których mowa </w:t>
      </w:r>
      <w:r w:rsidRPr="00B13B54">
        <w:rPr>
          <w:rFonts w:ascii="Cambria" w:hAnsi="Cambria" w:cs="Cambria"/>
        </w:rPr>
        <w:t xml:space="preserve">w </w:t>
      </w:r>
      <w:r w:rsidR="00D504B6" w:rsidRPr="00B13B54">
        <w:rPr>
          <w:rFonts w:ascii="Cambria" w:hAnsi="Cambria" w:cs="Cambria"/>
        </w:rPr>
        <w:t>Rozdziale XI pkt 5 lit. a i c SWZ</w:t>
      </w:r>
      <w:r w:rsidR="00D504B6" w:rsidRPr="00C909FC">
        <w:rPr>
          <w:rFonts w:ascii="Cambria" w:hAnsi="Cambria" w:cs="Cambria"/>
        </w:rPr>
        <w:t xml:space="preserve"> </w:t>
      </w:r>
      <w:r w:rsidRPr="00C909FC">
        <w:rPr>
          <w:rFonts w:ascii="Cambria" w:hAnsi="Cambria" w:cs="Cambria"/>
        </w:rPr>
        <w:t>wykonawcy</w:t>
      </w:r>
      <w:r w:rsidRPr="00492E64">
        <w:rPr>
          <w:rFonts w:ascii="Cambria" w:hAnsi="Cambria" w:cs="Cambria"/>
        </w:rPr>
        <w:t xml:space="preserve"> wspólnie ubiegający się o zamówienie składają wspólnie, dokumenty, o których mowa </w:t>
      </w:r>
      <w:r w:rsidRPr="00C909FC">
        <w:rPr>
          <w:rFonts w:ascii="Cambria" w:hAnsi="Cambria" w:cs="Cambria"/>
        </w:rPr>
        <w:t>w</w:t>
      </w:r>
      <w:r w:rsidR="00D504B6" w:rsidRPr="00C909FC">
        <w:rPr>
          <w:rFonts w:ascii="Cambria" w:hAnsi="Cambria" w:cs="Cambria"/>
        </w:rPr>
        <w:t xml:space="preserve"> </w:t>
      </w:r>
      <w:r w:rsidR="00D504B6" w:rsidRPr="00B13B54">
        <w:rPr>
          <w:rFonts w:ascii="Cambria" w:hAnsi="Cambria" w:cs="Cambria"/>
        </w:rPr>
        <w:t>Rozdziale XI pkt 5 lit. b i d SWZ</w:t>
      </w:r>
      <w:r w:rsidR="004A6CE6" w:rsidRPr="00C909FC">
        <w:rPr>
          <w:rFonts w:ascii="Cambria" w:hAnsi="Cambria" w:cs="Cambria"/>
        </w:rPr>
        <w:t xml:space="preserve">. </w:t>
      </w:r>
      <w:r w:rsidRPr="00C909FC">
        <w:rPr>
          <w:rFonts w:ascii="Cambria" w:hAnsi="Cambria" w:cs="Cambria"/>
        </w:rPr>
        <w:t>składa ten z wykonawców wspólnie ubiegających się o udzielenie</w:t>
      </w:r>
      <w:r w:rsidRPr="00492E64">
        <w:rPr>
          <w:rFonts w:ascii="Cambria" w:hAnsi="Cambria" w:cs="Cambria"/>
        </w:rPr>
        <w:t xml:space="preserve"> </w:t>
      </w:r>
      <w:r w:rsidRPr="00492E64">
        <w:rPr>
          <w:rFonts w:ascii="Cambria" w:hAnsi="Cambria" w:cs="Cambria"/>
        </w:rPr>
        <w:lastRenderedPageBreak/>
        <w:t>zamówienia publicznego, który</w:t>
      </w:r>
      <w:r>
        <w:rPr>
          <w:rFonts w:ascii="Cambria" w:hAnsi="Cambria" w:cs="Cambria"/>
        </w:rPr>
        <w:t xml:space="preserve"> wykazuje spełnianie warunku udziału w postępowaniu, dla którego wykazania służy dany dokument;</w:t>
      </w:r>
    </w:p>
    <w:p w14:paraId="285D60A2" w14:textId="77777777" w:rsidR="00BD0349" w:rsidRDefault="00BD0349" w:rsidP="00C6444E">
      <w:pPr>
        <w:spacing w:after="0"/>
        <w:ind w:left="1418" w:hanging="709"/>
        <w:jc w:val="both"/>
      </w:pPr>
      <w:r>
        <w:rPr>
          <w:rFonts w:ascii="Cambria" w:hAnsi="Cambria" w:cs="Cambria"/>
        </w:rPr>
        <w:t xml:space="preserve">6) </w:t>
      </w:r>
      <w:r>
        <w:rPr>
          <w:rFonts w:ascii="Cambria" w:hAnsi="Cambria" w:cs="Cambria"/>
        </w:rPr>
        <w:tab/>
        <w:t>wszyscy Wykonawcy wspólnie ubiegający się o udzielenie zamówienia będą ponosić odpowiedzialność solidarną za wykonanie umowy i wniesienie zabezpieczenia należytego wykonania umowy;</w:t>
      </w:r>
    </w:p>
    <w:p w14:paraId="2150E08C" w14:textId="77777777" w:rsidR="00BD0349" w:rsidRDefault="00BD0349" w:rsidP="00C6444E">
      <w:pPr>
        <w:spacing w:after="0"/>
        <w:ind w:left="1418" w:hanging="709"/>
        <w:jc w:val="both"/>
      </w:pPr>
      <w:r>
        <w:rPr>
          <w:rFonts w:ascii="Cambria" w:hAnsi="Cambria" w:cs="Cambria"/>
        </w:rPr>
        <w:t xml:space="preserve">7) </w:t>
      </w:r>
      <w:r>
        <w:rPr>
          <w:rFonts w:ascii="Cambria" w:hAnsi="Cambria" w:cs="Cambria"/>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6C32F74" w14:textId="77777777" w:rsidR="00BD0349" w:rsidRDefault="00BD0349" w:rsidP="00C6444E">
      <w:pPr>
        <w:spacing w:after="0"/>
        <w:ind w:left="1418" w:hanging="709"/>
        <w:jc w:val="both"/>
      </w:pPr>
      <w:r>
        <w:rPr>
          <w:rFonts w:ascii="Cambria" w:hAnsi="Cambria" w:cs="Cambria"/>
        </w:rPr>
        <w:t xml:space="preserve">8) </w:t>
      </w:r>
      <w:r>
        <w:rPr>
          <w:rFonts w:ascii="Cambria" w:hAnsi="Cambria" w:cs="Cambria"/>
        </w:rPr>
        <w:tab/>
        <w:t>Zamawiający może w ramach odpowiedzialności solidarnej żądać wykonania umowy w całości przez lidera lub od wszystkich Wykonawców wspólnie ubiegających się o udzielenie zamówienia łącznie lub każdego z osobna;</w:t>
      </w:r>
    </w:p>
    <w:p w14:paraId="790051C0" w14:textId="77777777" w:rsidR="00BD0349" w:rsidRDefault="00BD0349" w:rsidP="00C6444E">
      <w:pPr>
        <w:spacing w:after="0"/>
        <w:ind w:left="1418" w:hanging="709"/>
        <w:jc w:val="both"/>
      </w:pPr>
      <w:r>
        <w:rPr>
          <w:rFonts w:ascii="Cambria" w:hAnsi="Cambria" w:cs="Cambria"/>
          <w:b/>
        </w:rPr>
        <w:t>9)</w:t>
      </w:r>
      <w:r>
        <w:rPr>
          <w:rFonts w:ascii="Cambria" w:hAnsi="Cambria" w:cs="Cambria"/>
          <w:b/>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C4D2013" w14:textId="77777777" w:rsidR="00BD0349" w:rsidRDefault="00BD0349" w:rsidP="00C6444E">
      <w:pPr>
        <w:spacing w:after="0"/>
        <w:ind w:left="1418" w:hanging="2"/>
        <w:jc w:val="both"/>
      </w:pPr>
      <w:r>
        <w:rPr>
          <w:rFonts w:ascii="Cambria" w:hAnsi="Cambria" w:cs="Cambria"/>
          <w:b/>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55D42CFA" w14:textId="1B04D65B" w:rsidR="00BD0349" w:rsidRDefault="008F540D" w:rsidP="00C6444E">
      <w:pPr>
        <w:spacing w:after="0"/>
        <w:jc w:val="both"/>
      </w:pPr>
      <w:r>
        <w:rPr>
          <w:rFonts w:ascii="Cambria" w:hAnsi="Cambria" w:cs="Cambria"/>
        </w:rPr>
        <w:t xml:space="preserve">4. </w:t>
      </w:r>
      <w:r w:rsidR="00BD0349">
        <w:rPr>
          <w:rFonts w:ascii="Cambria" w:hAnsi="Cambria" w:cs="Cambria"/>
        </w:rPr>
        <w:t xml:space="preserve">W przypadku Wykonawców wykonujących działalność w formie spółki cywilnej postanowienia dot. oferty Wykonawców wspólnie ubiegających się o udzielenie zamówienia (konsorcjum) stosuje się odpowiednio. </w:t>
      </w:r>
    </w:p>
    <w:p w14:paraId="78F00350" w14:textId="73217056" w:rsidR="004A6CE6" w:rsidRDefault="008F540D" w:rsidP="00C6444E">
      <w:pPr>
        <w:spacing w:after="0"/>
        <w:jc w:val="both"/>
        <w:rPr>
          <w:rFonts w:ascii="Times New Roman" w:eastAsia="Times New Roman" w:hAnsi="Times New Roman" w:cs="Times New Roman"/>
          <w:color w:val="000000"/>
          <w:sz w:val="24"/>
          <w:szCs w:val="24"/>
          <w:lang w:eastAsia="pl-PL"/>
        </w:rPr>
      </w:pPr>
      <w:r>
        <w:rPr>
          <w:rFonts w:ascii="Cambria" w:hAnsi="Cambria" w:cs="Cambria"/>
          <w:bCs/>
        </w:rPr>
        <w:t xml:space="preserve">5. </w:t>
      </w:r>
      <w:r w:rsidR="00BD0349">
        <w:rPr>
          <w:rFonts w:ascii="Cambria" w:hAnsi="Cambria" w:cs="Cambria"/>
          <w:bCs/>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0977F76" w14:textId="7912CB8A" w:rsidR="004A6CE6" w:rsidRDefault="006E4D3F" w:rsidP="00C6444E">
      <w:pPr>
        <w:spacing w:after="0"/>
        <w:jc w:val="both"/>
      </w:pPr>
      <w:r>
        <w:rPr>
          <w:rFonts w:ascii="Cambria" w:hAnsi="Cambria" w:cs="Cambria"/>
        </w:rPr>
        <w:t>6.</w:t>
      </w:r>
      <w:r w:rsidR="008F540D">
        <w:rPr>
          <w:rFonts w:ascii="Cambria" w:hAnsi="Cambria" w:cs="Cambria"/>
        </w:rPr>
        <w:t xml:space="preserve"> </w:t>
      </w:r>
      <w:r w:rsidR="004A6CE6">
        <w:rPr>
          <w:rFonts w:ascii="Cambria" w:hAnsi="Cambria" w:cs="Cambria"/>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C2ED218" w14:textId="77777777" w:rsidR="004A6CE6" w:rsidRDefault="004A6CE6" w:rsidP="00C23E8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p>
    <w:p w14:paraId="29C278D4" w14:textId="77777777" w:rsidR="00BD0349" w:rsidRDefault="00BD0349" w:rsidP="00BD0349">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p>
    <w:p w14:paraId="791F536A" w14:textId="1706EF04" w:rsidR="006B3CAB" w:rsidRPr="006B3CAB" w:rsidRDefault="006B3CAB" w:rsidP="00C23E8B">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p>
    <w:p w14:paraId="41CFF122"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61628748"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 – Poleganie na zasobach innych podmiotów</w:t>
      </w:r>
    </w:p>
    <w:p w14:paraId="1BECBE82"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64554389" w14:textId="6D404F54" w:rsidR="0083732C" w:rsidRPr="0083732C" w:rsidRDefault="006B3CAB" w:rsidP="0083732C">
      <w:pPr>
        <w:pStyle w:val="pkt"/>
        <w:spacing w:before="0" w:after="0"/>
        <w:ind w:left="426" w:hanging="426"/>
      </w:pPr>
      <w:r w:rsidRPr="0083732C">
        <w:t>1.</w:t>
      </w:r>
      <w:r w:rsidRPr="0083732C">
        <w:rPr>
          <w:b/>
        </w:rPr>
        <w:tab/>
      </w:r>
      <w:r w:rsidRPr="0083732C">
        <w:t xml:space="preserve">Wykonawca </w:t>
      </w:r>
      <w:r w:rsidR="0083732C" w:rsidRPr="0083732C">
        <w:t>może w celu potwierdzenia spełniania warunków udziału w</w:t>
      </w:r>
      <w:r w:rsidR="004A6CE6">
        <w:t xml:space="preserve"> postępowaniu</w:t>
      </w:r>
      <w:r w:rsidR="0083732C" w:rsidRPr="0083732C">
        <w:t xml:space="preserve"> polegać na zdolnościach technicznych lub zawodowych lub sytuacji finansowej lub ekonomicznej podmiotów udostępniających zasoby, niezależnie od charakteru prawnego łączących go z nimi stosunków prawnych.</w:t>
      </w:r>
    </w:p>
    <w:p w14:paraId="360CD575" w14:textId="70117283" w:rsidR="0083732C" w:rsidRPr="0083732C" w:rsidRDefault="0083732C" w:rsidP="0083732C">
      <w:pPr>
        <w:pStyle w:val="pkt"/>
        <w:spacing w:before="0" w:after="0"/>
        <w:ind w:left="426" w:hanging="426"/>
      </w:pPr>
      <w:r w:rsidRPr="0083732C">
        <w:t>2.</w:t>
      </w:r>
      <w:r>
        <w:tab/>
      </w:r>
      <w:r w:rsidRPr="0083732C">
        <w:t>W odniesieniu do warunków dotyczących wykształcenia, kwalifikacji zawodowych lub doświadczenia, wykonawcy mogą polegać na zdolnościach podmiotów udostępniających zasoby, jeśli podmioty te wykonają</w:t>
      </w:r>
      <w:r w:rsidR="00484D89">
        <w:t xml:space="preserve"> roboty budowlane lub usługi</w:t>
      </w:r>
      <w:r w:rsidRPr="0083732C">
        <w:t>, do realizacji któr</w:t>
      </w:r>
      <w:r w:rsidR="00484D89">
        <w:t>ych</w:t>
      </w:r>
      <w:r w:rsidRPr="0083732C">
        <w:t xml:space="preserve"> te zdolności są wymagane.</w:t>
      </w:r>
    </w:p>
    <w:p w14:paraId="2565B88E" w14:textId="68630905" w:rsidR="0083732C" w:rsidRDefault="0083732C" w:rsidP="0083732C">
      <w:pPr>
        <w:pStyle w:val="pkt"/>
        <w:spacing w:before="0" w:after="0"/>
        <w:ind w:left="426" w:hanging="426"/>
        <w:rPr>
          <w:bCs/>
        </w:rPr>
      </w:pPr>
      <w:r w:rsidRPr="0083732C">
        <w:t>3.</w:t>
      </w:r>
      <w:r>
        <w:tab/>
      </w:r>
      <w:r w:rsidRPr="0083732C">
        <w:t xml:space="preserve">Wykonawca, który polega na zdolnościach lub sytuacji podmiotów udostępniających zasoby, </w:t>
      </w:r>
      <w:r w:rsidRPr="00C23E8B">
        <w:rPr>
          <w:b/>
          <w:bCs/>
        </w:rPr>
        <w:t>składa, wraz z ofertą,</w:t>
      </w:r>
      <w:r w:rsidRPr="0083732C">
        <w:t xml:space="preserve"> zobowiązanie podmiotu udostępniającego zasoby do oddania mu do </w:t>
      </w:r>
      <w:r>
        <w:t>d</w:t>
      </w:r>
      <w:r w:rsidRPr="0083732C">
        <w:t xml:space="preserve">yspozycji niezbędnych zasobów na potrzeby realizacji danego </w:t>
      </w:r>
      <w:r w:rsidR="003A132A">
        <w:t xml:space="preserve">zamówienia lub inny podmiotowy </w:t>
      </w:r>
      <w:r w:rsidRPr="0083732C">
        <w:t>środek dowodowy potwierdzający, że wykonawca realizując zamówienie, b</w:t>
      </w:r>
      <w:r w:rsidR="003A132A">
        <w:t xml:space="preserve">ędzie dysponował </w:t>
      </w:r>
      <w:r w:rsidRPr="0083732C">
        <w:t xml:space="preserve">niezbędnymi zasobami tych podmiotów. Wzór </w:t>
      </w:r>
      <w:r w:rsidR="00902D4A">
        <w:t xml:space="preserve">zobowiązania </w:t>
      </w:r>
      <w:r w:rsidR="00902D4A">
        <w:rPr>
          <w:rFonts w:ascii="Cambria" w:hAnsi="Cambria" w:cs="Cambria"/>
          <w:bCs/>
          <w:sz w:val="22"/>
          <w:szCs w:val="22"/>
        </w:rPr>
        <w:t xml:space="preserve">do oddania wykonawcy do dyspozycji niezbędnych zasobów na potrzeby wykonania zamówienia </w:t>
      </w:r>
      <w:r w:rsidRPr="0083732C">
        <w:t xml:space="preserve">stanowi </w:t>
      </w:r>
      <w:r w:rsidRPr="0083732C">
        <w:rPr>
          <w:bCs/>
        </w:rPr>
        <w:t>załącznik nr 4 do SWZ.</w:t>
      </w:r>
    </w:p>
    <w:p w14:paraId="23EC5C9A" w14:textId="0B3F28D3" w:rsidR="00BD3F35" w:rsidRDefault="00BD3F35" w:rsidP="00C23E8B">
      <w:pPr>
        <w:pStyle w:val="pkt"/>
        <w:spacing w:after="0"/>
        <w:ind w:left="426" w:firstLine="0"/>
      </w:pPr>
      <w:r>
        <w:t>Zobowiązanie podmiotu udostępniającego zasoby, o którym mowa w pkt 3, potwierdza, że stosunek łączący wykonawcę z podmiotami udostępniającymi zasoby gwarantuje rzeczywisty dostęp do tych zasobów oraz określa w szczególności:</w:t>
      </w:r>
    </w:p>
    <w:p w14:paraId="3DA932D2" w14:textId="77777777" w:rsidR="00BD3F35" w:rsidRDefault="00BD3F35" w:rsidP="00C23E8B">
      <w:pPr>
        <w:pStyle w:val="pkt"/>
        <w:spacing w:after="0"/>
        <w:ind w:left="1134" w:hanging="708"/>
      </w:pPr>
      <w:r>
        <w:t>1)</w:t>
      </w:r>
      <w:r>
        <w:tab/>
        <w:t>zakres dostępnych wykonawcy zasobów podmiotu udostępniającego zasoby;</w:t>
      </w:r>
    </w:p>
    <w:p w14:paraId="1F0F88F1" w14:textId="77777777" w:rsidR="00BD3F35" w:rsidRDefault="00BD3F35" w:rsidP="00C23E8B">
      <w:pPr>
        <w:pStyle w:val="pkt"/>
        <w:spacing w:after="0"/>
        <w:ind w:left="1134" w:hanging="708"/>
      </w:pPr>
      <w:r>
        <w:t>2)</w:t>
      </w:r>
      <w:r>
        <w:tab/>
        <w:t>sposób i okres udostępnienia wykonawcy i wykorzystania przez niego zasobów podmiotu udostępniającego te zasoby przy wykonywaniu zamówienia;</w:t>
      </w:r>
    </w:p>
    <w:p w14:paraId="321D207E" w14:textId="3205598C" w:rsidR="00BD3F35" w:rsidRPr="0083732C" w:rsidRDefault="00BD3F35" w:rsidP="00C23E8B">
      <w:pPr>
        <w:pStyle w:val="pkt"/>
        <w:spacing w:before="0" w:after="0"/>
        <w:ind w:left="1134" w:hanging="708"/>
      </w:pPr>
      <w:r>
        <w:t>3)</w:t>
      </w:r>
      <w: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A65EB43" w14:textId="77777777" w:rsidR="0083732C" w:rsidRPr="0083732C" w:rsidRDefault="0083732C" w:rsidP="0083732C">
      <w:pPr>
        <w:pStyle w:val="pkt"/>
        <w:spacing w:before="0" w:after="0"/>
        <w:ind w:left="426" w:hanging="426"/>
      </w:pPr>
      <w:r w:rsidRPr="0083732C">
        <w:t>4.</w:t>
      </w:r>
      <w:r w:rsidR="003A132A">
        <w:tab/>
      </w:r>
      <w:r w:rsidRPr="0083732C">
        <w:t xml:space="preserve">Zamawiający ocenia, czy udostępniane wykonawcy przez </w:t>
      </w:r>
      <w:r w:rsidR="003A132A">
        <w:t xml:space="preserve">podmioty udostępniające zasoby </w:t>
      </w:r>
      <w:r w:rsidRPr="0083732C">
        <w:t>zdolności techniczne lub zawodowe lub ich sytuacja finansowa lu</w:t>
      </w:r>
      <w:r w:rsidR="003A132A">
        <w:t xml:space="preserve">b ekonomiczna, pozwalają na </w:t>
      </w:r>
      <w:r w:rsidRPr="0083732C">
        <w:t>wykazanie przez wykonawcę spełniania warunków udziału w postę</w:t>
      </w:r>
      <w:r w:rsidR="003A132A">
        <w:t xml:space="preserve">powaniu, a także bada, czy nie </w:t>
      </w:r>
      <w:r w:rsidRPr="0083732C">
        <w:t>zachodzą wobec tego podmiotu podstawy wykluczenia, które</w:t>
      </w:r>
      <w:r w:rsidR="003A132A">
        <w:t xml:space="preserve"> zostały przewidziane względem </w:t>
      </w:r>
      <w:r w:rsidRPr="0083732C">
        <w:t>wykonawcy.</w:t>
      </w:r>
    </w:p>
    <w:p w14:paraId="42FF54B6" w14:textId="77777777" w:rsidR="0083732C" w:rsidRPr="0083732C" w:rsidRDefault="0083732C" w:rsidP="0083732C">
      <w:pPr>
        <w:pStyle w:val="pkt"/>
        <w:spacing w:before="0" w:after="0"/>
        <w:ind w:left="426" w:hanging="426"/>
      </w:pPr>
      <w:r w:rsidRPr="0083732C">
        <w:lastRenderedPageBreak/>
        <w:t>5.</w:t>
      </w:r>
      <w:r w:rsidR="003A132A">
        <w:tab/>
      </w:r>
      <w:r w:rsidRPr="0083732C">
        <w:t>Jeżeli zdolności techniczne lub zawodowe, sytuacja fina</w:t>
      </w:r>
      <w:r w:rsidR="003A132A">
        <w:t xml:space="preserve">nsowa lub ekonomiczna podmiotu </w:t>
      </w:r>
      <w:r w:rsidRPr="0083732C">
        <w:t>udostępniającego zasoby nie potwierdzają spełniania prze</w:t>
      </w:r>
      <w:r w:rsidR="003A132A">
        <w:t xml:space="preserve">z wykonawcę warunków udziału w </w:t>
      </w:r>
      <w:r w:rsidRPr="0083732C">
        <w:t>postępowaniu lub zachodzą wobec tego podmiotu podstawy wykl</w:t>
      </w:r>
      <w:r w:rsidR="003A132A">
        <w:t xml:space="preserve">uczenia, zamawiający żąda, aby </w:t>
      </w:r>
      <w:r w:rsidRPr="0083732C">
        <w:t>wykonawca w terminie określonym przez zamawiającego zastąp</w:t>
      </w:r>
      <w:r w:rsidR="003A132A">
        <w:t xml:space="preserve">ił ten podmiot innym podmiotem </w:t>
      </w:r>
      <w:r w:rsidRPr="0083732C">
        <w:t>lub podmiotami albo wykazał, że samodzielnie spełnia warunki udziału w postępowaniu.</w:t>
      </w:r>
    </w:p>
    <w:p w14:paraId="5861AF1F" w14:textId="77777777" w:rsidR="0083732C" w:rsidRPr="0083732C" w:rsidRDefault="0083732C" w:rsidP="0083732C">
      <w:pPr>
        <w:pStyle w:val="pkt"/>
        <w:spacing w:before="0" w:after="0"/>
        <w:ind w:left="426" w:hanging="426"/>
      </w:pPr>
      <w:r w:rsidRPr="0083732C">
        <w:t>6.</w:t>
      </w:r>
      <w:r w:rsidR="003A132A">
        <w:tab/>
      </w:r>
      <w:r w:rsidRPr="0083732C">
        <w:rPr>
          <w:b/>
        </w:rPr>
        <w:t xml:space="preserve">UWAGA: </w:t>
      </w:r>
      <w:r w:rsidRPr="0083732C">
        <w:t>Wykonawca nie może, po upływie terminu skł</w:t>
      </w:r>
      <w:r w:rsidR="003A132A">
        <w:t xml:space="preserve">adania ofert, powoływać się na </w:t>
      </w:r>
      <w:r w:rsidRPr="0083732C">
        <w:t>zdolności lub sytuację podmiotów udostępniających zasoby, jeżeli</w:t>
      </w:r>
      <w:r w:rsidR="003A132A">
        <w:t xml:space="preserve"> na etapie składania ofert nie </w:t>
      </w:r>
      <w:r w:rsidRPr="0083732C">
        <w:t>polegał on w danym zakresie na zdolnościach lub sytuacji podmiotów udostępniających zasoby.</w:t>
      </w:r>
    </w:p>
    <w:p w14:paraId="36880C68" w14:textId="0DA1F99F" w:rsidR="0083732C" w:rsidRPr="00C909FC" w:rsidRDefault="0083732C" w:rsidP="0083732C">
      <w:pPr>
        <w:pStyle w:val="pkt"/>
        <w:spacing w:before="0" w:after="0"/>
        <w:ind w:left="426" w:hanging="426"/>
      </w:pPr>
      <w:r w:rsidRPr="0083732C">
        <w:t>7.</w:t>
      </w:r>
      <w:r w:rsidR="003A132A">
        <w:tab/>
      </w:r>
      <w:r w:rsidRPr="0083732C">
        <w:t>Wykonawca, w przypadku polegania na zdoln</w:t>
      </w:r>
      <w:r w:rsidR="003A132A">
        <w:t xml:space="preserve">ościach lub sytuacji podmiotów </w:t>
      </w:r>
      <w:r w:rsidRPr="0083732C">
        <w:t xml:space="preserve">udostępniających zasoby, </w:t>
      </w:r>
      <w:r w:rsidR="000A41D2" w:rsidRPr="00C23E8B">
        <w:rPr>
          <w:b/>
          <w:bCs/>
        </w:rPr>
        <w:t>składa</w:t>
      </w:r>
      <w:r w:rsidRPr="00C23E8B">
        <w:rPr>
          <w:b/>
          <w:bCs/>
        </w:rPr>
        <w:t xml:space="preserve"> wraz z</w:t>
      </w:r>
      <w:r w:rsidR="000A41D2" w:rsidRPr="00C23E8B">
        <w:rPr>
          <w:b/>
          <w:bCs/>
        </w:rPr>
        <w:t xml:space="preserve"> ofertą</w:t>
      </w:r>
      <w:r w:rsidR="000A41D2">
        <w:t xml:space="preserve"> </w:t>
      </w:r>
      <w:r w:rsidRPr="0083732C">
        <w:t xml:space="preserve"> , także oświadczeni</w:t>
      </w:r>
      <w:r w:rsidR="00BD3F35">
        <w:t>a</w:t>
      </w:r>
      <w:r w:rsidRPr="0083732C">
        <w:t xml:space="preserve"> podmiotu udostępniającego zasob</w:t>
      </w:r>
      <w:r w:rsidR="003A132A">
        <w:t xml:space="preserve">y, potwierdzające brak podstaw </w:t>
      </w:r>
      <w:r w:rsidRPr="0083732C">
        <w:t>wykluczenia tego podmiotu</w:t>
      </w:r>
      <w:r w:rsidR="00902D4A">
        <w:t xml:space="preserve"> (zgodnie ze wzorem stanowiącym </w:t>
      </w:r>
      <w:r w:rsidR="00902D4A" w:rsidRPr="00C909FC">
        <w:t xml:space="preserve">załącznik </w:t>
      </w:r>
      <w:r w:rsidR="00902D4A" w:rsidRPr="00B13B54">
        <w:t xml:space="preserve">nr </w:t>
      </w:r>
      <w:r w:rsidR="00C23E8B" w:rsidRPr="00B13B54">
        <w:t>2b i 2c</w:t>
      </w:r>
      <w:r w:rsidR="00902D4A" w:rsidRPr="00C909FC">
        <w:t xml:space="preserve"> do SWZ) </w:t>
      </w:r>
      <w:r w:rsidRPr="00C909FC">
        <w:t xml:space="preserve">oraz odpowiednio spełnianie warunków udziału w </w:t>
      </w:r>
      <w:r w:rsidR="003A132A" w:rsidRPr="00C909FC">
        <w:t xml:space="preserve">postępowaniu, w </w:t>
      </w:r>
      <w:r w:rsidRPr="00C909FC">
        <w:t>zakresie, w jakim wykonawca powołuje się na jego zasoby,</w:t>
      </w:r>
      <w:r w:rsidR="00902D4A" w:rsidRPr="00C909FC">
        <w:t xml:space="preserve">(zgodnie ze wzorem stanowiącym załącznik </w:t>
      </w:r>
      <w:r w:rsidR="00902D4A" w:rsidRPr="00B13B54">
        <w:t xml:space="preserve">nr </w:t>
      </w:r>
      <w:r w:rsidR="00C23E8B" w:rsidRPr="00B13B54">
        <w:t>3a</w:t>
      </w:r>
      <w:r w:rsidR="00902D4A" w:rsidRPr="00B13B54">
        <w:t xml:space="preserve"> do SWZ)</w:t>
      </w:r>
      <w:r w:rsidRPr="00C909FC">
        <w:t>.</w:t>
      </w:r>
    </w:p>
    <w:p w14:paraId="6F28641C" w14:textId="19F1F905" w:rsidR="00902D4A" w:rsidRPr="00FD004D" w:rsidRDefault="0083732C" w:rsidP="00902D4A">
      <w:pPr>
        <w:pStyle w:val="pkt"/>
        <w:spacing w:before="0" w:after="0"/>
        <w:ind w:left="426" w:hanging="426"/>
      </w:pPr>
      <w:r w:rsidRPr="0083732C">
        <w:t xml:space="preserve">8. </w:t>
      </w:r>
      <w:r w:rsidR="003A132A">
        <w:tab/>
      </w:r>
      <w:r w:rsidRPr="0083732C">
        <w:t>Podmiot, który zobowiązał się do udostępnienia zasobów, odp</w:t>
      </w:r>
      <w:r w:rsidR="003A132A">
        <w:t xml:space="preserve">owiada solidarnie z Wykonawcą, </w:t>
      </w:r>
      <w:r w:rsidRPr="0083732C">
        <w:t>który polega na jego sytuacji finansowej lub ekonomiczn</w:t>
      </w:r>
      <w:r w:rsidR="003A132A">
        <w:t xml:space="preserve">ej, za szkodę poniesioną przez </w:t>
      </w:r>
      <w:r w:rsidRPr="0083732C">
        <w:t>zamawiającego powstałą wskutek nieudostępnienia tych zasobów,</w:t>
      </w:r>
      <w:r w:rsidR="003A132A">
        <w:t xml:space="preserve"> chyba, że za nieudostępnienie </w:t>
      </w:r>
      <w:r w:rsidRPr="00FD004D">
        <w:t>zasobów podmiot ten nie ponosi winy.</w:t>
      </w:r>
    </w:p>
    <w:p w14:paraId="70A727A0" w14:textId="3DAB31BC" w:rsidR="00902D4A" w:rsidRPr="00FD004D" w:rsidRDefault="00902D4A" w:rsidP="00C23E8B">
      <w:pPr>
        <w:pStyle w:val="pkt"/>
        <w:spacing w:before="0" w:after="0"/>
        <w:ind w:left="426" w:hanging="426"/>
      </w:pPr>
      <w:r w:rsidRPr="00FD004D">
        <w:t xml:space="preserve">9. </w:t>
      </w:r>
      <w:r w:rsidRPr="00C6444E">
        <w:t xml:space="preserve">Wykonawca, który polega na zdolnościach technicznych lub zawodowych </w:t>
      </w:r>
      <w:r w:rsidRPr="00C909FC">
        <w:t>(</w:t>
      </w:r>
      <w:r w:rsidRPr="00B13B54">
        <w:t>warunki wskazane w</w:t>
      </w:r>
      <w:r w:rsidR="00C23E8B" w:rsidRPr="00B13B54">
        <w:t xml:space="preserve"> Rozdziale X pkt 2 ppkt 4 </w:t>
      </w:r>
      <w:r w:rsidRPr="00B13B54">
        <w:t>SWZ</w:t>
      </w:r>
      <w:r w:rsidRPr="00C909FC">
        <w:t xml:space="preserve">) lub sytuacji finansowej </w:t>
      </w:r>
      <w:r w:rsidRPr="00B13B54">
        <w:t xml:space="preserve">(warunek wskazany w </w:t>
      </w:r>
      <w:r w:rsidR="00C23E8B" w:rsidRPr="00B13B54">
        <w:t xml:space="preserve">Rozdziale X pkt 2 ppkt 3 </w:t>
      </w:r>
      <w:r w:rsidRPr="00B13B54">
        <w:t>SWZ</w:t>
      </w:r>
      <w:r w:rsidRPr="00C909FC">
        <w:t xml:space="preserve">) na zasadach określonych w art. 118 PZP w zw. z art. 266 PZP zobowiązany będzie do przedstawienia podmiotowych środków dowodowych, o których mowa w </w:t>
      </w:r>
      <w:r w:rsidR="00C23E8B" w:rsidRPr="00B13B54">
        <w:t xml:space="preserve">Rozdziale XI  </w:t>
      </w:r>
      <w:r w:rsidRPr="00B13B54">
        <w:t>pkt</w:t>
      </w:r>
      <w:r w:rsidR="00C23E8B" w:rsidRPr="00B13B54">
        <w:t xml:space="preserve"> 4 ppkt 2 i 3</w:t>
      </w:r>
      <w:r w:rsidRPr="00C909FC">
        <w:t xml:space="preserve"> SWZ, dotyczących tych podmiotów, potwierdzających, że nie zachodzą wobec tych podmiotów podstawy wykluczenia z postępowania. Dokumenty, o których mowa w </w:t>
      </w:r>
      <w:r w:rsidR="007633CC" w:rsidRPr="00B13B54">
        <w:t>Rozdziale XI  pkt 4 ppkt 2 i 3</w:t>
      </w:r>
      <w:r w:rsidR="007633CC" w:rsidRPr="00C909FC">
        <w:t xml:space="preserve"> </w:t>
      </w:r>
      <w:r w:rsidRPr="00C909FC">
        <w:t>SWZ Wykonawca będzie obowiązany złożyć w terminie wskazanym przez Zamawiającego, nie krótszym niż 5 dni, określonym w wezwaniu wystosowanym przez</w:t>
      </w:r>
      <w:r w:rsidRPr="00C6444E">
        <w:t xml:space="preserve"> Zamawiającego do wykonawcy po otwarciu ofert w trybie art. 274 ust. 1 PZP. </w:t>
      </w:r>
    </w:p>
    <w:p w14:paraId="62868599" w14:textId="77777777" w:rsidR="006B3CAB" w:rsidRPr="00FD004D" w:rsidRDefault="006B3CAB" w:rsidP="006B3CAB">
      <w:pPr>
        <w:spacing w:after="0" w:line="240" w:lineRule="auto"/>
        <w:ind w:left="426" w:hanging="426"/>
        <w:jc w:val="both"/>
        <w:rPr>
          <w:rFonts w:ascii="Times New Roman" w:eastAsia="Times New Roman" w:hAnsi="Times New Roman" w:cs="Times New Roman"/>
          <w:sz w:val="24"/>
          <w:szCs w:val="24"/>
          <w:lang w:eastAsia="pl-PL"/>
        </w:rPr>
      </w:pPr>
    </w:p>
    <w:p w14:paraId="5DC016B2" w14:textId="77777777" w:rsidR="006B3CAB" w:rsidRPr="00FD004D"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FD004D">
        <w:rPr>
          <w:rFonts w:ascii="Times New Roman" w:eastAsia="Times New Roman" w:hAnsi="Times New Roman" w:cs="Times New Roman"/>
          <w:b/>
          <w:bCs/>
          <w:sz w:val="24"/>
          <w:szCs w:val="24"/>
          <w:lang w:eastAsia="pl-PL"/>
        </w:rPr>
        <w:t>Rozdział VII - Podwykonawstwo</w:t>
      </w:r>
    </w:p>
    <w:p w14:paraId="2D339BE2" w14:textId="77777777" w:rsidR="006B3CAB" w:rsidRPr="00FD004D" w:rsidRDefault="006B3CAB" w:rsidP="006B3CAB">
      <w:pPr>
        <w:spacing w:before="240" w:after="0" w:line="240" w:lineRule="auto"/>
        <w:ind w:left="426" w:hanging="426"/>
        <w:jc w:val="both"/>
        <w:rPr>
          <w:rFonts w:ascii="Times New Roman" w:eastAsia="Times New Roman" w:hAnsi="Times New Roman" w:cs="Times New Roman"/>
          <w:sz w:val="24"/>
          <w:szCs w:val="24"/>
          <w:lang w:eastAsia="pl-PL"/>
        </w:rPr>
      </w:pPr>
      <w:r w:rsidRPr="00FD004D">
        <w:rPr>
          <w:rFonts w:ascii="Times New Roman" w:eastAsia="Times New Roman" w:hAnsi="Times New Roman" w:cs="Times New Roman"/>
          <w:sz w:val="24"/>
          <w:szCs w:val="24"/>
          <w:lang w:eastAsia="pl-PL"/>
        </w:rPr>
        <w:t>1.</w:t>
      </w:r>
      <w:r w:rsidRPr="00FD004D">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2FEFF230" w14:textId="77777777" w:rsidR="006B3CAB" w:rsidRPr="00FD004D"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FD004D">
        <w:rPr>
          <w:rFonts w:ascii="Times New Roman" w:eastAsia="Times New Roman" w:hAnsi="Times New Roman" w:cs="Times New Roman"/>
          <w:sz w:val="24"/>
          <w:szCs w:val="24"/>
          <w:lang w:eastAsia="pl-PL"/>
        </w:rPr>
        <w:t>2.</w:t>
      </w:r>
      <w:r w:rsidRPr="00FD004D">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232AE10C" w14:textId="6C815A5F" w:rsidR="00D10A97" w:rsidRPr="00FD004D" w:rsidRDefault="006B3CAB" w:rsidP="00C6444E">
      <w:pPr>
        <w:spacing w:after="0" w:line="240" w:lineRule="auto"/>
        <w:ind w:left="426" w:hanging="426"/>
        <w:jc w:val="both"/>
        <w:rPr>
          <w:rFonts w:ascii="Times New Roman" w:eastAsia="Times New Roman" w:hAnsi="Times New Roman" w:cs="Times New Roman"/>
          <w:sz w:val="24"/>
          <w:szCs w:val="24"/>
          <w:lang w:eastAsia="pl-PL"/>
        </w:rPr>
      </w:pPr>
      <w:r w:rsidRPr="00FD004D">
        <w:rPr>
          <w:rFonts w:ascii="Times New Roman" w:eastAsia="Times New Roman" w:hAnsi="Times New Roman" w:cs="Times New Roman"/>
          <w:sz w:val="24"/>
          <w:szCs w:val="24"/>
          <w:lang w:eastAsia="pl-PL"/>
        </w:rPr>
        <w:lastRenderedPageBreak/>
        <w:t>3.</w:t>
      </w:r>
      <w:r w:rsidRPr="00FD004D">
        <w:rPr>
          <w:rFonts w:ascii="Times New Roman" w:eastAsia="Times New Roman" w:hAnsi="Times New Roman" w:cs="Times New Roman"/>
          <w:sz w:val="24"/>
          <w:szCs w:val="24"/>
          <w:lang w:eastAsia="pl-PL"/>
        </w:rPr>
        <w:tab/>
      </w:r>
      <w:r w:rsidR="000A41D2" w:rsidRPr="00C6444E">
        <w:rPr>
          <w:rFonts w:ascii="Times New Roman" w:hAnsi="Times New Roman" w:cs="Times New Roman"/>
          <w:sz w:val="24"/>
          <w:szCs w:val="24"/>
        </w:rPr>
        <w:t xml:space="preserve">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w:t>
      </w:r>
      <w:r w:rsidR="000A41D2" w:rsidRPr="00B13B54">
        <w:rPr>
          <w:rFonts w:ascii="Times New Roman" w:hAnsi="Times New Roman" w:cs="Times New Roman"/>
          <w:sz w:val="24"/>
          <w:szCs w:val="24"/>
        </w:rPr>
        <w:t xml:space="preserve">nr </w:t>
      </w:r>
      <w:r w:rsidR="007633CC" w:rsidRPr="00B13B54">
        <w:rPr>
          <w:rFonts w:ascii="Times New Roman" w:hAnsi="Times New Roman" w:cs="Times New Roman"/>
          <w:sz w:val="24"/>
          <w:szCs w:val="24"/>
        </w:rPr>
        <w:t>5</w:t>
      </w:r>
      <w:r w:rsidR="000A41D2" w:rsidRPr="00B13B54">
        <w:rPr>
          <w:rFonts w:ascii="Times New Roman" w:hAnsi="Times New Roman" w:cs="Times New Roman"/>
          <w:sz w:val="24"/>
          <w:szCs w:val="24"/>
        </w:rPr>
        <w:t xml:space="preserve"> do SWZ).</w:t>
      </w:r>
    </w:p>
    <w:p w14:paraId="3F085962" w14:textId="77777777" w:rsidR="00D10A97" w:rsidRPr="006B3CAB" w:rsidRDefault="00D10A97" w:rsidP="006B3CAB">
      <w:pPr>
        <w:spacing w:after="0" w:line="240" w:lineRule="auto"/>
        <w:ind w:left="426" w:hanging="426"/>
        <w:jc w:val="both"/>
        <w:rPr>
          <w:rFonts w:ascii="Times New Roman" w:eastAsia="Times New Roman" w:hAnsi="Times New Roman" w:cs="Times New Roman"/>
          <w:color w:val="FF0000"/>
          <w:sz w:val="24"/>
          <w:szCs w:val="24"/>
          <w:lang w:eastAsia="pl-PL"/>
        </w:rPr>
      </w:pPr>
    </w:p>
    <w:p w14:paraId="3E59DE24"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VIII– Wizja lokalna</w:t>
      </w:r>
    </w:p>
    <w:p w14:paraId="18ABE73E" w14:textId="77777777" w:rsidR="006B3CAB" w:rsidRPr="00F463AC" w:rsidRDefault="006B3CAB" w:rsidP="006B3CAB">
      <w:pPr>
        <w:spacing w:after="0" w:line="240" w:lineRule="auto"/>
        <w:jc w:val="both"/>
        <w:rPr>
          <w:rFonts w:ascii="Times New Roman" w:eastAsia="Times New Roman" w:hAnsi="Times New Roman" w:cs="Times New Roman"/>
          <w:sz w:val="24"/>
          <w:szCs w:val="20"/>
          <w:lang w:eastAsia="pl-PL"/>
        </w:rPr>
      </w:pPr>
    </w:p>
    <w:p w14:paraId="15D2F909" w14:textId="77777777" w:rsidR="00F463AC" w:rsidRDefault="006B3CAB" w:rsidP="00437D2A">
      <w:pPr>
        <w:tabs>
          <w:tab w:val="left" w:pos="426"/>
        </w:tabs>
        <w:spacing w:after="0" w:line="240" w:lineRule="auto"/>
        <w:jc w:val="both"/>
        <w:rPr>
          <w:rFonts w:ascii="Times New Roman" w:hAnsi="Times New Roman" w:cs="Times New Roman"/>
          <w:sz w:val="24"/>
        </w:rPr>
      </w:pPr>
      <w:r w:rsidRPr="00F463AC">
        <w:rPr>
          <w:rFonts w:ascii="Times New Roman" w:eastAsia="Times New Roman" w:hAnsi="Times New Roman" w:cs="Times New Roman"/>
          <w:sz w:val="24"/>
          <w:szCs w:val="20"/>
          <w:lang w:eastAsia="pl-PL"/>
        </w:rPr>
        <w:t>1.</w:t>
      </w:r>
      <w:r w:rsidR="00F463AC" w:rsidRPr="00F463AC">
        <w:rPr>
          <w:rFonts w:ascii="Times New Roman" w:eastAsia="Times New Roman" w:hAnsi="Times New Roman" w:cs="Times New Roman"/>
          <w:sz w:val="24"/>
          <w:szCs w:val="20"/>
          <w:lang w:eastAsia="pl-PL"/>
        </w:rPr>
        <w:t xml:space="preserve">  </w:t>
      </w:r>
      <w:r w:rsidR="00F463AC" w:rsidRPr="00F463AC">
        <w:rPr>
          <w:rFonts w:ascii="Times New Roman" w:eastAsia="Times New Roman" w:hAnsi="Times New Roman" w:cs="Times New Roman"/>
          <w:sz w:val="24"/>
          <w:szCs w:val="20"/>
          <w:lang w:eastAsia="pl-PL"/>
        </w:rPr>
        <w:tab/>
      </w:r>
      <w:r w:rsidR="00F463AC" w:rsidRPr="00F463AC">
        <w:rPr>
          <w:rFonts w:ascii="Times New Roman" w:hAnsi="Times New Roman" w:cs="Times New Roman"/>
          <w:sz w:val="24"/>
        </w:rPr>
        <w:t xml:space="preserve">Zamawiający nie przewiduje obowiązku odbycia przez Wykonawcę wizji lokalnej oraz </w:t>
      </w:r>
      <w:r w:rsidR="00F463AC" w:rsidRPr="00F463AC">
        <w:rPr>
          <w:rFonts w:ascii="Times New Roman" w:hAnsi="Times New Roman" w:cs="Times New Roman"/>
          <w:sz w:val="24"/>
        </w:rPr>
        <w:tab/>
        <w:t xml:space="preserve">sprawdzenia przez Wykonawcę dokumentów niezbędnych do realizacji zamówienia </w:t>
      </w:r>
      <w:r w:rsidR="00F463AC" w:rsidRPr="00F463AC">
        <w:rPr>
          <w:rFonts w:ascii="Times New Roman" w:hAnsi="Times New Roman" w:cs="Times New Roman"/>
          <w:sz w:val="24"/>
        </w:rPr>
        <w:tab/>
        <w:t>dostępnych na miejscu u zamawiającego.</w:t>
      </w:r>
    </w:p>
    <w:p w14:paraId="59A89AFF" w14:textId="77777777" w:rsidR="00437D2A" w:rsidRPr="00F463AC" w:rsidRDefault="00437D2A" w:rsidP="00437D2A">
      <w:pPr>
        <w:tabs>
          <w:tab w:val="left" w:pos="426"/>
        </w:tabs>
        <w:spacing w:after="0" w:line="240" w:lineRule="auto"/>
        <w:jc w:val="both"/>
        <w:rPr>
          <w:rFonts w:ascii="Times New Roman" w:hAnsi="Times New Roman" w:cs="Times New Roman"/>
          <w:sz w:val="24"/>
        </w:rPr>
      </w:pPr>
    </w:p>
    <w:p w14:paraId="344F027A" w14:textId="77777777" w:rsidR="006B3CAB" w:rsidRPr="006B3CAB" w:rsidRDefault="006B3CAB" w:rsidP="00437D2A">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IX - Podstawy wykluczenia</w:t>
      </w:r>
    </w:p>
    <w:p w14:paraId="561ED3FE" w14:textId="77777777" w:rsidR="006B3CAB" w:rsidRPr="00FD004D" w:rsidRDefault="006B3CAB" w:rsidP="00437D2A">
      <w:pPr>
        <w:spacing w:after="0" w:line="240" w:lineRule="auto"/>
        <w:ind w:left="426"/>
        <w:jc w:val="both"/>
        <w:rPr>
          <w:rFonts w:ascii="Times New Roman" w:eastAsia="Times New Roman" w:hAnsi="Times New Roman" w:cs="Times New Roman"/>
          <w:b/>
          <w:sz w:val="24"/>
          <w:szCs w:val="24"/>
          <w:lang w:eastAsia="pl-PL"/>
        </w:rPr>
      </w:pPr>
    </w:p>
    <w:p w14:paraId="4F33B680" w14:textId="3974DC48" w:rsidR="00E6471B" w:rsidRPr="00C6444E" w:rsidRDefault="006B3CAB" w:rsidP="00C6444E">
      <w:pPr>
        <w:spacing w:after="0"/>
        <w:ind w:left="709" w:hanging="709"/>
        <w:jc w:val="both"/>
        <w:rPr>
          <w:rFonts w:ascii="Times New Roman" w:hAnsi="Times New Roman" w:cs="Times New Roman"/>
          <w:sz w:val="24"/>
          <w:szCs w:val="24"/>
        </w:rPr>
      </w:pPr>
      <w:r w:rsidRPr="00FD004D">
        <w:rPr>
          <w:rFonts w:ascii="Times New Roman" w:eastAsia="Times New Roman" w:hAnsi="Times New Roman" w:cs="Times New Roman"/>
          <w:sz w:val="24"/>
          <w:szCs w:val="24"/>
          <w:lang w:eastAsia="pl-PL"/>
        </w:rPr>
        <w:t>1.</w:t>
      </w:r>
      <w:r w:rsidR="00E6471B" w:rsidRPr="00C6444E">
        <w:rPr>
          <w:rFonts w:ascii="Times New Roman" w:hAnsi="Times New Roman" w:cs="Times New Roman"/>
          <w:sz w:val="24"/>
          <w:szCs w:val="24"/>
        </w:rPr>
        <w:t>W postępowaniu mogą brać udział Wykonawcy, którzy nie podlegają wykluczeniu z postępowania o udzielenie zamówienia w okolicznościach, o których mowa w art. 108 ust. 1 PZP. Na podstawie:</w:t>
      </w:r>
    </w:p>
    <w:p w14:paraId="3E38DA6D" w14:textId="7CC33452" w:rsidR="00C64305" w:rsidRPr="00C6444E" w:rsidRDefault="00C64305" w:rsidP="00C6444E">
      <w:pPr>
        <w:spacing w:after="0"/>
        <w:ind w:left="993" w:hanging="293"/>
        <w:jc w:val="both"/>
        <w:rPr>
          <w:rFonts w:ascii="Times New Roman" w:hAnsi="Times New Roman" w:cs="Times New Roman"/>
          <w:sz w:val="24"/>
          <w:szCs w:val="24"/>
        </w:rPr>
      </w:pPr>
      <w:r w:rsidRPr="00C6444E">
        <w:rPr>
          <w:rFonts w:ascii="Times New Roman" w:hAnsi="Times New Roman" w:cs="Times New Roman"/>
          <w:sz w:val="24"/>
          <w:szCs w:val="24"/>
        </w:rPr>
        <w:t>1)</w:t>
      </w:r>
      <w:r w:rsidR="004720C8">
        <w:rPr>
          <w:rFonts w:ascii="Times New Roman" w:hAnsi="Times New Roman" w:cs="Times New Roman"/>
          <w:sz w:val="24"/>
          <w:szCs w:val="24"/>
        </w:rPr>
        <w:t xml:space="preserve"> </w:t>
      </w:r>
      <w:r w:rsidRPr="00C6444E">
        <w:rPr>
          <w:rFonts w:ascii="Times New Roman" w:hAnsi="Times New Roman" w:cs="Times New Roman"/>
          <w:sz w:val="24"/>
          <w:szCs w:val="24"/>
        </w:rPr>
        <w:t>art. 108 ust. 1 pkt 1) PZP Zamawiający wykluczy Wykonawcę</w:t>
      </w:r>
      <w:r w:rsidRPr="00C6444E">
        <w:rPr>
          <w:rFonts w:ascii="Times New Roman" w:eastAsia="A" w:hAnsi="Times New Roman" w:cs="Times New Roman"/>
          <w:sz w:val="24"/>
          <w:szCs w:val="24"/>
        </w:rPr>
        <w:t xml:space="preserve"> będącego osobą fizyczną,</w:t>
      </w:r>
      <w:r w:rsidR="004720C8">
        <w:rPr>
          <w:rFonts w:ascii="Times New Roman" w:eastAsia="A" w:hAnsi="Times New Roman" w:cs="Times New Roman"/>
          <w:sz w:val="24"/>
          <w:szCs w:val="24"/>
        </w:rPr>
        <w:t xml:space="preserve"> </w:t>
      </w:r>
      <w:r w:rsidRPr="00C6444E">
        <w:rPr>
          <w:rFonts w:ascii="Times New Roman" w:eastAsia="A" w:hAnsi="Times New Roman" w:cs="Times New Roman"/>
          <w:sz w:val="24"/>
          <w:szCs w:val="24"/>
        </w:rPr>
        <w:t>którego prawomocnie skazano za przestępstwo:</w:t>
      </w:r>
    </w:p>
    <w:p w14:paraId="26205AEB" w14:textId="77777777"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a)</w:t>
      </w:r>
      <w:r w:rsidRPr="00C6444E">
        <w:rPr>
          <w:rFonts w:ascii="Times New Roman" w:eastAsia="A" w:hAnsi="Times New Roman" w:cs="Times New Roman"/>
          <w:sz w:val="24"/>
          <w:szCs w:val="24"/>
        </w:rPr>
        <w:tab/>
        <w:t>udziału w zorganizowanej grupie przestępczej albo związku mającym na celu popełnienie przestępstwa lub przestępstwa skarbowego, o którym mowa w art. 258 ustawy z dnia 6 czerwca 1997 r. Kodeks karny (tekst jedn. Dz. U. z 2022 r. poz. 1138 z późn. zm. - „KK”),</w:t>
      </w:r>
    </w:p>
    <w:p w14:paraId="424CC29C" w14:textId="77777777"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b)</w:t>
      </w:r>
      <w:r w:rsidRPr="00C6444E">
        <w:rPr>
          <w:rFonts w:ascii="Times New Roman" w:eastAsia="A" w:hAnsi="Times New Roman" w:cs="Times New Roman"/>
          <w:sz w:val="24"/>
          <w:szCs w:val="24"/>
        </w:rPr>
        <w:tab/>
        <w:t>handlu ludźmi, o którym mowa w art. 189a KK,</w:t>
      </w:r>
    </w:p>
    <w:p w14:paraId="15D2C154" w14:textId="77777777" w:rsidR="00C64305" w:rsidRPr="00C6444E" w:rsidRDefault="00C64305" w:rsidP="00C6444E">
      <w:pPr>
        <w:spacing w:after="0"/>
        <w:ind w:left="2127" w:hanging="709"/>
        <w:jc w:val="both"/>
        <w:rPr>
          <w:rFonts w:ascii="Times New Roman" w:hAnsi="Times New Roman" w:cs="Times New Roman"/>
          <w:color w:val="FF0000"/>
          <w:sz w:val="24"/>
          <w:szCs w:val="24"/>
        </w:rPr>
      </w:pPr>
      <w:r w:rsidRPr="00C6444E">
        <w:rPr>
          <w:rFonts w:ascii="Times New Roman" w:eastAsia="A" w:hAnsi="Times New Roman" w:cs="Times New Roman"/>
          <w:sz w:val="24"/>
          <w:szCs w:val="24"/>
        </w:rPr>
        <w:t>c)</w:t>
      </w:r>
      <w:r w:rsidRPr="00C6444E">
        <w:rPr>
          <w:rFonts w:ascii="Times New Roman" w:eastAsia="A" w:hAnsi="Times New Roman" w:cs="Times New Roman"/>
          <w:sz w:val="24"/>
          <w:szCs w:val="24"/>
        </w:rPr>
        <w:tab/>
        <w:t>o którym mowa w art. 228-230a, art. 250a Kodeksu karnego, w art. 46-48 ustawy z dnia 25 czerwca 2010 r. o sporcie (Dz. U. z 2020 r. poz. 1133 z późn. zm.) lub w art. 54 ust. 1-4 ustawy z dnia 12 maja 2011 r. o refundacji leków, środków spożywczych specjalnego przeznaczenia żywieniowego oraz wyrobów medycznych (Dz. U. z 2022 r. poz. 463),</w:t>
      </w:r>
      <w:r w:rsidRPr="00C6444E">
        <w:rPr>
          <w:rFonts w:ascii="Times New Roman" w:eastAsia="A" w:hAnsi="Times New Roman" w:cs="Times New Roman"/>
          <w:color w:val="FF0000"/>
          <w:sz w:val="24"/>
          <w:szCs w:val="24"/>
        </w:rPr>
        <w:t xml:space="preserve"> </w:t>
      </w:r>
    </w:p>
    <w:p w14:paraId="514F6125" w14:textId="77777777"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d)</w:t>
      </w:r>
      <w:r w:rsidRPr="00C6444E">
        <w:rPr>
          <w:rFonts w:ascii="Times New Roman" w:eastAsia="A" w:hAnsi="Times New Roman" w:cs="Times New Roman"/>
          <w:sz w:val="24"/>
          <w:szCs w:val="24"/>
        </w:rPr>
        <w:tab/>
        <w:t xml:space="preserve">finansowania przestępstwa o charakterze terrorystycznym, o którym mowa w art. 165a KK, lub przestępstwo udaremniania lub utrudniania stwierdzenia </w:t>
      </w:r>
      <w:r w:rsidRPr="00C6444E">
        <w:rPr>
          <w:rFonts w:ascii="Times New Roman" w:eastAsia="A" w:hAnsi="Times New Roman" w:cs="Times New Roman"/>
          <w:sz w:val="24"/>
          <w:szCs w:val="24"/>
        </w:rPr>
        <w:lastRenderedPageBreak/>
        <w:t>przestępnego pochodzenia pieniędzy lub ukrywania ich pochodzenia, o którym mowa w art. 299 KK,</w:t>
      </w:r>
    </w:p>
    <w:p w14:paraId="6D4EBA08" w14:textId="77777777"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e)</w:t>
      </w:r>
      <w:r w:rsidRPr="00C6444E">
        <w:rPr>
          <w:rFonts w:ascii="Times New Roman" w:eastAsia="A" w:hAnsi="Times New Roman" w:cs="Times New Roman"/>
          <w:sz w:val="24"/>
          <w:szCs w:val="24"/>
        </w:rPr>
        <w:tab/>
        <w:t>o charakterze terrorystycznym, o którym mowa w art. 115 § 20 KK, lub mające na celu popełnienie tego przestępstwa,</w:t>
      </w:r>
    </w:p>
    <w:p w14:paraId="0043ACD6" w14:textId="77777777"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f)</w:t>
      </w:r>
      <w:r w:rsidRPr="00C6444E">
        <w:rPr>
          <w:rFonts w:ascii="Times New Roman" w:eastAsia="A" w:hAnsi="Times New Roman" w:cs="Times New Roman"/>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F4A3ED2" w14:textId="1E1894B7" w:rsidR="00C64305" w:rsidRPr="00C6444E" w:rsidRDefault="00C64305" w:rsidP="00C6444E">
      <w:pPr>
        <w:spacing w:after="0"/>
        <w:ind w:left="2127"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g)</w:t>
      </w:r>
      <w:r w:rsidRPr="00C6444E">
        <w:rPr>
          <w:rFonts w:ascii="Times New Roman" w:eastAsia="A" w:hAnsi="Times New Roman" w:cs="Times New Roman"/>
          <w:sz w:val="24"/>
          <w:szCs w:val="24"/>
        </w:rPr>
        <w:tab/>
        <w:t>przeciwko obrotowi gospodarczemu, o których mowa w art. 296-307 KK, przestępstwo oszustwa, o którym mowa w art. 286 KK, przestępstwo przeciwko wiarygodności dokumentów, o których mowa w art. 270-277d KK, lub przestępstwo skarbowe,</w:t>
      </w:r>
    </w:p>
    <w:p w14:paraId="1E58D728" w14:textId="08496286"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 xml:space="preserve">h) </w:t>
      </w:r>
      <w:r w:rsidRPr="00C6444E">
        <w:rPr>
          <w:rFonts w:ascii="Times New Roman" w:eastAsia="A" w:hAnsi="Times New Roman" w:cs="Times New Roman"/>
          <w:sz w:val="24"/>
          <w:szCs w:val="24"/>
        </w:rPr>
        <w:tab/>
        <w:t>o którym mowa w art. 9 ust. 1 i 3 lub art. 10 ustawy z dnia 15 czerwca 2012 r. o skutkach powierzania wykonywania pracy cudzoziemcom przebywającym wbrew przepisom na terytorium Rzeczypospolitej Polskiej,</w:t>
      </w:r>
    </w:p>
    <w:p w14:paraId="5142EBBA" w14:textId="77777777" w:rsidR="00C64305" w:rsidRPr="00C6444E" w:rsidRDefault="00C64305" w:rsidP="00C6444E">
      <w:pPr>
        <w:spacing w:after="0"/>
        <w:ind w:left="1418" w:firstLine="7"/>
        <w:jc w:val="both"/>
        <w:rPr>
          <w:rFonts w:ascii="Times New Roman" w:eastAsia="A" w:hAnsi="Times New Roman" w:cs="Times New Roman"/>
          <w:sz w:val="24"/>
          <w:szCs w:val="24"/>
        </w:rPr>
      </w:pPr>
      <w:r w:rsidRPr="00C6444E">
        <w:rPr>
          <w:rFonts w:ascii="Times New Roman" w:eastAsia="A" w:hAnsi="Times New Roman" w:cs="Times New Roman"/>
          <w:sz w:val="24"/>
          <w:szCs w:val="24"/>
        </w:rPr>
        <w:t>- lub za odpowiedni czyn zabroniony określony w przepisach prawa obcego;</w:t>
      </w:r>
    </w:p>
    <w:p w14:paraId="586C985D" w14:textId="67BB352F" w:rsidR="00C64305" w:rsidRPr="00C6444E" w:rsidRDefault="00C64305" w:rsidP="00C6444E">
      <w:pPr>
        <w:tabs>
          <w:tab w:val="left" w:pos="1418"/>
        </w:tabs>
        <w:spacing w:after="0"/>
        <w:ind w:left="1418"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2) 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6C9755D8" w14:textId="13F42E9C" w:rsidR="00C64305" w:rsidRPr="00C6444E" w:rsidRDefault="00C64305" w:rsidP="00C6444E">
      <w:pPr>
        <w:tabs>
          <w:tab w:val="left" w:pos="1418"/>
        </w:tabs>
        <w:spacing w:after="0"/>
        <w:ind w:left="1418" w:hanging="709"/>
        <w:jc w:val="both"/>
        <w:rPr>
          <w:rFonts w:ascii="Times New Roman" w:hAnsi="Times New Roman" w:cs="Times New Roman"/>
          <w:sz w:val="24"/>
          <w:szCs w:val="24"/>
        </w:rPr>
      </w:pPr>
      <w:r w:rsidRPr="00C6444E">
        <w:rPr>
          <w:rFonts w:ascii="Times New Roman" w:eastAsia="A" w:hAnsi="Times New Roman" w:cs="Times New Roman"/>
          <w:sz w:val="24"/>
          <w:szCs w:val="24"/>
        </w:rPr>
        <w:t>3) art. 108 ust. 1 pkt 3) PZP Zamawiający wykluczy Wykonawcę, wobec którego wydano</w:t>
      </w:r>
      <w:r>
        <w:rPr>
          <w:rFonts w:ascii="Cambria" w:eastAsia="A" w:hAnsi="Cambria" w:cs="Cambria"/>
        </w:rPr>
        <w:t xml:space="preserve"> </w:t>
      </w:r>
      <w:r w:rsidRPr="00C6444E">
        <w:rPr>
          <w:rFonts w:ascii="Times New Roman" w:eastAsia="A" w:hAnsi="Times New Roman" w:cs="Times New Roman"/>
          <w:sz w:val="24"/>
          <w:szCs w:val="24"/>
        </w:rPr>
        <w:t>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C526F3" w14:textId="19ACC4AE" w:rsidR="00C64305" w:rsidRPr="00C6444E" w:rsidRDefault="00C64305" w:rsidP="00C6444E">
      <w:pPr>
        <w:tabs>
          <w:tab w:val="left" w:pos="408"/>
          <w:tab w:val="left" w:pos="1418"/>
        </w:tabs>
        <w:spacing w:after="0"/>
        <w:ind w:left="1418" w:hanging="709"/>
        <w:jc w:val="both"/>
        <w:rPr>
          <w:rFonts w:ascii="Times New Roman" w:hAnsi="Times New Roman" w:cs="Times New Roman"/>
          <w:sz w:val="24"/>
          <w:szCs w:val="24"/>
        </w:rPr>
      </w:pPr>
      <w:r w:rsidRPr="00C6444E">
        <w:rPr>
          <w:rFonts w:ascii="Times New Roman" w:eastAsia="A" w:hAnsi="Times New Roman" w:cs="Times New Roman"/>
          <w:sz w:val="24"/>
          <w:szCs w:val="24"/>
        </w:rPr>
        <w:t>4)</w:t>
      </w:r>
      <w:r w:rsidR="004720C8">
        <w:rPr>
          <w:rFonts w:ascii="Times New Roman" w:eastAsia="A" w:hAnsi="Times New Roman" w:cs="Times New Roman"/>
          <w:sz w:val="24"/>
          <w:szCs w:val="24"/>
        </w:rPr>
        <w:t xml:space="preserve"> </w:t>
      </w:r>
      <w:r w:rsidRPr="00C6444E">
        <w:rPr>
          <w:rFonts w:ascii="Times New Roman" w:eastAsia="A" w:hAnsi="Times New Roman" w:cs="Times New Roman"/>
          <w:sz w:val="24"/>
          <w:szCs w:val="24"/>
        </w:rPr>
        <w:t>art. 108 ust. 1 pkt 4) PZP Zamawiający wykluczy Wykonawcę, wobec którego prawomocnie orzeczono zakaz ubiegania się o zamówienia publiczne;</w:t>
      </w:r>
    </w:p>
    <w:p w14:paraId="1A73E5E9" w14:textId="14020EEC" w:rsidR="00C64305" w:rsidRPr="00C6444E" w:rsidRDefault="00C64305" w:rsidP="00C6444E">
      <w:pPr>
        <w:tabs>
          <w:tab w:val="left" w:pos="408"/>
          <w:tab w:val="left" w:pos="1418"/>
        </w:tabs>
        <w:spacing w:after="0"/>
        <w:ind w:left="1418" w:hanging="709"/>
        <w:jc w:val="both"/>
        <w:rPr>
          <w:rFonts w:ascii="Times New Roman" w:hAnsi="Times New Roman" w:cs="Times New Roman"/>
          <w:sz w:val="24"/>
          <w:szCs w:val="24"/>
        </w:rPr>
      </w:pPr>
      <w:r w:rsidRPr="00C6444E">
        <w:rPr>
          <w:rFonts w:ascii="Times New Roman" w:eastAsia="A" w:hAnsi="Times New Roman" w:cs="Times New Roman"/>
          <w:sz w:val="24"/>
          <w:szCs w:val="24"/>
        </w:rPr>
        <w:t>5)</w:t>
      </w:r>
      <w:r w:rsidR="004720C8">
        <w:rPr>
          <w:rFonts w:ascii="Times New Roman" w:eastAsia="A" w:hAnsi="Times New Roman" w:cs="Times New Roman"/>
          <w:sz w:val="24"/>
          <w:szCs w:val="24"/>
        </w:rPr>
        <w:t xml:space="preserve"> </w:t>
      </w:r>
      <w:r w:rsidRPr="00C6444E">
        <w:rPr>
          <w:rFonts w:ascii="Times New Roman" w:eastAsia="A" w:hAnsi="Times New Roman" w:cs="Times New Roman"/>
          <w:sz w:val="24"/>
          <w:szCs w:val="24"/>
        </w:rPr>
        <w:t xml:space="preserve">art. 108 ust. 1 pkt 5) PZP Zamawiający wykluczy Wykonawcę, jeżeli Zamawiający może stwierdzić, na podstawie wiarygodnych przesłanek, że Wykonawca zawarł z innymi </w:t>
      </w:r>
      <w:r w:rsidRPr="00C6444E">
        <w:rPr>
          <w:rFonts w:ascii="Times New Roman" w:eastAsia="A" w:hAnsi="Times New Roman" w:cs="Times New Roman"/>
          <w:sz w:val="24"/>
          <w:szCs w:val="24"/>
        </w:rPr>
        <w:lastRenderedPageBreak/>
        <w:t>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w:t>
      </w:r>
    </w:p>
    <w:p w14:paraId="6B47E6DF" w14:textId="2E0320B1" w:rsidR="00C64305" w:rsidRPr="00C6444E" w:rsidRDefault="00C64305" w:rsidP="00C6444E">
      <w:pPr>
        <w:tabs>
          <w:tab w:val="left" w:pos="408"/>
          <w:tab w:val="left" w:pos="1418"/>
        </w:tabs>
        <w:spacing w:after="0"/>
        <w:ind w:left="1418" w:hanging="709"/>
        <w:jc w:val="both"/>
        <w:rPr>
          <w:rFonts w:ascii="Times New Roman" w:hAnsi="Times New Roman" w:cs="Times New Roman"/>
          <w:sz w:val="24"/>
          <w:szCs w:val="24"/>
        </w:rPr>
      </w:pPr>
      <w:r w:rsidRPr="00C6444E">
        <w:rPr>
          <w:rFonts w:ascii="Times New Roman" w:eastAsia="A" w:hAnsi="Times New Roman" w:cs="Times New Roman"/>
          <w:sz w:val="24"/>
          <w:szCs w:val="24"/>
        </w:rPr>
        <w:t>6)</w:t>
      </w:r>
      <w:r w:rsidR="004720C8">
        <w:rPr>
          <w:rFonts w:ascii="Times New Roman" w:eastAsia="A" w:hAnsi="Times New Roman" w:cs="Times New Roman"/>
          <w:sz w:val="24"/>
          <w:szCs w:val="24"/>
        </w:rPr>
        <w:t xml:space="preserve"> </w:t>
      </w:r>
      <w:r w:rsidRPr="00C6444E">
        <w:rPr>
          <w:rFonts w:ascii="Times New Roman" w:eastAsia="A" w:hAnsi="Times New Roman" w:cs="Times New Roman"/>
          <w:sz w:val="24"/>
          <w:szCs w:val="24"/>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w:t>
      </w:r>
    </w:p>
    <w:p w14:paraId="1E97BDE8" w14:textId="1F9D37C9" w:rsidR="00C64305" w:rsidRPr="00C6444E" w:rsidRDefault="00BD1D1D" w:rsidP="00C6444E">
      <w:pPr>
        <w:spacing w:after="0"/>
        <w:ind w:left="284" w:hanging="284"/>
        <w:jc w:val="both"/>
        <w:rPr>
          <w:rFonts w:ascii="Times New Roman" w:hAnsi="Times New Roman" w:cs="Times New Roman"/>
          <w:sz w:val="24"/>
          <w:szCs w:val="24"/>
        </w:rPr>
      </w:pPr>
      <w:r w:rsidRPr="00C6444E">
        <w:rPr>
          <w:rFonts w:ascii="Times New Roman" w:hAnsi="Times New Roman" w:cs="Times New Roman"/>
          <w:sz w:val="24"/>
          <w:szCs w:val="24"/>
        </w:rPr>
        <w:t>2.</w:t>
      </w:r>
      <w:r w:rsidR="00C64305" w:rsidRPr="00C6444E">
        <w:rPr>
          <w:rFonts w:ascii="Times New Roman" w:hAnsi="Times New Roman" w:cs="Times New Roman"/>
          <w:sz w:val="24"/>
          <w:szCs w:val="24"/>
        </w:rPr>
        <w:t xml:space="preserve"> W postępowaniu mogą brać udział Wykonawcy, którzy nie podlegają wykluczeniu z postępowania</w:t>
      </w:r>
      <w:r w:rsidR="004720C8">
        <w:rPr>
          <w:rFonts w:ascii="Times New Roman" w:hAnsi="Times New Roman" w:cs="Times New Roman"/>
          <w:sz w:val="24"/>
          <w:szCs w:val="24"/>
        </w:rPr>
        <w:t xml:space="preserve"> </w:t>
      </w:r>
      <w:r w:rsidR="00C64305" w:rsidRPr="00C6444E">
        <w:rPr>
          <w:rFonts w:ascii="Times New Roman" w:hAnsi="Times New Roman" w:cs="Times New Roman"/>
          <w:sz w:val="24"/>
          <w:szCs w:val="24"/>
        </w:rPr>
        <w:t xml:space="preserve">o udzielenie zamówienia w okolicznościach, o których mowa w art. 109 ust. 1 pkt 4, 5, 6 </w:t>
      </w:r>
      <w:r w:rsidRPr="00C6444E">
        <w:rPr>
          <w:rFonts w:ascii="Times New Roman" w:hAnsi="Times New Roman" w:cs="Times New Roman"/>
          <w:sz w:val="24"/>
          <w:szCs w:val="24"/>
        </w:rPr>
        <w:t>,</w:t>
      </w:r>
      <w:r w:rsidR="00C64305" w:rsidRPr="00C6444E">
        <w:rPr>
          <w:rFonts w:ascii="Times New Roman" w:hAnsi="Times New Roman" w:cs="Times New Roman"/>
          <w:sz w:val="24"/>
          <w:szCs w:val="24"/>
        </w:rPr>
        <w:t>7</w:t>
      </w:r>
      <w:r w:rsidRPr="00C6444E">
        <w:rPr>
          <w:rFonts w:ascii="Times New Roman" w:hAnsi="Times New Roman" w:cs="Times New Roman"/>
          <w:sz w:val="24"/>
          <w:szCs w:val="24"/>
        </w:rPr>
        <w:t>, 8, 9 i 10</w:t>
      </w:r>
      <w:r w:rsidR="00C64305" w:rsidRPr="00C6444E">
        <w:rPr>
          <w:rFonts w:ascii="Times New Roman" w:hAnsi="Times New Roman" w:cs="Times New Roman"/>
          <w:sz w:val="24"/>
          <w:szCs w:val="24"/>
        </w:rPr>
        <w:t xml:space="preserve"> PZP. Na podstawie:</w:t>
      </w:r>
    </w:p>
    <w:p w14:paraId="5208068F" w14:textId="7BF02207" w:rsidR="00BD1D1D" w:rsidRDefault="00BD1D1D" w:rsidP="00C6444E">
      <w:pPr>
        <w:spacing w:after="0"/>
        <w:ind w:left="1418" w:hanging="709"/>
        <w:jc w:val="both"/>
      </w:pPr>
      <w:r w:rsidRPr="00C6444E">
        <w:rPr>
          <w:rFonts w:ascii="Times New Roman" w:eastAsia="A" w:hAnsi="Times New Roman" w:cs="Times New Roman"/>
          <w:sz w:val="24"/>
          <w:szCs w:val="24"/>
        </w:rPr>
        <w:t xml:space="preserve">1) </w:t>
      </w:r>
      <w:r w:rsidRPr="00C6444E">
        <w:rPr>
          <w:rFonts w:ascii="Times New Roman" w:eastAsia="A" w:hAnsi="Times New Roman" w:cs="Times New Roman"/>
          <w:sz w:val="24"/>
          <w:szCs w:val="24"/>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w:t>
      </w:r>
      <w:r>
        <w:rPr>
          <w:rFonts w:ascii="Cambria" w:eastAsia="A" w:hAnsi="Cambria" w:cs="Cambria"/>
        </w:rPr>
        <w:t xml:space="preserve"> on w innej tego rodzaju sytuacji wynikającej z podobnej procedury przewidzianej w przepisach miejsca wszczęcia tej procedury;</w:t>
      </w:r>
    </w:p>
    <w:p w14:paraId="03CCBFA9" w14:textId="14F8EB5D" w:rsidR="00BD1D1D" w:rsidRPr="00C6444E" w:rsidRDefault="00BD1D1D" w:rsidP="00C6444E">
      <w:pPr>
        <w:spacing w:after="0"/>
        <w:ind w:left="1418" w:hanging="709"/>
        <w:jc w:val="both"/>
        <w:rPr>
          <w:rFonts w:ascii="Times New Roman" w:eastAsia="A" w:hAnsi="Times New Roman" w:cs="Times New Roman"/>
          <w:sz w:val="24"/>
          <w:szCs w:val="24"/>
        </w:rPr>
      </w:pPr>
      <w:r>
        <w:rPr>
          <w:rFonts w:ascii="Cambria" w:eastAsia="A" w:hAnsi="Cambria" w:cs="Cambria"/>
        </w:rPr>
        <w:t>2)</w:t>
      </w:r>
      <w:r>
        <w:rPr>
          <w:rFonts w:ascii="Cambria" w:eastAsia="A" w:hAnsi="Cambria" w:cs="Cambria"/>
        </w:rPr>
        <w:tab/>
        <w:t xml:space="preserve">art. 109 ust. 1 pkt 5 PZP Zamawiający wykluczy Wykonawcę, </w:t>
      </w:r>
      <w:r w:rsidRPr="00BD1D1D">
        <w:rPr>
          <w:rFonts w:ascii="Cambria" w:eastAsia="A" w:hAnsi="Cambria" w:cs="Cambria"/>
        </w:rPr>
        <w:t xml:space="preserve">który w sposób zawiniony poważnie naruszył obowiązki zawodowe, co podważa jego uczciwość, w szczególności gdy wykonawca w wyniku zamierzonego działania lub rażącego niedbalstwa nie wykonał </w:t>
      </w:r>
      <w:r w:rsidRPr="00C6444E">
        <w:rPr>
          <w:rFonts w:ascii="Times New Roman" w:eastAsia="A" w:hAnsi="Times New Roman" w:cs="Times New Roman"/>
          <w:sz w:val="24"/>
          <w:szCs w:val="24"/>
        </w:rPr>
        <w:t>lub nienależycie wykonał zamówienie, co zamawiający jest w stanie wykazać za pomocą stosownych dowodów;</w:t>
      </w:r>
    </w:p>
    <w:p w14:paraId="18F075A4" w14:textId="2F09B364" w:rsidR="00BD1D1D" w:rsidRPr="00C6444E" w:rsidRDefault="00BD1D1D" w:rsidP="00C6444E">
      <w:pPr>
        <w:spacing w:after="0"/>
        <w:ind w:left="1418"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 xml:space="preserve">3) </w:t>
      </w:r>
      <w:r w:rsidRPr="00C6444E">
        <w:rPr>
          <w:rFonts w:ascii="Times New Roman" w:eastAsia="A" w:hAnsi="Times New Roman" w:cs="Times New Roman"/>
          <w:sz w:val="24"/>
          <w:szCs w:val="24"/>
        </w:rPr>
        <w:tab/>
        <w:t>art. 109 ust. 1 pkt 6 PZP Zamawiający wykluczy Wykonawcę, jeżeli występuje konflikt interesów w rozumieniu art. 56 ust. 2 PZP, którego nie można skutecznie wyeliminować w inny sposób niż przez wykluczenie Wykonawcy;</w:t>
      </w:r>
    </w:p>
    <w:p w14:paraId="5BDDD850" w14:textId="74445531" w:rsidR="00BD1D1D" w:rsidRPr="00C6444E" w:rsidRDefault="00BD1D1D" w:rsidP="00C6444E">
      <w:pPr>
        <w:tabs>
          <w:tab w:val="left" w:pos="708"/>
          <w:tab w:val="left" w:pos="1416"/>
          <w:tab w:val="left" w:pos="2124"/>
          <w:tab w:val="left" w:pos="2832"/>
          <w:tab w:val="left" w:pos="3540"/>
          <w:tab w:val="left" w:pos="4697"/>
        </w:tabs>
        <w:spacing w:after="0"/>
        <w:ind w:left="1418"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4)</w:t>
      </w:r>
      <w:r w:rsidRPr="00C6444E">
        <w:rPr>
          <w:rFonts w:ascii="Times New Roman" w:eastAsia="A" w:hAnsi="Times New Roman" w:cs="Times New Roman"/>
          <w:sz w:val="24"/>
          <w:szCs w:val="24"/>
        </w:rPr>
        <w:tab/>
        <w:t xml:space="preserve">art. 109 ust. 1 pkt 7 PZP Zamawiający wykluczy Wykonawcę, który </w:t>
      </w:r>
      <w:r w:rsidRPr="00C6444E">
        <w:rPr>
          <w:rFonts w:ascii="Times New Roman" w:eastAsia="A" w:hAnsi="Times New Roman" w:cs="Times New Roman"/>
          <w:sz w:val="24"/>
          <w:szCs w:val="24"/>
        </w:rPr>
        <w:tab/>
        <w:t xml:space="preserve">z przyczyn leżących po jego stronie, w znacznym stopniu lub zakresie nie wykonał lub nienależycie wykonał albo długotrwale nienależycie wykonywał istotne zobowiązanie </w:t>
      </w:r>
      <w:r w:rsidRPr="00C6444E">
        <w:rPr>
          <w:rFonts w:ascii="Times New Roman" w:eastAsia="A" w:hAnsi="Times New Roman" w:cs="Times New Roman"/>
          <w:sz w:val="24"/>
          <w:szCs w:val="24"/>
        </w:rPr>
        <w:lastRenderedPageBreak/>
        <w:t xml:space="preserve">wynikające z wcześniejszej umowy w sprawie zamówienia publicznego lub umowy koncesji, co doprowadziło do wypowiedzenia lub odstąpienia od umowy, odszkodowania, wykonania zastępczego lub realizacji uprawnień z tytułu rękojmi za wady; </w:t>
      </w:r>
    </w:p>
    <w:p w14:paraId="68C056B1" w14:textId="560808D0" w:rsidR="00BD1D1D" w:rsidRPr="00C6444E" w:rsidRDefault="00BD1D1D" w:rsidP="00C6444E">
      <w:pPr>
        <w:spacing w:after="0"/>
        <w:ind w:left="1418"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 xml:space="preserve">5) </w:t>
      </w:r>
      <w:r w:rsidRPr="00C6444E">
        <w:rPr>
          <w:rFonts w:ascii="Times New Roman" w:eastAsia="A" w:hAnsi="Times New Roman" w:cs="Times New Roman"/>
          <w:sz w:val="24"/>
          <w:szCs w:val="24"/>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5CAB824" w14:textId="1AD49872" w:rsidR="00BD1D1D" w:rsidRPr="00C6444E" w:rsidRDefault="00BD1D1D" w:rsidP="00C6444E">
      <w:pPr>
        <w:spacing w:after="0"/>
        <w:ind w:left="1418" w:hanging="709"/>
        <w:jc w:val="both"/>
        <w:rPr>
          <w:rFonts w:ascii="Times New Roman" w:hAnsi="Times New Roman" w:cs="Times New Roman"/>
          <w:sz w:val="24"/>
          <w:szCs w:val="24"/>
        </w:rPr>
      </w:pPr>
      <w:r w:rsidRPr="00C6444E">
        <w:rPr>
          <w:rFonts w:ascii="Times New Roman" w:eastAsia="A" w:hAnsi="Times New Roman" w:cs="Times New Roman"/>
          <w:sz w:val="24"/>
          <w:szCs w:val="24"/>
        </w:rPr>
        <w:t>6)</w:t>
      </w:r>
      <w:r w:rsidRPr="00C6444E">
        <w:rPr>
          <w:rFonts w:ascii="Times New Roman" w:eastAsia="A" w:hAnsi="Times New Roman" w:cs="Times New Roman"/>
          <w:sz w:val="24"/>
          <w:szCs w:val="24"/>
        </w:rPr>
        <w:tab/>
        <w:t>art. 109 ust. 1 pkt 9 PZP Zamawiający wykluczy Wykonawcę,</w:t>
      </w:r>
      <w:r w:rsidRPr="00C6444E">
        <w:rPr>
          <w:rFonts w:ascii="Times New Roman" w:hAnsi="Times New Roman" w:cs="Times New Roman"/>
          <w:sz w:val="24"/>
          <w:szCs w:val="24"/>
        </w:rPr>
        <w:t xml:space="preserve"> </w:t>
      </w:r>
      <w:r w:rsidRPr="00C6444E">
        <w:rPr>
          <w:rFonts w:ascii="Times New Roman" w:eastAsia="A" w:hAnsi="Times New Roman" w:cs="Times New Roman"/>
          <w:sz w:val="24"/>
          <w:szCs w:val="24"/>
        </w:rPr>
        <w:t xml:space="preserve">który bezprawnie wpływał lub próbował wpływać na czynności zamawiającego lub próbował pozyskać lub pozyskał informacje poufne, mogące dać mu przewagę w postępowaniu o udzielenie zamówienia; </w:t>
      </w:r>
    </w:p>
    <w:p w14:paraId="3D070FE0" w14:textId="18FA328D" w:rsidR="00BD1D1D" w:rsidRPr="00C6444E" w:rsidRDefault="00BD1D1D" w:rsidP="00C6444E">
      <w:pPr>
        <w:spacing w:after="0"/>
        <w:ind w:left="1418"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7)</w:t>
      </w:r>
      <w:r w:rsidRPr="00C6444E">
        <w:rPr>
          <w:rFonts w:ascii="Times New Roman" w:eastAsia="A" w:hAnsi="Times New Roman" w:cs="Times New Roman"/>
          <w:sz w:val="24"/>
          <w:szCs w:val="24"/>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6098BD30" w14:textId="6D71EE03" w:rsidR="00BD1D1D" w:rsidRPr="00C6444E" w:rsidRDefault="00BD1D1D" w:rsidP="00C6444E">
      <w:pPr>
        <w:spacing w:after="0"/>
        <w:jc w:val="both"/>
        <w:rPr>
          <w:rFonts w:ascii="Times New Roman" w:eastAsia="A" w:hAnsi="Times New Roman" w:cs="Times New Roman"/>
          <w:sz w:val="24"/>
          <w:szCs w:val="24"/>
        </w:rPr>
      </w:pPr>
      <w:r w:rsidRPr="00C6444E">
        <w:rPr>
          <w:rFonts w:ascii="Times New Roman" w:hAnsi="Times New Roman" w:cs="Times New Roman"/>
          <w:sz w:val="24"/>
          <w:szCs w:val="24"/>
        </w:rPr>
        <w:t xml:space="preserve">3. </w:t>
      </w:r>
      <w:r w:rsidRPr="00C6444E">
        <w:rPr>
          <w:rFonts w:ascii="Times New Roman" w:eastAsia="A" w:hAnsi="Times New Roman" w:cs="Times New Roman"/>
          <w:sz w:val="24"/>
          <w:szCs w:val="24"/>
        </w:rPr>
        <w:t xml:space="preserve">W postępowaniu mogą brać udział Wykonawcy, którzy nie podlegają wykluczeniu  z postępowania na podstawie art. 7 ust. 1 pkt 1-3 ustawy </w:t>
      </w:r>
      <w:bookmarkStart w:id="3" w:name="_Hlk102173289"/>
      <w:r w:rsidRPr="00C6444E">
        <w:rPr>
          <w:rFonts w:ascii="Times New Roman" w:eastAsia="A" w:hAnsi="Times New Roman" w:cs="Times New Roman"/>
          <w:sz w:val="24"/>
          <w:szCs w:val="24"/>
        </w:rPr>
        <w:t xml:space="preserve">z dnia 13 kwietnia 2022 r. o szczególnych rozwiązaniach w zakresie przeciwdziałania wspieraniu agresji na Ukrainę oraz służących ochronie bezpieczeństwa narodowego (Dz. U. z 2022 r. poz. 835 </w:t>
      </w:r>
      <w:bookmarkEnd w:id="3"/>
      <w:r w:rsidRPr="00C6444E">
        <w:rPr>
          <w:rFonts w:ascii="Times New Roman" w:eastAsia="A" w:hAnsi="Times New Roman" w:cs="Times New Roman"/>
          <w:sz w:val="24"/>
          <w:szCs w:val="24"/>
        </w:rPr>
        <w:t>– „Specustawa”).</w:t>
      </w:r>
    </w:p>
    <w:p w14:paraId="5E9EC881" w14:textId="77777777" w:rsidR="00BD1D1D" w:rsidRPr="00C6444E" w:rsidRDefault="00BD1D1D" w:rsidP="00C6444E">
      <w:pPr>
        <w:spacing w:after="0"/>
        <w:ind w:hanging="700"/>
        <w:jc w:val="both"/>
        <w:rPr>
          <w:rFonts w:ascii="Times New Roman" w:eastAsia="A" w:hAnsi="Times New Roman" w:cs="Times New Roman"/>
          <w:sz w:val="24"/>
          <w:szCs w:val="24"/>
        </w:rPr>
      </w:pPr>
      <w:r w:rsidRPr="00C6444E">
        <w:rPr>
          <w:rFonts w:ascii="Times New Roman" w:eastAsia="A" w:hAnsi="Times New Roman" w:cs="Times New Roman"/>
          <w:sz w:val="24"/>
          <w:szCs w:val="24"/>
        </w:rPr>
        <w:tab/>
        <w:t>Na podstawie:</w:t>
      </w:r>
    </w:p>
    <w:p w14:paraId="0C7EF68D" w14:textId="77777777" w:rsidR="00BD1D1D" w:rsidRPr="00B13B54" w:rsidRDefault="00BD1D1D">
      <w:pPr>
        <w:pStyle w:val="Akapitzlist"/>
        <w:numPr>
          <w:ilvl w:val="0"/>
          <w:numId w:val="57"/>
        </w:numPr>
        <w:suppressAutoHyphens/>
        <w:spacing w:after="0" w:line="240" w:lineRule="auto"/>
        <w:ind w:left="1418" w:hanging="709"/>
        <w:jc w:val="both"/>
        <w:rPr>
          <w:rFonts w:ascii="Times New Roman" w:eastAsia="A" w:hAnsi="Times New Roman"/>
          <w:sz w:val="24"/>
          <w:szCs w:val="24"/>
        </w:rPr>
      </w:pPr>
      <w:r w:rsidRPr="00B13B54">
        <w:rPr>
          <w:rFonts w:ascii="Times New Roman" w:eastAsia="A" w:hAnsi="Times New Roman"/>
          <w:sz w:val="24"/>
          <w:szCs w:val="24"/>
        </w:rPr>
        <w:t>art.</w:t>
      </w:r>
      <w:r w:rsidRPr="00B13B54">
        <w:rPr>
          <w:rFonts w:ascii="Times New Roman" w:eastAsia="A" w:hAnsi="Times New Roman"/>
          <w:b/>
          <w:bCs/>
          <w:sz w:val="24"/>
          <w:szCs w:val="24"/>
        </w:rPr>
        <w:t xml:space="preserve"> </w:t>
      </w:r>
      <w:r w:rsidRPr="00B13B54">
        <w:rPr>
          <w:rFonts w:ascii="Times New Roman" w:eastAsia="A" w:hAnsi="Times New Roman"/>
          <w:bCs/>
          <w:sz w:val="24"/>
          <w:szCs w:val="24"/>
        </w:rPr>
        <w:t>7 ust. 1 pkt 1 Specustawy</w:t>
      </w:r>
      <w:r w:rsidRPr="00B13B54">
        <w:rPr>
          <w:rFonts w:ascii="Times New Roman" w:eastAsia="A" w:hAnsi="Times New Roman"/>
          <w:sz w:val="24"/>
          <w:szCs w:val="24"/>
        </w:rPr>
        <w:t xml:space="preserve"> Zamawiający wykluczy wykonawcę wymienionego w wykazach określonych w rozporządzeniu 765/2006</w:t>
      </w:r>
      <w:r w:rsidRPr="00B13B54">
        <w:rPr>
          <w:rStyle w:val="Odwoanieprzypisudolnego"/>
          <w:rFonts w:ascii="Times New Roman" w:eastAsia="A" w:hAnsi="Times New Roman"/>
          <w:sz w:val="24"/>
          <w:szCs w:val="24"/>
        </w:rPr>
        <w:footnoteReference w:id="2"/>
      </w:r>
      <w:r w:rsidRPr="00B13B54">
        <w:rPr>
          <w:rFonts w:ascii="Times New Roman" w:eastAsia="A" w:hAnsi="Times New Roman"/>
          <w:sz w:val="24"/>
          <w:szCs w:val="24"/>
        </w:rPr>
        <w:t xml:space="preserve"> i rozporządzeniu 269/2014</w:t>
      </w:r>
      <w:r w:rsidRPr="00B13B54">
        <w:rPr>
          <w:rStyle w:val="Odwoanieprzypisudolnego"/>
          <w:rFonts w:ascii="Times New Roman" w:eastAsia="A" w:hAnsi="Times New Roman"/>
          <w:sz w:val="24"/>
          <w:szCs w:val="24"/>
        </w:rPr>
        <w:footnoteReference w:id="3"/>
      </w:r>
      <w:r w:rsidRPr="00B13B54">
        <w:rPr>
          <w:rFonts w:ascii="Times New Roman" w:eastAsia="A" w:hAnsi="Times New Roman"/>
          <w:sz w:val="24"/>
          <w:szCs w:val="24"/>
        </w:rPr>
        <w:t xml:space="preserve"> albo </w:t>
      </w:r>
      <w:r w:rsidRPr="00B13B54">
        <w:rPr>
          <w:rFonts w:ascii="Times New Roman" w:eastAsia="A" w:hAnsi="Times New Roman"/>
          <w:sz w:val="24"/>
          <w:szCs w:val="24"/>
        </w:rPr>
        <w:lastRenderedPageBreak/>
        <w:t>wpisanego na listę na podstawie decyzji w sprawie wpisu na listę rozstrzygającej o zastosowaniu środka, o którym mowa w art. 1 pkt 3 Specustawy;</w:t>
      </w:r>
    </w:p>
    <w:p w14:paraId="7DC53218" w14:textId="77777777" w:rsidR="00BD1D1D" w:rsidRPr="00C6444E" w:rsidRDefault="00BD1D1D">
      <w:pPr>
        <w:pStyle w:val="Akapitzlist"/>
        <w:numPr>
          <w:ilvl w:val="0"/>
          <w:numId w:val="57"/>
        </w:numPr>
        <w:suppressAutoHyphens/>
        <w:spacing w:after="0" w:line="240" w:lineRule="auto"/>
        <w:ind w:left="1418" w:hanging="709"/>
        <w:jc w:val="both"/>
        <w:rPr>
          <w:rFonts w:ascii="Times New Roman" w:eastAsia="A" w:hAnsi="Times New Roman"/>
          <w:sz w:val="24"/>
          <w:szCs w:val="24"/>
        </w:rPr>
      </w:pPr>
      <w:r w:rsidRPr="00C6444E">
        <w:rPr>
          <w:rFonts w:ascii="Times New Roman" w:hAnsi="Times New Roman"/>
          <w:sz w:val="24"/>
          <w:szCs w:val="24"/>
        </w:rPr>
        <w:t>art.</w:t>
      </w:r>
      <w:r w:rsidRPr="00C6444E">
        <w:rPr>
          <w:rFonts w:ascii="Times New Roman" w:hAnsi="Times New Roman"/>
          <w:bCs/>
          <w:sz w:val="24"/>
          <w:szCs w:val="24"/>
        </w:rPr>
        <w:t xml:space="preserve"> 7 ust. 1 pkt 2 Specustawy </w:t>
      </w:r>
      <w:r w:rsidRPr="00C6444E">
        <w:rPr>
          <w:rFonts w:ascii="Times New Roman" w:hAnsi="Times New Roman"/>
          <w:sz w:val="24"/>
          <w:szCs w:val="24"/>
        </w:rPr>
        <w:t>Zamawiający</w:t>
      </w:r>
      <w:r w:rsidRPr="00C6444E">
        <w:rPr>
          <w:rFonts w:ascii="Times New Roman" w:hAnsi="Times New Roman"/>
          <w:color w:val="0D0D0D"/>
          <w:sz w:val="24"/>
          <w:szCs w:val="24"/>
        </w:rPr>
        <w:t xml:space="preserve"> wykluczy</w:t>
      </w:r>
      <w:r w:rsidRPr="00C6444E">
        <w:rPr>
          <w:rFonts w:ascii="Times New Roman" w:eastAsia="A" w:hAnsi="Times New Roman"/>
          <w:sz w:val="24"/>
          <w:szCs w:val="24"/>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111FCFBD" w14:textId="7A96B4DA" w:rsidR="00BD1D1D" w:rsidRPr="00C6444E" w:rsidRDefault="00BD1D1D">
      <w:pPr>
        <w:pStyle w:val="Akapitzlist"/>
        <w:numPr>
          <w:ilvl w:val="0"/>
          <w:numId w:val="57"/>
        </w:numPr>
        <w:suppressAutoHyphens/>
        <w:spacing w:after="0" w:line="240" w:lineRule="auto"/>
        <w:ind w:left="1418" w:hanging="709"/>
        <w:jc w:val="both"/>
        <w:rPr>
          <w:rFonts w:ascii="Times New Roman" w:eastAsia="A" w:hAnsi="Times New Roman"/>
          <w:sz w:val="24"/>
          <w:szCs w:val="24"/>
        </w:rPr>
      </w:pPr>
      <w:r w:rsidRPr="00C6444E">
        <w:rPr>
          <w:rFonts w:ascii="Times New Roman" w:hAnsi="Times New Roman"/>
          <w:sz w:val="24"/>
          <w:szCs w:val="24"/>
        </w:rPr>
        <w:t>art.</w:t>
      </w:r>
      <w:r w:rsidRPr="00C6444E">
        <w:rPr>
          <w:rFonts w:ascii="Times New Roman" w:hAnsi="Times New Roman"/>
          <w:b/>
          <w:bCs/>
          <w:sz w:val="24"/>
          <w:szCs w:val="24"/>
        </w:rPr>
        <w:t xml:space="preserve"> </w:t>
      </w:r>
      <w:r w:rsidRPr="00C6444E">
        <w:rPr>
          <w:rFonts w:ascii="Times New Roman" w:hAnsi="Times New Roman"/>
          <w:bCs/>
          <w:sz w:val="24"/>
          <w:szCs w:val="24"/>
        </w:rPr>
        <w:t>7 ust. 1 pkt 3 Specustawy</w:t>
      </w:r>
      <w:r w:rsidRPr="00C6444E">
        <w:rPr>
          <w:rFonts w:ascii="Times New Roman" w:hAnsi="Times New Roman"/>
          <w:sz w:val="24"/>
          <w:szCs w:val="24"/>
        </w:rPr>
        <w:t xml:space="preserve"> Zamawiający wykluczy </w:t>
      </w:r>
      <w:r w:rsidRPr="00C6444E">
        <w:rPr>
          <w:rFonts w:ascii="Times New Roman" w:eastAsia="A" w:hAnsi="Times New Roman"/>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7D31C2C7" w14:textId="02A51207" w:rsidR="00BD1D1D" w:rsidRPr="00C6444E" w:rsidRDefault="00BD1D1D" w:rsidP="00C6444E">
      <w:pPr>
        <w:pStyle w:val="Akapitzlist"/>
        <w:numPr>
          <w:ilvl w:val="0"/>
          <w:numId w:val="58"/>
        </w:numPr>
        <w:ind w:left="284" w:hanging="284"/>
        <w:jc w:val="both"/>
        <w:rPr>
          <w:rFonts w:ascii="Times New Roman" w:eastAsia="A" w:hAnsi="Times New Roman"/>
          <w:bCs/>
          <w:sz w:val="24"/>
          <w:szCs w:val="24"/>
        </w:rPr>
      </w:pPr>
      <w:r w:rsidRPr="00C6444E">
        <w:rPr>
          <w:rFonts w:ascii="Times New Roman" w:eastAsia="A" w:hAnsi="Times New Roman"/>
          <w:sz w:val="24"/>
          <w:szCs w:val="24"/>
        </w:rPr>
        <w:t xml:space="preserve">Wykonawca nie podlega wykluczeniu w okolicznościach określonych w art. 108 ust. 1 pkt 1, 2, 5  </w:t>
      </w:r>
      <w:r w:rsidR="00A2102E" w:rsidRPr="00C6444E">
        <w:rPr>
          <w:rFonts w:ascii="Times New Roman" w:eastAsia="A" w:hAnsi="Times New Roman"/>
          <w:sz w:val="24"/>
          <w:szCs w:val="24"/>
        </w:rPr>
        <w:t>PZP</w:t>
      </w:r>
      <w:r w:rsidRPr="00C6444E">
        <w:rPr>
          <w:rFonts w:ascii="Times New Roman" w:eastAsia="A" w:hAnsi="Times New Roman"/>
          <w:sz w:val="24"/>
          <w:szCs w:val="24"/>
        </w:rPr>
        <w:t xml:space="preserve"> lub art. 109 ust. 1 pkt 4,</w:t>
      </w:r>
      <w:r w:rsidR="00A2102E" w:rsidRPr="00C6444E">
        <w:rPr>
          <w:rFonts w:ascii="Times New Roman" w:eastAsia="A" w:hAnsi="Times New Roman"/>
          <w:sz w:val="24"/>
          <w:szCs w:val="24"/>
        </w:rPr>
        <w:t xml:space="preserve"> 5,</w:t>
      </w:r>
      <w:r w:rsidRPr="00C6444E">
        <w:rPr>
          <w:rFonts w:ascii="Times New Roman" w:eastAsia="A" w:hAnsi="Times New Roman"/>
          <w:sz w:val="24"/>
          <w:szCs w:val="24"/>
        </w:rPr>
        <w:t xml:space="preserve"> 7, 8, 9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77B790A9" w14:textId="454853A3" w:rsidR="006B3CAB" w:rsidRPr="00C6444E" w:rsidRDefault="00BD1D1D" w:rsidP="00C6444E">
      <w:pPr>
        <w:pStyle w:val="Akapitzlist"/>
        <w:numPr>
          <w:ilvl w:val="0"/>
          <w:numId w:val="58"/>
        </w:numPr>
        <w:ind w:left="284" w:hanging="284"/>
        <w:jc w:val="both"/>
        <w:rPr>
          <w:rFonts w:ascii="Times New Roman" w:hAnsi="Times New Roman"/>
          <w:sz w:val="24"/>
          <w:szCs w:val="24"/>
          <w:lang w:eastAsia="pl-PL"/>
        </w:rPr>
      </w:pPr>
      <w:r w:rsidRPr="00C6444E">
        <w:rPr>
          <w:rFonts w:ascii="Times New Roman" w:eastAsia="A" w:hAnsi="Times New Roman"/>
          <w:sz w:val="24"/>
          <w:szCs w:val="24"/>
        </w:rPr>
        <w:t xml:space="preserve">Wykonawca może zostać wykluczony przez Zamawiającego na każdym etapie postępowania o udzielenie zamówienia. </w:t>
      </w:r>
    </w:p>
    <w:p w14:paraId="3F3B771E" w14:textId="4F996017" w:rsidR="00531AD9" w:rsidRPr="004720C8" w:rsidRDefault="00A2102E" w:rsidP="004720C8">
      <w:pPr>
        <w:pStyle w:val="Akapitzlist"/>
        <w:tabs>
          <w:tab w:val="left" w:pos="284"/>
        </w:tabs>
        <w:spacing w:after="0" w:line="240" w:lineRule="auto"/>
        <w:ind w:left="0"/>
        <w:rPr>
          <w:rFonts w:ascii="Times New Roman" w:eastAsia="Times New Roman" w:hAnsi="Times New Roman"/>
          <w:sz w:val="24"/>
          <w:szCs w:val="24"/>
          <w:lang w:eastAsia="pl-PL"/>
        </w:rPr>
      </w:pPr>
      <w:r w:rsidRPr="00C6444E">
        <w:rPr>
          <w:rFonts w:ascii="Times New Roman" w:hAnsi="Times New Roman"/>
          <w:sz w:val="24"/>
          <w:szCs w:val="24"/>
        </w:rPr>
        <w:t xml:space="preserve">6. </w:t>
      </w:r>
      <w:r w:rsidR="00FA13BF" w:rsidRPr="00C6444E">
        <w:rPr>
          <w:rFonts w:ascii="Times New Roman" w:hAnsi="Times New Roman"/>
          <w:sz w:val="24"/>
          <w:szCs w:val="24"/>
        </w:rPr>
        <w:t xml:space="preserve">Zamawiający </w:t>
      </w:r>
      <w:r w:rsidR="00987553" w:rsidRPr="00C6444E">
        <w:rPr>
          <w:rFonts w:ascii="Times New Roman" w:hAnsi="Times New Roman"/>
          <w:sz w:val="24"/>
          <w:szCs w:val="24"/>
        </w:rPr>
        <w:t>będzie weryfikował przesłankę wykluczenia, o której mowa w  pkt 3) na podstawie</w:t>
      </w:r>
      <w:r w:rsidR="00531AD9" w:rsidRPr="00C6444E">
        <w:rPr>
          <w:rFonts w:ascii="Times New Roman" w:hAnsi="Times New Roman"/>
          <w:sz w:val="24"/>
          <w:szCs w:val="24"/>
        </w:rPr>
        <w:t>:</w:t>
      </w:r>
    </w:p>
    <w:p w14:paraId="67558E0A" w14:textId="0A79922C" w:rsidR="00987553" w:rsidRPr="004720C8" w:rsidRDefault="007633CC" w:rsidP="004461C2">
      <w:pPr>
        <w:pStyle w:val="Akapitzlist"/>
        <w:tabs>
          <w:tab w:val="left" w:pos="426"/>
        </w:tabs>
        <w:spacing w:after="0" w:line="240" w:lineRule="auto"/>
        <w:ind w:left="567"/>
        <w:rPr>
          <w:rFonts w:ascii="Times New Roman" w:eastAsia="Times New Roman" w:hAnsi="Times New Roman"/>
          <w:sz w:val="24"/>
          <w:szCs w:val="24"/>
          <w:lang w:eastAsia="pl-PL"/>
        </w:rPr>
      </w:pPr>
      <w:r w:rsidRPr="004720C8">
        <w:rPr>
          <w:rFonts w:ascii="Times New Roman" w:eastAsia="Times New Roman" w:hAnsi="Times New Roman"/>
          <w:sz w:val="24"/>
          <w:szCs w:val="24"/>
          <w:lang w:eastAsia="pl-PL"/>
        </w:rPr>
        <w:t>-</w:t>
      </w:r>
      <w:r w:rsidR="00531AD9" w:rsidRPr="004720C8">
        <w:rPr>
          <w:rFonts w:ascii="Times New Roman" w:eastAsia="Times New Roman" w:hAnsi="Times New Roman"/>
          <w:sz w:val="24"/>
          <w:szCs w:val="24"/>
          <w:lang w:eastAsia="pl-PL"/>
        </w:rPr>
        <w:t>Wykazów określonych w Rozporządzeniu 765/2006 i Rozporządzeniu 269/2014,</w:t>
      </w:r>
    </w:p>
    <w:p w14:paraId="58371529" w14:textId="4A082D78" w:rsidR="00FA13BF" w:rsidRPr="004720C8" w:rsidRDefault="007633CC" w:rsidP="004461C2">
      <w:pPr>
        <w:pStyle w:val="Akapitzlist"/>
        <w:tabs>
          <w:tab w:val="left" w:pos="426"/>
        </w:tabs>
        <w:spacing w:after="0" w:line="240" w:lineRule="auto"/>
        <w:ind w:left="567"/>
        <w:rPr>
          <w:rFonts w:ascii="Times New Roman" w:eastAsia="Times New Roman" w:hAnsi="Times New Roman"/>
          <w:sz w:val="24"/>
          <w:szCs w:val="24"/>
          <w:lang w:eastAsia="pl-PL"/>
        </w:rPr>
      </w:pPr>
      <w:r w:rsidRPr="004720C8">
        <w:rPr>
          <w:rFonts w:ascii="Times New Roman" w:eastAsia="Times New Roman" w:hAnsi="Times New Roman"/>
          <w:sz w:val="24"/>
          <w:szCs w:val="24"/>
          <w:lang w:eastAsia="pl-PL"/>
        </w:rPr>
        <w:t>-</w:t>
      </w:r>
      <w:r w:rsidR="00531AD9" w:rsidRPr="004720C8">
        <w:rPr>
          <w:rFonts w:ascii="Times New Roman" w:eastAsia="Times New Roman" w:hAnsi="Times New Roman"/>
          <w:sz w:val="24"/>
          <w:szCs w:val="24"/>
          <w:lang w:eastAsia="pl-PL"/>
        </w:rPr>
        <w:t xml:space="preserve">Listy Ministra właściwego do spraw wewnętrznych obejmującej osoby i podmioty, wobec których są stosowane środki, o których mowa w art. 1 </w:t>
      </w:r>
      <w:r w:rsidR="007830CB" w:rsidRPr="004720C8">
        <w:rPr>
          <w:rFonts w:ascii="Times New Roman" w:eastAsia="Times New Roman" w:hAnsi="Times New Roman"/>
          <w:sz w:val="24"/>
          <w:szCs w:val="24"/>
          <w:lang w:eastAsia="pl-PL"/>
        </w:rPr>
        <w:t>Specustawie</w:t>
      </w:r>
      <w:r w:rsidR="00531AD9" w:rsidRPr="004720C8">
        <w:rPr>
          <w:rFonts w:ascii="Times New Roman" w:eastAsia="Times New Roman" w:hAnsi="Times New Roman"/>
          <w:sz w:val="24"/>
          <w:szCs w:val="24"/>
          <w:lang w:eastAsia="pl-PL"/>
        </w:rPr>
        <w:t>.</w:t>
      </w:r>
    </w:p>
    <w:p w14:paraId="271765F4" w14:textId="1AE63023" w:rsidR="005641FF" w:rsidRPr="004461C2" w:rsidRDefault="005641FF" w:rsidP="006B3CAB">
      <w:pPr>
        <w:tabs>
          <w:tab w:val="left" w:pos="284"/>
        </w:tabs>
        <w:spacing w:after="0" w:line="240" w:lineRule="auto"/>
        <w:jc w:val="both"/>
        <w:rPr>
          <w:rFonts w:ascii="Times New Roman" w:eastAsia="Times New Roman" w:hAnsi="Times New Roman" w:cs="Times New Roman"/>
          <w:color w:val="FF0000"/>
          <w:sz w:val="24"/>
          <w:szCs w:val="24"/>
          <w:lang w:eastAsia="pl-PL"/>
        </w:rPr>
      </w:pPr>
    </w:p>
    <w:p w14:paraId="47AEF843"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 – Warunki udziału w postępowaniu</w:t>
      </w:r>
    </w:p>
    <w:p w14:paraId="1E770C24" w14:textId="77777777" w:rsidR="006B3CAB" w:rsidRPr="006B3CAB" w:rsidRDefault="006B3CAB" w:rsidP="006B3CAB">
      <w:pPr>
        <w:spacing w:after="0" w:line="240" w:lineRule="auto"/>
        <w:rPr>
          <w:rFonts w:ascii="Times New Roman" w:eastAsia="Times New Roman" w:hAnsi="Times New Roman" w:cs="Times New Roman"/>
          <w:sz w:val="20"/>
          <w:szCs w:val="20"/>
          <w:lang w:eastAsia="pl-PL"/>
        </w:rPr>
      </w:pPr>
    </w:p>
    <w:p w14:paraId="581986D6"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O udzielenie zamówienia mogą ubiegać się Wykonawcy, którzy nie podlegają wykluczeniu na</w:t>
      </w:r>
    </w:p>
    <w:p w14:paraId="66569DB3"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ab/>
        <w:t>zasadach określonych w Rozdziale IX SWZ, oraz spełniają określone przez Zamawiającego</w:t>
      </w:r>
    </w:p>
    <w:p w14:paraId="23ECD3B1"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warunki udziału w postępowaniu.</w:t>
      </w:r>
    </w:p>
    <w:p w14:paraId="4F81E3D9"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 O udzielenie zamówienia mogą ubiegać się Wykonawcy, którzy spełniają warunki dotyczące:</w:t>
      </w:r>
    </w:p>
    <w:p w14:paraId="450EDEAA"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1) </w:t>
      </w:r>
      <w:r w:rsidRPr="006B3CAB">
        <w:rPr>
          <w:rFonts w:ascii="Times New Roman" w:eastAsia="Times New Roman" w:hAnsi="Times New Roman" w:cs="Times New Roman"/>
          <w:b/>
          <w:bCs/>
          <w:sz w:val="24"/>
          <w:szCs w:val="24"/>
          <w:lang w:eastAsia="pl-PL"/>
        </w:rPr>
        <w:t>zdolności do występowania w obrocie gospodarczym:</w:t>
      </w:r>
    </w:p>
    <w:p w14:paraId="6680E9A3"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Zamawiający nie stawia warunku w powyższym zakresie.</w:t>
      </w:r>
    </w:p>
    <w:p w14:paraId="7A8FEFCC" w14:textId="77777777" w:rsidR="006B3CAB" w:rsidRPr="004720C8"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r>
      <w:r w:rsidRPr="004720C8">
        <w:rPr>
          <w:rFonts w:ascii="Times New Roman" w:eastAsia="Times New Roman" w:hAnsi="Times New Roman" w:cs="Times New Roman"/>
          <w:sz w:val="24"/>
          <w:szCs w:val="24"/>
          <w:lang w:eastAsia="pl-PL"/>
        </w:rPr>
        <w:t xml:space="preserve">2) </w:t>
      </w:r>
      <w:r w:rsidRPr="004720C8">
        <w:rPr>
          <w:rFonts w:ascii="Times New Roman" w:eastAsia="Times New Roman" w:hAnsi="Times New Roman" w:cs="Times New Roman"/>
          <w:b/>
          <w:bCs/>
          <w:sz w:val="24"/>
          <w:szCs w:val="24"/>
          <w:lang w:eastAsia="pl-PL"/>
        </w:rPr>
        <w:t>uprawnień do prowadzenia określonej działalności gospodarczej lub zawodowej, o ile</w:t>
      </w:r>
    </w:p>
    <w:p w14:paraId="7EEF604A" w14:textId="77777777" w:rsidR="006B3CAB" w:rsidRPr="004720C8"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720C8">
        <w:rPr>
          <w:rFonts w:ascii="Times New Roman" w:eastAsia="Times New Roman" w:hAnsi="Times New Roman" w:cs="Times New Roman"/>
          <w:b/>
          <w:bCs/>
          <w:sz w:val="24"/>
          <w:szCs w:val="24"/>
          <w:lang w:eastAsia="pl-PL"/>
        </w:rPr>
        <w:tab/>
      </w:r>
      <w:r w:rsidRPr="004720C8">
        <w:rPr>
          <w:rFonts w:ascii="Times New Roman" w:eastAsia="Times New Roman" w:hAnsi="Times New Roman" w:cs="Times New Roman"/>
          <w:b/>
          <w:bCs/>
          <w:sz w:val="24"/>
          <w:szCs w:val="24"/>
          <w:lang w:eastAsia="pl-PL"/>
        </w:rPr>
        <w:tab/>
        <w:t>wynika to z odrębnych przepisów:</w:t>
      </w:r>
    </w:p>
    <w:p w14:paraId="404DE866" w14:textId="77777777" w:rsidR="00F463AC" w:rsidRPr="004720C8" w:rsidRDefault="006B3CAB" w:rsidP="00D10A97">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4720C8">
        <w:rPr>
          <w:rFonts w:ascii="Times New Roman" w:eastAsia="Times New Roman" w:hAnsi="Times New Roman" w:cs="Times New Roman"/>
          <w:sz w:val="24"/>
          <w:szCs w:val="24"/>
          <w:lang w:eastAsia="pl-PL"/>
        </w:rPr>
        <w:tab/>
      </w:r>
      <w:r w:rsidRPr="004720C8">
        <w:rPr>
          <w:rFonts w:ascii="Times New Roman" w:eastAsia="Times New Roman" w:hAnsi="Times New Roman" w:cs="Times New Roman"/>
          <w:sz w:val="24"/>
          <w:szCs w:val="24"/>
          <w:lang w:eastAsia="pl-PL"/>
        </w:rPr>
        <w:tab/>
        <w:t>Zamawiający nie stawia warunku w powyższym zakresie.</w:t>
      </w:r>
    </w:p>
    <w:p w14:paraId="3870D37D" w14:textId="4A06DCB9" w:rsidR="00DE042F" w:rsidRPr="004720C8" w:rsidRDefault="007D3B55" w:rsidP="00C6444E">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4720C8">
        <w:rPr>
          <w:rFonts w:ascii="Times New Roman" w:eastAsia="Times New Roman" w:hAnsi="Times New Roman" w:cs="Times New Roman"/>
          <w:sz w:val="24"/>
          <w:szCs w:val="24"/>
          <w:lang w:eastAsia="pl-PL"/>
        </w:rPr>
        <w:tab/>
        <w:t xml:space="preserve">3) </w:t>
      </w:r>
      <w:r w:rsidRPr="004720C8">
        <w:rPr>
          <w:rFonts w:ascii="Times New Roman" w:eastAsia="Times New Roman" w:hAnsi="Times New Roman" w:cs="Times New Roman"/>
          <w:b/>
          <w:sz w:val="24"/>
          <w:szCs w:val="24"/>
          <w:lang w:eastAsia="pl-PL"/>
        </w:rPr>
        <w:t xml:space="preserve">sytuacji </w:t>
      </w:r>
      <w:r w:rsidR="00DE042F" w:rsidRPr="004720C8">
        <w:rPr>
          <w:rFonts w:ascii="Times New Roman" w:eastAsia="Times New Roman" w:hAnsi="Times New Roman" w:cs="Times New Roman"/>
          <w:b/>
          <w:sz w:val="24"/>
          <w:szCs w:val="24"/>
          <w:lang w:eastAsia="pl-PL"/>
        </w:rPr>
        <w:t>ekonomicznej lub</w:t>
      </w:r>
      <w:r w:rsidRPr="004720C8">
        <w:rPr>
          <w:rFonts w:ascii="Times New Roman" w:eastAsia="Times New Roman" w:hAnsi="Times New Roman" w:cs="Times New Roman"/>
          <w:b/>
          <w:sz w:val="24"/>
          <w:szCs w:val="24"/>
          <w:lang w:eastAsia="pl-PL"/>
        </w:rPr>
        <w:t>finansowej:</w:t>
      </w:r>
    </w:p>
    <w:p w14:paraId="17B7412E" w14:textId="2C2C072A" w:rsidR="00234653" w:rsidRPr="004720C8" w:rsidRDefault="00DE042F" w:rsidP="004461C2">
      <w:pPr>
        <w:tabs>
          <w:tab w:val="left" w:pos="567"/>
        </w:tabs>
        <w:spacing w:after="0" w:line="240" w:lineRule="auto"/>
        <w:ind w:left="360"/>
        <w:jc w:val="both"/>
        <w:rPr>
          <w:rFonts w:ascii="Times New Roman" w:eastAsia="Times New Roman" w:hAnsi="Times New Roman" w:cs="Times New Roman"/>
          <w:sz w:val="24"/>
          <w:szCs w:val="24"/>
          <w:lang w:eastAsia="pl-PL"/>
        </w:rPr>
      </w:pPr>
      <w:r w:rsidRPr="004720C8">
        <w:rPr>
          <w:rFonts w:ascii="Times New Roman" w:eastAsia="Times New Roman" w:hAnsi="Times New Roman" w:cs="Times New Roman"/>
          <w:sz w:val="24"/>
          <w:szCs w:val="24"/>
          <w:lang w:eastAsia="pl-PL"/>
        </w:rPr>
        <w:t>Warunek w odniesieniu do sytuacji finansowej zostanie spełniony jeśli Wykonawca wykaże, że dysponuje środkami finansowymi lub zdolnością kredytową nie mniejszą niż  1</w:t>
      </w:r>
      <w:r w:rsidR="00BB6413">
        <w:rPr>
          <w:rFonts w:ascii="Times New Roman" w:eastAsia="Times New Roman" w:hAnsi="Times New Roman" w:cs="Times New Roman"/>
          <w:sz w:val="24"/>
          <w:szCs w:val="24"/>
          <w:lang w:eastAsia="pl-PL"/>
        </w:rPr>
        <w:t>0</w:t>
      </w:r>
      <w:r w:rsidRPr="004720C8">
        <w:rPr>
          <w:rFonts w:ascii="Times New Roman" w:eastAsia="Times New Roman" w:hAnsi="Times New Roman" w:cs="Times New Roman"/>
          <w:sz w:val="24"/>
          <w:szCs w:val="24"/>
          <w:lang w:eastAsia="pl-PL"/>
        </w:rPr>
        <w:t>0 000 zł (słownie: sto</w:t>
      </w:r>
      <w:r w:rsidR="00BB6413">
        <w:rPr>
          <w:rFonts w:ascii="Times New Roman" w:eastAsia="Times New Roman" w:hAnsi="Times New Roman" w:cs="Times New Roman"/>
          <w:sz w:val="24"/>
          <w:szCs w:val="24"/>
          <w:lang w:eastAsia="pl-PL"/>
        </w:rPr>
        <w:t xml:space="preserve"> </w:t>
      </w:r>
      <w:r w:rsidRPr="004720C8">
        <w:rPr>
          <w:rFonts w:ascii="Times New Roman" w:eastAsia="Times New Roman" w:hAnsi="Times New Roman" w:cs="Times New Roman"/>
          <w:sz w:val="24"/>
          <w:szCs w:val="24"/>
          <w:lang w:eastAsia="pl-PL"/>
        </w:rPr>
        <w:t>tysięcy złotych).</w:t>
      </w:r>
      <w:r w:rsidR="007D3B55" w:rsidRPr="004720C8">
        <w:rPr>
          <w:rFonts w:ascii="Times New Roman" w:eastAsia="Times New Roman" w:hAnsi="Times New Roman" w:cs="Times New Roman"/>
          <w:sz w:val="24"/>
          <w:szCs w:val="24"/>
          <w:lang w:eastAsia="pl-PL"/>
        </w:rPr>
        <w:tab/>
      </w:r>
    </w:p>
    <w:p w14:paraId="46477A14" w14:textId="324C1506" w:rsidR="006B3CAB" w:rsidRPr="004720C8" w:rsidRDefault="006B3CAB" w:rsidP="00C6444E">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720C8">
        <w:rPr>
          <w:rFonts w:ascii="Times New Roman" w:eastAsia="Times New Roman" w:hAnsi="Times New Roman" w:cs="Times New Roman"/>
          <w:sz w:val="24"/>
          <w:szCs w:val="24"/>
          <w:lang w:eastAsia="pl-PL"/>
        </w:rPr>
        <w:tab/>
      </w:r>
      <w:r w:rsidR="007D3B55" w:rsidRPr="004720C8">
        <w:rPr>
          <w:rFonts w:ascii="Times New Roman" w:eastAsia="Times New Roman" w:hAnsi="Times New Roman" w:cs="Times New Roman"/>
          <w:sz w:val="24"/>
          <w:szCs w:val="24"/>
          <w:lang w:eastAsia="pl-PL"/>
        </w:rPr>
        <w:t>4</w:t>
      </w:r>
      <w:r w:rsidRPr="004720C8">
        <w:rPr>
          <w:rFonts w:ascii="Times New Roman" w:eastAsia="Times New Roman" w:hAnsi="Times New Roman" w:cs="Times New Roman"/>
          <w:sz w:val="24"/>
          <w:szCs w:val="24"/>
          <w:lang w:eastAsia="pl-PL"/>
        </w:rPr>
        <w:t xml:space="preserve">) </w:t>
      </w:r>
      <w:r w:rsidRPr="004720C8">
        <w:rPr>
          <w:rFonts w:ascii="Times New Roman" w:eastAsia="Times New Roman" w:hAnsi="Times New Roman" w:cs="Times New Roman"/>
          <w:b/>
          <w:bCs/>
          <w:sz w:val="24"/>
          <w:szCs w:val="24"/>
          <w:lang w:eastAsia="pl-PL"/>
        </w:rPr>
        <w:t>zdolności technicznej lub zawodowej:</w:t>
      </w:r>
    </w:p>
    <w:p w14:paraId="0FA9612C" w14:textId="0F1C469F" w:rsidR="00DE042F" w:rsidRPr="00C909FC" w:rsidRDefault="00DE042F" w:rsidP="00C6444E">
      <w:pPr>
        <w:numPr>
          <w:ilvl w:val="0"/>
          <w:numId w:val="17"/>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6444E">
        <w:rPr>
          <w:rFonts w:ascii="Times New Roman" w:hAnsi="Times New Roman" w:cs="Times New Roman"/>
          <w:bCs/>
          <w:sz w:val="24"/>
          <w:szCs w:val="24"/>
        </w:rPr>
        <w:t>Warunek ten</w:t>
      </w:r>
      <w:r w:rsidRPr="00C6444E">
        <w:rPr>
          <w:rFonts w:ascii="Times New Roman" w:hAnsi="Times New Roman" w:cs="Times New Roman"/>
          <w:b/>
          <w:bCs/>
          <w:sz w:val="24"/>
          <w:szCs w:val="24"/>
        </w:rPr>
        <w:t>, w zakresie doświadczenia</w:t>
      </w:r>
      <w:r w:rsidRPr="00C6444E">
        <w:rPr>
          <w:rFonts w:ascii="Times New Roman" w:hAnsi="Times New Roman" w:cs="Times New Roman"/>
          <w:bCs/>
          <w:sz w:val="24"/>
          <w:szCs w:val="24"/>
        </w:rPr>
        <w:t xml:space="preserve">, zostanie uznany za spełniony, jeśli Wykonawca wykaże, że w okresie ostatnich 5 lat liczonych wstecz od dnia, w którym upływa termin składania ofert (a jeżeli okres prowadzenia działalności jest krótszy – w tym okresie): </w:t>
      </w:r>
      <w:r w:rsidR="006B3CAB" w:rsidRPr="004720C8">
        <w:rPr>
          <w:rFonts w:ascii="Times New Roman" w:eastAsia="Times New Roman" w:hAnsi="Times New Roman" w:cs="Times New Roman"/>
          <w:sz w:val="24"/>
          <w:szCs w:val="24"/>
          <w:lang w:eastAsia="pl-PL"/>
        </w:rPr>
        <w:t xml:space="preserve">wykonał należycie co najmniej </w:t>
      </w:r>
      <w:r w:rsidR="000E75F1" w:rsidRPr="004720C8">
        <w:rPr>
          <w:rFonts w:ascii="Times New Roman" w:eastAsia="Times New Roman" w:hAnsi="Times New Roman" w:cs="Times New Roman"/>
          <w:sz w:val="24"/>
          <w:szCs w:val="24"/>
          <w:lang w:eastAsia="pl-PL"/>
        </w:rPr>
        <w:t>1</w:t>
      </w:r>
      <w:r w:rsidRPr="004720C8">
        <w:rPr>
          <w:rFonts w:ascii="Times New Roman" w:eastAsia="Times New Roman" w:hAnsi="Times New Roman" w:cs="Times New Roman"/>
          <w:sz w:val="24"/>
          <w:szCs w:val="24"/>
          <w:lang w:eastAsia="pl-PL"/>
        </w:rPr>
        <w:t xml:space="preserve"> robotę budowlaną</w:t>
      </w:r>
      <w:r w:rsidR="000E75F1" w:rsidRPr="004720C8">
        <w:rPr>
          <w:rFonts w:ascii="Times New Roman" w:eastAsia="Times New Roman" w:hAnsi="Times New Roman" w:cs="Times New Roman"/>
          <w:sz w:val="24"/>
          <w:szCs w:val="24"/>
          <w:lang w:eastAsia="pl-PL"/>
        </w:rPr>
        <w:t xml:space="preserve"> </w:t>
      </w:r>
      <w:r w:rsidRPr="00C6444E">
        <w:rPr>
          <w:rFonts w:ascii="Times New Roman" w:hAnsi="Times New Roman" w:cs="Times New Roman"/>
          <w:bCs/>
          <w:sz w:val="24"/>
          <w:szCs w:val="24"/>
        </w:rPr>
        <w:t xml:space="preserve">(przez jedną robotę budowlaną rozumie się robotę wykonaną na podstawie jednej umowy) </w:t>
      </w:r>
      <w:r w:rsidR="006B3CAB" w:rsidRPr="004720C8">
        <w:rPr>
          <w:rFonts w:ascii="Times New Roman" w:eastAsia="Times New Roman" w:hAnsi="Times New Roman" w:cs="Times New Roman"/>
          <w:sz w:val="24"/>
          <w:szCs w:val="24"/>
          <w:lang w:eastAsia="pl-PL"/>
        </w:rPr>
        <w:t xml:space="preserve"> polegając</w:t>
      </w:r>
      <w:r w:rsidRPr="004720C8">
        <w:rPr>
          <w:rFonts w:ascii="Times New Roman" w:eastAsia="Times New Roman" w:hAnsi="Times New Roman" w:cs="Times New Roman"/>
          <w:sz w:val="24"/>
          <w:szCs w:val="24"/>
          <w:lang w:eastAsia="pl-PL"/>
        </w:rPr>
        <w:t>ą</w:t>
      </w:r>
      <w:r w:rsidR="006B3CAB" w:rsidRPr="004720C8">
        <w:rPr>
          <w:rFonts w:ascii="Times New Roman" w:eastAsia="Times New Roman" w:hAnsi="Times New Roman" w:cs="Times New Roman"/>
          <w:sz w:val="24"/>
          <w:szCs w:val="24"/>
          <w:lang w:eastAsia="pl-PL"/>
        </w:rPr>
        <w:t xml:space="preserve"> </w:t>
      </w:r>
      <w:r w:rsidR="00C41DD2" w:rsidRPr="004720C8">
        <w:rPr>
          <w:rFonts w:ascii="Times New Roman" w:eastAsia="Times New Roman" w:hAnsi="Times New Roman" w:cs="Times New Roman"/>
          <w:sz w:val="24"/>
          <w:szCs w:val="24"/>
          <w:lang w:eastAsia="pl-PL"/>
        </w:rPr>
        <w:t xml:space="preserve">na budowie </w:t>
      </w:r>
      <w:r w:rsidR="00893A41" w:rsidRPr="004720C8">
        <w:rPr>
          <w:rFonts w:ascii="Times New Roman" w:eastAsia="Times New Roman" w:hAnsi="Times New Roman" w:cs="Times New Roman"/>
          <w:sz w:val="24"/>
          <w:szCs w:val="24"/>
          <w:lang w:eastAsia="pl-PL"/>
        </w:rPr>
        <w:t>lub przebudowie</w:t>
      </w:r>
      <w:r w:rsidR="006E5D45">
        <w:rPr>
          <w:rFonts w:ascii="Times New Roman" w:eastAsia="Times New Roman" w:hAnsi="Times New Roman" w:cs="Times New Roman"/>
          <w:sz w:val="24"/>
          <w:szCs w:val="24"/>
          <w:lang w:eastAsia="pl-PL"/>
        </w:rPr>
        <w:t xml:space="preserve"> </w:t>
      </w:r>
      <w:r w:rsidR="006510FF" w:rsidRPr="00C909FC">
        <w:rPr>
          <w:rFonts w:ascii="Times New Roman" w:eastAsia="Times New Roman" w:hAnsi="Times New Roman" w:cs="Times New Roman"/>
          <w:sz w:val="24"/>
          <w:szCs w:val="24"/>
          <w:lang w:eastAsia="pl-PL"/>
        </w:rPr>
        <w:t>wiaty rekreacyjnej</w:t>
      </w:r>
      <w:r w:rsidR="006E5D45" w:rsidRPr="00B13B54">
        <w:rPr>
          <w:rFonts w:ascii="Times New Roman" w:eastAsia="Times New Roman" w:hAnsi="Times New Roman" w:cs="Times New Roman"/>
          <w:sz w:val="24"/>
          <w:szCs w:val="24"/>
          <w:lang w:eastAsia="pl-PL"/>
        </w:rPr>
        <w:t xml:space="preserve"> lub </w:t>
      </w:r>
      <w:r w:rsidR="00B51D71" w:rsidRPr="00B13B54">
        <w:rPr>
          <w:rFonts w:ascii="Times New Roman" w:eastAsia="Times New Roman" w:hAnsi="Times New Roman" w:cs="Times New Roman"/>
          <w:sz w:val="24"/>
          <w:szCs w:val="24"/>
          <w:lang w:eastAsia="pl-PL"/>
        </w:rPr>
        <w:t xml:space="preserve">budynku </w:t>
      </w:r>
      <w:r w:rsidR="00C909FC" w:rsidRPr="00B13B54">
        <w:rPr>
          <w:rFonts w:ascii="Times New Roman" w:hAnsi="Times New Roman" w:cs="Times New Roman"/>
          <w:sz w:val="24"/>
          <w:szCs w:val="24"/>
        </w:rPr>
        <w:t xml:space="preserve">zgodnie z art. 3 pkt 2 Prawa budowlanego </w:t>
      </w:r>
      <w:r w:rsidR="006B3CAB" w:rsidRPr="00C909FC">
        <w:rPr>
          <w:rFonts w:ascii="Times New Roman" w:eastAsia="Times New Roman" w:hAnsi="Times New Roman" w:cs="Times New Roman"/>
          <w:sz w:val="24"/>
          <w:szCs w:val="24"/>
          <w:lang w:eastAsia="pl-PL"/>
        </w:rPr>
        <w:t xml:space="preserve">o wartości nie mniejszej niż brutto </w:t>
      </w:r>
      <w:r w:rsidR="00DB0B7F" w:rsidRPr="00C909FC">
        <w:rPr>
          <w:rFonts w:ascii="Times New Roman" w:eastAsia="Times New Roman" w:hAnsi="Times New Roman" w:cs="Times New Roman"/>
          <w:sz w:val="24"/>
          <w:szCs w:val="24"/>
          <w:lang w:eastAsia="pl-PL"/>
        </w:rPr>
        <w:t>1</w:t>
      </w:r>
      <w:r w:rsidR="006E5D45" w:rsidRPr="00B13B54">
        <w:rPr>
          <w:rFonts w:ascii="Times New Roman" w:eastAsia="Times New Roman" w:hAnsi="Times New Roman" w:cs="Times New Roman"/>
          <w:sz w:val="24"/>
          <w:szCs w:val="24"/>
          <w:lang w:eastAsia="pl-PL"/>
        </w:rPr>
        <w:t>5</w:t>
      </w:r>
      <w:r w:rsidR="00F463AC" w:rsidRPr="00C909FC">
        <w:rPr>
          <w:rFonts w:ascii="Times New Roman" w:eastAsia="Times New Roman" w:hAnsi="Times New Roman" w:cs="Times New Roman"/>
          <w:sz w:val="24"/>
          <w:szCs w:val="24"/>
          <w:lang w:eastAsia="pl-PL"/>
        </w:rPr>
        <w:t>0</w:t>
      </w:r>
      <w:r w:rsidR="006B3CAB" w:rsidRPr="00C909FC">
        <w:rPr>
          <w:rFonts w:ascii="Times New Roman" w:eastAsia="Times New Roman" w:hAnsi="Times New Roman" w:cs="Times New Roman"/>
          <w:sz w:val="24"/>
          <w:szCs w:val="24"/>
          <w:lang w:eastAsia="pl-PL"/>
        </w:rPr>
        <w:t>.000,00 zł.</w:t>
      </w:r>
    </w:p>
    <w:p w14:paraId="0D476419" w14:textId="542F435A" w:rsidR="00AB3321" w:rsidRPr="00C6444E" w:rsidRDefault="006B3CAB">
      <w:pPr>
        <w:tabs>
          <w:tab w:val="left" w:pos="284"/>
          <w:tab w:val="left" w:pos="567"/>
        </w:tabs>
        <w:autoSpaceDE w:val="0"/>
        <w:autoSpaceDN w:val="0"/>
        <w:adjustRightInd w:val="0"/>
        <w:spacing w:after="0" w:line="240" w:lineRule="auto"/>
        <w:ind w:left="1348"/>
        <w:jc w:val="both"/>
      </w:pPr>
      <w:r w:rsidRPr="00C909FC">
        <w:rPr>
          <w:rFonts w:ascii="Times New Roman" w:eastAsia="Times New Roman" w:hAnsi="Times New Roman" w:cs="Times New Roman"/>
          <w:sz w:val="24"/>
          <w:szCs w:val="24"/>
          <w:lang w:eastAsia="pl-PL"/>
        </w:rPr>
        <w:t xml:space="preserve">Uwaga: W przypadku robót, których wartość </w:t>
      </w:r>
      <w:r w:rsidR="00AB3321" w:rsidRPr="00C909FC">
        <w:rPr>
          <w:rFonts w:ascii="Times New Roman" w:eastAsia="Times New Roman" w:hAnsi="Times New Roman" w:cs="Times New Roman"/>
          <w:sz w:val="24"/>
          <w:szCs w:val="24"/>
          <w:lang w:eastAsia="pl-PL"/>
        </w:rPr>
        <w:t xml:space="preserve">jest </w:t>
      </w:r>
      <w:r w:rsidRPr="00C909FC">
        <w:rPr>
          <w:rFonts w:ascii="Times New Roman" w:eastAsia="Times New Roman" w:hAnsi="Times New Roman" w:cs="Times New Roman"/>
          <w:sz w:val="24"/>
          <w:szCs w:val="24"/>
          <w:lang w:eastAsia="pl-PL"/>
        </w:rPr>
        <w:t xml:space="preserve">wyrażona w umowie </w:t>
      </w:r>
      <w:r w:rsidRPr="004720C8">
        <w:rPr>
          <w:rFonts w:ascii="Times New Roman" w:eastAsia="Times New Roman" w:hAnsi="Times New Roman" w:cs="Times New Roman"/>
          <w:sz w:val="24"/>
          <w:szCs w:val="24"/>
          <w:lang w:eastAsia="pl-PL"/>
        </w:rPr>
        <w:t>w innej walucie niż PLN należy dokonać przeliczenia tej waluty na PLN przy zastosowaniu średniego kursu NBP</w:t>
      </w:r>
      <w:r w:rsidR="00AB3321" w:rsidRPr="00C6444E">
        <w:rPr>
          <w:rFonts w:ascii="Times New Roman" w:hAnsi="Times New Roman" w:cs="Times New Roman"/>
          <w:sz w:val="24"/>
          <w:szCs w:val="24"/>
        </w:rPr>
        <w:t xml:space="preserve"> </w:t>
      </w:r>
      <w:r w:rsidR="00AB3321" w:rsidRPr="004720C8">
        <w:rPr>
          <w:rFonts w:ascii="Times New Roman" w:eastAsia="Times New Roman" w:hAnsi="Times New Roman" w:cs="Times New Roman"/>
          <w:sz w:val="24"/>
          <w:szCs w:val="24"/>
          <w:lang w:eastAsia="pl-PL"/>
        </w:rPr>
        <w:t>z dnia publikacji ogłoszenia w BZP.</w:t>
      </w:r>
      <w:r w:rsidRPr="004720C8">
        <w:rPr>
          <w:rFonts w:ascii="Times New Roman" w:eastAsia="Times New Roman" w:hAnsi="Times New Roman" w:cs="Times New Roman"/>
          <w:sz w:val="24"/>
          <w:szCs w:val="24"/>
          <w:lang w:eastAsia="pl-PL"/>
        </w:rPr>
        <w:t xml:space="preserve"> (w przypadku robót rozliczanych wyłącznie w walutach innych niż PLN).</w:t>
      </w:r>
    </w:p>
    <w:p w14:paraId="06D7BCD2" w14:textId="77777777" w:rsidR="00AB3321" w:rsidRPr="00C6444E" w:rsidRDefault="00AB3321" w:rsidP="00B13B54">
      <w:pPr>
        <w:pStyle w:val="Akapitzlist"/>
        <w:spacing w:line="240" w:lineRule="auto"/>
        <w:ind w:left="1418"/>
        <w:jc w:val="both"/>
        <w:rPr>
          <w:rFonts w:ascii="Times New Roman" w:hAnsi="Times New Roman"/>
          <w:sz w:val="24"/>
          <w:szCs w:val="24"/>
        </w:rPr>
      </w:pPr>
      <w:r w:rsidRPr="00C6444E">
        <w:rPr>
          <w:rFonts w:ascii="Times New Roman" w:hAnsi="Times New Roman"/>
          <w:sz w:val="24"/>
          <w:szCs w:val="24"/>
        </w:rPr>
        <w:t>**Pod pojęciem budowy należy rozumieć wykonywanie obiektu budowlanego w określonym miejscu, a także odbudowę, rozbudowę lub nadbudowę obiektu budowlanego.</w:t>
      </w:r>
    </w:p>
    <w:p w14:paraId="1D737E70" w14:textId="77777777" w:rsidR="00AB3321" w:rsidRPr="00C6444E" w:rsidRDefault="00AB3321" w:rsidP="00B13B54">
      <w:pPr>
        <w:pStyle w:val="Akapitzlist"/>
        <w:spacing w:line="240" w:lineRule="auto"/>
        <w:ind w:left="1418"/>
        <w:jc w:val="both"/>
        <w:rPr>
          <w:rFonts w:ascii="Times New Roman" w:hAnsi="Times New Roman"/>
          <w:sz w:val="24"/>
          <w:szCs w:val="24"/>
        </w:rPr>
      </w:pPr>
      <w:r w:rsidRPr="00C6444E">
        <w:rPr>
          <w:rFonts w:ascii="Times New Roman" w:hAnsi="Times New Roman"/>
          <w:sz w:val="24"/>
          <w:szCs w:val="24"/>
        </w:rPr>
        <w:t xml:space="preserve">Pod pojęciem przebudowy </w:t>
      </w:r>
      <w:r w:rsidRPr="00C6444E">
        <w:rPr>
          <w:rFonts w:ascii="Times New Roman" w:hAnsi="Times New Roman"/>
          <w:sz w:val="24"/>
          <w:szCs w:val="24"/>
          <w:shd w:val="clear" w:color="auto" w:fill="FFFFFF"/>
        </w:rPr>
        <w:t>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35B20007" w14:textId="77777777" w:rsidR="00AB3321" w:rsidRPr="00C06DC5" w:rsidRDefault="00AB3321">
      <w:pPr>
        <w:tabs>
          <w:tab w:val="left" w:pos="284"/>
          <w:tab w:val="left" w:pos="567"/>
        </w:tabs>
        <w:autoSpaceDE w:val="0"/>
        <w:autoSpaceDN w:val="0"/>
        <w:adjustRightInd w:val="0"/>
        <w:spacing w:after="0" w:line="240" w:lineRule="auto"/>
        <w:ind w:left="1418" w:firstLine="861"/>
        <w:jc w:val="both"/>
        <w:rPr>
          <w:rFonts w:ascii="Times New Roman" w:eastAsia="Times New Roman" w:hAnsi="Times New Roman" w:cs="Times New Roman"/>
          <w:sz w:val="24"/>
          <w:szCs w:val="24"/>
          <w:lang w:eastAsia="pl-PL"/>
        </w:rPr>
      </w:pPr>
    </w:p>
    <w:p w14:paraId="07372419" w14:textId="77777777" w:rsidR="00AB3321" w:rsidRPr="00C6444E" w:rsidRDefault="00AB3321" w:rsidP="00B13B54">
      <w:pPr>
        <w:pStyle w:val="Akapitzlist"/>
        <w:numPr>
          <w:ilvl w:val="0"/>
          <w:numId w:val="17"/>
        </w:numPr>
        <w:spacing w:line="240" w:lineRule="auto"/>
        <w:jc w:val="both"/>
        <w:rPr>
          <w:rFonts w:ascii="Times New Roman" w:hAnsi="Times New Roman"/>
          <w:sz w:val="24"/>
          <w:szCs w:val="24"/>
        </w:rPr>
      </w:pPr>
      <w:r w:rsidRPr="00C6444E">
        <w:rPr>
          <w:rFonts w:ascii="Times New Roman" w:hAnsi="Times New Roman"/>
          <w:bCs/>
          <w:sz w:val="24"/>
          <w:szCs w:val="24"/>
        </w:rPr>
        <w:lastRenderedPageBreak/>
        <w:t xml:space="preserve">Warunek ten, </w:t>
      </w:r>
      <w:r w:rsidRPr="00C6444E">
        <w:rPr>
          <w:rFonts w:ascii="Times New Roman" w:hAnsi="Times New Roman"/>
          <w:b/>
          <w:bCs/>
          <w:sz w:val="24"/>
          <w:szCs w:val="24"/>
        </w:rPr>
        <w:t>w zakresie osób skierowanych przez Wykonawcę do realizacji zamówienia</w:t>
      </w:r>
      <w:r w:rsidRPr="00C6444E">
        <w:rPr>
          <w:rFonts w:ascii="Times New Roman" w:hAnsi="Times New Roman"/>
          <w:bCs/>
          <w:sz w:val="24"/>
          <w:szCs w:val="24"/>
        </w:rPr>
        <w:t>, zostanie uznany za spełniony, jeśli Wykonawca wykaże, że dysponuje lub będzie dysponować następującymi osobami:</w:t>
      </w:r>
    </w:p>
    <w:p w14:paraId="320CA6F5" w14:textId="77777777" w:rsidR="00AB3321" w:rsidRPr="00C6444E" w:rsidRDefault="00AB3321" w:rsidP="00B13B54">
      <w:pPr>
        <w:pStyle w:val="Akapitzlist"/>
        <w:numPr>
          <w:ilvl w:val="2"/>
          <w:numId w:val="1"/>
        </w:numPr>
        <w:spacing w:line="240" w:lineRule="auto"/>
        <w:jc w:val="both"/>
        <w:rPr>
          <w:rFonts w:ascii="Times New Roman" w:hAnsi="Times New Roman"/>
          <w:sz w:val="24"/>
          <w:szCs w:val="24"/>
        </w:rPr>
      </w:pPr>
      <w:r w:rsidRPr="00C6444E">
        <w:rPr>
          <w:rFonts w:ascii="Times New Roman" w:hAnsi="Times New Roman"/>
          <w:bCs/>
          <w:sz w:val="24"/>
          <w:szCs w:val="24"/>
        </w:rPr>
        <w:t xml:space="preserve">co najmniej 1 osobą </w:t>
      </w:r>
      <w:r w:rsidRPr="00B13B54">
        <w:rPr>
          <w:rFonts w:ascii="Times New Roman" w:hAnsi="Times New Roman"/>
          <w:sz w:val="24"/>
          <w:szCs w:val="24"/>
        </w:rPr>
        <w:t>na stanowisku</w:t>
      </w:r>
      <w:r w:rsidRPr="00C6444E">
        <w:rPr>
          <w:rFonts w:ascii="Times New Roman" w:hAnsi="Times New Roman"/>
          <w:b/>
          <w:sz w:val="24"/>
          <w:szCs w:val="24"/>
        </w:rPr>
        <w:t xml:space="preserve"> Kierownika Budowy:</w:t>
      </w:r>
    </w:p>
    <w:p w14:paraId="793CC506" w14:textId="4E9546F4" w:rsidR="00AB3321" w:rsidRPr="005359E4" w:rsidRDefault="00AB3321" w:rsidP="00B13B54">
      <w:pPr>
        <w:pStyle w:val="Akapitzlist"/>
        <w:spacing w:line="240" w:lineRule="auto"/>
        <w:ind w:left="2340"/>
        <w:jc w:val="both"/>
      </w:pPr>
      <w:r w:rsidRPr="00C6444E">
        <w:rPr>
          <w:rFonts w:ascii="Times New Roman" w:hAnsi="Times New Roman"/>
          <w:bCs/>
          <w:sz w:val="24"/>
          <w:szCs w:val="24"/>
        </w:rPr>
        <w:t xml:space="preserve">Niniejsza osoba winna </w:t>
      </w:r>
      <w:r w:rsidRPr="00253357">
        <w:rPr>
          <w:rFonts w:ascii="Times New Roman" w:hAnsi="Times New Roman"/>
          <w:bCs/>
          <w:sz w:val="24"/>
          <w:szCs w:val="24"/>
        </w:rPr>
        <w:t xml:space="preserve">posiadać </w:t>
      </w:r>
      <w:r w:rsidRPr="00B13B54">
        <w:rPr>
          <w:rFonts w:ascii="Times New Roman" w:hAnsi="Times New Roman"/>
          <w:bCs/>
          <w:sz w:val="24"/>
          <w:szCs w:val="24"/>
        </w:rPr>
        <w:t xml:space="preserve">uprawnienia budowlane do kierowania robotami budowlanymi w specjalności konstrukcyjno-budowlanej </w:t>
      </w:r>
      <w:r w:rsidRPr="00253357">
        <w:rPr>
          <w:rStyle w:val="Odwoaniedokomentarza2"/>
          <w:rFonts w:ascii="Times New Roman" w:hAnsi="Times New Roman"/>
          <w:bCs/>
          <w:sz w:val="24"/>
          <w:szCs w:val="24"/>
        </w:rPr>
        <w:t xml:space="preserve">wydane na podstawie aktualnych przepisów Prawa Budowlanego, a dla osób, które </w:t>
      </w:r>
      <w:r w:rsidRPr="00C6444E">
        <w:rPr>
          <w:rStyle w:val="Odwoaniedokomentarza2"/>
          <w:rFonts w:ascii="Times New Roman" w:hAnsi="Times New Roman"/>
          <w:bCs/>
          <w:sz w:val="24"/>
          <w:szCs w:val="24"/>
        </w:rPr>
        <w:t>uzyskały uprawnienia przed 1994 r. wymagane są odpowiadające im ważne uprawnienia budowlane, które zostały wydane na podstawie wcześniej obowiązujących przepisów.</w:t>
      </w:r>
    </w:p>
    <w:p w14:paraId="13B1A202" w14:textId="461EA5DD" w:rsidR="00AB3321" w:rsidRPr="00C6444E" w:rsidRDefault="00AB3321" w:rsidP="00B13B54">
      <w:pPr>
        <w:pStyle w:val="Akapitzlist"/>
        <w:numPr>
          <w:ilvl w:val="2"/>
          <w:numId w:val="1"/>
        </w:numPr>
        <w:spacing w:after="0" w:line="240" w:lineRule="auto"/>
        <w:jc w:val="both"/>
        <w:rPr>
          <w:rFonts w:ascii="Times New Roman" w:hAnsi="Times New Roman"/>
          <w:sz w:val="24"/>
          <w:szCs w:val="24"/>
        </w:rPr>
      </w:pPr>
      <w:r w:rsidRPr="00C6444E">
        <w:rPr>
          <w:rFonts w:ascii="Times New Roman" w:hAnsi="Times New Roman"/>
          <w:sz w:val="24"/>
          <w:szCs w:val="24"/>
        </w:rPr>
        <w:t xml:space="preserve">co najmniej 1 osobą na stanowisko </w:t>
      </w:r>
      <w:r w:rsidRPr="00B13B54">
        <w:rPr>
          <w:rFonts w:ascii="Times New Roman" w:hAnsi="Times New Roman"/>
          <w:b/>
          <w:sz w:val="24"/>
          <w:szCs w:val="24"/>
        </w:rPr>
        <w:t xml:space="preserve">Kierownika </w:t>
      </w:r>
      <w:r w:rsidR="00253357">
        <w:rPr>
          <w:rFonts w:ascii="Times New Roman" w:hAnsi="Times New Roman"/>
          <w:b/>
          <w:sz w:val="24"/>
          <w:szCs w:val="24"/>
        </w:rPr>
        <w:t>R</w:t>
      </w:r>
      <w:r w:rsidRPr="00B13B54">
        <w:rPr>
          <w:rFonts w:ascii="Times New Roman" w:hAnsi="Times New Roman"/>
          <w:b/>
          <w:sz w:val="24"/>
          <w:szCs w:val="24"/>
        </w:rPr>
        <w:t xml:space="preserve">obót </w:t>
      </w:r>
      <w:r w:rsidR="00253357">
        <w:rPr>
          <w:rFonts w:ascii="Times New Roman" w:hAnsi="Times New Roman"/>
          <w:b/>
          <w:sz w:val="24"/>
          <w:szCs w:val="24"/>
        </w:rPr>
        <w:t>S</w:t>
      </w:r>
      <w:r w:rsidRPr="00B13B54">
        <w:rPr>
          <w:rFonts w:ascii="Times New Roman" w:hAnsi="Times New Roman"/>
          <w:b/>
          <w:sz w:val="24"/>
          <w:szCs w:val="24"/>
        </w:rPr>
        <w:t>anitarnych</w:t>
      </w:r>
      <w:r w:rsidRPr="00C6444E">
        <w:rPr>
          <w:rFonts w:ascii="Times New Roman" w:hAnsi="Times New Roman"/>
          <w:sz w:val="24"/>
          <w:szCs w:val="24"/>
        </w:rPr>
        <w:t>. Niniejsza osoba winna posiadać uprawnienia budowlane do kierowania robotami budowlanymi w specjalności instalacyjnej w zakresie sieci, instalacji i urządzeń cieplnych, wentylacyjnych, gazowych, wodociągowych i kanalizacyjnych wydane na podstawie aktualnych przepisów Prawa Budowlanego, a dla osób, które uzyskały uprawnienia przed 1994 r. wymagane są odpowiadające im ważne uprawnienia budowlane, które zostały wydane na podstawie wcześniej obowiązujących przepisów.</w:t>
      </w:r>
    </w:p>
    <w:p w14:paraId="211ED036" w14:textId="75D02460" w:rsidR="00DA71F7" w:rsidRDefault="006510FF" w:rsidP="00C6444E">
      <w:pPr>
        <w:pStyle w:val="Teksttreci0"/>
        <w:shd w:val="clear" w:color="auto" w:fill="auto"/>
        <w:tabs>
          <w:tab w:val="left" w:pos="1134"/>
        </w:tabs>
        <w:spacing w:line="240" w:lineRule="auto"/>
        <w:ind w:left="284" w:right="98" w:firstLine="0"/>
        <w:jc w:val="both"/>
        <w:rPr>
          <w:rFonts w:ascii="Times New Roman" w:hAnsi="Times New Roman" w:cs="Times New Roman"/>
          <w:sz w:val="24"/>
        </w:rPr>
      </w:pPr>
      <w:r>
        <w:rPr>
          <w:rFonts w:ascii="Times New Roman" w:hAnsi="Times New Roman" w:cs="Times New Roman"/>
          <w:sz w:val="24"/>
        </w:rPr>
        <w:t>Zamawiający dopuszcza połączenia wyżej wskazanych funkcji p</w:t>
      </w:r>
      <w:r w:rsidR="006A34A0">
        <w:rPr>
          <w:rFonts w:ascii="Times New Roman" w:hAnsi="Times New Roman" w:cs="Times New Roman"/>
          <w:sz w:val="24"/>
        </w:rPr>
        <w:t>r</w:t>
      </w:r>
      <w:r>
        <w:rPr>
          <w:rFonts w:ascii="Times New Roman" w:hAnsi="Times New Roman" w:cs="Times New Roman"/>
          <w:sz w:val="24"/>
        </w:rPr>
        <w:t>zez jedną osobę w sytuacji gdy spełnia powyższe warunki.</w:t>
      </w:r>
    </w:p>
    <w:p w14:paraId="1A39F384" w14:textId="4D107D12" w:rsidR="00DA71F7" w:rsidRPr="008B300E" w:rsidRDefault="008B300E" w:rsidP="00C6444E">
      <w:pPr>
        <w:tabs>
          <w:tab w:val="left" w:pos="284"/>
        </w:tabs>
        <w:autoSpaceDE w:val="0"/>
        <w:autoSpaceDN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Na Wykonawcy spoczywa obowiązek zapewnienia kierowników poszczególnych robót </w:t>
      </w:r>
      <w:r>
        <w:rPr>
          <w:rFonts w:ascii="Times New Roman" w:hAnsi="Times New Roman" w:cs="Times New Roman"/>
          <w:sz w:val="24"/>
          <w:szCs w:val="24"/>
          <w:lang w:eastAsia="pl-PL"/>
        </w:rPr>
        <w:tab/>
        <w:t>budowlanych, zgodnie z projektem budowlanym.</w:t>
      </w:r>
    </w:p>
    <w:p w14:paraId="2FA35BF4" w14:textId="67583AA7" w:rsidR="006B3CAB" w:rsidRPr="006B3CAB" w:rsidRDefault="00DA71F7" w:rsidP="00205E35">
      <w:pPr>
        <w:tabs>
          <w:tab w:val="left" w:pos="284"/>
          <w:tab w:val="left" w:pos="567"/>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6B3CAB" w:rsidRPr="006B3CAB">
        <w:rPr>
          <w:rFonts w:ascii="Times New Roman" w:eastAsia="Times New Roman" w:hAnsi="Times New Roman" w:cs="Times New Roman"/>
          <w:sz w:val="24"/>
          <w:szCs w:val="24"/>
          <w:lang w:eastAsia="pl-PL"/>
        </w:rPr>
        <w:t>Uwaga: Osoba która będzie pełnić funkcję kierownika budowy musi posiadać uprawnienia budowlane wymagane ustawą z dnia 07 lipca 1994 r. Prawo budowlane oraz Rozporządzeniem Ministra Inwestycji i Rozwoju z dnia 29 kwietnia 2019 r. w sprawie przygotowania zawodowego do wykonywania samodzielnych funkcji technicznych w budownictwie lub odpowiadające im uprawnienia budowlane, które zostały wydane na podstawie wcześniej obowiązujących przepisów.</w:t>
      </w:r>
    </w:p>
    <w:p w14:paraId="0EB6C5A2" w14:textId="20CDF1D1" w:rsidR="00DA71F7" w:rsidRPr="006B3CAB" w:rsidRDefault="006B3CAB" w:rsidP="00205E35">
      <w:pPr>
        <w:tabs>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r w:rsidR="00DA71F7">
        <w:rPr>
          <w:rFonts w:ascii="Times New Roman" w:eastAsia="Times New Roman" w:hAnsi="Times New Roman" w:cs="Times New Roman"/>
          <w:sz w:val="24"/>
          <w:szCs w:val="24"/>
          <w:lang w:eastAsia="pl-PL"/>
        </w:rPr>
        <w:t>.</w:t>
      </w:r>
    </w:p>
    <w:p w14:paraId="34BC7DD6" w14:textId="77777777" w:rsidR="006B3CAB" w:rsidRPr="006B3CAB" w:rsidRDefault="006B3CAB" w:rsidP="00D86211">
      <w:pPr>
        <w:numPr>
          <w:ilvl w:val="0"/>
          <w:numId w:val="3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w stosunku do Wykonawców wspólnie ubiegających się o udzielenie zamówienia,</w:t>
      </w:r>
    </w:p>
    <w:p w14:paraId="3E3445AC" w14:textId="77777777" w:rsidR="006B3CAB" w:rsidRPr="006B3CAB" w:rsidRDefault="006B3CAB" w:rsidP="006B3CAB">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 odniesieniu do warunku dotyc</w:t>
      </w:r>
      <w:r w:rsidR="00155F2E">
        <w:rPr>
          <w:rFonts w:ascii="Times New Roman" w:eastAsia="Times New Roman" w:hAnsi="Times New Roman" w:cs="Times New Roman"/>
          <w:sz w:val="24"/>
          <w:szCs w:val="24"/>
          <w:lang w:eastAsia="pl-PL"/>
        </w:rPr>
        <w:t>zącego zdolności technicznej,</w:t>
      </w:r>
      <w:r w:rsidRPr="006B3CAB">
        <w:rPr>
          <w:rFonts w:ascii="Times New Roman" w:eastAsia="Times New Roman" w:hAnsi="Times New Roman" w:cs="Times New Roman"/>
          <w:sz w:val="24"/>
          <w:szCs w:val="24"/>
          <w:lang w:eastAsia="pl-PL"/>
        </w:rPr>
        <w:t xml:space="preserve"> za</w:t>
      </w:r>
      <w:r w:rsidR="00205E35">
        <w:rPr>
          <w:rFonts w:ascii="Times New Roman" w:eastAsia="Times New Roman" w:hAnsi="Times New Roman" w:cs="Times New Roman"/>
          <w:sz w:val="24"/>
          <w:szCs w:val="24"/>
          <w:lang w:eastAsia="pl-PL"/>
        </w:rPr>
        <w:t xml:space="preserve">wodowej </w:t>
      </w:r>
      <w:r w:rsidR="00155F2E">
        <w:rPr>
          <w:rFonts w:ascii="Times New Roman" w:eastAsia="Times New Roman" w:hAnsi="Times New Roman" w:cs="Times New Roman"/>
          <w:sz w:val="24"/>
          <w:szCs w:val="24"/>
          <w:lang w:eastAsia="pl-PL"/>
        </w:rPr>
        <w:t xml:space="preserve">lub ekonomiczno-finansowej </w:t>
      </w:r>
      <w:r w:rsidRPr="006B3CAB">
        <w:rPr>
          <w:rFonts w:ascii="Times New Roman" w:eastAsia="Times New Roman" w:hAnsi="Times New Roman" w:cs="Times New Roman"/>
          <w:sz w:val="24"/>
          <w:szCs w:val="24"/>
          <w:lang w:eastAsia="pl-PL"/>
        </w:rPr>
        <w:t>– dopuszcza łączne spełnianie warunku przez Wykonawców.</w:t>
      </w:r>
    </w:p>
    <w:p w14:paraId="7661A389" w14:textId="3BF4CAE5" w:rsidR="006B3CAB" w:rsidRPr="00C909FC" w:rsidRDefault="00BC3713">
      <w:pPr>
        <w:numPr>
          <w:ilvl w:val="0"/>
          <w:numId w:val="3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26F62">
        <w:rPr>
          <w:rFonts w:ascii="Times New Roman" w:eastAsia="Times New Roman" w:hAnsi="Times New Roman" w:cs="Times New Roman"/>
          <w:sz w:val="24"/>
          <w:szCs w:val="24"/>
          <w:lang w:eastAsia="pl-PL"/>
        </w:rPr>
        <w:lastRenderedPageBreak/>
        <w:t>Oceniając zdolność techniczną lub zawodową Wykonawcy</w:t>
      </w:r>
      <w:r>
        <w:rPr>
          <w:rFonts w:ascii="Times New Roman" w:eastAsia="Times New Roman" w:hAnsi="Times New Roman" w:cs="Times New Roman"/>
          <w:sz w:val="24"/>
          <w:szCs w:val="24"/>
          <w:lang w:eastAsia="pl-PL"/>
        </w:rPr>
        <w:t>,</w:t>
      </w:r>
      <w:r w:rsidRPr="006B3CAB">
        <w:rPr>
          <w:rFonts w:ascii="Times New Roman" w:eastAsia="Times New Roman" w:hAnsi="Times New Roman" w:cs="Times New Roman"/>
          <w:sz w:val="24"/>
          <w:szCs w:val="24"/>
          <w:lang w:eastAsia="pl-PL"/>
        </w:rPr>
        <w:t xml:space="preserve"> </w:t>
      </w:r>
      <w:r w:rsidR="006B3CAB" w:rsidRPr="006B3CAB">
        <w:rPr>
          <w:rFonts w:ascii="Times New Roman" w:eastAsia="Times New Roman" w:hAnsi="Times New Roman" w:cs="Times New Roman"/>
          <w:sz w:val="24"/>
          <w:szCs w:val="24"/>
          <w:lang w:eastAsia="pl-PL"/>
        </w:rPr>
        <w:t xml:space="preserve">Zamawiający </w:t>
      </w:r>
      <w:r w:rsidRPr="00626F62">
        <w:rPr>
          <w:rFonts w:ascii="Times New Roman" w:eastAsia="Times New Roman" w:hAnsi="Times New Roman" w:cs="Times New Roman"/>
          <w:sz w:val="24"/>
          <w:szCs w:val="24"/>
          <w:lang w:eastAsia="pl-PL"/>
        </w:rPr>
        <w:t xml:space="preserve">działając na podstawie art. 116 ust. 2 PZP w zw. z art. 266 PZP </w:t>
      </w:r>
      <w:r w:rsidR="006B3CAB" w:rsidRPr="006B3CAB">
        <w:rPr>
          <w:rFonts w:ascii="Times New Roman" w:eastAsia="Times New Roman" w:hAnsi="Times New Roman" w:cs="Times New Roman"/>
          <w:sz w:val="24"/>
          <w:szCs w:val="24"/>
          <w:lang w:eastAsia="pl-PL"/>
        </w:rPr>
        <w:t>może na każdym etapie postępowania, uznać, że Wykonawca nie posiada</w:t>
      </w:r>
      <w:r w:rsidR="00EB72A1">
        <w:rPr>
          <w:rFonts w:ascii="Times New Roman" w:eastAsia="Times New Roman" w:hAnsi="Times New Roman" w:cs="Times New Roman"/>
          <w:sz w:val="24"/>
          <w:szCs w:val="24"/>
          <w:lang w:eastAsia="pl-PL"/>
        </w:rPr>
        <w:t xml:space="preserve"> </w:t>
      </w:r>
      <w:r w:rsidR="006B3CAB" w:rsidRPr="00EB72A1">
        <w:rPr>
          <w:rFonts w:ascii="Times New Roman" w:eastAsia="Times New Roman" w:hAnsi="Times New Roman" w:cs="Times New Roman"/>
          <w:sz w:val="24"/>
          <w:szCs w:val="24"/>
          <w:lang w:eastAsia="pl-PL"/>
        </w:rPr>
        <w:t>wymaganych zdolności, jeżeli posiadanie przez wykonawcę sprzecznych interesów, w szczególności zaangażowanie zasobów technicznych lub zawodowych wykonawcy w inne</w:t>
      </w:r>
      <w:r w:rsidR="00EB72A1">
        <w:rPr>
          <w:rFonts w:ascii="Times New Roman" w:eastAsia="Times New Roman" w:hAnsi="Times New Roman" w:cs="Times New Roman"/>
          <w:sz w:val="24"/>
          <w:szCs w:val="24"/>
          <w:lang w:eastAsia="pl-PL"/>
        </w:rPr>
        <w:t xml:space="preserve"> </w:t>
      </w:r>
      <w:r w:rsidR="006B3CAB" w:rsidRPr="00EB72A1">
        <w:rPr>
          <w:rFonts w:ascii="Times New Roman" w:eastAsia="Times New Roman" w:hAnsi="Times New Roman" w:cs="Times New Roman"/>
          <w:sz w:val="24"/>
          <w:szCs w:val="24"/>
          <w:lang w:eastAsia="pl-PL"/>
        </w:rPr>
        <w:t>przedsięwzięcia gospodarcze wykonawcy może mieć negatywny wpływ na realizację</w:t>
      </w:r>
      <w:r w:rsidR="00EB72A1" w:rsidRPr="00EB72A1">
        <w:rPr>
          <w:rFonts w:ascii="Times New Roman" w:eastAsia="Times New Roman" w:hAnsi="Times New Roman" w:cs="Times New Roman"/>
          <w:sz w:val="24"/>
          <w:szCs w:val="24"/>
          <w:lang w:eastAsia="pl-PL"/>
        </w:rPr>
        <w:t xml:space="preserve"> </w:t>
      </w:r>
      <w:r w:rsidR="006B3CAB" w:rsidRPr="00C909FC">
        <w:rPr>
          <w:rFonts w:ascii="Times New Roman" w:eastAsia="Times New Roman" w:hAnsi="Times New Roman" w:cs="Times New Roman"/>
          <w:sz w:val="24"/>
          <w:szCs w:val="24"/>
          <w:lang w:eastAsia="pl-PL"/>
        </w:rPr>
        <w:t>zamówienia.</w:t>
      </w:r>
    </w:p>
    <w:p w14:paraId="202403EF" w14:textId="116B20E4" w:rsidR="00DA71F7" w:rsidRPr="00B13B54" w:rsidRDefault="00DA71F7" w:rsidP="00B13B54">
      <w:pPr>
        <w:pStyle w:val="Akapitzlist"/>
        <w:numPr>
          <w:ilvl w:val="0"/>
          <w:numId w:val="34"/>
        </w:numPr>
        <w:spacing w:after="0" w:line="240" w:lineRule="auto"/>
        <w:ind w:left="284" w:hanging="284"/>
        <w:jc w:val="both"/>
        <w:rPr>
          <w:rFonts w:ascii="Times New Roman" w:hAnsi="Times New Roman"/>
          <w:sz w:val="24"/>
          <w:szCs w:val="24"/>
        </w:rPr>
      </w:pPr>
      <w:r w:rsidRPr="00C909FC">
        <w:rPr>
          <w:rFonts w:ascii="Times New Roman" w:hAnsi="Times New Roman"/>
          <w:sz w:val="24"/>
          <w:szCs w:val="24"/>
        </w:rPr>
        <w:t xml:space="preserve">Ocena spełniania warunków udziału w postępowaniu dokonana zostanie zgodnie z formułą „spełnia”/„nie spełnia”, w oparciu o informacje zawarte w dokumentach i oświadczeniach, o których mowa </w:t>
      </w:r>
      <w:r w:rsidRPr="00B13B54">
        <w:rPr>
          <w:rFonts w:ascii="Times New Roman" w:hAnsi="Times New Roman"/>
          <w:sz w:val="24"/>
          <w:szCs w:val="24"/>
        </w:rPr>
        <w:t xml:space="preserve">w </w:t>
      </w:r>
      <w:r w:rsidR="004461C2" w:rsidRPr="00B13B54">
        <w:rPr>
          <w:rFonts w:ascii="Times New Roman" w:hAnsi="Times New Roman"/>
          <w:sz w:val="24"/>
          <w:szCs w:val="24"/>
        </w:rPr>
        <w:t>R</w:t>
      </w:r>
      <w:r w:rsidRPr="00B13B54">
        <w:rPr>
          <w:rFonts w:ascii="Times New Roman" w:hAnsi="Times New Roman"/>
          <w:sz w:val="24"/>
          <w:szCs w:val="24"/>
        </w:rPr>
        <w:t xml:space="preserve">ozdziale </w:t>
      </w:r>
      <w:r w:rsidR="004461C2" w:rsidRPr="00B13B54">
        <w:rPr>
          <w:rFonts w:ascii="Times New Roman" w:hAnsi="Times New Roman"/>
          <w:sz w:val="24"/>
          <w:szCs w:val="24"/>
        </w:rPr>
        <w:t>XI.</w:t>
      </w:r>
    </w:p>
    <w:p w14:paraId="4895809A" w14:textId="1E9995C5" w:rsidR="00DA71F7" w:rsidRPr="00EB72A1" w:rsidRDefault="00626F62">
      <w:pPr>
        <w:numPr>
          <w:ilvl w:val="0"/>
          <w:numId w:val="3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909FC">
        <w:rPr>
          <w:rFonts w:ascii="Times New Roman" w:eastAsia="Times New Roman" w:hAnsi="Times New Roman" w:cs="Times New Roman"/>
          <w:sz w:val="24"/>
          <w:szCs w:val="24"/>
          <w:lang w:eastAsia="pl-PL"/>
        </w:rPr>
        <w:t>Zamawiający akceptuje zagraniczne</w:t>
      </w:r>
      <w:r w:rsidRPr="004720C8">
        <w:rPr>
          <w:rFonts w:ascii="Times New Roman" w:eastAsia="Times New Roman" w:hAnsi="Times New Roman" w:cs="Times New Roman"/>
          <w:sz w:val="24"/>
          <w:szCs w:val="24"/>
          <w:lang w:eastAsia="pl-PL"/>
        </w:rPr>
        <w:t xml:space="preserve"> uprawnienia uznane w zakresie i na zasadach określonych ustawą z dnia 22 grudnia 2015 r. o zasadach uznawania kwalifikacji zawodowych nabytych w państwach członkowskich Unii Europejskiej (tj. Dz. U. z 2021 r., poz. 1646). W przypadku zaproponowania</w:t>
      </w:r>
      <w:r w:rsidRPr="00626F62">
        <w:rPr>
          <w:rFonts w:ascii="Times New Roman" w:eastAsia="Times New Roman" w:hAnsi="Times New Roman" w:cs="Times New Roman"/>
          <w:sz w:val="24"/>
          <w:szCs w:val="24"/>
          <w:lang w:eastAsia="pl-PL"/>
        </w:rPr>
        <w:t xml:space="preserve"> osób wchodzących w skład zespołu, które nie znają języka polskiego, Wykonawca powinien przewidzieć tłumacza.</w:t>
      </w:r>
    </w:p>
    <w:p w14:paraId="1ACBA69F"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11C3F250" w14:textId="77777777" w:rsidR="006B3CAB" w:rsidRPr="006B3CAB" w:rsidRDefault="006B3CAB" w:rsidP="00BE4358">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2533A4A8" w14:textId="77777777" w:rsidR="006B3CAB" w:rsidRPr="006B3CAB" w:rsidRDefault="006B3CAB" w:rsidP="006B3CAB">
      <w:pPr>
        <w:spacing w:after="0" w:line="240" w:lineRule="auto"/>
        <w:rPr>
          <w:rFonts w:ascii="Times New Roman" w:eastAsia="Times New Roman" w:hAnsi="Times New Roman" w:cs="Times New Roman"/>
          <w:sz w:val="20"/>
          <w:szCs w:val="20"/>
          <w:lang w:eastAsia="pl-PL"/>
        </w:rPr>
      </w:pPr>
    </w:p>
    <w:p w14:paraId="24AC181A" w14:textId="356ACA04" w:rsidR="009842CF" w:rsidRPr="004720C8" w:rsidRDefault="00626F62" w:rsidP="00C6444E">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909FC">
        <w:rPr>
          <w:rFonts w:ascii="Cambria" w:hAnsi="Cambria" w:cs="Cambria"/>
        </w:rPr>
        <w:t xml:space="preserve">W celu potwierdzenia braku podstaw do wykluczenia z postępowania, o których </w:t>
      </w:r>
      <w:bookmarkStart w:id="4" w:name="_Hlk124682600"/>
      <w:r w:rsidRPr="00C909FC">
        <w:rPr>
          <w:rFonts w:ascii="Cambria" w:hAnsi="Cambria" w:cs="Cambria"/>
        </w:rPr>
        <w:t xml:space="preserve">mowa </w:t>
      </w:r>
      <w:r w:rsidRPr="00B13B54">
        <w:rPr>
          <w:rFonts w:ascii="Cambria" w:hAnsi="Cambria" w:cs="Cambria"/>
        </w:rPr>
        <w:t>w</w:t>
      </w:r>
      <w:r w:rsidR="004461C2" w:rsidRPr="00B13B54">
        <w:rPr>
          <w:rFonts w:ascii="Cambria" w:hAnsi="Cambria" w:cs="Cambria"/>
        </w:rPr>
        <w:t xml:space="preserve"> Rozdziale IX pkt 1, 2 i 3</w:t>
      </w:r>
      <w:r w:rsidR="004461C2" w:rsidRPr="00C909FC">
        <w:rPr>
          <w:rFonts w:ascii="Times New Roman" w:eastAsia="Trebuchet MS" w:hAnsi="Times New Roman" w:cs="Times New Roman"/>
          <w:sz w:val="24"/>
          <w:szCs w:val="24"/>
          <w:lang w:eastAsia="pl-PL"/>
        </w:rPr>
        <w:t xml:space="preserve"> </w:t>
      </w:r>
      <w:r w:rsidRPr="00C909FC">
        <w:rPr>
          <w:rFonts w:ascii="Times New Roman" w:eastAsia="Trebuchet MS" w:hAnsi="Times New Roman" w:cs="Times New Roman"/>
          <w:sz w:val="24"/>
          <w:szCs w:val="24"/>
          <w:lang w:eastAsia="pl-PL"/>
        </w:rPr>
        <w:t xml:space="preserve">SWZ </w:t>
      </w:r>
      <w:bookmarkEnd w:id="4"/>
      <w:r w:rsidRPr="00C909FC">
        <w:rPr>
          <w:rFonts w:ascii="Cambria" w:hAnsi="Cambria" w:cs="Cambria"/>
        </w:rPr>
        <w:t>oraz w celu potwierdzenia spełniania warunków udziału w postępowaniu, o których mowa w</w:t>
      </w:r>
      <w:r w:rsidRPr="00C909FC">
        <w:rPr>
          <w:rFonts w:ascii="Times New Roman" w:eastAsia="Trebuchet MS" w:hAnsi="Times New Roman" w:cs="Times New Roman"/>
          <w:sz w:val="24"/>
          <w:szCs w:val="24"/>
          <w:lang w:eastAsia="pl-PL"/>
        </w:rPr>
        <w:t xml:space="preserve"> </w:t>
      </w:r>
      <w:r w:rsidR="004461C2" w:rsidRPr="00B13B54">
        <w:rPr>
          <w:rFonts w:ascii="Times New Roman" w:eastAsia="Trebuchet MS" w:hAnsi="Times New Roman" w:cs="Times New Roman"/>
          <w:sz w:val="24"/>
          <w:szCs w:val="24"/>
          <w:lang w:eastAsia="pl-PL"/>
        </w:rPr>
        <w:t xml:space="preserve">Rozdziale X pkt 2 </w:t>
      </w:r>
      <w:r w:rsidRPr="00B13B54">
        <w:rPr>
          <w:rFonts w:ascii="Times New Roman" w:eastAsia="Trebuchet MS" w:hAnsi="Times New Roman" w:cs="Times New Roman"/>
          <w:sz w:val="24"/>
          <w:szCs w:val="24"/>
          <w:lang w:eastAsia="pl-PL"/>
        </w:rPr>
        <w:t>S</w:t>
      </w:r>
      <w:r w:rsidRPr="00C909FC">
        <w:rPr>
          <w:rFonts w:ascii="Times New Roman" w:eastAsia="Trebuchet MS" w:hAnsi="Times New Roman" w:cs="Times New Roman"/>
          <w:sz w:val="24"/>
          <w:szCs w:val="24"/>
          <w:lang w:eastAsia="pl-PL"/>
        </w:rPr>
        <w:t>WZ</w:t>
      </w:r>
      <w:r>
        <w:rPr>
          <w:rFonts w:ascii="Times New Roman" w:eastAsia="Trebuchet MS" w:hAnsi="Times New Roman" w:cs="Times New Roman"/>
          <w:sz w:val="24"/>
          <w:szCs w:val="24"/>
          <w:lang w:eastAsia="pl-PL"/>
        </w:rPr>
        <w:t xml:space="preserve"> wraz z </w:t>
      </w:r>
      <w:r w:rsidR="006B3CAB" w:rsidRPr="006B3CAB">
        <w:rPr>
          <w:rFonts w:ascii="Times New Roman" w:eastAsia="Trebuchet MS" w:hAnsi="Times New Roman" w:cs="Times New Roman"/>
          <w:sz w:val="24"/>
          <w:szCs w:val="24"/>
          <w:lang w:eastAsia="pl-PL"/>
        </w:rPr>
        <w:t>ofert</w:t>
      </w:r>
      <w:r>
        <w:rPr>
          <w:rFonts w:ascii="Times New Roman" w:eastAsia="Trebuchet MS" w:hAnsi="Times New Roman" w:cs="Times New Roman"/>
          <w:sz w:val="24"/>
          <w:szCs w:val="24"/>
          <w:lang w:eastAsia="pl-PL"/>
        </w:rPr>
        <w:t>ą</w:t>
      </w:r>
      <w:r w:rsidR="006B3CAB" w:rsidRPr="006B3CAB">
        <w:rPr>
          <w:rFonts w:ascii="Times New Roman" w:eastAsia="Trebuchet MS" w:hAnsi="Times New Roman" w:cs="Times New Roman"/>
          <w:sz w:val="24"/>
          <w:szCs w:val="24"/>
          <w:lang w:eastAsia="pl-PL"/>
        </w:rPr>
        <w:t xml:space="preserve"> Wykonawca </w:t>
      </w:r>
      <w:r>
        <w:rPr>
          <w:rFonts w:ascii="Times New Roman" w:eastAsia="Trebuchet MS" w:hAnsi="Times New Roman" w:cs="Times New Roman"/>
          <w:sz w:val="24"/>
          <w:szCs w:val="24"/>
          <w:lang w:eastAsia="pl-PL"/>
        </w:rPr>
        <w:t xml:space="preserve">składa oświadczenia, o </w:t>
      </w:r>
      <w:r w:rsidRPr="004720C8">
        <w:rPr>
          <w:rFonts w:ascii="Times New Roman" w:eastAsia="Trebuchet MS" w:hAnsi="Times New Roman" w:cs="Times New Roman"/>
          <w:sz w:val="24"/>
          <w:szCs w:val="24"/>
          <w:lang w:eastAsia="pl-PL"/>
        </w:rPr>
        <w:t>których mowa w art. 125 ust 1 ustawy tj.:</w:t>
      </w:r>
    </w:p>
    <w:p w14:paraId="61720AD5" w14:textId="4D252292" w:rsidR="00626F62" w:rsidRPr="004720C8" w:rsidRDefault="00626F62">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4720C8">
        <w:rPr>
          <w:rFonts w:ascii="Times New Roman" w:eastAsia="Trebuchet MS" w:hAnsi="Times New Roman" w:cs="Times New Roman"/>
          <w:sz w:val="24"/>
          <w:szCs w:val="24"/>
          <w:lang w:eastAsia="pl-PL"/>
        </w:rPr>
        <w:t xml:space="preserve">- </w:t>
      </w:r>
      <w:r w:rsidR="006B3CAB" w:rsidRPr="004720C8">
        <w:rPr>
          <w:rFonts w:ascii="Times New Roman" w:eastAsia="Trebuchet MS" w:hAnsi="Times New Roman" w:cs="Times New Roman"/>
          <w:sz w:val="24"/>
          <w:szCs w:val="24"/>
          <w:lang w:eastAsia="pl-PL"/>
        </w:rPr>
        <w:t xml:space="preserve">oświadczenie o spełnianiu warunków udziału w postępowaniu </w:t>
      </w:r>
      <w:r w:rsidRPr="004720C8">
        <w:rPr>
          <w:rFonts w:ascii="Times New Roman" w:eastAsia="Trebuchet MS" w:hAnsi="Times New Roman" w:cs="Times New Roman"/>
          <w:sz w:val="24"/>
          <w:szCs w:val="24"/>
          <w:lang w:eastAsia="pl-PL"/>
        </w:rPr>
        <w:t xml:space="preserve">sporządzone zgodnie ze wzorem </w:t>
      </w:r>
      <w:r w:rsidR="00700FE2" w:rsidRPr="004720C8">
        <w:rPr>
          <w:rFonts w:ascii="Times New Roman" w:eastAsia="Trebuchet MS" w:hAnsi="Times New Roman" w:cs="Times New Roman"/>
          <w:sz w:val="24"/>
          <w:szCs w:val="24"/>
          <w:lang w:eastAsia="pl-PL"/>
        </w:rPr>
        <w:t xml:space="preserve">stanowiącym załącznik nr 3 do SWZ </w:t>
      </w:r>
      <w:r w:rsidR="006B3CAB" w:rsidRPr="004720C8">
        <w:rPr>
          <w:rFonts w:ascii="Times New Roman" w:eastAsia="Trebuchet MS" w:hAnsi="Times New Roman" w:cs="Times New Roman"/>
          <w:sz w:val="24"/>
          <w:szCs w:val="24"/>
          <w:lang w:eastAsia="pl-PL"/>
        </w:rPr>
        <w:t xml:space="preserve">oraz </w:t>
      </w:r>
    </w:p>
    <w:p w14:paraId="3676038E" w14:textId="3EAFA5C8" w:rsidR="009842CF" w:rsidRPr="004720C8" w:rsidRDefault="004461C2">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4720C8">
        <w:rPr>
          <w:rFonts w:ascii="Times New Roman" w:eastAsia="Trebuchet MS" w:hAnsi="Times New Roman" w:cs="Times New Roman"/>
          <w:sz w:val="24"/>
          <w:szCs w:val="24"/>
          <w:lang w:eastAsia="pl-PL"/>
        </w:rPr>
        <w:t>–</w:t>
      </w:r>
      <w:r w:rsidR="00626F62" w:rsidRPr="004720C8">
        <w:rPr>
          <w:rFonts w:ascii="Times New Roman" w:eastAsia="Trebuchet MS" w:hAnsi="Times New Roman" w:cs="Times New Roman"/>
          <w:sz w:val="24"/>
          <w:szCs w:val="24"/>
          <w:lang w:eastAsia="pl-PL"/>
        </w:rPr>
        <w:t xml:space="preserve"> </w:t>
      </w:r>
      <w:r w:rsidRPr="004720C8">
        <w:rPr>
          <w:rFonts w:ascii="Times New Roman" w:eastAsia="Trebuchet MS" w:hAnsi="Times New Roman" w:cs="Times New Roman"/>
          <w:sz w:val="24"/>
          <w:szCs w:val="24"/>
          <w:lang w:eastAsia="pl-PL"/>
        </w:rPr>
        <w:t xml:space="preserve">oświadczenie </w:t>
      </w:r>
      <w:r w:rsidR="006B3CAB" w:rsidRPr="004720C8">
        <w:rPr>
          <w:rFonts w:ascii="Times New Roman" w:eastAsia="Trebuchet MS" w:hAnsi="Times New Roman" w:cs="Times New Roman"/>
          <w:sz w:val="24"/>
          <w:szCs w:val="24"/>
          <w:lang w:eastAsia="pl-PL"/>
        </w:rPr>
        <w:t xml:space="preserve">o braku podstaw do wykluczenia z postępowania </w:t>
      </w:r>
      <w:r w:rsidR="00700FE2" w:rsidRPr="004720C8">
        <w:rPr>
          <w:rFonts w:ascii="Times New Roman" w:eastAsia="Trebuchet MS" w:hAnsi="Times New Roman" w:cs="Times New Roman"/>
          <w:sz w:val="24"/>
          <w:szCs w:val="24"/>
          <w:lang w:eastAsia="pl-PL"/>
        </w:rPr>
        <w:t>–</w:t>
      </w:r>
      <w:r w:rsidR="006B3CAB" w:rsidRPr="004720C8">
        <w:rPr>
          <w:rFonts w:ascii="Times New Roman" w:eastAsia="Trebuchet MS" w:hAnsi="Times New Roman" w:cs="Times New Roman"/>
          <w:sz w:val="24"/>
          <w:szCs w:val="24"/>
          <w:lang w:eastAsia="pl-PL"/>
        </w:rPr>
        <w:t xml:space="preserve"> </w:t>
      </w:r>
      <w:r w:rsidR="00700FE2" w:rsidRPr="004720C8">
        <w:rPr>
          <w:rFonts w:ascii="Times New Roman" w:eastAsia="Trebuchet MS" w:hAnsi="Times New Roman" w:cs="Times New Roman"/>
          <w:sz w:val="24"/>
          <w:szCs w:val="24"/>
          <w:lang w:eastAsia="pl-PL"/>
        </w:rPr>
        <w:t xml:space="preserve">sporządzone </w:t>
      </w:r>
      <w:r w:rsidR="006B3CAB" w:rsidRPr="004720C8">
        <w:rPr>
          <w:rFonts w:ascii="Times New Roman" w:eastAsia="Trebuchet MS" w:hAnsi="Times New Roman" w:cs="Times New Roman"/>
          <w:sz w:val="24"/>
          <w:szCs w:val="24"/>
          <w:lang w:eastAsia="pl-PL"/>
        </w:rPr>
        <w:t>zgodnie z Załącznikiem nr</w:t>
      </w:r>
      <w:r w:rsidR="00700FE2" w:rsidRPr="004720C8">
        <w:rPr>
          <w:rFonts w:ascii="Times New Roman" w:eastAsia="Trebuchet MS" w:hAnsi="Times New Roman" w:cs="Times New Roman"/>
          <w:sz w:val="24"/>
          <w:szCs w:val="24"/>
          <w:lang w:eastAsia="pl-PL"/>
        </w:rPr>
        <w:t xml:space="preserve"> 2 i 2a </w:t>
      </w:r>
      <w:r w:rsidR="006B3CAB" w:rsidRPr="004720C8">
        <w:rPr>
          <w:rFonts w:ascii="Times New Roman" w:eastAsia="Trebuchet MS" w:hAnsi="Times New Roman" w:cs="Times New Roman"/>
          <w:sz w:val="24"/>
          <w:szCs w:val="24"/>
          <w:lang w:eastAsia="pl-PL"/>
        </w:rPr>
        <w:t xml:space="preserve">  do SWZ.</w:t>
      </w:r>
    </w:p>
    <w:p w14:paraId="0C8999B3" w14:textId="75C7344B" w:rsidR="009842CF" w:rsidRPr="004720C8" w:rsidRDefault="006B3CAB" w:rsidP="006B3CAB">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C6444E">
        <w:rPr>
          <w:rFonts w:ascii="Times New Roman" w:eastAsia="Times New Roman" w:hAnsi="Times New Roman" w:cs="Times New Roman"/>
          <w:sz w:val="24"/>
          <w:szCs w:val="24"/>
          <w:lang w:eastAsia="pl-PL"/>
        </w:rPr>
        <w:t xml:space="preserve">Uwaga! W przypadku wspólnego ubiegania się wykonawców o udzielenie zamówienia ww. </w:t>
      </w:r>
      <w:r w:rsidR="009842CF" w:rsidRPr="00C6444E">
        <w:rPr>
          <w:rFonts w:ascii="Times New Roman" w:eastAsia="Times New Roman" w:hAnsi="Times New Roman" w:cs="Times New Roman"/>
          <w:sz w:val="24"/>
          <w:szCs w:val="24"/>
          <w:lang w:eastAsia="pl-PL"/>
        </w:rPr>
        <w:t xml:space="preserve">oświadczenia </w:t>
      </w:r>
      <w:r w:rsidRPr="00C6444E">
        <w:rPr>
          <w:rFonts w:ascii="Times New Roman" w:eastAsia="Times New Roman" w:hAnsi="Times New Roman" w:cs="Times New Roman"/>
          <w:sz w:val="24"/>
          <w:szCs w:val="24"/>
          <w:lang w:eastAsia="pl-PL"/>
        </w:rPr>
        <w:t xml:space="preserve">składa każdy z wykonawców </w:t>
      </w:r>
      <w:r w:rsidR="009842CF" w:rsidRPr="00C6444E">
        <w:rPr>
          <w:rFonts w:ascii="Times New Roman" w:eastAsia="Times New Roman" w:hAnsi="Times New Roman" w:cs="Times New Roman"/>
          <w:sz w:val="24"/>
          <w:szCs w:val="24"/>
          <w:lang w:eastAsia="pl-PL"/>
        </w:rPr>
        <w:t>wspólnie ubiegających się o udzielenie zamówienia . Oświadczenia te potwierdzają brak podstaw wykluczenia oraz spełnienie warunków udziału w postępowaniu w zakresie w jakim każdy z wykonawców wykazuje spełnianie warunków w postępowaniu.</w:t>
      </w:r>
    </w:p>
    <w:p w14:paraId="5D152251" w14:textId="56A9F124" w:rsidR="009842CF" w:rsidRPr="004720C8" w:rsidRDefault="006B3CAB" w:rsidP="00C6444E">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720C8">
        <w:rPr>
          <w:rFonts w:ascii="Times New Roman" w:eastAsia="Trebuchet MS" w:hAnsi="Times New Roman" w:cs="Times New Roman"/>
          <w:sz w:val="24"/>
          <w:szCs w:val="24"/>
          <w:lang w:eastAsia="pl-PL"/>
        </w:rPr>
        <w:t>Informacje zawarte w oświadczeni</w:t>
      </w:r>
      <w:r w:rsidR="00081910" w:rsidRPr="004720C8">
        <w:rPr>
          <w:rFonts w:ascii="Times New Roman" w:eastAsia="Trebuchet MS" w:hAnsi="Times New Roman" w:cs="Times New Roman"/>
          <w:sz w:val="24"/>
          <w:szCs w:val="24"/>
          <w:lang w:eastAsia="pl-PL"/>
        </w:rPr>
        <w:t>ach</w:t>
      </w:r>
      <w:r w:rsidRPr="004720C8">
        <w:rPr>
          <w:rFonts w:ascii="Times New Roman" w:eastAsia="Trebuchet MS" w:hAnsi="Times New Roman" w:cs="Times New Roman"/>
          <w:sz w:val="24"/>
          <w:szCs w:val="24"/>
          <w:lang w:eastAsia="pl-PL"/>
        </w:rPr>
        <w:t>, o który</w:t>
      </w:r>
      <w:r w:rsidR="00081910" w:rsidRPr="004720C8">
        <w:rPr>
          <w:rFonts w:ascii="Times New Roman" w:eastAsia="Trebuchet MS" w:hAnsi="Times New Roman" w:cs="Times New Roman"/>
          <w:sz w:val="24"/>
          <w:szCs w:val="24"/>
          <w:lang w:eastAsia="pl-PL"/>
        </w:rPr>
        <w:t>ch</w:t>
      </w:r>
      <w:r w:rsidRPr="004720C8">
        <w:rPr>
          <w:rFonts w:ascii="Times New Roman" w:eastAsia="Trebuchet MS" w:hAnsi="Times New Roman" w:cs="Times New Roman"/>
          <w:sz w:val="24"/>
          <w:szCs w:val="24"/>
          <w:lang w:eastAsia="pl-PL"/>
        </w:rPr>
        <w:t xml:space="preserve"> mowa w pkt 1 stanowią wstępne potwierdzenie, że Wykonawca nie podlega wykluczeniu oraz spełnia warunki udziału w postępowaniu</w:t>
      </w:r>
      <w:r w:rsidR="00700FE2" w:rsidRPr="004720C8">
        <w:rPr>
          <w:rFonts w:ascii="Times New Roman" w:eastAsia="Trebuchet MS" w:hAnsi="Times New Roman" w:cs="Times New Roman"/>
          <w:sz w:val="24"/>
          <w:szCs w:val="24"/>
          <w:lang w:eastAsia="pl-PL"/>
        </w:rPr>
        <w:t xml:space="preserve"> na dzień składania ofert,  </w:t>
      </w:r>
      <w:r w:rsidR="00700FE2" w:rsidRPr="00C6444E">
        <w:rPr>
          <w:rFonts w:ascii="Times New Roman" w:hAnsi="Times New Roman" w:cs="Times New Roman"/>
          <w:sz w:val="24"/>
          <w:szCs w:val="24"/>
        </w:rPr>
        <w:t>tymczasowo zastępując</w:t>
      </w:r>
      <w:r w:rsidR="00081910" w:rsidRPr="00C6444E">
        <w:rPr>
          <w:rFonts w:ascii="Times New Roman" w:hAnsi="Times New Roman" w:cs="Times New Roman"/>
          <w:sz w:val="24"/>
          <w:szCs w:val="24"/>
        </w:rPr>
        <w:t>e</w:t>
      </w:r>
      <w:r w:rsidR="00700FE2" w:rsidRPr="00C6444E">
        <w:rPr>
          <w:rFonts w:ascii="Times New Roman" w:hAnsi="Times New Roman" w:cs="Times New Roman"/>
          <w:sz w:val="24"/>
          <w:szCs w:val="24"/>
        </w:rPr>
        <w:t xml:space="preserve"> wymagane przez Zamawiającego podmiotowe środki </w:t>
      </w:r>
      <w:r w:rsidR="00700FE2" w:rsidRPr="00C6444E">
        <w:rPr>
          <w:rFonts w:ascii="Times New Roman" w:hAnsi="Times New Roman" w:cs="Times New Roman"/>
          <w:sz w:val="24"/>
          <w:szCs w:val="24"/>
        </w:rPr>
        <w:lastRenderedPageBreak/>
        <w:t xml:space="preserve">dowodowe. Oświadczenia te składa się, pod rygorem nieważności, w formie elektronicznej (tj. opatrzonej kwalifikowanym podpisem elektronicznym) lub w postaci elektronicznej opatrzonej podpisem zaufanym lub podpisem osobistym. </w:t>
      </w:r>
    </w:p>
    <w:p w14:paraId="1AD6DB29" w14:textId="5094D941" w:rsidR="009842CF" w:rsidRPr="004720C8" w:rsidRDefault="00700FE2" w:rsidP="00C6444E">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6444E">
        <w:rPr>
          <w:rFonts w:ascii="Times New Roman" w:hAnsi="Times New Roman" w:cs="Times New Roman"/>
          <w:sz w:val="24"/>
          <w:szCs w:val="24"/>
        </w:rPr>
        <w:t>Wykonawca, w przypadku polegania na zdolnościach lub sytuacji podmiotów udostępniających zasoby, przedstawia, wraz z oświadczeniami, o którym mowa w pkt 1  powyżej także oświadczenie podmiotu udostępniającego zasoby, potwierdzające brak podstaw wykluczenia tego podmiotu (zgodnie ze wzorem stanowiącym załącznik nr 2b i 2c do SWZ) oraz odpowiednio spełnianie warunków udziału, w zakresie, w jakim wykonawca powołuje się na jego zasoby (zgodnie ze wzorem stanowiącym załącznik nr 3a do SWZ).</w:t>
      </w:r>
    </w:p>
    <w:p w14:paraId="7558A747" w14:textId="3A5E5623" w:rsidR="006B3CAB" w:rsidRPr="004720C8" w:rsidRDefault="00775CAC" w:rsidP="00E06C63">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6444E">
        <w:rPr>
          <w:rFonts w:ascii="Times New Roman" w:hAnsi="Times New Roman" w:cs="Times New Roman"/>
          <w:sz w:val="24"/>
          <w:szCs w:val="24"/>
        </w:rPr>
        <w:t xml:space="preserve">W celu potwierdzenia braku podstaw do wykluczenia, o których mowa </w:t>
      </w:r>
      <w:r w:rsidR="009842CF" w:rsidRPr="00B13B54">
        <w:rPr>
          <w:rFonts w:ascii="Times New Roman" w:hAnsi="Times New Roman" w:cs="Times New Roman"/>
          <w:sz w:val="24"/>
          <w:szCs w:val="24"/>
        </w:rPr>
        <w:t>w Rozdziale IX pkt 1, 2 i 3</w:t>
      </w:r>
      <w:r w:rsidR="009842CF" w:rsidRPr="00C909FC">
        <w:rPr>
          <w:rFonts w:ascii="Times New Roman" w:eastAsia="Trebuchet MS" w:hAnsi="Times New Roman" w:cs="Times New Roman"/>
          <w:sz w:val="24"/>
          <w:szCs w:val="24"/>
          <w:lang w:eastAsia="pl-PL"/>
        </w:rPr>
        <w:t xml:space="preserve"> SWZ </w:t>
      </w:r>
      <w:r w:rsidR="006B3CAB" w:rsidRPr="00B13B54">
        <w:rPr>
          <w:rFonts w:ascii="Times New Roman" w:eastAsia="Trebuchet MS" w:hAnsi="Times New Roman" w:cs="Times New Roman"/>
          <w:sz w:val="24"/>
          <w:szCs w:val="24"/>
          <w:lang w:eastAsia="pl-PL"/>
        </w:rPr>
        <w:t>Zamawiający</w:t>
      </w:r>
      <w:r w:rsidR="006B3CAB" w:rsidRPr="00C909FC">
        <w:rPr>
          <w:rFonts w:ascii="Times New Roman" w:eastAsia="Trebuchet MS" w:hAnsi="Times New Roman" w:cs="Times New Roman"/>
          <w:sz w:val="24"/>
          <w:szCs w:val="24"/>
          <w:lang w:eastAsia="pl-PL"/>
        </w:rPr>
        <w:t xml:space="preserve"> </w:t>
      </w:r>
      <w:r w:rsidR="009E397A" w:rsidRPr="00C909FC">
        <w:rPr>
          <w:rFonts w:ascii="Times New Roman" w:hAnsi="Times New Roman" w:cs="Times New Roman"/>
          <w:sz w:val="24"/>
          <w:szCs w:val="24"/>
        </w:rPr>
        <w:t>przed udzieleniem zamówienia, działając na podstawie art. 274 ust</w:t>
      </w:r>
      <w:r w:rsidR="009E397A" w:rsidRPr="00C6444E">
        <w:rPr>
          <w:rFonts w:ascii="Times New Roman" w:hAnsi="Times New Roman" w:cs="Times New Roman"/>
          <w:sz w:val="24"/>
          <w:szCs w:val="24"/>
        </w:rPr>
        <w:t>. 1 PZP wezwie Wykonawcę, którego oferta została najwyżej oceniona</w:t>
      </w:r>
      <w:r w:rsidR="009E397A" w:rsidRPr="004720C8">
        <w:rPr>
          <w:rFonts w:ascii="Times New Roman" w:eastAsia="Trebuchet MS" w:hAnsi="Times New Roman" w:cs="Times New Roman"/>
          <w:sz w:val="24"/>
          <w:szCs w:val="24"/>
          <w:lang w:eastAsia="pl-PL"/>
        </w:rPr>
        <w:t xml:space="preserve">, do złożenia w wyznaczonym w </w:t>
      </w:r>
      <w:r w:rsidR="006B3CAB" w:rsidRPr="004720C8">
        <w:rPr>
          <w:rFonts w:ascii="Times New Roman" w:eastAsia="Trebuchet MS" w:hAnsi="Times New Roman" w:cs="Times New Roman"/>
          <w:sz w:val="24"/>
          <w:szCs w:val="24"/>
          <w:lang w:eastAsia="pl-PL"/>
        </w:rPr>
        <w:t xml:space="preserve">terminie, nie krótszym niż 5 dni , </w:t>
      </w:r>
      <w:r w:rsidR="009E397A" w:rsidRPr="00C6444E">
        <w:rPr>
          <w:rFonts w:ascii="Times New Roman" w:hAnsi="Times New Roman" w:cs="Times New Roman"/>
          <w:sz w:val="24"/>
          <w:szCs w:val="24"/>
        </w:rPr>
        <w:t xml:space="preserve">aktualnych na dzień złożenia następujących </w:t>
      </w:r>
      <w:r w:rsidR="006B3CAB" w:rsidRPr="004720C8">
        <w:rPr>
          <w:rFonts w:ascii="Times New Roman" w:eastAsia="Trebuchet MS" w:hAnsi="Times New Roman" w:cs="Times New Roman"/>
          <w:sz w:val="24"/>
          <w:szCs w:val="24"/>
          <w:lang w:eastAsia="pl-PL"/>
        </w:rPr>
        <w:t>podmiotowych środków dowodowych</w:t>
      </w:r>
      <w:r w:rsidR="009E397A" w:rsidRPr="004720C8">
        <w:rPr>
          <w:rFonts w:ascii="Times New Roman" w:eastAsia="Trebuchet MS" w:hAnsi="Times New Roman" w:cs="Times New Roman"/>
          <w:sz w:val="24"/>
          <w:szCs w:val="24"/>
          <w:lang w:eastAsia="pl-PL"/>
        </w:rPr>
        <w:t>:</w:t>
      </w:r>
      <w:r w:rsidR="006B3CAB" w:rsidRPr="004720C8">
        <w:rPr>
          <w:rFonts w:ascii="Times New Roman" w:eastAsia="Trebuchet MS" w:hAnsi="Times New Roman" w:cs="Times New Roman"/>
          <w:sz w:val="24"/>
          <w:szCs w:val="24"/>
          <w:lang w:eastAsia="pl-PL"/>
        </w:rPr>
        <w:t xml:space="preserve"> </w:t>
      </w:r>
    </w:p>
    <w:p w14:paraId="24AD7547" w14:textId="0DDA48F3" w:rsidR="006B3CAB" w:rsidRPr="004720C8" w:rsidRDefault="006B3CAB" w:rsidP="00E06C63">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4720C8">
        <w:rPr>
          <w:rFonts w:ascii="Times New Roman" w:eastAsia="Trebuchet MS" w:hAnsi="Times New Roman" w:cs="Times New Roman"/>
          <w:b/>
          <w:bCs/>
          <w:sz w:val="24"/>
          <w:szCs w:val="24"/>
          <w:lang w:eastAsia="pl-PL"/>
        </w:rPr>
        <w:t>oświadczenie wykonawcy</w:t>
      </w:r>
      <w:r w:rsidRPr="004720C8">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w:t>
      </w:r>
      <w:r w:rsidR="009E397A" w:rsidRPr="004720C8">
        <w:rPr>
          <w:rFonts w:ascii="Times New Roman" w:eastAsia="Trebuchet MS" w:hAnsi="Times New Roman" w:cs="Times New Roman"/>
          <w:sz w:val="24"/>
          <w:szCs w:val="24"/>
          <w:lang w:eastAsia="pl-PL"/>
        </w:rPr>
        <w:t>21</w:t>
      </w:r>
      <w:r w:rsidRPr="004720C8">
        <w:rPr>
          <w:rFonts w:ascii="Times New Roman" w:eastAsia="Trebuchet MS" w:hAnsi="Times New Roman" w:cs="Times New Roman"/>
          <w:sz w:val="24"/>
          <w:szCs w:val="24"/>
          <w:lang w:eastAsia="pl-PL"/>
        </w:rPr>
        <w:t xml:space="preserve"> r. poz. </w:t>
      </w:r>
      <w:r w:rsidR="009E397A" w:rsidRPr="004720C8">
        <w:rPr>
          <w:rFonts w:ascii="Times New Roman" w:eastAsia="Trebuchet MS" w:hAnsi="Times New Roman" w:cs="Times New Roman"/>
          <w:sz w:val="24"/>
          <w:szCs w:val="24"/>
          <w:lang w:eastAsia="pl-PL"/>
        </w:rPr>
        <w:t>275)</w:t>
      </w:r>
      <w:r w:rsidRPr="004720C8">
        <w:rPr>
          <w:rFonts w:ascii="Times New Roman" w:eastAsia="Trebuchet MS" w:hAnsi="Times New Roman" w:cs="Times New Roman"/>
          <w:sz w:val="24"/>
          <w:szCs w:val="24"/>
          <w:lang w:eastAsia="pl-PL"/>
        </w:rPr>
        <w:t xml:space="preserve"> z innym wykonawcą, który złożył odrębną ofertę, albo oświadczenia o przynależności do tej samej grupy kapitałowej wraz z dokumentami lub informacjami potwierdzającymi przygotowanie oferty</w:t>
      </w:r>
      <w:r w:rsidR="009E397A" w:rsidRPr="004720C8">
        <w:rPr>
          <w:rFonts w:ascii="Times New Roman" w:eastAsia="Trebuchet MS" w:hAnsi="Times New Roman" w:cs="Times New Roman"/>
          <w:sz w:val="24"/>
          <w:szCs w:val="24"/>
          <w:lang w:eastAsia="pl-PL"/>
        </w:rPr>
        <w:t xml:space="preserve"> </w:t>
      </w:r>
      <w:r w:rsidRPr="004720C8">
        <w:rPr>
          <w:rFonts w:ascii="Times New Roman" w:eastAsia="Trebuchet MS" w:hAnsi="Times New Roman" w:cs="Times New Roman"/>
          <w:sz w:val="24"/>
          <w:szCs w:val="24"/>
          <w:lang w:eastAsia="pl-PL"/>
        </w:rPr>
        <w:t>niezależnie od innego wykonawcy należącego do tej samej grupy kapitałowej.</w:t>
      </w:r>
      <w:r w:rsidR="009E397A" w:rsidRPr="004720C8">
        <w:rPr>
          <w:rFonts w:ascii="Times New Roman" w:eastAsia="Trebuchet MS" w:hAnsi="Times New Roman" w:cs="Times New Roman"/>
          <w:sz w:val="24"/>
          <w:szCs w:val="24"/>
          <w:lang w:eastAsia="pl-PL"/>
        </w:rPr>
        <w:t xml:space="preserve"> (</w:t>
      </w:r>
      <w:r w:rsidR="009E397A" w:rsidRPr="00C6444E">
        <w:rPr>
          <w:rFonts w:ascii="Times New Roman" w:hAnsi="Times New Roman" w:cs="Times New Roman"/>
          <w:sz w:val="24"/>
          <w:szCs w:val="24"/>
        </w:rPr>
        <w:t xml:space="preserve">wzór oświadczenia Wykonawcy w zakresie art. 108 ust. 1 pkt 5) PZP o przynależności lub braku przynależności do tej grupy kapitałowej </w:t>
      </w:r>
      <w:r w:rsidR="009E397A" w:rsidRPr="00B13B54">
        <w:rPr>
          <w:rFonts w:ascii="Times New Roman" w:hAnsi="Times New Roman" w:cs="Times New Roman"/>
          <w:sz w:val="24"/>
          <w:szCs w:val="24"/>
        </w:rPr>
        <w:t xml:space="preserve">stanowi załącznik nr </w:t>
      </w:r>
      <w:r w:rsidR="00400247" w:rsidRPr="00B13B54">
        <w:rPr>
          <w:rFonts w:ascii="Times New Roman" w:hAnsi="Times New Roman" w:cs="Times New Roman"/>
          <w:sz w:val="24"/>
          <w:szCs w:val="24"/>
        </w:rPr>
        <w:t>14</w:t>
      </w:r>
      <w:r w:rsidR="009E397A" w:rsidRPr="00B13B54">
        <w:rPr>
          <w:rFonts w:ascii="Times New Roman" w:hAnsi="Times New Roman" w:cs="Times New Roman"/>
          <w:sz w:val="24"/>
          <w:szCs w:val="24"/>
        </w:rPr>
        <w:t xml:space="preserve"> do</w:t>
      </w:r>
      <w:r w:rsidR="009E397A" w:rsidRPr="00C909FC">
        <w:rPr>
          <w:rFonts w:ascii="Times New Roman" w:hAnsi="Times New Roman" w:cs="Times New Roman"/>
          <w:sz w:val="24"/>
          <w:szCs w:val="24"/>
        </w:rPr>
        <w:t xml:space="preserve"> SWZ),</w:t>
      </w:r>
    </w:p>
    <w:p w14:paraId="2D78F412" w14:textId="6B0B360A" w:rsidR="006B3CAB" w:rsidRDefault="006B3CAB">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b/>
          <w:bCs/>
          <w:sz w:val="24"/>
          <w:szCs w:val="24"/>
          <w:lang w:eastAsia="pl-PL"/>
        </w:rPr>
        <w:t>odpis lub informacja</w:t>
      </w:r>
      <w:r w:rsidRPr="006B3CAB">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4D7E04E" w14:textId="444BE10B" w:rsidR="00CA16CE" w:rsidRPr="00B13B54" w:rsidRDefault="00CA16CE" w:rsidP="00B13B54">
      <w:pPr>
        <w:pStyle w:val="Akapitzlist"/>
        <w:numPr>
          <w:ilvl w:val="0"/>
          <w:numId w:val="15"/>
        </w:numPr>
        <w:spacing w:after="0" w:line="240" w:lineRule="auto"/>
        <w:ind w:left="851" w:hanging="425"/>
        <w:contextualSpacing w:val="0"/>
        <w:jc w:val="both"/>
        <w:rPr>
          <w:rFonts w:ascii="Times New Roman" w:hAnsi="Times New Roman"/>
          <w:sz w:val="24"/>
          <w:szCs w:val="24"/>
        </w:rPr>
      </w:pPr>
      <w:r w:rsidRPr="00B13B54">
        <w:rPr>
          <w:rFonts w:ascii="Times New Roman" w:hAnsi="Times New Roman"/>
          <w:sz w:val="24"/>
          <w:szCs w:val="24"/>
        </w:rPr>
        <w:t xml:space="preserve">oświadczenie wykonawcy o aktualności informacji zawartych w oświadczeniu, o którym mowa w art. 125 ust. 1 PZP, w zakresie podstaw wykluczenia z postępowania wskazanych przez zamawiającego (według wzoru stanowiącego załącznik nr </w:t>
      </w:r>
      <w:r w:rsidR="00C4236D" w:rsidRPr="00B13B54">
        <w:rPr>
          <w:rFonts w:ascii="Times New Roman" w:hAnsi="Times New Roman"/>
          <w:sz w:val="24"/>
          <w:szCs w:val="24"/>
        </w:rPr>
        <w:t xml:space="preserve">11 </w:t>
      </w:r>
      <w:r w:rsidRPr="00B13B54">
        <w:rPr>
          <w:rFonts w:ascii="Times New Roman" w:hAnsi="Times New Roman"/>
          <w:sz w:val="24"/>
          <w:szCs w:val="24"/>
        </w:rPr>
        <w:t>do SWZ), o których mowa w:</w:t>
      </w:r>
    </w:p>
    <w:p w14:paraId="78C4E800" w14:textId="5377A773" w:rsidR="00CA16CE" w:rsidRPr="00994844" w:rsidRDefault="00994844" w:rsidP="00B13B54">
      <w:pPr>
        <w:pStyle w:val="Akapitzlist"/>
        <w:suppressAutoHyphens/>
        <w:spacing w:after="0" w:line="240" w:lineRule="auto"/>
        <w:ind w:left="851"/>
        <w:contextualSpacing w:val="0"/>
        <w:jc w:val="both"/>
        <w:rPr>
          <w:rFonts w:ascii="Times New Roman" w:hAnsi="Times New Roman"/>
          <w:sz w:val="24"/>
          <w:szCs w:val="24"/>
        </w:rPr>
      </w:pPr>
      <w:r>
        <w:rPr>
          <w:rFonts w:ascii="Times New Roman" w:hAnsi="Times New Roman"/>
          <w:sz w:val="24"/>
          <w:szCs w:val="24"/>
        </w:rPr>
        <w:t xml:space="preserve">a)  </w:t>
      </w:r>
      <w:r w:rsidR="00CA16CE" w:rsidRPr="00994844">
        <w:rPr>
          <w:rFonts w:ascii="Times New Roman" w:hAnsi="Times New Roman"/>
          <w:sz w:val="24"/>
          <w:szCs w:val="24"/>
        </w:rPr>
        <w:t>art. 108 ust. 1 pkt 3 PZP,</w:t>
      </w:r>
    </w:p>
    <w:p w14:paraId="350535C5" w14:textId="66218B64" w:rsidR="00CA16CE" w:rsidRPr="00C6444E" w:rsidRDefault="00C4236D" w:rsidP="00B13B54">
      <w:pPr>
        <w:pStyle w:val="Akapitzlist"/>
        <w:suppressAutoHyphens/>
        <w:spacing w:after="0" w:line="240" w:lineRule="auto"/>
        <w:ind w:left="851"/>
        <w:contextualSpacing w:val="0"/>
        <w:jc w:val="both"/>
        <w:rPr>
          <w:rFonts w:ascii="Times New Roman" w:hAnsi="Times New Roman"/>
          <w:sz w:val="24"/>
          <w:szCs w:val="24"/>
        </w:rPr>
      </w:pPr>
      <w:r w:rsidRPr="00C6444E">
        <w:rPr>
          <w:rFonts w:ascii="Times New Roman" w:hAnsi="Times New Roman"/>
          <w:sz w:val="24"/>
          <w:szCs w:val="24"/>
        </w:rPr>
        <w:t xml:space="preserve">b) </w:t>
      </w:r>
      <w:r w:rsidR="00CA16CE" w:rsidRPr="00C6444E">
        <w:rPr>
          <w:rFonts w:ascii="Times New Roman" w:hAnsi="Times New Roman"/>
          <w:sz w:val="24"/>
          <w:szCs w:val="24"/>
        </w:rPr>
        <w:t>art. 108 ust. 1 pkt 4 PZP, dotyczących orzeczenia zakazu ubiegania się o zamówienie publiczne tytułem środka zapobiegawczego,</w:t>
      </w:r>
    </w:p>
    <w:p w14:paraId="23ECA474" w14:textId="5AA63A46" w:rsidR="00CA16CE" w:rsidRPr="00C6444E" w:rsidRDefault="00CA16CE" w:rsidP="00B13B54">
      <w:pPr>
        <w:pStyle w:val="Akapitzlist"/>
        <w:numPr>
          <w:ilvl w:val="0"/>
          <w:numId w:val="17"/>
        </w:numPr>
        <w:tabs>
          <w:tab w:val="left" w:pos="1134"/>
        </w:tabs>
        <w:suppressAutoHyphens/>
        <w:spacing w:after="0" w:line="240" w:lineRule="auto"/>
        <w:ind w:left="851" w:firstLine="0"/>
        <w:contextualSpacing w:val="0"/>
        <w:jc w:val="both"/>
        <w:rPr>
          <w:rFonts w:ascii="Times New Roman" w:hAnsi="Times New Roman"/>
          <w:sz w:val="24"/>
          <w:szCs w:val="24"/>
        </w:rPr>
      </w:pPr>
      <w:r w:rsidRPr="00C6444E">
        <w:rPr>
          <w:rFonts w:ascii="Times New Roman" w:hAnsi="Times New Roman"/>
          <w:sz w:val="24"/>
          <w:szCs w:val="24"/>
        </w:rPr>
        <w:t>art. 108 ust. 1 pkt 5 PZP, dotyczących zawarcia z innymi wykonawcami porozumienia mającego na celu zakłócenie konkurencji,</w:t>
      </w:r>
    </w:p>
    <w:p w14:paraId="486DC078" w14:textId="493D30B4" w:rsidR="00CA16CE" w:rsidRPr="00C6444E" w:rsidRDefault="00994844" w:rsidP="00B13B54">
      <w:pPr>
        <w:pStyle w:val="Akapitzlist"/>
        <w:suppressAutoHyphens/>
        <w:spacing w:after="0" w:line="240" w:lineRule="auto"/>
        <w:ind w:left="851"/>
        <w:contextualSpacing w:val="0"/>
        <w:jc w:val="both"/>
        <w:rPr>
          <w:rFonts w:ascii="Times New Roman" w:hAnsi="Times New Roman"/>
          <w:sz w:val="24"/>
          <w:szCs w:val="24"/>
        </w:rPr>
      </w:pPr>
      <w:r>
        <w:rPr>
          <w:rFonts w:ascii="Times New Roman" w:hAnsi="Times New Roman"/>
          <w:sz w:val="24"/>
          <w:szCs w:val="24"/>
        </w:rPr>
        <w:lastRenderedPageBreak/>
        <w:t xml:space="preserve">d)  </w:t>
      </w:r>
      <w:r w:rsidR="00CA16CE" w:rsidRPr="00C6444E">
        <w:rPr>
          <w:rFonts w:ascii="Times New Roman" w:hAnsi="Times New Roman"/>
          <w:sz w:val="24"/>
          <w:szCs w:val="24"/>
        </w:rPr>
        <w:t>art. 108 ust. 1 pkt 6 PZP,</w:t>
      </w:r>
    </w:p>
    <w:p w14:paraId="6D297D04" w14:textId="3BD2B8ED" w:rsidR="00400247" w:rsidRPr="00D17617" w:rsidRDefault="00994844" w:rsidP="00B13B54">
      <w:pPr>
        <w:pStyle w:val="Akapitzlist"/>
        <w:suppressAutoHyphens/>
        <w:spacing w:after="0" w:line="240" w:lineRule="auto"/>
        <w:ind w:left="851"/>
        <w:contextualSpacing w:val="0"/>
        <w:jc w:val="both"/>
        <w:rPr>
          <w:lang w:eastAsia="pl-PL"/>
        </w:rPr>
      </w:pPr>
      <w:r>
        <w:rPr>
          <w:rFonts w:ascii="Times New Roman" w:hAnsi="Times New Roman"/>
          <w:sz w:val="24"/>
          <w:szCs w:val="24"/>
        </w:rPr>
        <w:t xml:space="preserve">e)  </w:t>
      </w:r>
      <w:r w:rsidR="00CA16CE" w:rsidRPr="00C6444E">
        <w:rPr>
          <w:rFonts w:ascii="Times New Roman" w:hAnsi="Times New Roman"/>
          <w:sz w:val="24"/>
          <w:szCs w:val="24"/>
        </w:rPr>
        <w:t>art. 109 ust. 1 pkt 5-10 PZP.</w:t>
      </w:r>
    </w:p>
    <w:p w14:paraId="4714DDEB" w14:textId="1B82D032" w:rsidR="00D92400" w:rsidRPr="00C6444E" w:rsidRDefault="00D92400" w:rsidP="00B13B54">
      <w:pPr>
        <w:pStyle w:val="Akapitzlist"/>
        <w:numPr>
          <w:ilvl w:val="0"/>
          <w:numId w:val="14"/>
        </w:numPr>
        <w:spacing w:line="240" w:lineRule="auto"/>
        <w:jc w:val="both"/>
        <w:rPr>
          <w:rFonts w:ascii="Times New Roman" w:hAnsi="Times New Roman"/>
          <w:sz w:val="24"/>
          <w:szCs w:val="24"/>
        </w:rPr>
      </w:pPr>
      <w:r w:rsidRPr="00C6444E">
        <w:rPr>
          <w:rFonts w:ascii="Times New Roman" w:hAnsi="Times New Roman"/>
          <w:sz w:val="24"/>
          <w:szCs w:val="24"/>
        </w:rPr>
        <w:t xml:space="preserve">W celu potwierdzenia spełniania warunków udziału w postępowaniu, o których </w:t>
      </w:r>
      <w:r w:rsidRPr="00C909FC">
        <w:rPr>
          <w:rFonts w:ascii="Times New Roman" w:hAnsi="Times New Roman"/>
          <w:sz w:val="24"/>
          <w:szCs w:val="24"/>
        </w:rPr>
        <w:t xml:space="preserve">mowa </w:t>
      </w:r>
      <w:r w:rsidRPr="00B13B54">
        <w:rPr>
          <w:rFonts w:ascii="Times New Roman" w:hAnsi="Times New Roman"/>
          <w:sz w:val="24"/>
          <w:szCs w:val="24"/>
        </w:rPr>
        <w:t xml:space="preserve">w </w:t>
      </w:r>
      <w:r w:rsidR="00400247" w:rsidRPr="00B13B54">
        <w:rPr>
          <w:rFonts w:ascii="Times New Roman" w:hAnsi="Times New Roman"/>
          <w:sz w:val="24"/>
          <w:szCs w:val="24"/>
        </w:rPr>
        <w:t>Rozdziale X pkt 2</w:t>
      </w:r>
      <w:r w:rsidRPr="00C909FC">
        <w:rPr>
          <w:rFonts w:ascii="Times New Roman" w:hAnsi="Times New Roman"/>
          <w:sz w:val="24"/>
          <w:szCs w:val="24"/>
        </w:rPr>
        <w:t xml:space="preserve"> SWZ. Zamawiający przed udzieleniem zamówienia, działając na podstawie art. 274 ust. 1 PZP wezwie Wykonawcę, którego oferta została najwyżej oceniona, do złożenia</w:t>
      </w:r>
      <w:r w:rsidRPr="00C6444E">
        <w:rPr>
          <w:rFonts w:ascii="Times New Roman" w:hAnsi="Times New Roman"/>
          <w:sz w:val="24"/>
          <w:szCs w:val="24"/>
        </w:rPr>
        <w:t xml:space="preserve"> w wyznaczonym, nie krótszym niż 5 dni, terminie aktualnych na dzień złożenia następujących podmiotowych środków dowodowych:</w:t>
      </w:r>
    </w:p>
    <w:p w14:paraId="353FF673" w14:textId="620535E8" w:rsidR="00D92400" w:rsidRPr="00C6444E" w:rsidRDefault="00D92400" w:rsidP="00B13B54">
      <w:pPr>
        <w:pStyle w:val="Akapitzlist"/>
        <w:numPr>
          <w:ilvl w:val="0"/>
          <w:numId w:val="61"/>
        </w:numPr>
        <w:suppressAutoHyphens/>
        <w:spacing w:after="0" w:line="240" w:lineRule="auto"/>
        <w:jc w:val="both"/>
        <w:rPr>
          <w:rFonts w:ascii="Times New Roman" w:hAnsi="Times New Roman"/>
          <w:sz w:val="24"/>
          <w:szCs w:val="24"/>
        </w:rPr>
      </w:pPr>
      <w:r w:rsidRPr="00C6444E">
        <w:rPr>
          <w:rFonts w:ascii="Times New Roman" w:hAnsi="Times New Roman"/>
          <w:sz w:val="24"/>
          <w:szCs w:val="24"/>
        </w:rPr>
        <w:t xml:space="preserve">wykazu robót budowlanych wykonanych nie wcześniej niż w okresie ostatnich 5 lat*, a jeżeli okres prowadzenia działalności jest krótszy - w tym okresie, wraz z podaniem ich rodzaju (przedmiotu), wartości, daty i miejsca wykonania oraz podmiotów, na rzecz których </w:t>
      </w:r>
      <w:r w:rsidR="00CA4D40" w:rsidRPr="00C6444E">
        <w:rPr>
          <w:rFonts w:ascii="Times New Roman" w:hAnsi="Times New Roman"/>
          <w:sz w:val="24"/>
          <w:szCs w:val="24"/>
        </w:rPr>
        <w:t>robo</w:t>
      </w:r>
      <w:r w:rsidRPr="00C6444E">
        <w:rPr>
          <w:rFonts w:ascii="Times New Roman" w:hAnsi="Times New Roman"/>
          <w:sz w:val="24"/>
          <w:szCs w:val="24"/>
        </w:rPr>
        <w:t xml:space="preserve">ty te zostały wykonane (wzór wykazu stanowi załącznik </w:t>
      </w:r>
      <w:r w:rsidRPr="00C909FC">
        <w:rPr>
          <w:rFonts w:ascii="Times New Roman" w:hAnsi="Times New Roman"/>
          <w:sz w:val="24"/>
          <w:szCs w:val="24"/>
        </w:rPr>
        <w:t xml:space="preserve">nr </w:t>
      </w:r>
      <w:r w:rsidR="00400247" w:rsidRPr="00B13B54">
        <w:rPr>
          <w:rFonts w:ascii="Times New Roman" w:hAnsi="Times New Roman"/>
          <w:sz w:val="24"/>
          <w:szCs w:val="24"/>
        </w:rPr>
        <w:t xml:space="preserve">12 </w:t>
      </w:r>
      <w:r w:rsidRPr="00B13B54">
        <w:rPr>
          <w:rFonts w:ascii="Times New Roman" w:hAnsi="Times New Roman"/>
          <w:sz w:val="24"/>
          <w:szCs w:val="24"/>
        </w:rPr>
        <w:t>d</w:t>
      </w:r>
      <w:r w:rsidRPr="00C909FC">
        <w:rPr>
          <w:rFonts w:ascii="Times New Roman" w:hAnsi="Times New Roman"/>
          <w:sz w:val="24"/>
          <w:szCs w:val="24"/>
        </w:rPr>
        <w:t>o</w:t>
      </w:r>
      <w:r w:rsidRPr="00C6444E">
        <w:rPr>
          <w:rFonts w:ascii="Times New Roman" w:hAnsi="Times New Roman"/>
          <w:sz w:val="24"/>
          <w:szCs w:val="24"/>
        </w:rPr>
        <w:t xml:space="preserve"> SWZ);</w:t>
      </w:r>
    </w:p>
    <w:p w14:paraId="71DE623B" w14:textId="77777777" w:rsidR="00D92400" w:rsidRPr="00C6444E" w:rsidRDefault="00D92400" w:rsidP="00B13B54">
      <w:pPr>
        <w:pStyle w:val="Akapitzlist"/>
        <w:spacing w:after="0" w:line="240" w:lineRule="auto"/>
        <w:ind w:left="1571"/>
        <w:jc w:val="both"/>
        <w:rPr>
          <w:rFonts w:ascii="Times New Roman" w:hAnsi="Times New Roman"/>
          <w:sz w:val="24"/>
          <w:szCs w:val="24"/>
        </w:rPr>
      </w:pPr>
      <w:r w:rsidRPr="00C6444E">
        <w:rPr>
          <w:rFonts w:ascii="Times New Roman" w:hAnsi="Times New Roman"/>
          <w:sz w:val="24"/>
          <w:szCs w:val="24"/>
        </w:rPr>
        <w:t>Jeżeli Wykonawca powołuje się na doświadczenie w realizacji robót budowlanych wykonywanych wspólnie z innymi wykonawcami, wykaz dotyczy robót budowlanych, w których wykonaniu wykonawca ten bezpośrednio uczestniczył.</w:t>
      </w:r>
    </w:p>
    <w:p w14:paraId="7B6B6412" w14:textId="77777777" w:rsidR="00D92400" w:rsidRPr="00C6444E" w:rsidRDefault="00D92400" w:rsidP="00B13B54">
      <w:pPr>
        <w:spacing w:after="0" w:line="240" w:lineRule="auto"/>
        <w:ind w:left="1418"/>
        <w:jc w:val="both"/>
        <w:rPr>
          <w:rFonts w:ascii="Times New Roman" w:hAnsi="Times New Roman" w:cs="Times New Roman"/>
          <w:sz w:val="24"/>
          <w:szCs w:val="24"/>
        </w:rPr>
      </w:pPr>
      <w:r w:rsidRPr="00C6444E">
        <w:rPr>
          <w:rFonts w:ascii="Times New Roman" w:hAnsi="Times New Roman" w:cs="Times New Roman"/>
          <w:sz w:val="24"/>
          <w:szCs w:val="24"/>
        </w:rPr>
        <w:t>* liczonych wstecz od dnia w którym upływa termin składania ofert.</w:t>
      </w:r>
    </w:p>
    <w:p w14:paraId="0FEFFE77" w14:textId="7CF1E81C" w:rsidR="00D92400" w:rsidRPr="00C6444E" w:rsidRDefault="00D92400" w:rsidP="00B13B54">
      <w:pPr>
        <w:pStyle w:val="Akapitzlist"/>
        <w:numPr>
          <w:ilvl w:val="0"/>
          <w:numId w:val="61"/>
        </w:numPr>
        <w:suppressAutoHyphens/>
        <w:spacing w:after="0" w:line="240" w:lineRule="auto"/>
        <w:ind w:hanging="437"/>
        <w:jc w:val="both"/>
        <w:rPr>
          <w:rFonts w:ascii="Times New Roman" w:hAnsi="Times New Roman"/>
          <w:sz w:val="24"/>
          <w:szCs w:val="24"/>
        </w:rPr>
      </w:pPr>
      <w:r w:rsidRPr="00C6444E">
        <w:rPr>
          <w:rFonts w:ascii="Times New Roman" w:hAnsi="Times New Roman"/>
          <w:sz w:val="24"/>
          <w:szCs w:val="24"/>
        </w:rPr>
        <w:t>dowodów określających czy roboty budowlane wskazane w wykazie robót budowlanych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0CB6E48" w14:textId="67626A6A" w:rsidR="00D92400" w:rsidRPr="00C6444E" w:rsidRDefault="00D92400">
      <w:pPr>
        <w:pStyle w:val="Akapitzlist"/>
        <w:numPr>
          <w:ilvl w:val="0"/>
          <w:numId w:val="61"/>
        </w:numPr>
        <w:suppressAutoHyphens/>
        <w:spacing w:after="0" w:line="240" w:lineRule="auto"/>
        <w:ind w:hanging="437"/>
        <w:jc w:val="both"/>
        <w:rPr>
          <w:rFonts w:ascii="Times New Roman" w:hAnsi="Times New Roman"/>
          <w:sz w:val="24"/>
          <w:szCs w:val="24"/>
        </w:rPr>
      </w:pPr>
      <w:r w:rsidRPr="00C6444E">
        <w:rPr>
          <w:rFonts w:ascii="Times New Roman" w:hAnsi="Times New Roman"/>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w:t>
      </w:r>
      <w:r w:rsidR="00281A08" w:rsidRPr="00C6444E">
        <w:rPr>
          <w:rFonts w:ascii="Times New Roman" w:hAnsi="Times New Roman"/>
          <w:sz w:val="24"/>
          <w:szCs w:val="24"/>
        </w:rPr>
        <w:t xml:space="preserve"> i</w:t>
      </w:r>
      <w:r w:rsidRPr="00C6444E">
        <w:rPr>
          <w:rFonts w:ascii="Times New Roman" w:hAnsi="Times New Roman"/>
          <w:sz w:val="24"/>
          <w:szCs w:val="24"/>
        </w:rPr>
        <w:t xml:space="preserve"> uprawnień</w:t>
      </w:r>
      <w:r w:rsidR="00281A08" w:rsidRPr="00C6444E">
        <w:rPr>
          <w:rFonts w:ascii="Times New Roman" w:hAnsi="Times New Roman"/>
          <w:sz w:val="24"/>
          <w:szCs w:val="24"/>
        </w:rPr>
        <w:t xml:space="preserve"> </w:t>
      </w:r>
      <w:r w:rsidRPr="00C6444E">
        <w:rPr>
          <w:rFonts w:ascii="Times New Roman" w:hAnsi="Times New Roman"/>
          <w:sz w:val="24"/>
          <w:szCs w:val="24"/>
        </w:rPr>
        <w:t xml:space="preserve">niezbędnych do wykonania zamówienia publicznego, a także zakresu wykonywanych przez nie czynności oraz informacją o podstawie do dysponowania tymi osobami (wzór wykazu osób stanowi załącznik nr </w:t>
      </w:r>
      <w:r w:rsidR="00400247" w:rsidRPr="00B13B54">
        <w:rPr>
          <w:rFonts w:ascii="Times New Roman" w:hAnsi="Times New Roman"/>
          <w:sz w:val="24"/>
          <w:szCs w:val="24"/>
        </w:rPr>
        <w:t>13</w:t>
      </w:r>
      <w:r w:rsidRPr="00B13B54">
        <w:rPr>
          <w:rFonts w:ascii="Times New Roman" w:hAnsi="Times New Roman"/>
          <w:sz w:val="24"/>
          <w:szCs w:val="24"/>
        </w:rPr>
        <w:t xml:space="preserve"> do</w:t>
      </w:r>
      <w:r w:rsidRPr="00C6444E">
        <w:rPr>
          <w:rFonts w:ascii="Times New Roman" w:hAnsi="Times New Roman"/>
          <w:sz w:val="24"/>
          <w:szCs w:val="24"/>
        </w:rPr>
        <w:t xml:space="preserve"> SWZ),</w:t>
      </w:r>
    </w:p>
    <w:p w14:paraId="145DAC6D" w14:textId="4599423E" w:rsidR="00CA4D40" w:rsidRPr="00C6444E" w:rsidRDefault="00D92400">
      <w:pPr>
        <w:pStyle w:val="Akapitzlist"/>
        <w:numPr>
          <w:ilvl w:val="0"/>
          <w:numId w:val="61"/>
        </w:numPr>
        <w:suppressAutoHyphens/>
        <w:spacing w:after="0" w:line="240" w:lineRule="auto"/>
        <w:ind w:hanging="437"/>
        <w:jc w:val="both"/>
        <w:rPr>
          <w:rFonts w:ascii="Times New Roman" w:hAnsi="Times New Roman"/>
          <w:sz w:val="24"/>
          <w:szCs w:val="24"/>
        </w:rPr>
      </w:pPr>
      <w:r w:rsidRPr="00C6444E">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05161265" w14:textId="238F2748" w:rsidR="00D92400" w:rsidRPr="00C6444E" w:rsidRDefault="00D92400" w:rsidP="00B13B54">
      <w:pPr>
        <w:pStyle w:val="Akapitzlist"/>
        <w:tabs>
          <w:tab w:val="left" w:pos="426"/>
          <w:tab w:val="left" w:pos="709"/>
        </w:tabs>
        <w:spacing w:after="0" w:line="240" w:lineRule="auto"/>
        <w:ind w:left="426"/>
        <w:contextualSpacing w:val="0"/>
        <w:jc w:val="both"/>
        <w:rPr>
          <w:rFonts w:ascii="Times New Roman" w:hAnsi="Times New Roman"/>
          <w:color w:val="000000"/>
          <w:sz w:val="24"/>
          <w:szCs w:val="24"/>
        </w:rPr>
      </w:pPr>
      <w:r w:rsidRPr="00C6444E">
        <w:rPr>
          <w:rFonts w:ascii="Times New Roman" w:hAnsi="Times New Roman"/>
          <w:color w:val="000000"/>
          <w:sz w:val="24"/>
          <w:szCs w:val="24"/>
        </w:rPr>
        <w:t xml:space="preserve">Jeżeli z uzasadnionej przyczyny wykonawca nie może złożyć wymaganych przez zamawiającego podmiotowych środków dowodowych, o których mowa </w:t>
      </w:r>
      <w:r w:rsidRPr="00C6444E">
        <w:rPr>
          <w:rFonts w:ascii="Times New Roman" w:hAnsi="Times New Roman"/>
          <w:sz w:val="24"/>
          <w:szCs w:val="24"/>
        </w:rPr>
        <w:t>w lit. d</w:t>
      </w:r>
      <w:r w:rsidRPr="00C6444E">
        <w:rPr>
          <w:rFonts w:ascii="Times New Roman" w:hAnsi="Times New Roman"/>
          <w:color w:val="000000"/>
          <w:sz w:val="24"/>
          <w:szCs w:val="24"/>
        </w:rPr>
        <w:t xml:space="preserve">, wykonawca składa inne podmiotowe środki dowodowe, które w wystarczający sposób potwierdzają spełnianie opisanego </w:t>
      </w:r>
      <w:r w:rsidRPr="00C6444E">
        <w:rPr>
          <w:rFonts w:ascii="Times New Roman" w:hAnsi="Times New Roman"/>
          <w:color w:val="000000"/>
          <w:sz w:val="24"/>
          <w:szCs w:val="24"/>
        </w:rPr>
        <w:lastRenderedPageBreak/>
        <w:t>przez Zamawiającego warunku udziału w postępowaniu dotyczącego sytuacji ekonomicznej lub finansowej.</w:t>
      </w:r>
    </w:p>
    <w:p w14:paraId="2527CF2D" w14:textId="581ACC3A" w:rsidR="006B3CAB" w:rsidRPr="004720C8" w:rsidRDefault="006B3CAB">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720C8">
        <w:rPr>
          <w:rFonts w:ascii="Times New Roman" w:eastAsia="Trebuchet MS" w:hAnsi="Times New Roman" w:cs="Times New Roman"/>
          <w:sz w:val="24"/>
          <w:szCs w:val="24"/>
          <w:lang w:eastAsia="pl-PL"/>
        </w:rPr>
        <w:t>Zamawiający nie wzywa do złożenia podmiotowych środków dowodowych, jeżeli:</w:t>
      </w:r>
    </w:p>
    <w:p w14:paraId="56CED089" w14:textId="066EE1B6" w:rsidR="006B3CAB" w:rsidRPr="004720C8" w:rsidRDefault="006B3CAB">
      <w:pPr>
        <w:widowControl w:val="0"/>
        <w:tabs>
          <w:tab w:val="left" w:pos="1134"/>
        </w:tabs>
        <w:autoSpaceDE w:val="0"/>
        <w:autoSpaceDN w:val="0"/>
        <w:spacing w:after="0" w:line="240" w:lineRule="auto"/>
        <w:ind w:left="426"/>
        <w:jc w:val="both"/>
        <w:rPr>
          <w:rFonts w:ascii="Times New Roman" w:eastAsia="Trebuchet MS" w:hAnsi="Times New Roman" w:cs="Times New Roman"/>
          <w:sz w:val="24"/>
          <w:szCs w:val="24"/>
          <w:lang w:eastAsia="pl-PL"/>
        </w:rPr>
      </w:pPr>
      <w:r w:rsidRPr="004720C8">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w:t>
      </w:r>
      <w:r w:rsidR="001F328D" w:rsidRPr="004720C8">
        <w:rPr>
          <w:rFonts w:ascii="Times New Roman" w:eastAsia="Trebuchet MS" w:hAnsi="Times New Roman" w:cs="Times New Roman"/>
          <w:sz w:val="24"/>
          <w:szCs w:val="24"/>
          <w:lang w:eastAsia="pl-PL"/>
        </w:rPr>
        <w:t>tórym mowa w art. 125 ust. 1 ustawy</w:t>
      </w:r>
      <w:r w:rsidRPr="004720C8">
        <w:rPr>
          <w:rFonts w:ascii="Times New Roman" w:eastAsia="Trebuchet MS" w:hAnsi="Times New Roman" w:cs="Times New Roman"/>
          <w:sz w:val="24"/>
          <w:szCs w:val="24"/>
          <w:lang w:eastAsia="pl-PL"/>
        </w:rPr>
        <w:t xml:space="preserve"> dane umożliwiające dostęp do tych środków</w:t>
      </w:r>
      <w:r w:rsidR="0064168E" w:rsidRPr="004720C8">
        <w:rPr>
          <w:rFonts w:ascii="Times New Roman" w:eastAsia="Trebuchet MS" w:hAnsi="Times New Roman" w:cs="Times New Roman"/>
          <w:sz w:val="24"/>
          <w:szCs w:val="24"/>
          <w:lang w:eastAsia="pl-PL"/>
        </w:rPr>
        <w:t>.</w:t>
      </w:r>
    </w:p>
    <w:p w14:paraId="579E3189" w14:textId="66D5BFE2" w:rsidR="00822FBF" w:rsidRPr="00F80CA4" w:rsidRDefault="006B3CAB">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7327FFC1" w14:textId="69D75134" w:rsidR="00822FBF" w:rsidRPr="00C6444E" w:rsidRDefault="00400247" w:rsidP="00B13B54">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bCs/>
          <w:sz w:val="24"/>
          <w:szCs w:val="24"/>
        </w:rPr>
        <w:t>8</w:t>
      </w:r>
      <w:r w:rsidR="00822FBF" w:rsidRPr="00C6444E">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08B8293" w14:textId="02FCE345" w:rsidR="00822FBF" w:rsidRPr="00C6444E" w:rsidRDefault="00400247" w:rsidP="00B13B54">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sz w:val="24"/>
          <w:szCs w:val="24"/>
        </w:rPr>
        <w:t>9</w:t>
      </w:r>
      <w:r w:rsidR="00822FBF" w:rsidRPr="00C6444E">
        <w:rPr>
          <w:rFonts w:ascii="Times New Roman" w:hAnsi="Times New Roman" w:cs="Times New Roman"/>
          <w:sz w:val="24"/>
          <w:szCs w:val="24"/>
        </w:rPr>
        <w:t>.</w:t>
      </w:r>
      <w:r w:rsidR="00822FBF" w:rsidRPr="00C6444E">
        <w:rPr>
          <w:rFonts w:ascii="Times New Roman" w:hAnsi="Times New Roman" w:cs="Times New Roman"/>
          <w:bCs/>
          <w:sz w:val="24"/>
          <w:szCs w:val="24"/>
        </w:rPr>
        <w:tab/>
        <w:t xml:space="preserve">Podmiotowe środki dowodowe oraz inne dokumenty lub oświadczenia, w tym dokumenty potwierdzające umocowanie do reprezentowania, sporządzone w języku obcym przekazuje się wraz z tłumaczeniem na język polski. </w:t>
      </w:r>
    </w:p>
    <w:p w14:paraId="631D3E28" w14:textId="312F26DB" w:rsidR="00822FBF" w:rsidRPr="00C6444E" w:rsidRDefault="00A218D2" w:rsidP="00B13B54">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0</w:t>
      </w:r>
      <w:r w:rsidR="00822FBF" w:rsidRPr="00C6444E">
        <w:rPr>
          <w:rFonts w:ascii="Times New Roman" w:hAnsi="Times New Roman" w:cs="Times New Roman"/>
          <w:bCs/>
          <w:sz w:val="24"/>
          <w:szCs w:val="24"/>
        </w:rPr>
        <w:t>.</w:t>
      </w:r>
      <w:r w:rsidR="00822FBF" w:rsidRPr="00C6444E">
        <w:rPr>
          <w:rFonts w:ascii="Times New Roman" w:hAnsi="Times New Roman" w:cs="Times New Roman"/>
          <w:bCs/>
          <w:sz w:val="24"/>
          <w:szCs w:val="24"/>
        </w:rPr>
        <w:tab/>
        <w:t>W przypadku</w:t>
      </w:r>
      <w:r w:rsidR="00F80CA4">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(zwane dalej „upoważnionymi podmiotami”), jako dokument elektroniczny, przekazuje się ten dokument.</w:t>
      </w:r>
    </w:p>
    <w:p w14:paraId="73E66EED" w14:textId="262DDA8D" w:rsidR="00822FBF" w:rsidRPr="00C6444E" w:rsidRDefault="00A218D2" w:rsidP="00B13B54">
      <w:pPr>
        <w:spacing w:after="0" w:line="240" w:lineRule="auto"/>
        <w:ind w:left="426" w:hanging="426"/>
        <w:jc w:val="both"/>
        <w:rPr>
          <w:rFonts w:ascii="Times New Roman" w:hAnsi="Times New Roman" w:cs="Times New Roman"/>
          <w:bCs/>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1</w:t>
      </w:r>
      <w:r w:rsidR="00822FBF" w:rsidRPr="00C6444E">
        <w:rPr>
          <w:rFonts w:ascii="Times New Roman" w:hAnsi="Times New Roman" w:cs="Times New Roman"/>
          <w:bCs/>
          <w:sz w:val="24"/>
          <w:szCs w:val="24"/>
        </w:rPr>
        <w:t>.</w:t>
      </w:r>
      <w:r w:rsidR="00F80CA4">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W</w:t>
      </w:r>
      <w:r w:rsidR="00F80CA4">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przypadku gdy podmiotowe środki dowodowe, inne dokumenty, lub dokumenty</w:t>
      </w:r>
      <w:r w:rsidR="00F80CA4">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potwierdzające umocowanie</w:t>
      </w:r>
      <w:r w:rsidR="00822FBF" w:rsidRPr="00646852">
        <w:rPr>
          <w:rFonts w:ascii="Cambria" w:hAnsi="Cambria" w:cs="Cambria"/>
          <w:bCs/>
        </w:rPr>
        <w:t xml:space="preserve"> do reprezentowania, zostały wystawione przez upoważnione </w:t>
      </w:r>
      <w:r w:rsidR="00822FBF" w:rsidRPr="00C6444E">
        <w:rPr>
          <w:rFonts w:ascii="Times New Roman" w:hAnsi="Times New Roman" w:cs="Times New Roman"/>
          <w:bCs/>
          <w:sz w:val="24"/>
          <w:szCs w:val="24"/>
        </w:rPr>
        <w:t xml:space="preserve">podmioty jako dokument w postaci papierowej, przekazuje się cyfrowe odwzorowanie tego dokumentu opatrzone kwalifikowanym podpisem elektronicznym, </w:t>
      </w:r>
      <w:r w:rsidRPr="00C6444E">
        <w:rPr>
          <w:rFonts w:ascii="Times New Roman" w:hAnsi="Times New Roman" w:cs="Times New Roman"/>
          <w:bCs/>
          <w:sz w:val="24"/>
          <w:szCs w:val="24"/>
        </w:rPr>
        <w:t xml:space="preserve">podpisem zaufanym  lub podpisem osobistym, </w:t>
      </w:r>
      <w:r w:rsidR="00822FBF" w:rsidRPr="00C6444E">
        <w:rPr>
          <w:rFonts w:ascii="Times New Roman" w:hAnsi="Times New Roman" w:cs="Times New Roman"/>
          <w:bCs/>
          <w:sz w:val="24"/>
          <w:szCs w:val="24"/>
        </w:rPr>
        <w:t xml:space="preserve">poświadczające zgodność cyfrowego odwzorowania z dokumentem w postaci papierowej. </w:t>
      </w:r>
    </w:p>
    <w:p w14:paraId="6A3A779A" w14:textId="5F631267" w:rsidR="00822FBF" w:rsidRPr="00C6444E" w:rsidRDefault="00A218D2" w:rsidP="00C6444E">
      <w:pPr>
        <w:spacing w:after="0"/>
        <w:ind w:left="426" w:hanging="426"/>
        <w:jc w:val="both"/>
        <w:rPr>
          <w:rFonts w:ascii="Times New Roman" w:hAnsi="Times New Roman" w:cs="Times New Roman"/>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2</w:t>
      </w:r>
      <w:r w:rsidR="00822FBF" w:rsidRPr="00C6444E">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ab/>
        <w:t xml:space="preserve">Poświadczenia zgodności cyfrowego odwzorowania z dokumentem w postaci papierowej, o którym mowa w pkt </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1</w:t>
      </w:r>
      <w:r w:rsidR="00822FBF" w:rsidRPr="00C6444E">
        <w:rPr>
          <w:rFonts w:ascii="Times New Roman" w:hAnsi="Times New Roman" w:cs="Times New Roman"/>
          <w:bCs/>
          <w:sz w:val="24"/>
          <w:szCs w:val="24"/>
        </w:rPr>
        <w:t>., dokonuje w przypadku:</w:t>
      </w:r>
    </w:p>
    <w:p w14:paraId="600B3260" w14:textId="4826081F" w:rsidR="00822FBF" w:rsidRPr="00C6444E" w:rsidRDefault="00F80CA4" w:rsidP="00B13B54">
      <w:p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ab/>
      </w:r>
      <w:r w:rsidR="00822FBF" w:rsidRPr="00C6444E">
        <w:rPr>
          <w:rFonts w:ascii="Times New Roman" w:hAnsi="Times New Roman" w:cs="Times New Roman"/>
          <w:bCs/>
          <w:sz w:val="24"/>
          <w:szCs w:val="24"/>
        </w:rPr>
        <w:t>1)</w:t>
      </w: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 xml:space="preserve">podmiotowych środków dowodowych oraz dokumentów potwierdzających umocowanie do </w:t>
      </w:r>
      <w:r>
        <w:rPr>
          <w:rFonts w:ascii="Times New Roman" w:hAnsi="Times New Roman" w:cs="Times New Roman"/>
          <w:bCs/>
          <w:sz w:val="24"/>
          <w:szCs w:val="24"/>
        </w:rPr>
        <w:tab/>
      </w:r>
      <w:r w:rsidR="00822FBF" w:rsidRPr="00C6444E">
        <w:rPr>
          <w:rFonts w:ascii="Times New Roman" w:hAnsi="Times New Roman" w:cs="Times New Roman"/>
          <w:bCs/>
          <w:sz w:val="24"/>
          <w:szCs w:val="24"/>
        </w:rPr>
        <w:t xml:space="preserve">reprezentowania - odpowiednio Wykonawca, Wykonawca wspólnie ubiegający się o </w:t>
      </w:r>
      <w:r>
        <w:rPr>
          <w:rFonts w:ascii="Times New Roman" w:hAnsi="Times New Roman" w:cs="Times New Roman"/>
          <w:bCs/>
          <w:sz w:val="24"/>
          <w:szCs w:val="24"/>
        </w:rPr>
        <w:tab/>
      </w:r>
      <w:r w:rsidR="00822FBF" w:rsidRPr="00C6444E">
        <w:rPr>
          <w:rFonts w:ascii="Times New Roman" w:hAnsi="Times New Roman" w:cs="Times New Roman"/>
          <w:bCs/>
          <w:sz w:val="24"/>
          <w:szCs w:val="24"/>
        </w:rPr>
        <w:t xml:space="preserve">udzielenie zamówienia lub podmiot udostępniający zasoby, w zakresie podmiotowych </w:t>
      </w:r>
      <w:r>
        <w:rPr>
          <w:rFonts w:ascii="Times New Roman" w:hAnsi="Times New Roman" w:cs="Times New Roman"/>
          <w:bCs/>
          <w:sz w:val="24"/>
          <w:szCs w:val="24"/>
        </w:rPr>
        <w:lastRenderedPageBreak/>
        <w:tab/>
      </w:r>
      <w:r w:rsidR="00822FBF" w:rsidRPr="00C6444E">
        <w:rPr>
          <w:rFonts w:ascii="Times New Roman" w:hAnsi="Times New Roman" w:cs="Times New Roman"/>
          <w:bCs/>
          <w:sz w:val="24"/>
          <w:szCs w:val="24"/>
        </w:rPr>
        <w:t xml:space="preserve">środków dowodowych lub dokumentów potwierdzających umocowanie do reprezentowania, </w:t>
      </w:r>
      <w:r>
        <w:rPr>
          <w:rFonts w:ascii="Times New Roman" w:hAnsi="Times New Roman" w:cs="Times New Roman"/>
          <w:bCs/>
          <w:sz w:val="24"/>
          <w:szCs w:val="24"/>
        </w:rPr>
        <w:tab/>
      </w:r>
      <w:r w:rsidR="00822FBF" w:rsidRPr="00C6444E">
        <w:rPr>
          <w:rFonts w:ascii="Times New Roman" w:hAnsi="Times New Roman" w:cs="Times New Roman"/>
          <w:bCs/>
          <w:sz w:val="24"/>
          <w:szCs w:val="24"/>
        </w:rPr>
        <w:t>które każdego z nich dotyczą;</w:t>
      </w:r>
    </w:p>
    <w:p w14:paraId="28986824" w14:textId="7612703D" w:rsidR="00822FBF" w:rsidRPr="00C6444E" w:rsidRDefault="00F80CA4" w:rsidP="00B13B54">
      <w:pPr>
        <w:spacing w:after="0" w:line="240" w:lineRule="auto"/>
        <w:ind w:left="426" w:hanging="142"/>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22FBF" w:rsidRPr="00C6444E">
        <w:rPr>
          <w:rFonts w:ascii="Times New Roman" w:hAnsi="Times New Roman" w:cs="Times New Roman"/>
          <w:bCs/>
          <w:sz w:val="24"/>
          <w:szCs w:val="24"/>
        </w:rPr>
        <w:t>2)</w:t>
      </w:r>
      <w:r>
        <w:rPr>
          <w:rFonts w:ascii="Times New Roman" w:hAnsi="Times New Roman" w:cs="Times New Roman"/>
          <w:bCs/>
          <w:sz w:val="24"/>
          <w:szCs w:val="24"/>
        </w:rPr>
        <w:t xml:space="preserve"> i</w:t>
      </w:r>
      <w:r w:rsidR="00822FBF" w:rsidRPr="00C6444E">
        <w:rPr>
          <w:rFonts w:ascii="Times New Roman" w:hAnsi="Times New Roman" w:cs="Times New Roman"/>
          <w:bCs/>
          <w:sz w:val="24"/>
          <w:szCs w:val="24"/>
        </w:rPr>
        <w:t xml:space="preserve">nnych dokumentów – odpowiednio Wykonawca lub Wykonawca wspólnie ubiegający się </w:t>
      </w:r>
      <w:r>
        <w:rPr>
          <w:rFonts w:ascii="Times New Roman" w:hAnsi="Times New Roman" w:cs="Times New Roman"/>
          <w:bCs/>
          <w:sz w:val="24"/>
          <w:szCs w:val="24"/>
        </w:rPr>
        <w:tab/>
      </w:r>
      <w:r w:rsidR="00822FBF" w:rsidRPr="00C6444E">
        <w:rPr>
          <w:rFonts w:ascii="Times New Roman" w:hAnsi="Times New Roman" w:cs="Times New Roman"/>
          <w:bCs/>
          <w:sz w:val="24"/>
          <w:szCs w:val="24"/>
        </w:rPr>
        <w:t>o udzielenie zamówienia, w zakresie dokumentów, które każdego z nich dotyczą.</w:t>
      </w:r>
    </w:p>
    <w:p w14:paraId="79DFE9B1" w14:textId="06B23975" w:rsidR="00822FBF" w:rsidRPr="00C6444E" w:rsidRDefault="00A218D2" w:rsidP="00B13B54">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3</w:t>
      </w:r>
      <w:r w:rsidR="00822FBF" w:rsidRPr="00C6444E">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ab/>
        <w:t xml:space="preserve">Poświadczenia zgodności cyfrowego odwzorowania z dokumentem w postaci papierowej, o którym mowa pkt </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1</w:t>
      </w:r>
      <w:r w:rsidR="00822FBF" w:rsidRPr="00C6444E">
        <w:rPr>
          <w:rFonts w:ascii="Times New Roman" w:hAnsi="Times New Roman" w:cs="Times New Roman"/>
          <w:bCs/>
          <w:sz w:val="24"/>
          <w:szCs w:val="24"/>
        </w:rPr>
        <w:t>., może dokonać również notariusz.</w:t>
      </w:r>
    </w:p>
    <w:p w14:paraId="1E15297B" w14:textId="53A1FD64" w:rsidR="00822FBF" w:rsidRPr="00C6444E" w:rsidRDefault="00A218D2" w:rsidP="00B13B54">
      <w:pPr>
        <w:spacing w:after="0" w:line="240" w:lineRule="auto"/>
        <w:ind w:left="426" w:hanging="426"/>
        <w:jc w:val="both"/>
        <w:rPr>
          <w:rFonts w:ascii="Times New Roman" w:hAnsi="Times New Roman" w:cs="Times New Roman"/>
          <w:bCs/>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4</w:t>
      </w:r>
      <w:r w:rsidR="00822FBF" w:rsidRPr="00C6444E">
        <w:rPr>
          <w:rFonts w:ascii="Times New Roman" w:hAnsi="Times New Roman" w:cs="Times New Roman"/>
          <w:bCs/>
          <w:sz w:val="24"/>
          <w:szCs w:val="24"/>
        </w:rPr>
        <w:t>.</w:t>
      </w:r>
      <w:r w:rsidR="00822FBF" w:rsidRPr="00C6444E">
        <w:rPr>
          <w:rFonts w:ascii="Times New Roman" w:hAnsi="Times New Roman" w:cs="Times New Roman"/>
          <w:bCs/>
          <w:sz w:val="24"/>
          <w:szCs w:val="24"/>
        </w:rPr>
        <w:tab/>
        <w:t>Podmiotowe środki dowodowe</w:t>
      </w:r>
      <w:r w:rsidRPr="00C6444E">
        <w:rPr>
          <w:rFonts w:ascii="Times New Roman" w:hAnsi="Times New Roman" w:cs="Times New Roman"/>
          <w:bCs/>
          <w:sz w:val="24"/>
          <w:szCs w:val="24"/>
        </w:rPr>
        <w:t>, w tym oświadczenie, o którym mowa w art. 117 ust. 4 PZP</w:t>
      </w:r>
      <w:r w:rsidR="00822FBF" w:rsidRPr="00C6444E">
        <w:rPr>
          <w:rFonts w:ascii="Times New Roman" w:hAnsi="Times New Roman" w:cs="Times New Roman"/>
          <w:bCs/>
          <w:sz w:val="24"/>
          <w:szCs w:val="24"/>
        </w:rPr>
        <w:t xml:space="preserve"> oraz zobowiązanie podmiotu udostępniającego zasoby, niewystawione przez upoważnione podmioty, oraz pełnomocnictwo przekazuje się w postaci elektronicznej i opatruje się kwalifikowanym podpisem elektronicznym</w:t>
      </w:r>
      <w:r w:rsidRPr="00C6444E">
        <w:rPr>
          <w:rFonts w:ascii="Times New Roman" w:hAnsi="Times New Roman" w:cs="Times New Roman"/>
          <w:bCs/>
          <w:sz w:val="24"/>
          <w:szCs w:val="24"/>
        </w:rPr>
        <w:t>, podpisem zaufanym  lub podpisem osobistym</w:t>
      </w:r>
      <w:r w:rsidR="00822FBF" w:rsidRPr="00C6444E">
        <w:rPr>
          <w:rFonts w:ascii="Times New Roman" w:hAnsi="Times New Roman" w:cs="Times New Roman"/>
          <w:bCs/>
          <w:sz w:val="24"/>
          <w:szCs w:val="24"/>
        </w:rPr>
        <w:t>.</w:t>
      </w:r>
    </w:p>
    <w:p w14:paraId="2CE52907" w14:textId="501E0119" w:rsidR="00822FBF" w:rsidRPr="00C6444E" w:rsidRDefault="000F12EF" w:rsidP="00B13B54">
      <w:pPr>
        <w:spacing w:after="0" w:line="240" w:lineRule="auto"/>
        <w:ind w:left="426" w:hanging="426"/>
        <w:jc w:val="both"/>
        <w:rPr>
          <w:rFonts w:ascii="Times New Roman" w:hAnsi="Times New Roman" w:cs="Times New Roman"/>
          <w:b/>
          <w:bCs/>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5</w:t>
      </w:r>
      <w:r w:rsidR="00822FBF" w:rsidRPr="00C6444E">
        <w:rPr>
          <w:rFonts w:ascii="Times New Roman" w:hAnsi="Times New Roman" w:cs="Times New Roman"/>
          <w:bCs/>
          <w:sz w:val="24"/>
          <w:szCs w:val="24"/>
        </w:rPr>
        <w:t>.</w:t>
      </w:r>
      <w:r w:rsidR="00822FBF" w:rsidRPr="00C6444E">
        <w:rPr>
          <w:rFonts w:ascii="Times New Roman" w:hAnsi="Times New Roman" w:cs="Times New Roman"/>
          <w:bCs/>
          <w:sz w:val="24"/>
          <w:szCs w:val="24"/>
        </w:rPr>
        <w:tab/>
        <w:t>W przypadku gdy podmiotowe środki dowodowe</w:t>
      </w:r>
      <w:r w:rsidR="00A218D2" w:rsidRPr="00C6444E">
        <w:rPr>
          <w:rFonts w:ascii="Times New Roman" w:hAnsi="Times New Roman" w:cs="Times New Roman"/>
          <w:bCs/>
          <w:sz w:val="24"/>
          <w:szCs w:val="24"/>
        </w:rPr>
        <w:t>, w tym oświadczenie, o którym mowa w art. 117 ust. 4PZP</w:t>
      </w:r>
      <w:r w:rsidR="00822FBF" w:rsidRPr="00C6444E">
        <w:rPr>
          <w:rFonts w:ascii="Times New Roman" w:hAnsi="Times New Roman" w:cs="Times New Roman"/>
          <w:bCs/>
          <w:sz w:val="24"/>
          <w:szCs w:val="24"/>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w:t>
      </w:r>
      <w:r w:rsidRPr="00C6444E">
        <w:rPr>
          <w:rFonts w:ascii="Times New Roman" w:hAnsi="Times New Roman" w:cs="Times New Roman"/>
          <w:bCs/>
          <w:sz w:val="24"/>
          <w:szCs w:val="24"/>
        </w:rPr>
        <w:t xml:space="preserve">podpisem zaufanym  lub podpisem osobistym </w:t>
      </w:r>
      <w:r w:rsidR="00822FBF" w:rsidRPr="00C6444E">
        <w:rPr>
          <w:rFonts w:ascii="Times New Roman" w:hAnsi="Times New Roman" w:cs="Times New Roman"/>
          <w:bCs/>
          <w:sz w:val="24"/>
          <w:szCs w:val="24"/>
        </w:rPr>
        <w:t>poświadczającym zgodność cyfrowego odwzorowania z dokumentem w postaci papierowej.</w:t>
      </w:r>
    </w:p>
    <w:p w14:paraId="24D69B2E" w14:textId="3C68D257" w:rsidR="00F80CA4" w:rsidRPr="00C6444E" w:rsidRDefault="000F12EF" w:rsidP="00B13B54">
      <w:pPr>
        <w:spacing w:after="0" w:line="240" w:lineRule="auto"/>
        <w:ind w:left="426" w:hanging="426"/>
        <w:jc w:val="both"/>
        <w:rPr>
          <w:rFonts w:ascii="Times New Roman" w:hAnsi="Times New Roman" w:cs="Times New Roman"/>
          <w:bCs/>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6</w:t>
      </w:r>
      <w:r w:rsidR="00822FBF" w:rsidRPr="00C6444E">
        <w:rPr>
          <w:rFonts w:ascii="Times New Roman" w:hAnsi="Times New Roman" w:cs="Times New Roman"/>
          <w:bCs/>
          <w:sz w:val="24"/>
          <w:szCs w:val="24"/>
        </w:rPr>
        <w:t>.</w:t>
      </w:r>
      <w:r w:rsidR="00822FBF" w:rsidRPr="00C6444E">
        <w:rPr>
          <w:rFonts w:ascii="Times New Roman" w:hAnsi="Times New Roman" w:cs="Times New Roman"/>
          <w:b/>
          <w:bCs/>
          <w:sz w:val="24"/>
          <w:szCs w:val="24"/>
        </w:rPr>
        <w:tab/>
      </w:r>
      <w:r w:rsidR="00822FBF" w:rsidRPr="00C6444E">
        <w:rPr>
          <w:rFonts w:ascii="Times New Roman" w:hAnsi="Times New Roman" w:cs="Times New Roman"/>
          <w:bCs/>
          <w:sz w:val="24"/>
          <w:szCs w:val="24"/>
        </w:rPr>
        <w:t xml:space="preserve">Poświadczenia zgodności cyfrowego odwzorowania z dokumentem w postaci papierowej, o którym mowa w pkt </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5</w:t>
      </w:r>
      <w:r w:rsidR="00822FBF" w:rsidRPr="00C6444E">
        <w:rPr>
          <w:rFonts w:ascii="Times New Roman" w:hAnsi="Times New Roman" w:cs="Times New Roman"/>
          <w:bCs/>
          <w:sz w:val="24"/>
          <w:szCs w:val="24"/>
        </w:rPr>
        <w:t>, dokonuje w przypadku:</w:t>
      </w:r>
    </w:p>
    <w:p w14:paraId="04DA67A6" w14:textId="1C5A28F4" w:rsidR="00822FBF" w:rsidRPr="00C6444E" w:rsidRDefault="00F80CA4" w:rsidP="00B13B54">
      <w:p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22FBF" w:rsidRPr="00C6444E">
        <w:rPr>
          <w:rFonts w:ascii="Times New Roman" w:hAnsi="Times New Roman" w:cs="Times New Roman"/>
          <w:bCs/>
          <w:sz w:val="24"/>
          <w:szCs w:val="24"/>
        </w:rPr>
        <w:t>1)</w:t>
      </w: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 xml:space="preserve">podmiotowych środków dowodowych - odpowiednio Wykonawca, Wykonawca </w:t>
      </w:r>
      <w:r>
        <w:rPr>
          <w:rFonts w:ascii="Times New Roman" w:hAnsi="Times New Roman" w:cs="Times New Roman"/>
          <w:bCs/>
          <w:sz w:val="24"/>
          <w:szCs w:val="24"/>
        </w:rPr>
        <w:tab/>
      </w:r>
      <w:r w:rsidR="00822FBF" w:rsidRPr="00C6444E">
        <w:rPr>
          <w:rFonts w:ascii="Times New Roman" w:hAnsi="Times New Roman" w:cs="Times New Roman"/>
          <w:bCs/>
          <w:sz w:val="24"/>
          <w:szCs w:val="24"/>
        </w:rPr>
        <w:t xml:space="preserve">wspólnie ubiegający się o udzielenie zamówienia lub podmiot udostępniający zasoby, w </w:t>
      </w:r>
      <w:r>
        <w:rPr>
          <w:rFonts w:ascii="Times New Roman" w:hAnsi="Times New Roman" w:cs="Times New Roman"/>
          <w:bCs/>
          <w:sz w:val="24"/>
          <w:szCs w:val="24"/>
        </w:rPr>
        <w:tab/>
      </w:r>
      <w:r w:rsidR="00822FBF" w:rsidRPr="00C6444E">
        <w:rPr>
          <w:rFonts w:ascii="Times New Roman" w:hAnsi="Times New Roman" w:cs="Times New Roman"/>
          <w:bCs/>
          <w:sz w:val="24"/>
          <w:szCs w:val="24"/>
        </w:rPr>
        <w:t>zakresie podmiotowych środków dowodowych, które każdego z nich dotyczą;</w:t>
      </w:r>
    </w:p>
    <w:p w14:paraId="49C70320" w14:textId="75BC93F0" w:rsidR="00822FBF" w:rsidRPr="00C6444E" w:rsidRDefault="00F80CA4" w:rsidP="00B13B54">
      <w:pPr>
        <w:spacing w:after="0" w:line="240" w:lineRule="auto"/>
        <w:ind w:left="993" w:hanging="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2)</w:t>
      </w:r>
      <w:r>
        <w:rPr>
          <w:rFonts w:ascii="Times New Roman" w:hAnsi="Times New Roman" w:cs="Times New Roman"/>
          <w:bCs/>
          <w:sz w:val="24"/>
          <w:szCs w:val="24"/>
        </w:rPr>
        <w:t xml:space="preserve"> </w:t>
      </w:r>
      <w:r w:rsidR="000F12EF" w:rsidRPr="00C6444E">
        <w:rPr>
          <w:rFonts w:ascii="Times New Roman" w:hAnsi="Times New Roman" w:cs="Times New Roman"/>
          <w:bCs/>
          <w:sz w:val="24"/>
          <w:szCs w:val="24"/>
        </w:rPr>
        <w:t xml:space="preserve">oświadczenie, o którym mowa w art. 117 ust. 4 PZP lub </w:t>
      </w:r>
      <w:r w:rsidR="00822FBF" w:rsidRPr="00C6444E">
        <w:rPr>
          <w:rFonts w:ascii="Times New Roman" w:hAnsi="Times New Roman" w:cs="Times New Roman"/>
          <w:bCs/>
          <w:sz w:val="24"/>
          <w:szCs w:val="24"/>
        </w:rPr>
        <w:t>zobowiązania podmiotu</w:t>
      </w: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udostępniającego zasoby - odpowiednio Wykonawca lub Wykonawca wspólnie ubiegający się o udzielenie zamówienia;</w:t>
      </w:r>
    </w:p>
    <w:p w14:paraId="28583D91" w14:textId="17C9CCA2" w:rsidR="00822FBF" w:rsidRPr="00C6444E" w:rsidRDefault="00F80CA4" w:rsidP="00B13B54">
      <w:pPr>
        <w:spacing w:after="0" w:line="240" w:lineRule="auto"/>
        <w:ind w:left="1276" w:hanging="709"/>
        <w:jc w:val="both"/>
        <w:rPr>
          <w:rFonts w:ascii="Times New Roman" w:hAnsi="Times New Roman" w:cs="Times New Roman"/>
          <w:sz w:val="24"/>
          <w:szCs w:val="24"/>
        </w:rPr>
      </w:pP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3)</w:t>
      </w: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pełnomocnictwa - mocodawca.</w:t>
      </w:r>
    </w:p>
    <w:p w14:paraId="5C3EA157" w14:textId="3DF5AD40" w:rsidR="00822FBF" w:rsidRPr="00C6444E" w:rsidRDefault="000F12EF">
      <w:pPr>
        <w:spacing w:after="0" w:line="240" w:lineRule="auto"/>
        <w:ind w:left="426" w:hanging="426"/>
        <w:jc w:val="both"/>
        <w:rPr>
          <w:rFonts w:ascii="Times New Roman" w:hAnsi="Times New Roman" w:cs="Times New Roman"/>
          <w:bCs/>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7</w:t>
      </w:r>
      <w:r w:rsidR="00822FBF" w:rsidRPr="00C6444E">
        <w:rPr>
          <w:rFonts w:ascii="Times New Roman" w:hAnsi="Times New Roman" w:cs="Times New Roman"/>
          <w:bCs/>
          <w:sz w:val="24"/>
          <w:szCs w:val="24"/>
        </w:rPr>
        <w:t>.</w:t>
      </w:r>
      <w:r w:rsidR="00415D35">
        <w:rPr>
          <w:rFonts w:ascii="Times New Roman" w:hAnsi="Times New Roman" w:cs="Times New Roman"/>
          <w:bCs/>
          <w:sz w:val="24"/>
          <w:szCs w:val="24"/>
        </w:rPr>
        <w:t xml:space="preserve"> P</w:t>
      </w:r>
      <w:r w:rsidR="00822FBF" w:rsidRPr="00C6444E">
        <w:rPr>
          <w:rFonts w:ascii="Times New Roman" w:hAnsi="Times New Roman" w:cs="Times New Roman"/>
          <w:bCs/>
          <w:sz w:val="24"/>
          <w:szCs w:val="24"/>
        </w:rPr>
        <w:t>oświadczenia zgodności cyfrowego odwzorowania z dokumentem w postaci papierowej, o</w:t>
      </w:r>
      <w:r w:rsidR="00415D35">
        <w:rPr>
          <w:rFonts w:ascii="Times New Roman" w:hAnsi="Times New Roman" w:cs="Times New Roman"/>
          <w:bCs/>
          <w:sz w:val="24"/>
          <w:szCs w:val="24"/>
        </w:rPr>
        <w:t xml:space="preserve"> k</w:t>
      </w:r>
      <w:r w:rsidR="00822FBF" w:rsidRPr="00C6444E">
        <w:rPr>
          <w:rFonts w:ascii="Times New Roman" w:hAnsi="Times New Roman" w:cs="Times New Roman"/>
          <w:bCs/>
          <w:sz w:val="24"/>
          <w:szCs w:val="24"/>
        </w:rPr>
        <w:t xml:space="preserve">tórym mowa w pkt </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5</w:t>
      </w:r>
      <w:r w:rsidR="00822FBF" w:rsidRPr="00C6444E">
        <w:rPr>
          <w:rFonts w:ascii="Times New Roman" w:hAnsi="Times New Roman" w:cs="Times New Roman"/>
          <w:bCs/>
          <w:sz w:val="24"/>
          <w:szCs w:val="24"/>
        </w:rPr>
        <w:t xml:space="preserve"> może dokonać również notariusz.</w:t>
      </w:r>
    </w:p>
    <w:p w14:paraId="16CD95D9" w14:textId="606A4839" w:rsidR="00822FBF" w:rsidRPr="00F80CA4" w:rsidRDefault="000F12EF" w:rsidP="00B13B54">
      <w:pPr>
        <w:spacing w:after="0" w:line="240" w:lineRule="auto"/>
        <w:ind w:left="426" w:hanging="426"/>
        <w:jc w:val="both"/>
        <w:rPr>
          <w:rFonts w:ascii="Times New Roman" w:eastAsia="Trebuchet MS" w:hAnsi="Times New Roman" w:cs="Times New Roman"/>
          <w:sz w:val="24"/>
          <w:szCs w:val="24"/>
          <w:lang w:eastAsia="pl-PL"/>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8</w:t>
      </w:r>
      <w:r w:rsidRPr="00C6444E">
        <w:rPr>
          <w:rFonts w:ascii="Times New Roman" w:hAnsi="Times New Roman" w:cs="Times New Roman"/>
          <w:bCs/>
          <w:sz w:val="24"/>
          <w:szCs w:val="24"/>
        </w:rPr>
        <w:t>.</w:t>
      </w:r>
      <w:r w:rsidR="00822FBF" w:rsidRPr="00C6444E">
        <w:rPr>
          <w:rFonts w:ascii="Times New Roman" w:hAnsi="Times New Roman" w:cs="Times New Roman"/>
          <w:bCs/>
          <w:sz w:val="24"/>
          <w:szCs w:val="24"/>
        </w:rPr>
        <w:t xml:space="preserve"> Przez cyfrowe odwzorowanie, o którym mowa w pkt</w:t>
      </w:r>
      <w:r w:rsidRPr="00C6444E">
        <w:rPr>
          <w:rFonts w:ascii="Times New Roman" w:hAnsi="Times New Roman" w:cs="Times New Roman"/>
          <w:bCs/>
          <w:sz w:val="24"/>
          <w:szCs w:val="24"/>
        </w:rPr>
        <w:t xml:space="preserve"> 1</w:t>
      </w:r>
      <w:r w:rsidR="00400247" w:rsidRPr="00C6444E">
        <w:rPr>
          <w:rFonts w:ascii="Times New Roman" w:hAnsi="Times New Roman" w:cs="Times New Roman"/>
          <w:bCs/>
          <w:sz w:val="24"/>
          <w:szCs w:val="24"/>
        </w:rPr>
        <w:t>1</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3</w:t>
      </w:r>
      <w:r w:rsidRPr="00C6444E">
        <w:rPr>
          <w:rFonts w:ascii="Times New Roman" w:hAnsi="Times New Roman" w:cs="Times New Roman"/>
          <w:bCs/>
          <w:sz w:val="24"/>
          <w:szCs w:val="24"/>
        </w:rPr>
        <w:t xml:space="preserve"> i 1</w:t>
      </w:r>
      <w:r w:rsidR="00400247" w:rsidRPr="00C6444E">
        <w:rPr>
          <w:rFonts w:ascii="Times New Roman" w:hAnsi="Times New Roman" w:cs="Times New Roman"/>
          <w:bCs/>
          <w:sz w:val="24"/>
          <w:szCs w:val="24"/>
        </w:rPr>
        <w:t>5</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7</w:t>
      </w:r>
      <w:r w:rsidRPr="00C6444E">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należy rozumieć dokument elektroniczny będący kopią elektroniczną treści zapisanej w postaci papierowej umożliwiający zapoznanie się z tą treścią i jej zrozumienie, bez konieczności bezpośredniego dostępu do oryginału.</w:t>
      </w:r>
    </w:p>
    <w:p w14:paraId="75C951BF" w14:textId="0608529B" w:rsidR="006B3CAB" w:rsidRPr="00F80CA4" w:rsidRDefault="0064168E">
      <w:pPr>
        <w:widowControl w:val="0"/>
        <w:tabs>
          <w:tab w:val="left" w:pos="426"/>
        </w:tabs>
        <w:autoSpaceDE w:val="0"/>
        <w:autoSpaceDN w:val="0"/>
        <w:spacing w:after="0" w:line="240" w:lineRule="auto"/>
        <w:jc w:val="both"/>
        <w:rPr>
          <w:rFonts w:ascii="Times New Roman" w:eastAsia="Trebuchet MS" w:hAnsi="Times New Roman" w:cs="Times New Roman"/>
          <w:color w:val="00B050"/>
          <w:sz w:val="24"/>
          <w:szCs w:val="24"/>
          <w:lang w:eastAsia="pl-PL"/>
        </w:rPr>
      </w:pPr>
      <w:r w:rsidRPr="00F80CA4">
        <w:rPr>
          <w:rFonts w:ascii="Times New Roman" w:eastAsia="Trebuchet MS" w:hAnsi="Times New Roman" w:cs="Times New Roman"/>
          <w:sz w:val="24"/>
          <w:szCs w:val="24"/>
          <w:lang w:eastAsia="pl-PL"/>
        </w:rPr>
        <w:t>19</w:t>
      </w:r>
      <w:r w:rsidR="000F12EF" w:rsidRPr="00F80CA4">
        <w:rPr>
          <w:rFonts w:ascii="Times New Roman" w:eastAsia="Trebuchet MS" w:hAnsi="Times New Roman" w:cs="Times New Roman"/>
          <w:sz w:val="24"/>
          <w:szCs w:val="24"/>
          <w:lang w:eastAsia="pl-PL"/>
        </w:rPr>
        <w:t xml:space="preserve">. </w:t>
      </w:r>
      <w:r w:rsidR="006B3CAB" w:rsidRPr="00F80CA4">
        <w:rPr>
          <w:rFonts w:ascii="Times New Roman" w:eastAsia="Trebuchet MS" w:hAnsi="Times New Roman" w:cs="Times New Roman"/>
          <w:sz w:val="24"/>
          <w:szCs w:val="24"/>
          <w:lang w:eastAsia="pl-PL"/>
        </w:rPr>
        <w:t xml:space="preserve">W zakresie nieuregulowanym ustawą Pzp do oświadczeń i dokumentów składanych przez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Wykonawcę w postępowaniu zastosowanie mają w szczególności przepisy rozporządzenia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Ministra Rozwoju Pracy i Technologii z dnia 23 grudnia 2020 r. w sprawie podmiotowych </w:t>
      </w:r>
      <w:r w:rsidR="00415D35">
        <w:rPr>
          <w:rFonts w:ascii="Times New Roman" w:eastAsia="Trebuchet MS" w:hAnsi="Times New Roman" w:cs="Times New Roman"/>
          <w:sz w:val="24"/>
          <w:szCs w:val="24"/>
          <w:lang w:eastAsia="pl-PL"/>
        </w:rPr>
        <w:lastRenderedPageBreak/>
        <w:tab/>
      </w:r>
      <w:r w:rsidR="006B3CAB" w:rsidRPr="00F80CA4">
        <w:rPr>
          <w:rFonts w:ascii="Times New Roman" w:eastAsia="Trebuchet MS" w:hAnsi="Times New Roman" w:cs="Times New Roman"/>
          <w:sz w:val="24"/>
          <w:szCs w:val="24"/>
          <w:lang w:eastAsia="pl-PL"/>
        </w:rPr>
        <w:t xml:space="preserve">środków dowodowych oraz innych dokumentów lub oświadczeń, jakich może żądać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zamawiający od wykonawcy oraz rozporządzenia Prezesa Rady Ministrów z dnia grudnia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2020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r.</w:t>
      </w:r>
      <w:r w:rsidR="00415D35">
        <w:rPr>
          <w:rFonts w:ascii="Times New Roman" w:eastAsia="Trebuchet MS" w:hAnsi="Times New Roman" w:cs="Times New Roman"/>
          <w:sz w:val="24"/>
          <w:szCs w:val="24"/>
          <w:lang w:eastAsia="pl-PL"/>
        </w:rPr>
        <w:t xml:space="preserve"> </w:t>
      </w:r>
      <w:r w:rsidR="006B3CAB" w:rsidRPr="00F80CA4">
        <w:rPr>
          <w:rFonts w:ascii="Times New Roman" w:eastAsia="Trebuchet MS" w:hAnsi="Times New Roman" w:cs="Times New Roman"/>
          <w:sz w:val="24"/>
          <w:szCs w:val="24"/>
          <w:lang w:eastAsia="pl-PL"/>
        </w:rPr>
        <w:t xml:space="preserve">w sprawie sposobu sporządzania i przekazywania informacji oraz wymagań </w:t>
      </w:r>
      <w:r w:rsidR="00415D35">
        <w:rPr>
          <w:rFonts w:ascii="Times New Roman" w:eastAsia="Trebuchet MS" w:hAnsi="Times New Roman" w:cs="Times New Roman"/>
          <w:sz w:val="24"/>
          <w:szCs w:val="24"/>
          <w:lang w:eastAsia="pl-PL"/>
        </w:rPr>
        <w:tab/>
        <w:t>te</w:t>
      </w:r>
      <w:r w:rsidR="00415D35" w:rsidRPr="00F80CA4">
        <w:rPr>
          <w:rFonts w:ascii="Times New Roman" w:eastAsia="Trebuchet MS" w:hAnsi="Times New Roman" w:cs="Times New Roman"/>
          <w:sz w:val="24"/>
          <w:szCs w:val="24"/>
          <w:lang w:eastAsia="pl-PL"/>
        </w:rPr>
        <w:t xml:space="preserve">chnicznych </w:t>
      </w:r>
      <w:r w:rsidR="006B3CAB" w:rsidRPr="00F80CA4">
        <w:rPr>
          <w:rFonts w:ascii="Times New Roman" w:eastAsia="Trebuchet MS" w:hAnsi="Times New Roman" w:cs="Times New Roman"/>
          <w:sz w:val="24"/>
          <w:szCs w:val="24"/>
          <w:lang w:eastAsia="pl-PL"/>
        </w:rPr>
        <w:t xml:space="preserve">dla dokumentów elektronicznych oraz środków komunikacji elektronicznej w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postępowaniu o udzielenie zamówienia publicznego lub konkursie, z którymi należy się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zapoznać oraz niniejsza SWZ. Niniejszą SWZ należy rozumieć w zgodności z tymi aktami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prawnymi.</w:t>
      </w:r>
    </w:p>
    <w:p w14:paraId="4751F3B6" w14:textId="77777777" w:rsidR="006B3CAB" w:rsidRPr="00F80CA4" w:rsidRDefault="006B3CA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2DFF798A" w14:textId="77777777" w:rsidR="006B3CAB" w:rsidRPr="00F80CA4"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F80CA4">
        <w:rPr>
          <w:rFonts w:ascii="Times New Roman" w:eastAsia="Times New Roman" w:hAnsi="Times New Roman" w:cs="Times New Roman"/>
          <w:b/>
          <w:bCs/>
          <w:sz w:val="24"/>
          <w:szCs w:val="24"/>
          <w:lang w:eastAsia="pl-PL"/>
        </w:rPr>
        <w:t>Rozdział XII – Wykaz dokumentów składanych razem z ofertą</w:t>
      </w:r>
    </w:p>
    <w:p w14:paraId="3CE6769A" w14:textId="77777777" w:rsidR="006B3CAB" w:rsidRPr="00F80CA4" w:rsidRDefault="006B3CAB" w:rsidP="006B3CA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4AB19705" w14:textId="5C94FEE3" w:rsidR="00BD53D5" w:rsidRPr="00C6444E" w:rsidRDefault="00BD53D5" w:rsidP="00415D35">
      <w:pPr>
        <w:pStyle w:val="Akapitzlist"/>
        <w:numPr>
          <w:ilvl w:val="3"/>
          <w:numId w:val="1"/>
        </w:numPr>
        <w:tabs>
          <w:tab w:val="clear" w:pos="2880"/>
          <w:tab w:val="left" w:pos="426"/>
        </w:tabs>
        <w:spacing w:after="0" w:line="240" w:lineRule="auto"/>
        <w:ind w:left="426" w:hanging="426"/>
        <w:jc w:val="both"/>
        <w:rPr>
          <w:rFonts w:ascii="Times New Roman" w:hAnsi="Times New Roman"/>
          <w:sz w:val="24"/>
          <w:szCs w:val="24"/>
        </w:rPr>
      </w:pPr>
      <w:r w:rsidRPr="00C6444E">
        <w:rPr>
          <w:rFonts w:ascii="Times New Roman" w:hAnsi="Times New Roman"/>
          <w:sz w:val="24"/>
          <w:szCs w:val="24"/>
        </w:rPr>
        <w:t>Oferta i oferta dodatkowa musi być sporządzona pod rygorem nieważności, w formie</w:t>
      </w:r>
      <w:r w:rsidR="00415D35">
        <w:rPr>
          <w:rFonts w:ascii="Times New Roman" w:hAnsi="Times New Roman"/>
          <w:sz w:val="24"/>
          <w:szCs w:val="24"/>
        </w:rPr>
        <w:t xml:space="preserve"> </w:t>
      </w:r>
      <w:r w:rsidRPr="00C6444E">
        <w:rPr>
          <w:rFonts w:ascii="Times New Roman" w:hAnsi="Times New Roman"/>
          <w:sz w:val="24"/>
          <w:szCs w:val="24"/>
        </w:rPr>
        <w:t>elektronicznej opatrzonej kwalifikowanym podpisem elektronicznym lub w postaci elektronicznej opatrzonej podpisem zaufanym lub podpisem osobistym. Oferta musi być sporządzona w języku polskim, podpisana przez osobę upoważnioną.</w:t>
      </w:r>
    </w:p>
    <w:p w14:paraId="742EC7BF" w14:textId="2414D0BA" w:rsidR="00BD53D5" w:rsidRPr="00415D35" w:rsidRDefault="00BD53D5" w:rsidP="00415D35">
      <w:pPr>
        <w:pStyle w:val="Akapitzlist"/>
        <w:numPr>
          <w:ilvl w:val="3"/>
          <w:numId w:val="1"/>
        </w:numPr>
        <w:tabs>
          <w:tab w:val="clear" w:pos="2880"/>
          <w:tab w:val="left" w:pos="426"/>
        </w:tabs>
        <w:spacing w:after="0" w:line="240" w:lineRule="auto"/>
        <w:ind w:left="993" w:hanging="993"/>
        <w:jc w:val="both"/>
        <w:rPr>
          <w:rFonts w:ascii="Times New Roman" w:eastAsia="Times New Roman" w:hAnsi="Times New Roman"/>
          <w:sz w:val="24"/>
          <w:szCs w:val="24"/>
          <w:lang w:eastAsia="pl-PL"/>
        </w:rPr>
      </w:pPr>
      <w:r w:rsidRPr="00C6444E">
        <w:rPr>
          <w:rFonts w:ascii="Times New Roman" w:hAnsi="Times New Roman"/>
          <w:sz w:val="24"/>
          <w:szCs w:val="24"/>
        </w:rPr>
        <w:t>Wykonawcy ponoszą wszelkie koszty związane z przygotowaniem i złożeniem oferty.</w:t>
      </w:r>
    </w:p>
    <w:p w14:paraId="017EA92D" w14:textId="77777777" w:rsidR="00BD53D5" w:rsidRPr="00415D35" w:rsidRDefault="00BD53D5" w:rsidP="00415D35">
      <w:pPr>
        <w:pStyle w:val="Akapitzlist"/>
        <w:numPr>
          <w:ilvl w:val="3"/>
          <w:numId w:val="1"/>
        </w:numPr>
        <w:tabs>
          <w:tab w:val="clear" w:pos="2880"/>
          <w:tab w:val="left" w:pos="426"/>
        </w:tabs>
        <w:spacing w:after="0" w:line="240" w:lineRule="auto"/>
        <w:ind w:left="993" w:hanging="993"/>
        <w:jc w:val="both"/>
        <w:rPr>
          <w:rFonts w:ascii="Times New Roman" w:eastAsia="Times New Roman" w:hAnsi="Times New Roman"/>
          <w:sz w:val="24"/>
          <w:szCs w:val="24"/>
          <w:lang w:eastAsia="pl-PL"/>
        </w:rPr>
      </w:pPr>
      <w:r w:rsidRPr="00C6444E">
        <w:rPr>
          <w:rFonts w:ascii="Times New Roman" w:hAnsi="Times New Roman"/>
          <w:sz w:val="24"/>
          <w:szCs w:val="24"/>
        </w:rPr>
        <w:t>Wykonawcy przedstawiają ofertę zgodnie ze wszystkimi wymaganiami określonymi w SWZ.</w:t>
      </w:r>
    </w:p>
    <w:p w14:paraId="7060D91E" w14:textId="26D2CFD2" w:rsidR="006B3CAB" w:rsidRPr="00415D35" w:rsidRDefault="000F12EF" w:rsidP="00C6444E">
      <w:pPr>
        <w:pStyle w:val="Akapitzlist"/>
        <w:numPr>
          <w:ilvl w:val="3"/>
          <w:numId w:val="1"/>
        </w:numPr>
        <w:tabs>
          <w:tab w:val="clear" w:pos="2880"/>
          <w:tab w:val="left" w:pos="426"/>
        </w:tabs>
        <w:spacing w:after="0" w:line="240" w:lineRule="auto"/>
        <w:ind w:left="426" w:hanging="426"/>
        <w:jc w:val="both"/>
        <w:rPr>
          <w:rFonts w:ascii="Times New Roman" w:eastAsia="Times New Roman" w:hAnsi="Times New Roman"/>
          <w:sz w:val="24"/>
          <w:szCs w:val="24"/>
          <w:lang w:eastAsia="pl-PL"/>
        </w:rPr>
      </w:pPr>
      <w:r w:rsidRPr="00C6444E">
        <w:rPr>
          <w:rFonts w:ascii="Times New Roman" w:hAnsi="Times New Roman"/>
          <w:bCs/>
          <w:sz w:val="24"/>
          <w:szCs w:val="24"/>
        </w:rPr>
        <w:t>W terminie składania ofert, wykonawca zobowiązany jest złożyć Zamawiającemu Ofertę</w:t>
      </w:r>
      <w:r w:rsidR="00415D35">
        <w:rPr>
          <w:rFonts w:ascii="Times New Roman" w:hAnsi="Times New Roman"/>
          <w:bCs/>
          <w:sz w:val="24"/>
          <w:szCs w:val="24"/>
        </w:rPr>
        <w:t xml:space="preserve"> </w:t>
      </w:r>
      <w:r w:rsidRPr="00C6444E">
        <w:rPr>
          <w:rFonts w:ascii="Times New Roman" w:hAnsi="Times New Roman"/>
          <w:bCs/>
          <w:sz w:val="24"/>
          <w:szCs w:val="24"/>
        </w:rPr>
        <w:t>zawierającą:</w:t>
      </w:r>
    </w:p>
    <w:p w14:paraId="4E7658AC" w14:textId="4B213042" w:rsidR="006B3CAB" w:rsidRPr="00C6444E" w:rsidRDefault="006B3CAB">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15D35">
        <w:rPr>
          <w:rFonts w:ascii="Times New Roman" w:eastAsia="Times New Roman" w:hAnsi="Times New Roman" w:cs="Times New Roman"/>
          <w:color w:val="000000"/>
          <w:sz w:val="24"/>
          <w:szCs w:val="24"/>
          <w:lang w:eastAsia="pl-PL"/>
        </w:rPr>
        <w:tab/>
        <w:t xml:space="preserve">1) </w:t>
      </w:r>
      <w:r w:rsidRPr="00415D35">
        <w:rPr>
          <w:rFonts w:ascii="Times New Roman" w:eastAsia="Times New Roman" w:hAnsi="Times New Roman" w:cs="Times New Roman"/>
          <w:b/>
          <w:bCs/>
          <w:color w:val="000000"/>
          <w:sz w:val="24"/>
          <w:szCs w:val="24"/>
          <w:lang w:eastAsia="pl-PL"/>
        </w:rPr>
        <w:t>formularz oferty</w:t>
      </w:r>
      <w:r w:rsidRPr="00415D35">
        <w:rPr>
          <w:rFonts w:ascii="Times New Roman" w:eastAsia="Times New Roman" w:hAnsi="Times New Roman" w:cs="Times New Roman"/>
          <w:bCs/>
          <w:color w:val="000000"/>
          <w:sz w:val="24"/>
          <w:szCs w:val="24"/>
          <w:lang w:eastAsia="pl-PL"/>
        </w:rPr>
        <w:t xml:space="preserve"> </w:t>
      </w:r>
      <w:r w:rsidR="000F12EF" w:rsidRPr="00415D35">
        <w:rPr>
          <w:rFonts w:ascii="Times New Roman" w:eastAsia="Times New Roman" w:hAnsi="Times New Roman" w:cs="Times New Roman"/>
          <w:bCs/>
          <w:color w:val="000000"/>
          <w:sz w:val="24"/>
          <w:szCs w:val="24"/>
          <w:lang w:eastAsia="pl-PL"/>
        </w:rPr>
        <w:t xml:space="preserve">sporządzony </w:t>
      </w:r>
      <w:r w:rsidRPr="00415D35">
        <w:rPr>
          <w:rFonts w:ascii="Times New Roman" w:eastAsia="Times New Roman" w:hAnsi="Times New Roman" w:cs="Times New Roman"/>
          <w:color w:val="000000"/>
          <w:sz w:val="24"/>
          <w:szCs w:val="24"/>
          <w:lang w:eastAsia="pl-PL"/>
        </w:rPr>
        <w:t xml:space="preserve">według wzoru stanowiącego </w:t>
      </w:r>
      <w:r w:rsidRPr="00415D35">
        <w:rPr>
          <w:rFonts w:ascii="Times New Roman" w:eastAsia="Times New Roman" w:hAnsi="Times New Roman" w:cs="Times New Roman"/>
          <w:bCs/>
          <w:color w:val="000000"/>
          <w:sz w:val="24"/>
          <w:szCs w:val="24"/>
          <w:lang w:eastAsia="pl-PL"/>
        </w:rPr>
        <w:t xml:space="preserve">załącznik nr 1 </w:t>
      </w:r>
      <w:r w:rsidRPr="00415D35">
        <w:rPr>
          <w:rFonts w:ascii="Times New Roman" w:eastAsia="Times New Roman" w:hAnsi="Times New Roman" w:cs="Times New Roman"/>
          <w:color w:val="000000"/>
          <w:sz w:val="24"/>
          <w:szCs w:val="24"/>
          <w:lang w:eastAsia="pl-PL"/>
        </w:rPr>
        <w:t>do SWZ;</w:t>
      </w:r>
      <w:r w:rsidRPr="00C6444E">
        <w:rPr>
          <w:rFonts w:ascii="Times New Roman" w:eastAsia="Times New Roman" w:hAnsi="Times New Roman" w:cs="Times New Roman"/>
          <w:color w:val="000000"/>
          <w:sz w:val="24"/>
          <w:szCs w:val="24"/>
          <w:lang w:eastAsia="pl-PL"/>
        </w:rPr>
        <w:t xml:space="preserve"> </w:t>
      </w:r>
      <w:r w:rsidR="00415D35" w:rsidRPr="00C6444E">
        <w:rPr>
          <w:rFonts w:ascii="Times New Roman" w:eastAsia="Times New Roman" w:hAnsi="Times New Roman" w:cs="Times New Roman"/>
          <w:color w:val="000000"/>
          <w:sz w:val="24"/>
          <w:szCs w:val="24"/>
          <w:lang w:eastAsia="pl-PL"/>
        </w:rPr>
        <w:tab/>
      </w:r>
      <w:r w:rsidR="00E33D05" w:rsidRPr="00C6444E">
        <w:rPr>
          <w:rFonts w:ascii="Times New Roman" w:hAnsi="Times New Roman" w:cs="Times New Roman"/>
          <w:bCs/>
          <w:sz w:val="24"/>
          <w:szCs w:val="24"/>
        </w:rPr>
        <w:t xml:space="preserve">sporządzony pod rygorem nieważności, w formie elektronicznej (tj. opatrzonej kwalifikowanym </w:t>
      </w:r>
      <w:r w:rsidR="00415D35" w:rsidRPr="00C6444E">
        <w:rPr>
          <w:rFonts w:ascii="Times New Roman" w:hAnsi="Times New Roman" w:cs="Times New Roman"/>
          <w:bCs/>
          <w:sz w:val="24"/>
          <w:szCs w:val="24"/>
        </w:rPr>
        <w:tab/>
      </w:r>
      <w:r w:rsidR="00E33D05" w:rsidRPr="00C6444E">
        <w:rPr>
          <w:rFonts w:ascii="Times New Roman" w:hAnsi="Times New Roman" w:cs="Times New Roman"/>
          <w:bCs/>
          <w:sz w:val="24"/>
          <w:szCs w:val="24"/>
        </w:rPr>
        <w:t xml:space="preserve">podpisem elektronicznym) lub w postaci elektronicznej opatrzonej podpisem zaufanym lub </w:t>
      </w:r>
      <w:r w:rsidR="00415D35" w:rsidRPr="00C6444E">
        <w:rPr>
          <w:rFonts w:ascii="Times New Roman" w:hAnsi="Times New Roman" w:cs="Times New Roman"/>
          <w:bCs/>
          <w:sz w:val="24"/>
          <w:szCs w:val="24"/>
        </w:rPr>
        <w:tab/>
      </w:r>
      <w:r w:rsidR="00E33D05" w:rsidRPr="00C6444E">
        <w:rPr>
          <w:rFonts w:ascii="Times New Roman" w:hAnsi="Times New Roman" w:cs="Times New Roman"/>
          <w:bCs/>
          <w:sz w:val="24"/>
          <w:szCs w:val="24"/>
        </w:rPr>
        <w:t>podpisem osobistym,</w:t>
      </w:r>
    </w:p>
    <w:p w14:paraId="3465141A" w14:textId="007B7CE4" w:rsidR="00C0272D" w:rsidRPr="00C6444E" w:rsidRDefault="006B3CAB" w:rsidP="00C6444E">
      <w:pPr>
        <w:spacing w:after="0" w:line="276" w:lineRule="auto"/>
        <w:ind w:left="709" w:hanging="283"/>
        <w:jc w:val="both"/>
        <w:rPr>
          <w:rFonts w:ascii="Times New Roman" w:hAnsi="Times New Roman" w:cs="Times New Roman"/>
          <w:bCs/>
          <w:sz w:val="24"/>
          <w:szCs w:val="24"/>
        </w:rPr>
      </w:pPr>
      <w:r w:rsidRPr="00415D35">
        <w:rPr>
          <w:rFonts w:ascii="Times New Roman" w:eastAsia="Times New Roman" w:hAnsi="Times New Roman" w:cs="Times New Roman"/>
          <w:color w:val="000000"/>
          <w:sz w:val="24"/>
          <w:szCs w:val="24"/>
          <w:lang w:eastAsia="pl-PL"/>
        </w:rPr>
        <w:t xml:space="preserve">2) </w:t>
      </w:r>
      <w:r w:rsidRPr="00415D35">
        <w:rPr>
          <w:rFonts w:ascii="Times New Roman" w:eastAsia="Trebuchet MS" w:hAnsi="Times New Roman" w:cs="Times New Roman"/>
          <w:b/>
          <w:sz w:val="24"/>
          <w:szCs w:val="24"/>
          <w:lang w:eastAsia="pl-PL"/>
        </w:rPr>
        <w:t xml:space="preserve">oświadczenie </w:t>
      </w:r>
      <w:r w:rsidR="00E33D05" w:rsidRPr="00C6444E">
        <w:rPr>
          <w:rFonts w:ascii="Times New Roman" w:hAnsi="Times New Roman" w:cs="Times New Roman"/>
          <w:sz w:val="24"/>
          <w:szCs w:val="24"/>
        </w:rPr>
        <w:t>sporządzone p</w:t>
      </w:r>
      <w:r w:rsidR="00E33D05" w:rsidRPr="00C6444E">
        <w:rPr>
          <w:rFonts w:ascii="Times New Roman" w:hAnsi="Times New Roman" w:cs="Times New Roman"/>
          <w:bCs/>
          <w:sz w:val="24"/>
          <w:szCs w:val="24"/>
        </w:rPr>
        <w:t>od rygorem nieważności, w formie elektronicznej (tj. opatrzonej kwalifikowanym podpisem elektronicznym) lub w postaci elektronicznej opatrzonej podpisem zaufanym lub podpisem osobistym osoby/osób upoważnionych do reprezentacji podmiotu składającego</w:t>
      </w:r>
      <w:r w:rsidR="00C4236D" w:rsidRPr="00C6444E">
        <w:rPr>
          <w:rFonts w:ascii="Times New Roman" w:hAnsi="Times New Roman" w:cs="Times New Roman"/>
          <w:bCs/>
          <w:sz w:val="24"/>
          <w:szCs w:val="24"/>
        </w:rPr>
        <w:t>.</w:t>
      </w:r>
      <w:r w:rsidR="00E33D05" w:rsidRPr="00C6444E">
        <w:rPr>
          <w:rFonts w:ascii="Times New Roman" w:hAnsi="Times New Roman" w:cs="Times New Roman"/>
          <w:bCs/>
          <w:sz w:val="24"/>
          <w:szCs w:val="24"/>
        </w:rPr>
        <w:t xml:space="preserve"> Oświadczenie, złożone przez:</w:t>
      </w:r>
    </w:p>
    <w:p w14:paraId="64F4F3AF" w14:textId="7E87CA1D" w:rsidR="00E33D05" w:rsidRDefault="00E33D05" w:rsidP="00C6444E">
      <w:pPr>
        <w:pStyle w:val="Akapitzlist"/>
        <w:numPr>
          <w:ilvl w:val="0"/>
          <w:numId w:val="51"/>
        </w:numPr>
        <w:tabs>
          <w:tab w:val="left" w:pos="709"/>
          <w:tab w:val="left" w:pos="851"/>
          <w:tab w:val="left" w:pos="1701"/>
        </w:tabs>
        <w:suppressAutoHyphens/>
        <w:autoSpaceDE w:val="0"/>
        <w:spacing w:after="0"/>
        <w:ind w:left="709" w:firstLine="0"/>
        <w:contextualSpacing w:val="0"/>
        <w:jc w:val="both"/>
        <w:rPr>
          <w:rFonts w:ascii="Times New Roman" w:hAnsi="Times New Roman"/>
          <w:sz w:val="24"/>
          <w:szCs w:val="24"/>
        </w:rPr>
      </w:pPr>
      <w:r w:rsidRPr="00C6444E">
        <w:rPr>
          <w:rFonts w:ascii="Times New Roman" w:hAnsi="Times New Roman"/>
          <w:sz w:val="24"/>
          <w:szCs w:val="24"/>
        </w:rPr>
        <w:t>Wykonawcę - sporządzone zgodnie ze wzorami stanowiącymi odpowiednio załącznik nr 2, 2a i załącznik 3 do SWZ,</w:t>
      </w:r>
    </w:p>
    <w:p w14:paraId="243574B7" w14:textId="721F38FA" w:rsidR="00E33D05" w:rsidRDefault="00E33D05" w:rsidP="00C6444E">
      <w:pPr>
        <w:pStyle w:val="Akapitzlist"/>
        <w:numPr>
          <w:ilvl w:val="0"/>
          <w:numId w:val="51"/>
        </w:numPr>
        <w:tabs>
          <w:tab w:val="left" w:pos="709"/>
          <w:tab w:val="left" w:pos="851"/>
          <w:tab w:val="left" w:pos="1701"/>
        </w:tabs>
        <w:suppressAutoHyphens/>
        <w:autoSpaceDE w:val="0"/>
        <w:spacing w:after="0"/>
        <w:ind w:left="709" w:firstLine="0"/>
        <w:contextualSpacing w:val="0"/>
        <w:jc w:val="both"/>
        <w:rPr>
          <w:rFonts w:ascii="Times New Roman" w:hAnsi="Times New Roman"/>
          <w:sz w:val="24"/>
          <w:szCs w:val="24"/>
        </w:rPr>
      </w:pPr>
      <w:r w:rsidRPr="00C6444E">
        <w:rPr>
          <w:rFonts w:ascii="Times New Roman" w:hAnsi="Times New Roman"/>
          <w:sz w:val="24"/>
          <w:szCs w:val="24"/>
        </w:rPr>
        <w:t xml:space="preserve">Wykonawców wspólnie ubiegających się o udzielenie zamówienia -sporządzone zgodnie ze wzorami stanowiącymi odpowiednio załącznik nr 2, 2a i załącznik 3 do SWZ, </w:t>
      </w:r>
    </w:p>
    <w:p w14:paraId="5501029E" w14:textId="2F0986C8" w:rsidR="006B3CAB" w:rsidRPr="006B3CAB" w:rsidRDefault="00E33D05" w:rsidP="00C6444E">
      <w:pPr>
        <w:pStyle w:val="Akapitzlist"/>
        <w:numPr>
          <w:ilvl w:val="0"/>
          <w:numId w:val="51"/>
        </w:numPr>
        <w:tabs>
          <w:tab w:val="left" w:pos="709"/>
          <w:tab w:val="left" w:pos="851"/>
          <w:tab w:val="left" w:pos="1701"/>
        </w:tabs>
        <w:suppressAutoHyphens/>
        <w:autoSpaceDE w:val="0"/>
        <w:spacing w:after="0"/>
        <w:ind w:left="709" w:firstLine="0"/>
        <w:contextualSpacing w:val="0"/>
        <w:jc w:val="both"/>
        <w:rPr>
          <w:rFonts w:eastAsia="Times New Roman"/>
          <w:lang w:eastAsia="pl-PL"/>
        </w:rPr>
      </w:pPr>
      <w:r w:rsidRPr="00C6444E">
        <w:rPr>
          <w:rFonts w:ascii="Times New Roman" w:hAnsi="Times New Roman"/>
          <w:sz w:val="24"/>
          <w:szCs w:val="24"/>
        </w:rPr>
        <w:t>podmioty trzecie udostępniające Wykonawcy zasoby na zasadzie art. 118 ust. 1 w zw. z art. 266 PZP sporządzone zgodnie ze wzorami stanowiącymi odpowiednio załącznik nr 2b, 2c i załącznik 3a do SWZ;</w:t>
      </w:r>
    </w:p>
    <w:p w14:paraId="5CF73C76" w14:textId="0E075FA2" w:rsidR="00FE5519" w:rsidRDefault="006B3CAB" w:rsidP="00B13B54">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sz w:val="24"/>
          <w:szCs w:val="24"/>
          <w:lang w:eastAsia="pl-PL"/>
        </w:rPr>
        <w:lastRenderedPageBreak/>
        <w:tab/>
      </w:r>
      <w:r w:rsidR="00FE5519">
        <w:rPr>
          <w:rFonts w:ascii="Times New Roman" w:eastAsia="Times New Roman" w:hAnsi="Times New Roman" w:cs="Times New Roman"/>
          <w:sz w:val="24"/>
          <w:szCs w:val="24"/>
          <w:lang w:eastAsia="pl-PL"/>
        </w:rPr>
        <w:t>3</w:t>
      </w:r>
      <w:r w:rsidR="0064168E">
        <w:rPr>
          <w:rFonts w:ascii="Times New Roman" w:eastAsia="Times New Roman" w:hAnsi="Times New Roman" w:cs="Times New Roman"/>
          <w:sz w:val="24"/>
          <w:szCs w:val="24"/>
          <w:lang w:eastAsia="pl-PL"/>
        </w:rPr>
        <w:t>)</w:t>
      </w:r>
      <w:r w:rsidR="00C0272D">
        <w:rPr>
          <w:rFonts w:ascii="Times New Roman" w:eastAsia="Times New Roman" w:hAnsi="Times New Roman" w:cs="Times New Roman"/>
          <w:sz w:val="24"/>
          <w:szCs w:val="24"/>
          <w:lang w:eastAsia="pl-PL"/>
        </w:rPr>
        <w:t xml:space="preserve">  </w:t>
      </w:r>
      <w:r w:rsidR="00FE5519" w:rsidRPr="00C6444E">
        <w:rPr>
          <w:rFonts w:ascii="Times New Roman" w:eastAsia="Times New Roman" w:hAnsi="Times New Roman" w:cs="Times New Roman"/>
          <w:b/>
          <w:sz w:val="24"/>
          <w:szCs w:val="24"/>
          <w:lang w:eastAsia="pl-PL"/>
        </w:rPr>
        <w:t>zobowiązanie podmiotu udostępniającego zasoby</w:t>
      </w:r>
      <w:r w:rsidR="00FE5519" w:rsidRPr="00FE5519">
        <w:rPr>
          <w:rFonts w:ascii="Times New Roman" w:eastAsia="Times New Roman" w:hAnsi="Times New Roman" w:cs="Times New Roman"/>
          <w:sz w:val="24"/>
          <w:szCs w:val="24"/>
          <w:lang w:eastAsia="pl-PL"/>
        </w:rPr>
        <w:t xml:space="preserve"> do oddania Wykonawcy do dyspozycji niezbędnych zasobów na potrzeby realizacji zamówienia lub inny podmiotowy środek dowodowy potwierdzający, że Wykonawca realizując zamówienie, będzie dysponował niezbędnymi zasobami tych podmiotów </w:t>
      </w:r>
      <w:r w:rsidR="00FE5519" w:rsidRPr="00C909FC">
        <w:rPr>
          <w:rFonts w:ascii="Times New Roman" w:eastAsia="Times New Roman" w:hAnsi="Times New Roman" w:cs="Times New Roman"/>
          <w:sz w:val="24"/>
          <w:szCs w:val="24"/>
          <w:lang w:eastAsia="pl-PL"/>
        </w:rPr>
        <w:t xml:space="preserve">zgodnie </w:t>
      </w:r>
      <w:r w:rsidR="00FE5519" w:rsidRPr="00B13B54">
        <w:rPr>
          <w:rFonts w:ascii="Times New Roman" w:eastAsia="Times New Roman" w:hAnsi="Times New Roman" w:cs="Times New Roman"/>
          <w:sz w:val="24"/>
          <w:szCs w:val="24"/>
          <w:lang w:eastAsia="pl-PL"/>
        </w:rPr>
        <w:t xml:space="preserve">z </w:t>
      </w:r>
      <w:r w:rsidR="0064168E" w:rsidRPr="00B13B54">
        <w:rPr>
          <w:rFonts w:ascii="Times New Roman" w:eastAsia="Times New Roman" w:hAnsi="Times New Roman" w:cs="Times New Roman"/>
          <w:sz w:val="24"/>
          <w:szCs w:val="24"/>
          <w:lang w:eastAsia="pl-PL"/>
        </w:rPr>
        <w:t xml:space="preserve">Rozdziałem VI </w:t>
      </w:r>
      <w:r w:rsidR="00FE5519" w:rsidRPr="00B13B54">
        <w:rPr>
          <w:rFonts w:ascii="Times New Roman" w:eastAsia="Times New Roman" w:hAnsi="Times New Roman" w:cs="Times New Roman"/>
          <w:sz w:val="24"/>
          <w:szCs w:val="24"/>
          <w:lang w:eastAsia="pl-PL"/>
        </w:rPr>
        <w:t>pkt</w:t>
      </w:r>
      <w:r w:rsidR="0064168E" w:rsidRPr="00B13B54">
        <w:rPr>
          <w:rFonts w:ascii="Times New Roman" w:eastAsia="Times New Roman" w:hAnsi="Times New Roman" w:cs="Times New Roman"/>
          <w:sz w:val="24"/>
          <w:szCs w:val="24"/>
          <w:lang w:eastAsia="pl-PL"/>
        </w:rPr>
        <w:t xml:space="preserve"> 1 </w:t>
      </w:r>
      <w:r w:rsidR="00FE5519" w:rsidRPr="00B13B54">
        <w:rPr>
          <w:rFonts w:ascii="Times New Roman" w:eastAsia="Times New Roman" w:hAnsi="Times New Roman" w:cs="Times New Roman"/>
          <w:sz w:val="24"/>
          <w:szCs w:val="24"/>
          <w:lang w:eastAsia="pl-PL"/>
        </w:rPr>
        <w:t>SWZ</w:t>
      </w:r>
      <w:r w:rsidR="00FE5519" w:rsidRPr="00FE5519">
        <w:rPr>
          <w:rFonts w:ascii="Times New Roman" w:eastAsia="Times New Roman" w:hAnsi="Times New Roman" w:cs="Times New Roman"/>
          <w:sz w:val="24"/>
          <w:szCs w:val="24"/>
          <w:lang w:eastAsia="pl-PL"/>
        </w:rPr>
        <w:t xml:space="preserve">, jeżeli Wykonawca wykazując spełnienie warunków udziału w postępowaniu polega na zdolnościach lub sytuacji innych podmiotów (wzór zobowiązania do oddania wykonawcy do dyspozycji niezbędnych zasobów na potrzeby wykonania zamówienia stanowi załącznik nr </w:t>
      </w:r>
      <w:r w:rsidR="00FE5519">
        <w:rPr>
          <w:rFonts w:ascii="Times New Roman" w:eastAsia="Times New Roman" w:hAnsi="Times New Roman" w:cs="Times New Roman"/>
          <w:sz w:val="24"/>
          <w:szCs w:val="24"/>
          <w:lang w:eastAsia="pl-PL"/>
        </w:rPr>
        <w:t xml:space="preserve">4 </w:t>
      </w:r>
      <w:r w:rsidR="00FE5519" w:rsidRPr="00FE5519">
        <w:rPr>
          <w:rFonts w:ascii="Times New Roman" w:eastAsia="Times New Roman" w:hAnsi="Times New Roman" w:cs="Times New Roman"/>
          <w:sz w:val="24"/>
          <w:szCs w:val="24"/>
          <w:lang w:eastAsia="pl-PL"/>
        </w:rPr>
        <w:t>do SWZ)</w:t>
      </w:r>
      <w:r w:rsidR="00FE5519">
        <w:rPr>
          <w:rFonts w:ascii="Times New Roman" w:eastAsia="Times New Roman" w:hAnsi="Times New Roman" w:cs="Times New Roman"/>
          <w:sz w:val="24"/>
          <w:szCs w:val="24"/>
          <w:lang w:eastAsia="pl-PL"/>
        </w:rPr>
        <w:t xml:space="preserve">- </w:t>
      </w:r>
      <w:r w:rsidR="00FE5519" w:rsidRPr="006B3CAB">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00FE5519" w:rsidRPr="006B3CAB">
        <w:rPr>
          <w:rFonts w:ascii="Times New Roman" w:eastAsia="Times New Roman" w:hAnsi="Times New Roman" w:cs="Times New Roman"/>
          <w:sz w:val="24"/>
          <w:szCs w:val="24"/>
          <w:lang w:eastAsia="pl-PL"/>
        </w:rPr>
        <w:t>.</w:t>
      </w:r>
    </w:p>
    <w:p w14:paraId="21096178" w14:textId="4BEC8D96" w:rsidR="00C0272D" w:rsidRPr="00C6444E" w:rsidRDefault="00FE5519" w:rsidP="00B13B54">
      <w:pPr>
        <w:pStyle w:val="Akapitzlist"/>
        <w:autoSpaceDE w:val="0"/>
        <w:spacing w:after="0" w:line="240" w:lineRule="auto"/>
        <w:ind w:left="709"/>
        <w:contextualSpacing w:val="0"/>
        <w:jc w:val="both"/>
        <w:rPr>
          <w:rFonts w:ascii="Times New Roman" w:hAnsi="Times New Roman"/>
          <w:sz w:val="24"/>
          <w:szCs w:val="24"/>
        </w:rPr>
      </w:pPr>
      <w:r w:rsidRPr="00C6444E">
        <w:rPr>
          <w:rFonts w:ascii="Times New Roman" w:hAnsi="Times New Roman"/>
          <w:sz w:val="24"/>
          <w:szCs w:val="24"/>
        </w:rPr>
        <w:t>4)</w:t>
      </w:r>
      <w:r w:rsidRPr="00C6444E">
        <w:rPr>
          <w:rFonts w:ascii="Times New Roman" w:hAnsi="Times New Roman"/>
          <w:b/>
          <w:sz w:val="24"/>
          <w:szCs w:val="24"/>
        </w:rPr>
        <w:t xml:space="preserve"> </w:t>
      </w:r>
      <w:r w:rsidR="00C0272D">
        <w:rPr>
          <w:rFonts w:ascii="Times New Roman" w:hAnsi="Times New Roman"/>
          <w:b/>
          <w:sz w:val="24"/>
          <w:szCs w:val="24"/>
        </w:rPr>
        <w:t xml:space="preserve"> </w:t>
      </w:r>
      <w:r w:rsidRPr="00C6444E">
        <w:rPr>
          <w:rFonts w:ascii="Times New Roman" w:hAnsi="Times New Roman"/>
          <w:b/>
          <w:sz w:val="24"/>
          <w:szCs w:val="24"/>
        </w:rPr>
        <w:t>odpis lub informacja</w:t>
      </w:r>
      <w:r w:rsidRPr="00C6444E">
        <w:rPr>
          <w:rFonts w:ascii="Times New Roman" w:hAnsi="Times New Roman"/>
          <w:sz w:val="24"/>
          <w:szCs w:val="24"/>
        </w:rPr>
        <w:t xml:space="preserve">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0447077B" w14:textId="78DB38A6" w:rsidR="00FE5519" w:rsidRPr="00C6444E" w:rsidRDefault="00BF70FF" w:rsidP="00B13B54">
      <w:pPr>
        <w:pStyle w:val="Akapitzlist"/>
        <w:autoSpaceDE w:val="0"/>
        <w:spacing w:after="0" w:line="240" w:lineRule="auto"/>
        <w:ind w:left="709"/>
        <w:contextualSpacing w:val="0"/>
        <w:jc w:val="both"/>
        <w:rPr>
          <w:rFonts w:ascii="Times New Roman" w:hAnsi="Times New Roman"/>
          <w:sz w:val="24"/>
          <w:szCs w:val="24"/>
        </w:rPr>
      </w:pPr>
      <w:r w:rsidRPr="00C6444E">
        <w:rPr>
          <w:rFonts w:ascii="Times New Roman" w:hAnsi="Times New Roman"/>
          <w:sz w:val="24"/>
          <w:szCs w:val="24"/>
        </w:rPr>
        <w:t xml:space="preserve">5) </w:t>
      </w:r>
      <w:r w:rsidR="00FE5519" w:rsidRPr="00C6444E">
        <w:rPr>
          <w:rFonts w:ascii="Times New Roman" w:hAnsi="Times New Roman"/>
          <w:b/>
          <w:sz w:val="24"/>
          <w:szCs w:val="24"/>
        </w:rPr>
        <w:t xml:space="preserve">pełnomocnictwo </w:t>
      </w:r>
      <w:r w:rsidR="00FE5519" w:rsidRPr="00C6444E">
        <w:rPr>
          <w:rFonts w:ascii="Times New Roman" w:hAnsi="Times New Roman"/>
          <w:sz w:val="24"/>
          <w:szCs w:val="24"/>
        </w:rPr>
        <w:t>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00FE5519" w:rsidRPr="00C6444E">
        <w:rPr>
          <w:rFonts w:ascii="Times New Roman" w:hAnsi="Times New Roman"/>
          <w:bCs/>
          <w:sz w:val="24"/>
          <w:szCs w:val="24"/>
        </w:rPr>
        <w:t>od rygorem nieważności, w postaci elektronicznej i opatrzone kwalifikowanym podpisem elektronicznym, podpisem zaufanym lub podpisem osobistym</w:t>
      </w:r>
      <w:r w:rsidRPr="00C6444E">
        <w:rPr>
          <w:rFonts w:ascii="Times New Roman" w:hAnsi="Times New Roman"/>
          <w:bCs/>
          <w:sz w:val="24"/>
          <w:szCs w:val="24"/>
        </w:rPr>
        <w:t xml:space="preserve"> lub w formie określony w rozdziale XI pkt 1</w:t>
      </w:r>
      <w:r w:rsidR="0064168E" w:rsidRPr="00C6444E">
        <w:rPr>
          <w:rFonts w:ascii="Times New Roman" w:hAnsi="Times New Roman"/>
          <w:bCs/>
          <w:sz w:val="24"/>
          <w:szCs w:val="24"/>
        </w:rPr>
        <w:t>5</w:t>
      </w:r>
      <w:r w:rsidRPr="00C6444E">
        <w:rPr>
          <w:rFonts w:ascii="Times New Roman" w:hAnsi="Times New Roman"/>
          <w:bCs/>
          <w:sz w:val="24"/>
          <w:szCs w:val="24"/>
        </w:rPr>
        <w:t>-1</w:t>
      </w:r>
      <w:r w:rsidR="0064168E" w:rsidRPr="00C6444E">
        <w:rPr>
          <w:rFonts w:ascii="Times New Roman" w:hAnsi="Times New Roman"/>
          <w:bCs/>
          <w:sz w:val="24"/>
          <w:szCs w:val="24"/>
        </w:rPr>
        <w:t>8</w:t>
      </w:r>
      <w:r w:rsidRPr="00C6444E">
        <w:rPr>
          <w:rFonts w:ascii="Times New Roman" w:hAnsi="Times New Roman"/>
          <w:bCs/>
          <w:sz w:val="24"/>
          <w:szCs w:val="24"/>
        </w:rPr>
        <w:t xml:space="preserve"> SWZ</w:t>
      </w:r>
      <w:r w:rsidR="00FE5519" w:rsidRPr="00C6444E">
        <w:rPr>
          <w:rFonts w:ascii="Times New Roman" w:hAnsi="Times New Roman"/>
          <w:bCs/>
          <w:sz w:val="24"/>
          <w:szCs w:val="24"/>
        </w:rPr>
        <w:t>,</w:t>
      </w:r>
    </w:p>
    <w:p w14:paraId="33F6A0B9" w14:textId="4D009520" w:rsidR="00FE5519" w:rsidRPr="00C6444E" w:rsidRDefault="00BF70FF" w:rsidP="00B13B54">
      <w:pPr>
        <w:pStyle w:val="Akapitzlist"/>
        <w:autoSpaceDE w:val="0"/>
        <w:spacing w:after="0" w:line="240" w:lineRule="auto"/>
        <w:ind w:left="709"/>
        <w:contextualSpacing w:val="0"/>
        <w:jc w:val="both"/>
        <w:rPr>
          <w:rFonts w:ascii="Times New Roman" w:hAnsi="Times New Roman"/>
          <w:sz w:val="24"/>
          <w:szCs w:val="24"/>
        </w:rPr>
      </w:pPr>
      <w:r w:rsidRPr="00C6444E">
        <w:rPr>
          <w:rFonts w:ascii="Times New Roman" w:hAnsi="Times New Roman"/>
          <w:sz w:val="24"/>
          <w:szCs w:val="24"/>
        </w:rPr>
        <w:t>6)</w:t>
      </w:r>
      <w:r w:rsidR="00C0272D">
        <w:rPr>
          <w:rFonts w:ascii="Times New Roman" w:hAnsi="Times New Roman"/>
          <w:sz w:val="24"/>
          <w:szCs w:val="24"/>
        </w:rPr>
        <w:t xml:space="preserve"> </w:t>
      </w:r>
      <w:r w:rsidR="00FE5519" w:rsidRPr="00C6444E">
        <w:rPr>
          <w:rFonts w:ascii="Times New Roman" w:hAnsi="Times New Roman"/>
          <w:b/>
          <w:sz w:val="24"/>
          <w:szCs w:val="24"/>
        </w:rPr>
        <w:t>pełnomocnictwo</w:t>
      </w:r>
      <w:r w:rsidR="00FE5519" w:rsidRPr="00C6444E">
        <w:rPr>
          <w:rFonts w:ascii="Times New Roman" w:hAnsi="Times New Roman"/>
          <w:sz w:val="24"/>
          <w:szCs w:val="24"/>
        </w:rPr>
        <w:t xml:space="preserve">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00FE5519" w:rsidRPr="00C6444E">
        <w:rPr>
          <w:rFonts w:ascii="Times New Roman" w:hAnsi="Times New Roman"/>
          <w:bCs/>
          <w:sz w:val="24"/>
          <w:szCs w:val="24"/>
        </w:rPr>
        <w:t>od rygorem nieważności, w postaci elektronicznej i opatrzonej kwalifikowanym podpisem elektronicznym, podpisem zaufanym lub podpisem osobistym</w:t>
      </w:r>
      <w:r w:rsidRPr="00C6444E">
        <w:rPr>
          <w:rFonts w:ascii="Times New Roman" w:hAnsi="Times New Roman"/>
          <w:bCs/>
          <w:sz w:val="24"/>
          <w:szCs w:val="24"/>
        </w:rPr>
        <w:t xml:space="preserve"> lub w formie określony w rozdziale XI pkt 1</w:t>
      </w:r>
      <w:r w:rsidR="0064168E" w:rsidRPr="00C6444E">
        <w:rPr>
          <w:rFonts w:ascii="Times New Roman" w:hAnsi="Times New Roman"/>
          <w:bCs/>
          <w:sz w:val="24"/>
          <w:szCs w:val="24"/>
        </w:rPr>
        <w:t>5</w:t>
      </w:r>
      <w:r w:rsidRPr="00C6444E">
        <w:rPr>
          <w:rFonts w:ascii="Times New Roman" w:hAnsi="Times New Roman"/>
          <w:bCs/>
          <w:sz w:val="24"/>
          <w:szCs w:val="24"/>
        </w:rPr>
        <w:t>-1</w:t>
      </w:r>
      <w:r w:rsidR="0064168E" w:rsidRPr="00C6444E">
        <w:rPr>
          <w:rFonts w:ascii="Times New Roman" w:hAnsi="Times New Roman"/>
          <w:bCs/>
          <w:sz w:val="24"/>
          <w:szCs w:val="24"/>
        </w:rPr>
        <w:t>8</w:t>
      </w:r>
      <w:r w:rsidRPr="00C6444E">
        <w:rPr>
          <w:rFonts w:ascii="Times New Roman" w:hAnsi="Times New Roman"/>
          <w:bCs/>
          <w:sz w:val="24"/>
          <w:szCs w:val="24"/>
        </w:rPr>
        <w:t xml:space="preserve"> SWZ,</w:t>
      </w:r>
    </w:p>
    <w:p w14:paraId="44BD8398" w14:textId="1BA14A3E" w:rsidR="00FE5519" w:rsidRPr="00C6444E" w:rsidRDefault="00BF70FF" w:rsidP="00B13B54">
      <w:pPr>
        <w:spacing w:after="0" w:line="240" w:lineRule="auto"/>
        <w:ind w:left="709"/>
        <w:jc w:val="both"/>
        <w:rPr>
          <w:rFonts w:ascii="Times New Roman" w:eastAsia="Times New Roman" w:hAnsi="Times New Roman" w:cs="Times New Roman"/>
          <w:color w:val="000000"/>
          <w:sz w:val="24"/>
          <w:szCs w:val="24"/>
          <w:lang w:eastAsia="pl-PL"/>
        </w:rPr>
      </w:pPr>
      <w:r w:rsidRPr="00C6444E">
        <w:rPr>
          <w:rFonts w:ascii="Times New Roman" w:hAnsi="Times New Roman" w:cs="Times New Roman"/>
          <w:sz w:val="24"/>
          <w:szCs w:val="24"/>
        </w:rPr>
        <w:t>7</w:t>
      </w:r>
      <w:r w:rsidR="00FE5519" w:rsidRPr="00C6444E">
        <w:rPr>
          <w:rFonts w:ascii="Times New Roman" w:hAnsi="Times New Roman" w:cs="Times New Roman"/>
          <w:sz w:val="24"/>
          <w:szCs w:val="24"/>
        </w:rPr>
        <w:t>)</w:t>
      </w:r>
      <w:r w:rsidR="00C0272D">
        <w:rPr>
          <w:rFonts w:ascii="Times New Roman" w:hAnsi="Times New Roman" w:cs="Times New Roman"/>
          <w:sz w:val="24"/>
          <w:szCs w:val="24"/>
        </w:rPr>
        <w:t xml:space="preserve"> </w:t>
      </w:r>
      <w:r w:rsidR="00FE5519" w:rsidRPr="00C6444E">
        <w:rPr>
          <w:rFonts w:ascii="Times New Roman" w:hAnsi="Times New Roman" w:cs="Times New Roman"/>
          <w:b/>
          <w:bCs/>
          <w:sz w:val="24"/>
          <w:szCs w:val="24"/>
        </w:rPr>
        <w:t>podmiotowy środek dowodowy</w:t>
      </w:r>
      <w:r w:rsidR="00FE5519" w:rsidRPr="00C6444E">
        <w:rPr>
          <w:rFonts w:ascii="Times New Roman" w:hAnsi="Times New Roman" w:cs="Times New Roman"/>
          <w:bCs/>
          <w:sz w:val="24"/>
          <w:szCs w:val="24"/>
        </w:rPr>
        <w:t xml:space="preserve"> w postaci oświadczenia, o którym mowa w art. 117 ust. 4 PZP (Zamawiający rekomenduje wykorzystać oświadczenie znajdujące się w formularzu ofertowym).</w:t>
      </w:r>
    </w:p>
    <w:p w14:paraId="5A3EF8FD" w14:textId="351C6278" w:rsidR="00BF70FF" w:rsidRPr="006B3CAB" w:rsidRDefault="00C0272D">
      <w:pPr>
        <w:spacing w:after="0" w:line="240" w:lineRule="auto"/>
        <w:ind w:left="426"/>
        <w:jc w:val="both"/>
        <w:rPr>
          <w:rFonts w:ascii="Times New Roman" w:eastAsia="Times New Roman" w:hAnsi="Times New Roman" w:cs="Times New Roman"/>
          <w:color w:val="000000"/>
          <w:sz w:val="24"/>
          <w:szCs w:val="24"/>
          <w:lang w:eastAsia="pl-PL"/>
        </w:rPr>
      </w:pPr>
      <w:r w:rsidRPr="00C6444E">
        <w:rPr>
          <w:rFonts w:ascii="Times New Roman" w:eastAsia="Times New Roman" w:hAnsi="Times New Roman" w:cs="Times New Roman"/>
          <w:color w:val="000000"/>
          <w:sz w:val="24"/>
          <w:szCs w:val="24"/>
          <w:lang w:eastAsia="pl-PL"/>
        </w:rPr>
        <w:lastRenderedPageBreak/>
        <w:tab/>
      </w:r>
      <w:r w:rsidR="00BF70FF" w:rsidRPr="00C6444E">
        <w:rPr>
          <w:rFonts w:ascii="Times New Roman" w:eastAsia="Times New Roman" w:hAnsi="Times New Roman" w:cs="Times New Roman"/>
          <w:color w:val="000000"/>
          <w:sz w:val="24"/>
          <w:szCs w:val="24"/>
          <w:lang w:eastAsia="pl-PL"/>
        </w:rPr>
        <w:t>8</w:t>
      </w:r>
      <w:r w:rsidR="006B3CAB" w:rsidRPr="00C6444E">
        <w:rPr>
          <w:rFonts w:ascii="Times New Roman" w:eastAsia="Times New Roman" w:hAnsi="Times New Roman" w:cs="Times New Roman"/>
          <w:color w:val="000000"/>
          <w:sz w:val="24"/>
          <w:szCs w:val="24"/>
          <w:lang w:eastAsia="pl-PL"/>
        </w:rPr>
        <w:t xml:space="preserve">) </w:t>
      </w:r>
      <w:r w:rsidR="006B3CAB" w:rsidRPr="00C6444E">
        <w:rPr>
          <w:rFonts w:ascii="Times New Roman" w:eastAsia="Times New Roman" w:hAnsi="Times New Roman" w:cs="Times New Roman"/>
          <w:b/>
          <w:bCs/>
          <w:color w:val="000000"/>
          <w:sz w:val="24"/>
          <w:szCs w:val="24"/>
          <w:lang w:eastAsia="pl-PL"/>
        </w:rPr>
        <w:t>wykaz rozwiązań równoważnych</w:t>
      </w:r>
      <w:r w:rsidR="006B3CAB" w:rsidRPr="00C6444E">
        <w:rPr>
          <w:rFonts w:ascii="Times New Roman" w:eastAsia="Times New Roman" w:hAnsi="Times New Roman" w:cs="Times New Roman"/>
          <w:color w:val="000000"/>
          <w:sz w:val="24"/>
          <w:szCs w:val="24"/>
          <w:lang w:eastAsia="pl-PL"/>
        </w:rPr>
        <w:t xml:space="preserve"> </w:t>
      </w:r>
      <w:r w:rsidR="00C4236D" w:rsidRPr="00C6444E">
        <w:rPr>
          <w:rFonts w:ascii="Times New Roman" w:eastAsia="Times New Roman" w:hAnsi="Times New Roman" w:cs="Times New Roman"/>
          <w:color w:val="000000"/>
          <w:sz w:val="24"/>
          <w:szCs w:val="24"/>
          <w:lang w:eastAsia="pl-PL"/>
        </w:rPr>
        <w:t>(jeżeli dotyczy)</w:t>
      </w:r>
      <w:r w:rsidR="006B3CAB" w:rsidRPr="00C6444E">
        <w:rPr>
          <w:rFonts w:ascii="Times New Roman" w:eastAsia="Times New Roman" w:hAnsi="Times New Roman" w:cs="Times New Roman"/>
          <w:color w:val="000000"/>
          <w:sz w:val="24"/>
          <w:szCs w:val="24"/>
          <w:lang w:eastAsia="pl-PL"/>
        </w:rPr>
        <w:t xml:space="preserve">– Wykonawca, </w:t>
      </w:r>
      <w:r w:rsidR="006B3CAB" w:rsidRPr="00C6444E">
        <w:rPr>
          <w:rFonts w:ascii="Times New Roman" w:eastAsia="Times New Roman" w:hAnsi="Times New Roman" w:cs="Times New Roman"/>
          <w:sz w:val="24"/>
          <w:szCs w:val="24"/>
          <w:lang w:eastAsia="pl-PL"/>
        </w:rPr>
        <w:t xml:space="preserve">który powołuje się na </w:t>
      </w:r>
      <w:r w:rsidRPr="00C6444E">
        <w:rPr>
          <w:rFonts w:ascii="Times New Roman" w:eastAsia="Times New Roman" w:hAnsi="Times New Roman" w:cs="Times New Roman"/>
          <w:sz w:val="24"/>
          <w:szCs w:val="24"/>
          <w:lang w:eastAsia="pl-PL"/>
        </w:rPr>
        <w:tab/>
      </w:r>
      <w:r w:rsidR="006B3CAB" w:rsidRPr="00C6444E">
        <w:rPr>
          <w:rFonts w:ascii="Times New Roman" w:eastAsia="Times New Roman" w:hAnsi="Times New Roman" w:cs="Times New Roman"/>
          <w:sz w:val="24"/>
          <w:szCs w:val="24"/>
          <w:lang w:eastAsia="pl-PL"/>
        </w:rPr>
        <w:t xml:space="preserve">rozwiązania </w:t>
      </w:r>
      <w:r w:rsidR="006B3CAB" w:rsidRPr="00C6444E">
        <w:rPr>
          <w:rFonts w:ascii="Times New Roman" w:eastAsia="Times New Roman" w:hAnsi="Times New Roman" w:cs="Times New Roman"/>
          <w:sz w:val="24"/>
          <w:szCs w:val="24"/>
          <w:lang w:eastAsia="pl-PL"/>
        </w:rPr>
        <w:tab/>
        <w:t xml:space="preserve">równoważne, jest zobowiązany wykazać, że oferowane przez niego </w:t>
      </w:r>
      <w:r w:rsidRPr="00C6444E">
        <w:rPr>
          <w:rFonts w:ascii="Times New Roman" w:eastAsia="Times New Roman" w:hAnsi="Times New Roman" w:cs="Times New Roman"/>
          <w:sz w:val="24"/>
          <w:szCs w:val="24"/>
          <w:lang w:eastAsia="pl-PL"/>
        </w:rPr>
        <w:tab/>
      </w:r>
      <w:r w:rsidR="006B3CAB" w:rsidRPr="00C6444E">
        <w:rPr>
          <w:rFonts w:ascii="Times New Roman" w:eastAsia="Times New Roman" w:hAnsi="Times New Roman" w:cs="Times New Roman"/>
          <w:sz w:val="24"/>
          <w:szCs w:val="24"/>
          <w:lang w:eastAsia="pl-PL"/>
        </w:rPr>
        <w:t>rozwiązanie spełnia</w:t>
      </w:r>
      <w:r w:rsidR="006B3CAB" w:rsidRPr="006B3CAB">
        <w:rPr>
          <w:rFonts w:ascii="Times New Roman" w:eastAsia="Times New Roman" w:hAnsi="Times New Roman" w:cs="Times New Roman"/>
          <w:sz w:val="24"/>
          <w:szCs w:val="24"/>
          <w:lang w:eastAsia="pl-PL"/>
        </w:rPr>
        <w:t xml:space="preserve"> </w:t>
      </w:r>
      <w:r w:rsidR="006B3CAB" w:rsidRPr="006B3CAB">
        <w:rPr>
          <w:rFonts w:ascii="Times New Roman" w:eastAsia="Times New Roman" w:hAnsi="Times New Roman" w:cs="Times New Roman"/>
          <w:sz w:val="24"/>
          <w:szCs w:val="24"/>
          <w:lang w:eastAsia="pl-PL"/>
        </w:rPr>
        <w:tab/>
        <w:t xml:space="preserve">wymagania określone przez zamawiającego. W takim przypadku </w:t>
      </w:r>
      <w:r>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wykonawca załącza do </w:t>
      </w:r>
      <w:r w:rsidR="006B3CAB" w:rsidRPr="006B3CAB">
        <w:rPr>
          <w:rFonts w:ascii="Times New Roman" w:eastAsia="Times New Roman" w:hAnsi="Times New Roman" w:cs="Times New Roman"/>
          <w:sz w:val="24"/>
          <w:szCs w:val="24"/>
          <w:lang w:eastAsia="pl-PL"/>
        </w:rPr>
        <w:tab/>
        <w:t xml:space="preserve">oferty wykaz rozwiązań równoważnych z jego opisem lub </w:t>
      </w:r>
      <w:r>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normami.</w:t>
      </w:r>
    </w:p>
    <w:p w14:paraId="39ACACE0" w14:textId="5AAE8175" w:rsidR="006B3CAB" w:rsidRPr="006B3CAB" w:rsidRDefault="006B3CAB" w:rsidP="00B13B54">
      <w:pPr>
        <w:spacing w:after="200" w:line="240" w:lineRule="auto"/>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b/>
          <w:sz w:val="24"/>
          <w:szCs w:val="24"/>
          <w:lang w:eastAsia="pl-PL"/>
        </w:rPr>
        <w:tab/>
      </w:r>
      <w:r w:rsidRPr="006B3CAB">
        <w:rPr>
          <w:rFonts w:ascii="Times New Roman" w:eastAsia="Times New Roman" w:hAnsi="Times New Roman" w:cs="Times New Roman"/>
          <w:sz w:val="24"/>
          <w:szCs w:val="24"/>
          <w:lang w:eastAsia="pl-PL"/>
        </w:rPr>
        <w:t>Uwaga!</w:t>
      </w:r>
      <w:r w:rsidRPr="006B3CAB">
        <w:rPr>
          <w:rFonts w:ascii="Times New Roman" w:eastAsia="Times New Roman" w:hAnsi="Times New Roman" w:cs="Times New Roman"/>
          <w:b/>
          <w:sz w:val="24"/>
          <w:szCs w:val="24"/>
          <w:lang w:eastAsia="pl-PL"/>
        </w:rPr>
        <w:t xml:space="preserve"> </w:t>
      </w:r>
      <w:r w:rsidRPr="006B3CAB">
        <w:rPr>
          <w:rFonts w:ascii="Times New Roman" w:eastAsia="Times New Roman" w:hAnsi="Times New Roman" w:cs="Times New Roman"/>
          <w:sz w:val="24"/>
          <w:szCs w:val="24"/>
        </w:rPr>
        <w:t>Zgod</w:t>
      </w:r>
      <w:r w:rsidR="001F328D">
        <w:rPr>
          <w:rFonts w:ascii="Times New Roman" w:eastAsia="Times New Roman" w:hAnsi="Times New Roman" w:cs="Times New Roman"/>
          <w:sz w:val="24"/>
          <w:szCs w:val="24"/>
        </w:rPr>
        <w:t>nie z art. 101 ust. 5 ustawy</w:t>
      </w:r>
      <w:r w:rsidRPr="006B3CAB">
        <w:rPr>
          <w:rFonts w:ascii="Times New Roman" w:eastAsia="Times New Roman" w:hAnsi="Times New Roman" w:cs="Times New Roman"/>
          <w:sz w:val="24"/>
          <w:szCs w:val="24"/>
        </w:rPr>
        <w:t xml:space="preserve"> w przypadku gdy opis przedmiotu zamówienia </w:t>
      </w:r>
      <w:r w:rsidRPr="006B3CAB">
        <w:rPr>
          <w:rFonts w:ascii="Times New Roman" w:eastAsia="Times New Roman" w:hAnsi="Times New Roman" w:cs="Times New Roman"/>
          <w:sz w:val="24"/>
          <w:szCs w:val="24"/>
        </w:rPr>
        <w:tab/>
        <w:t xml:space="preserve">odnosi się do </w:t>
      </w:r>
      <w:r w:rsidRPr="006B3CAB">
        <w:rPr>
          <w:rFonts w:ascii="Times New Roman" w:eastAsia="Times New Roman" w:hAnsi="Times New Roman" w:cs="Times New Roman"/>
          <w:sz w:val="24"/>
          <w:szCs w:val="24"/>
        </w:rPr>
        <w:tab/>
        <w:t xml:space="preserve">norm, ocen technicznych, specyfikacji technicznych i systemów referencji </w:t>
      </w:r>
      <w:r w:rsidRPr="006B3CAB">
        <w:rPr>
          <w:rFonts w:ascii="Times New Roman" w:eastAsia="Times New Roman" w:hAnsi="Times New Roman" w:cs="Times New Roman"/>
          <w:sz w:val="24"/>
          <w:szCs w:val="24"/>
        </w:rPr>
        <w:tab/>
        <w:t xml:space="preserve">technicznych, o których mowa w art. </w:t>
      </w:r>
      <w:r w:rsidR="001F328D">
        <w:rPr>
          <w:rFonts w:ascii="Times New Roman" w:eastAsia="Times New Roman" w:hAnsi="Times New Roman" w:cs="Times New Roman"/>
          <w:sz w:val="24"/>
          <w:szCs w:val="24"/>
        </w:rPr>
        <w:t>101 ust. 1 pkt 2 oraz ust. 3 ustawy</w:t>
      </w:r>
      <w:r w:rsidRPr="006B3CAB">
        <w:rPr>
          <w:rFonts w:ascii="Times New Roman" w:eastAsia="Times New Roman" w:hAnsi="Times New Roman" w:cs="Times New Roman"/>
          <w:sz w:val="24"/>
          <w:szCs w:val="24"/>
        </w:rPr>
        <w:t xml:space="preserve">, oferowane </w:t>
      </w:r>
      <w:r w:rsidRPr="006B3CAB">
        <w:rPr>
          <w:rFonts w:ascii="Times New Roman" w:eastAsia="Times New Roman" w:hAnsi="Times New Roman" w:cs="Times New Roman"/>
          <w:sz w:val="24"/>
          <w:szCs w:val="24"/>
        </w:rPr>
        <w:tab/>
        <w:t xml:space="preserve">świadczenie </w:t>
      </w:r>
      <w:r w:rsidRPr="006B3CAB">
        <w:rPr>
          <w:rFonts w:ascii="Times New Roman" w:eastAsia="Times New Roman" w:hAnsi="Times New Roman" w:cs="Times New Roman"/>
          <w:sz w:val="24"/>
          <w:szCs w:val="24"/>
        </w:rPr>
        <w:tab/>
        <w:t xml:space="preserve">nie musi być zgodne z wymaganymi normami, ale wówczas Wykonawca jest </w:t>
      </w:r>
      <w:r w:rsidR="001F328D">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 xml:space="preserve">zobowiązany </w:t>
      </w:r>
      <w:r w:rsidRPr="006B3CAB">
        <w:rPr>
          <w:rFonts w:ascii="Times New Roman" w:eastAsia="Times New Roman" w:hAnsi="Times New Roman" w:cs="Times New Roman"/>
          <w:sz w:val="24"/>
          <w:szCs w:val="24"/>
        </w:rPr>
        <w:tab/>
        <w:t xml:space="preserve">udowodnić </w:t>
      </w:r>
      <w:r w:rsidRPr="006B3CAB">
        <w:rPr>
          <w:rFonts w:ascii="Times New Roman" w:eastAsia="Times New Roman" w:hAnsi="Times New Roman" w:cs="Times New Roman"/>
          <w:bCs/>
          <w:sz w:val="24"/>
          <w:szCs w:val="24"/>
        </w:rPr>
        <w:t>w ofercie</w:t>
      </w:r>
      <w:r w:rsidRPr="006B3CAB">
        <w:rPr>
          <w:rFonts w:ascii="Times New Roman" w:eastAsia="Times New Roman" w:hAnsi="Times New Roman" w:cs="Times New Roman"/>
          <w:sz w:val="24"/>
          <w:szCs w:val="24"/>
        </w:rPr>
        <w:t xml:space="preserve">, że proponowane rozwiązania w równoważnym stopniu </w:t>
      </w:r>
      <w:r w:rsidR="001F328D">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spełniają wymagania określone w opisie przedmiotu zamówienia</w:t>
      </w:r>
      <w:r w:rsidR="001F328D">
        <w:rPr>
          <w:rFonts w:ascii="Times New Roman" w:eastAsia="Times New Roman" w:hAnsi="Times New Roman" w:cs="Times New Roman"/>
          <w:sz w:val="24"/>
          <w:szCs w:val="24"/>
        </w:rPr>
        <w:t xml:space="preserve">. Tym samym, w sposób </w:t>
      </w:r>
      <w:r w:rsidR="001F328D">
        <w:rPr>
          <w:rFonts w:ascii="Times New Roman" w:eastAsia="Times New Roman" w:hAnsi="Times New Roman" w:cs="Times New Roman"/>
          <w:sz w:val="24"/>
          <w:szCs w:val="24"/>
        </w:rPr>
        <w:tab/>
        <w:t xml:space="preserve">wyraźny </w:t>
      </w:r>
      <w:r w:rsidRPr="006B3CAB">
        <w:rPr>
          <w:rFonts w:ascii="Times New Roman" w:eastAsia="Times New Roman" w:hAnsi="Times New Roman" w:cs="Times New Roman"/>
          <w:sz w:val="24"/>
          <w:szCs w:val="24"/>
        </w:rPr>
        <w:t>został uregulowany zakaz odrzucania oferty tylko dlatego,</w:t>
      </w:r>
      <w:r w:rsidR="001F328D">
        <w:rPr>
          <w:rFonts w:ascii="Times New Roman" w:eastAsia="Times New Roman" w:hAnsi="Times New Roman" w:cs="Times New Roman"/>
          <w:sz w:val="24"/>
          <w:szCs w:val="24"/>
        </w:rPr>
        <w:t xml:space="preserve"> że oferowane </w:t>
      </w:r>
      <w:r w:rsidR="001F328D">
        <w:rPr>
          <w:rFonts w:ascii="Times New Roman" w:eastAsia="Times New Roman" w:hAnsi="Times New Roman" w:cs="Times New Roman"/>
          <w:sz w:val="24"/>
          <w:szCs w:val="24"/>
        </w:rPr>
        <w:tab/>
        <w:t xml:space="preserve">świadczenie nie </w:t>
      </w:r>
      <w:r w:rsidRPr="006B3CAB">
        <w:rPr>
          <w:rFonts w:ascii="Times New Roman" w:eastAsia="Times New Roman" w:hAnsi="Times New Roman" w:cs="Times New Roman"/>
          <w:sz w:val="24"/>
          <w:szCs w:val="24"/>
        </w:rPr>
        <w:t>jest zgodne z wymaganymi normami</w:t>
      </w:r>
      <w:r w:rsidR="00BF70FF">
        <w:rPr>
          <w:rFonts w:ascii="Times New Roman" w:eastAsia="Times New Roman" w:hAnsi="Times New Roman" w:cs="Times New Roman"/>
          <w:sz w:val="24"/>
          <w:szCs w:val="24"/>
        </w:rPr>
        <w:t xml:space="preserve">, ocenami technicznymi, specyfikacjami </w:t>
      </w:r>
      <w:r w:rsidR="00C0272D">
        <w:rPr>
          <w:rFonts w:ascii="Times New Roman" w:eastAsia="Times New Roman" w:hAnsi="Times New Roman" w:cs="Times New Roman"/>
          <w:sz w:val="24"/>
          <w:szCs w:val="24"/>
        </w:rPr>
        <w:tab/>
      </w:r>
      <w:r w:rsidR="00BF70FF">
        <w:rPr>
          <w:rFonts w:ascii="Times New Roman" w:eastAsia="Times New Roman" w:hAnsi="Times New Roman" w:cs="Times New Roman"/>
          <w:sz w:val="24"/>
          <w:szCs w:val="24"/>
        </w:rPr>
        <w:t>technicznymi i systemami referencji technicznych</w:t>
      </w:r>
      <w:r w:rsidR="00BD53D5">
        <w:rPr>
          <w:rFonts w:ascii="Times New Roman" w:eastAsia="Times New Roman" w:hAnsi="Times New Roman" w:cs="Times New Roman"/>
          <w:sz w:val="24"/>
          <w:szCs w:val="24"/>
        </w:rPr>
        <w:t xml:space="preserve">, do których opis przedmiotu zamówienia </w:t>
      </w:r>
      <w:r w:rsidR="00C0272D">
        <w:rPr>
          <w:rFonts w:ascii="Times New Roman" w:eastAsia="Times New Roman" w:hAnsi="Times New Roman" w:cs="Times New Roman"/>
          <w:sz w:val="24"/>
          <w:szCs w:val="24"/>
        </w:rPr>
        <w:tab/>
      </w:r>
      <w:r w:rsidR="00BD53D5">
        <w:rPr>
          <w:rFonts w:ascii="Times New Roman" w:eastAsia="Times New Roman" w:hAnsi="Times New Roman" w:cs="Times New Roman"/>
          <w:sz w:val="24"/>
          <w:szCs w:val="24"/>
        </w:rPr>
        <w:t>się odnosi</w:t>
      </w:r>
      <w:r w:rsidRPr="006B3CAB">
        <w:rPr>
          <w:rFonts w:ascii="Times New Roman" w:eastAsia="Times New Roman" w:hAnsi="Times New Roman" w:cs="Times New Roman"/>
          <w:sz w:val="24"/>
          <w:szCs w:val="24"/>
        </w:rPr>
        <w:t xml:space="preserve">. </w:t>
      </w:r>
    </w:p>
    <w:p w14:paraId="3070E977" w14:textId="77777777" w:rsidR="006B3CAB" w:rsidRPr="006B3CAB" w:rsidRDefault="006B3CAB" w:rsidP="00B13B54">
      <w:pPr>
        <w:spacing w:after="200" w:line="240" w:lineRule="auto"/>
        <w:ind w:left="709" w:hanging="709"/>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Gdy opis przedmiotu zamówienia został skonstruowany poprzez określenie wymagań dotyczących wydajności lub funkcjonalności, o których </w:t>
      </w:r>
      <w:r w:rsidR="001F328D">
        <w:rPr>
          <w:rFonts w:ascii="Times New Roman" w:eastAsia="Times New Roman" w:hAnsi="Times New Roman" w:cs="Times New Roman"/>
          <w:sz w:val="24"/>
          <w:szCs w:val="24"/>
        </w:rPr>
        <w:t>mowa w art. 101 ust. 1 pkt 1 ustawy</w:t>
      </w:r>
      <w:r w:rsidRPr="006B3CAB">
        <w:rPr>
          <w:rFonts w:ascii="Times New Roman" w:eastAsia="Times New Roman" w:hAnsi="Times New Roman" w:cs="Times New Roman"/>
          <w:sz w:val="24"/>
          <w:szCs w:val="24"/>
        </w:rPr>
        <w:t>, wówczas, zgod</w:t>
      </w:r>
      <w:r w:rsidR="001F328D">
        <w:rPr>
          <w:rFonts w:ascii="Times New Roman" w:eastAsia="Times New Roman" w:hAnsi="Times New Roman" w:cs="Times New Roman"/>
          <w:sz w:val="24"/>
          <w:szCs w:val="24"/>
        </w:rPr>
        <w:t>nie z art. 101 ust. 6 ustawy</w:t>
      </w:r>
      <w:r w:rsidRPr="006B3CAB">
        <w:rPr>
          <w:rFonts w:ascii="Times New Roman" w:eastAsia="Times New Roman" w:hAnsi="Times New Roman" w:cs="Times New Roman"/>
          <w:sz w:val="24"/>
          <w:szCs w:val="24"/>
        </w:rPr>
        <w:t>, Wykonawca może powołać się na zgodność oferowanych świadc</w:t>
      </w:r>
      <w:r w:rsidR="00205E35">
        <w:rPr>
          <w:rFonts w:ascii="Times New Roman" w:eastAsia="Times New Roman" w:hAnsi="Times New Roman" w:cs="Times New Roman"/>
          <w:sz w:val="24"/>
          <w:szCs w:val="24"/>
        </w:rPr>
        <w:t xml:space="preserve">zeń ze stosownymi </w:t>
      </w:r>
      <w:r w:rsidRPr="006B3CAB">
        <w:rPr>
          <w:rFonts w:ascii="Times New Roman" w:eastAsia="Times New Roman" w:hAnsi="Times New Roman" w:cs="Times New Roman"/>
          <w:sz w:val="24"/>
          <w:szCs w:val="24"/>
        </w:rPr>
        <w:t xml:space="preserve">normami, jeżeli dotyczą one wymagań w zakresie wydajności lub funkcjonalności określonych przez zamawiającego. W takiej sytuacji, Wykonawca wykazuje że obiekt budowlany, dostawa lub usługa, spełniają wymagania dotyczące wydajności lub funkcjonalności </w:t>
      </w:r>
      <w:r w:rsidR="00205E35">
        <w:rPr>
          <w:rFonts w:ascii="Times New Roman" w:eastAsia="Times New Roman" w:hAnsi="Times New Roman" w:cs="Times New Roman"/>
          <w:sz w:val="24"/>
          <w:szCs w:val="24"/>
        </w:rPr>
        <w:t xml:space="preserve">określone przez zamawiającego, </w:t>
      </w:r>
      <w:r w:rsidRPr="006B3CAB">
        <w:rPr>
          <w:rFonts w:ascii="Times New Roman" w:eastAsia="Times New Roman" w:hAnsi="Times New Roman" w:cs="Times New Roman"/>
          <w:sz w:val="24"/>
          <w:szCs w:val="24"/>
        </w:rPr>
        <w:t>a zamawiający nie może odrzucić oferty zgodnej z normą dotyczącą postawionych wymagań w zakresie wydajności lub funkcjonalności, o k</w:t>
      </w:r>
      <w:r w:rsidR="00A84500">
        <w:rPr>
          <w:rFonts w:ascii="Times New Roman" w:eastAsia="Times New Roman" w:hAnsi="Times New Roman" w:cs="Times New Roman"/>
          <w:sz w:val="24"/>
          <w:szCs w:val="24"/>
        </w:rPr>
        <w:t>tórej mowa w art. 101 ust. 6 ustawy</w:t>
      </w:r>
      <w:r w:rsidRPr="006B3CAB">
        <w:rPr>
          <w:rFonts w:ascii="Times New Roman" w:eastAsia="Times New Roman" w:hAnsi="Times New Roman" w:cs="Times New Roman"/>
          <w:sz w:val="24"/>
          <w:szCs w:val="24"/>
        </w:rPr>
        <w:t xml:space="preserve">; </w:t>
      </w:r>
    </w:p>
    <w:p w14:paraId="486A1F05" w14:textId="67ABD50A" w:rsidR="00BD53D5" w:rsidRPr="00C6444E" w:rsidRDefault="006B3CAB" w:rsidP="00B13B54">
      <w:pPr>
        <w:spacing w:after="0" w:line="240" w:lineRule="auto"/>
        <w:contextualSpacing/>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rPr>
        <w:tab/>
        <w:t xml:space="preserve">zastosowanie rozwiązań równoważnych należy zasygnalizować w ofercie, niezależnie od </w:t>
      </w:r>
      <w:r w:rsidRPr="006B3CAB">
        <w:rPr>
          <w:rFonts w:ascii="Times New Roman" w:eastAsia="Times New Roman" w:hAnsi="Times New Roman" w:cs="Times New Roman"/>
          <w:bCs/>
          <w:sz w:val="24"/>
          <w:szCs w:val="24"/>
        </w:rPr>
        <w:tab/>
      </w:r>
      <w:r w:rsidRPr="00C6444E">
        <w:rPr>
          <w:rFonts w:ascii="Times New Roman" w:eastAsia="Times New Roman" w:hAnsi="Times New Roman" w:cs="Times New Roman"/>
          <w:bCs/>
          <w:sz w:val="24"/>
          <w:szCs w:val="24"/>
        </w:rPr>
        <w:t xml:space="preserve">tego, czy zamawiający żąda przedłożenia przez Wykonawcę przedmiotowych środków </w:t>
      </w:r>
      <w:r w:rsidRPr="00C6444E">
        <w:rPr>
          <w:rFonts w:ascii="Times New Roman" w:eastAsia="Times New Roman" w:hAnsi="Times New Roman" w:cs="Times New Roman"/>
          <w:bCs/>
          <w:sz w:val="24"/>
          <w:szCs w:val="24"/>
        </w:rPr>
        <w:tab/>
        <w:t>dowodowych</w:t>
      </w:r>
      <w:r w:rsidR="00C0272D" w:rsidRPr="00C6444E">
        <w:rPr>
          <w:rFonts w:ascii="Times New Roman" w:eastAsia="Times New Roman" w:hAnsi="Times New Roman" w:cs="Times New Roman"/>
          <w:bCs/>
          <w:sz w:val="24"/>
          <w:szCs w:val="24"/>
        </w:rPr>
        <w:t>.</w:t>
      </w:r>
    </w:p>
    <w:p w14:paraId="4D8FCC5F" w14:textId="6DAC03EB" w:rsidR="00BD53D5" w:rsidRPr="00C6444E" w:rsidRDefault="00BD53D5" w:rsidP="00B13B54">
      <w:pPr>
        <w:pStyle w:val="Akapitzlist"/>
        <w:numPr>
          <w:ilvl w:val="3"/>
          <w:numId w:val="1"/>
        </w:numPr>
        <w:tabs>
          <w:tab w:val="clear" w:pos="2880"/>
          <w:tab w:val="num" w:pos="142"/>
          <w:tab w:val="left" w:pos="284"/>
        </w:tabs>
        <w:spacing w:after="0" w:line="240" w:lineRule="auto"/>
        <w:ind w:left="284" w:hanging="284"/>
        <w:jc w:val="both"/>
        <w:rPr>
          <w:rFonts w:ascii="Times New Roman" w:eastAsia="Times New Roman" w:hAnsi="Times New Roman"/>
          <w:sz w:val="24"/>
          <w:szCs w:val="24"/>
          <w:lang w:eastAsia="pl-PL"/>
        </w:rPr>
      </w:pPr>
      <w:r w:rsidRPr="00C6444E">
        <w:rPr>
          <w:rFonts w:ascii="Times New Roman" w:eastAsia="Times New Roman" w:hAnsi="Times New Roman"/>
          <w:sz w:val="24"/>
          <w:szCs w:val="24"/>
          <w:lang w:eastAsia="pl-PL"/>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9F41E6C" w14:textId="77777777" w:rsidR="00BD53D5" w:rsidRPr="00C6444E" w:rsidRDefault="00BD53D5" w:rsidP="00B13B54">
      <w:pPr>
        <w:pStyle w:val="Akapitzlist"/>
        <w:numPr>
          <w:ilvl w:val="3"/>
          <w:numId w:val="1"/>
        </w:numPr>
        <w:tabs>
          <w:tab w:val="clear" w:pos="2880"/>
          <w:tab w:val="num" w:pos="284"/>
        </w:tabs>
        <w:spacing w:after="0" w:line="240" w:lineRule="auto"/>
        <w:ind w:left="284" w:hanging="284"/>
        <w:jc w:val="both"/>
        <w:rPr>
          <w:rFonts w:ascii="Times New Roman" w:eastAsia="Times New Roman" w:hAnsi="Times New Roman"/>
          <w:sz w:val="24"/>
          <w:szCs w:val="24"/>
          <w:lang w:eastAsia="pl-PL"/>
        </w:rPr>
      </w:pPr>
      <w:r w:rsidRPr="00C6444E">
        <w:rPr>
          <w:rFonts w:ascii="Times New Roman" w:hAnsi="Times New Roman"/>
          <w:sz w:val="24"/>
          <w:szCs w:val="24"/>
        </w:rPr>
        <w:t xml:space="preserve">Zamawiający nie ujawnia informacji stanowiących tajemnicę przedsiębiorstwa w rozumieniu przepisów art. 11 ust. 2 ustawy z dnia 16 kwietnia 1993 r. o zwalczaniu nieuczciwej konkurencji (tekst jedn.: Dz. U. z 2020 r., poz. 1913), jeżeli Wykonawca, wraz z przekazaniem takich </w:t>
      </w:r>
      <w:r w:rsidRPr="00C6444E">
        <w:rPr>
          <w:rFonts w:ascii="Times New Roman" w:hAnsi="Times New Roman"/>
          <w:sz w:val="24"/>
          <w:szCs w:val="24"/>
        </w:rPr>
        <w:lastRenderedPageBreak/>
        <w:t xml:space="preserve">informacji, zastrzegł, że nie mogą być one udostępnione oraz wykazał, że zastrzeżone informacje stanowią tajemnicę przedsiębiorstwa. Wykonawca nie może zastrzec informacji, o których mowa w art. 222 ust. 5 PZP. </w:t>
      </w:r>
    </w:p>
    <w:p w14:paraId="08A411E3" w14:textId="1C8F900D" w:rsidR="00775E7F" w:rsidRPr="00C6444E" w:rsidRDefault="00BD53D5" w:rsidP="00B13B54">
      <w:pPr>
        <w:pStyle w:val="Akapitzlist"/>
        <w:numPr>
          <w:ilvl w:val="3"/>
          <w:numId w:val="1"/>
        </w:numPr>
        <w:tabs>
          <w:tab w:val="clear" w:pos="2880"/>
          <w:tab w:val="num" w:pos="284"/>
        </w:tabs>
        <w:spacing w:after="0" w:line="240" w:lineRule="auto"/>
        <w:ind w:left="284" w:hanging="284"/>
        <w:jc w:val="both"/>
        <w:rPr>
          <w:rFonts w:ascii="Times New Roman" w:eastAsia="Times New Roman" w:hAnsi="Times New Roman"/>
          <w:sz w:val="24"/>
          <w:szCs w:val="24"/>
          <w:lang w:eastAsia="pl-PL"/>
        </w:rPr>
      </w:pPr>
      <w:r w:rsidRPr="00C6444E">
        <w:rPr>
          <w:rFonts w:ascii="Times New Roman" w:hAnsi="Times New Roman"/>
          <w:sz w:val="24"/>
          <w:szCs w:val="24"/>
        </w:rPr>
        <w:t xml:space="preserve">Jeżeli Wykonawca składa wraz z ofertą informacje stanowiące tajemnicę przedsiębiorstwa, to wówczas informacje te muszą być wyodrębnione w formie osobnego pliku i złożone zgodnie z zasadami </w:t>
      </w:r>
      <w:r w:rsidRPr="00C909FC">
        <w:rPr>
          <w:rFonts w:ascii="Times New Roman" w:hAnsi="Times New Roman"/>
          <w:sz w:val="24"/>
          <w:szCs w:val="24"/>
        </w:rPr>
        <w:t xml:space="preserve">opisanymi </w:t>
      </w:r>
      <w:r w:rsidRPr="00B13B54">
        <w:rPr>
          <w:rFonts w:ascii="Times New Roman" w:hAnsi="Times New Roman"/>
          <w:sz w:val="24"/>
          <w:szCs w:val="24"/>
        </w:rPr>
        <w:t xml:space="preserve">w </w:t>
      </w:r>
      <w:r w:rsidR="009D0952" w:rsidRPr="00B13B54">
        <w:rPr>
          <w:rFonts w:ascii="Times New Roman" w:hAnsi="Times New Roman"/>
          <w:sz w:val="24"/>
          <w:szCs w:val="24"/>
        </w:rPr>
        <w:t>Rozdziale II</w:t>
      </w:r>
      <w:r w:rsidR="009D0952" w:rsidRPr="00C6444E">
        <w:rPr>
          <w:rFonts w:ascii="Times New Roman" w:hAnsi="Times New Roman"/>
          <w:sz w:val="24"/>
          <w:szCs w:val="24"/>
        </w:rPr>
        <w:t xml:space="preserve"> </w:t>
      </w:r>
      <w:r w:rsidRPr="00C6444E">
        <w:rPr>
          <w:rFonts w:ascii="Times New Roman" w:hAnsi="Times New Roman"/>
          <w:sz w:val="24"/>
          <w:szCs w:val="24"/>
        </w:rPr>
        <w:t>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 Zastrzeżenie informacji, które nie stanowią tajemnicy przedsiębiorstwa w rozumieniu ww. ustawy, skutkować będzie odtajnieniem tej części oferty nie będącej tajemnicą przedsiębiorstwa przez Zamawiającego.</w:t>
      </w:r>
    </w:p>
    <w:p w14:paraId="4CB6AEE0" w14:textId="69DBF45E" w:rsidR="00775E7F" w:rsidRPr="00C6444E" w:rsidRDefault="00775E7F" w:rsidP="00B13B54">
      <w:pPr>
        <w:pStyle w:val="Akapitzlist"/>
        <w:numPr>
          <w:ilvl w:val="3"/>
          <w:numId w:val="1"/>
        </w:numPr>
        <w:tabs>
          <w:tab w:val="clear" w:pos="2880"/>
          <w:tab w:val="left" w:pos="284"/>
        </w:tabs>
        <w:spacing w:after="0" w:line="240" w:lineRule="auto"/>
        <w:ind w:left="284" w:hanging="284"/>
        <w:jc w:val="both"/>
        <w:rPr>
          <w:rFonts w:ascii="Times New Roman" w:eastAsia="Times New Roman" w:hAnsi="Times New Roman"/>
          <w:sz w:val="24"/>
          <w:szCs w:val="24"/>
          <w:lang w:eastAsia="pl-PL"/>
        </w:rPr>
      </w:pPr>
      <w:r w:rsidRPr="00C6444E">
        <w:rPr>
          <w:rFonts w:ascii="Times New Roman" w:hAnsi="Times New Roman"/>
          <w:sz w:val="24"/>
          <w:szCs w:val="24"/>
        </w:rPr>
        <w:t xml:space="preserve">Wykonawca może wprowadzić zmiany, poprawki, modyfikacje i uzupełnienia do złożonej oferty przed </w:t>
      </w:r>
      <w:r w:rsidRPr="009E603E">
        <w:rPr>
          <w:rFonts w:ascii="Times New Roman" w:hAnsi="Times New Roman"/>
          <w:sz w:val="24"/>
          <w:szCs w:val="24"/>
        </w:rPr>
        <w:t xml:space="preserve">terminem składania ofert. Zmiana oferty musi zostać sporządzona zgodnie z zasadami opisami </w:t>
      </w:r>
      <w:r w:rsidRPr="00B13B54">
        <w:rPr>
          <w:rFonts w:ascii="Times New Roman" w:hAnsi="Times New Roman"/>
          <w:sz w:val="24"/>
          <w:szCs w:val="24"/>
        </w:rPr>
        <w:t>w</w:t>
      </w:r>
      <w:r w:rsidR="001F2FBA" w:rsidRPr="00B13B54">
        <w:rPr>
          <w:rFonts w:ascii="Times New Roman" w:hAnsi="Times New Roman"/>
          <w:sz w:val="24"/>
          <w:szCs w:val="24"/>
        </w:rPr>
        <w:t xml:space="preserve"> Rozdziale IV</w:t>
      </w:r>
      <w:r w:rsidRPr="00B13B54">
        <w:rPr>
          <w:rFonts w:ascii="Times New Roman" w:hAnsi="Times New Roman"/>
          <w:sz w:val="24"/>
          <w:szCs w:val="24"/>
        </w:rPr>
        <w:t xml:space="preserve"> pkt</w:t>
      </w:r>
      <w:r w:rsidR="001F2FBA" w:rsidRPr="00B13B54">
        <w:rPr>
          <w:rFonts w:ascii="Times New Roman" w:hAnsi="Times New Roman"/>
          <w:sz w:val="24"/>
          <w:szCs w:val="24"/>
        </w:rPr>
        <w:t xml:space="preserve"> </w:t>
      </w:r>
      <w:r w:rsidR="00777D4A" w:rsidRPr="00B13B54">
        <w:rPr>
          <w:rFonts w:ascii="Times New Roman" w:hAnsi="Times New Roman"/>
          <w:sz w:val="24"/>
          <w:szCs w:val="24"/>
        </w:rPr>
        <w:t>10</w:t>
      </w:r>
      <w:r w:rsidRPr="00B13B54">
        <w:rPr>
          <w:rFonts w:ascii="Times New Roman" w:hAnsi="Times New Roman"/>
          <w:sz w:val="24"/>
          <w:szCs w:val="24"/>
        </w:rPr>
        <w:t xml:space="preserve"> SWZ</w:t>
      </w:r>
      <w:r w:rsidRPr="009E603E">
        <w:rPr>
          <w:rFonts w:ascii="Times New Roman" w:hAnsi="Times New Roman"/>
          <w:sz w:val="24"/>
          <w:szCs w:val="24"/>
        </w:rPr>
        <w:t>.</w:t>
      </w:r>
      <w:r w:rsidRPr="00C6444E">
        <w:rPr>
          <w:rFonts w:ascii="Times New Roman" w:hAnsi="Times New Roman"/>
          <w:sz w:val="24"/>
          <w:szCs w:val="24"/>
        </w:rPr>
        <w:t xml:space="preserve"> </w:t>
      </w:r>
    </w:p>
    <w:p w14:paraId="558F46D8" w14:textId="4618DE36" w:rsidR="00775E7F" w:rsidRPr="00C6444E" w:rsidRDefault="00775E7F" w:rsidP="00B13B54">
      <w:pPr>
        <w:pStyle w:val="Akapitzlist"/>
        <w:numPr>
          <w:ilvl w:val="3"/>
          <w:numId w:val="1"/>
        </w:numPr>
        <w:tabs>
          <w:tab w:val="clear" w:pos="2880"/>
          <w:tab w:val="left" w:pos="142"/>
          <w:tab w:val="left" w:pos="284"/>
          <w:tab w:val="left" w:pos="426"/>
        </w:tabs>
        <w:spacing w:after="0" w:line="240" w:lineRule="auto"/>
        <w:ind w:left="284" w:hanging="284"/>
        <w:jc w:val="both"/>
        <w:rPr>
          <w:rFonts w:ascii="Times New Roman" w:eastAsia="Times New Roman" w:hAnsi="Times New Roman"/>
          <w:sz w:val="24"/>
          <w:szCs w:val="24"/>
          <w:lang w:eastAsia="pl-PL"/>
        </w:rPr>
      </w:pPr>
      <w:r w:rsidRPr="00C6444E">
        <w:rPr>
          <w:rFonts w:ascii="Times New Roman" w:hAnsi="Times New Roman"/>
          <w:sz w:val="24"/>
          <w:szCs w:val="24"/>
        </w:rPr>
        <w:t xml:space="preserve">Wykonawca ma prawo przed upływem terminu </w:t>
      </w:r>
      <w:r w:rsidRPr="009E603E">
        <w:rPr>
          <w:rFonts w:ascii="Times New Roman" w:hAnsi="Times New Roman"/>
          <w:sz w:val="24"/>
          <w:szCs w:val="24"/>
        </w:rPr>
        <w:t>składania ofert wycofać ofertę. Wycofanie oferty musi zostać dokonane zgodnie z zasadami opisanymi</w:t>
      </w:r>
      <w:r w:rsidR="00777D4A" w:rsidRPr="009E603E">
        <w:rPr>
          <w:rFonts w:ascii="Times New Roman" w:hAnsi="Times New Roman"/>
          <w:sz w:val="24"/>
          <w:szCs w:val="24"/>
        </w:rPr>
        <w:t xml:space="preserve"> w </w:t>
      </w:r>
      <w:r w:rsidR="00777D4A" w:rsidRPr="00B13B54">
        <w:rPr>
          <w:rFonts w:ascii="Times New Roman" w:hAnsi="Times New Roman"/>
          <w:sz w:val="24"/>
          <w:szCs w:val="24"/>
        </w:rPr>
        <w:t>Rozdziale IV pkt 10 SWZ</w:t>
      </w:r>
      <w:r w:rsidRPr="009E603E">
        <w:rPr>
          <w:rFonts w:ascii="Times New Roman" w:hAnsi="Times New Roman"/>
          <w:sz w:val="24"/>
          <w:szCs w:val="24"/>
        </w:rPr>
        <w:t>.</w:t>
      </w:r>
    </w:p>
    <w:p w14:paraId="0B0B25B5" w14:textId="0A9A1E76" w:rsidR="00775E7F" w:rsidRPr="00C6444E" w:rsidRDefault="00775E7F" w:rsidP="00B13B54">
      <w:pPr>
        <w:pStyle w:val="Akapitzlist"/>
        <w:numPr>
          <w:ilvl w:val="3"/>
          <w:numId w:val="1"/>
        </w:numPr>
        <w:tabs>
          <w:tab w:val="clear" w:pos="2880"/>
          <w:tab w:val="left" w:pos="142"/>
          <w:tab w:val="left" w:pos="284"/>
          <w:tab w:val="left" w:pos="426"/>
        </w:tabs>
        <w:spacing w:after="0" w:line="240" w:lineRule="auto"/>
        <w:ind w:left="284" w:hanging="284"/>
        <w:jc w:val="both"/>
        <w:rPr>
          <w:rFonts w:ascii="Times New Roman" w:eastAsia="Times New Roman" w:hAnsi="Times New Roman"/>
          <w:sz w:val="24"/>
          <w:szCs w:val="24"/>
          <w:lang w:eastAsia="pl-PL"/>
        </w:rPr>
      </w:pPr>
      <w:r w:rsidRPr="00C6444E">
        <w:rPr>
          <w:rFonts w:ascii="Times New Roman" w:hAnsi="Times New Roman"/>
          <w:sz w:val="24"/>
          <w:szCs w:val="24"/>
        </w:rPr>
        <w:t xml:space="preserve">W przypadku nieprawidłowego złożenia oferty, Zamawiający nie bierze odpowiedzialności za złe jej przesłanie lub przedterminowe otwarcie. </w:t>
      </w:r>
    </w:p>
    <w:p w14:paraId="0AC4508B" w14:textId="234A2FA1" w:rsidR="00D17617" w:rsidRPr="006B3CAB" w:rsidRDefault="00D773DF" w:rsidP="00B13B54">
      <w:pPr>
        <w:pStyle w:val="Akapitzlist"/>
        <w:tabs>
          <w:tab w:val="left" w:pos="142"/>
          <w:tab w:val="left" w:pos="284"/>
          <w:tab w:val="left" w:pos="426"/>
          <w:tab w:val="left" w:pos="2417"/>
        </w:tabs>
        <w:spacing w:after="0" w:line="240" w:lineRule="auto"/>
        <w:ind w:left="284" w:hanging="284"/>
        <w:jc w:val="both"/>
        <w:rPr>
          <w:lang w:eastAsia="pl-PL"/>
        </w:rPr>
      </w:pPr>
      <w:r w:rsidRPr="00C6444E">
        <w:rPr>
          <w:rFonts w:ascii="Times New Roman" w:eastAsia="Times New Roman" w:hAnsi="Times New Roman"/>
          <w:sz w:val="24"/>
          <w:szCs w:val="24"/>
          <w:lang w:eastAsia="pl-PL"/>
        </w:rPr>
        <w:tab/>
      </w:r>
    </w:p>
    <w:p w14:paraId="2852A802" w14:textId="154464DB" w:rsidR="006B3CAB" w:rsidRPr="00856756" w:rsidRDefault="006B3CAB" w:rsidP="00856756">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XIII - Wykonawcy zagraniczni</w:t>
      </w:r>
      <w:r w:rsidR="005E14E5">
        <w:rPr>
          <w:rFonts w:ascii="Times New Roman" w:eastAsia="Times New Roman" w:hAnsi="Times New Roman" w:cs="Times New Roman"/>
          <w:b/>
          <w:bCs/>
          <w:sz w:val="24"/>
          <w:szCs w:val="24"/>
          <w:lang w:eastAsia="pl-PL"/>
        </w:rPr>
        <w:t xml:space="preserve"> i zagraniczne podmioty udostępniające zasoby</w:t>
      </w:r>
    </w:p>
    <w:p w14:paraId="05AA2D2F" w14:textId="77777777" w:rsidR="00C4236D" w:rsidRDefault="00C4236D">
      <w:pPr>
        <w:spacing w:after="0" w:line="240" w:lineRule="auto"/>
        <w:ind w:left="284" w:hanging="284"/>
        <w:jc w:val="both"/>
        <w:rPr>
          <w:rFonts w:ascii="Times New Roman" w:eastAsia="Times New Roman" w:hAnsi="Times New Roman" w:cs="Times New Roman"/>
          <w:sz w:val="24"/>
          <w:szCs w:val="24"/>
          <w:lang w:eastAsia="pl-PL"/>
        </w:rPr>
      </w:pPr>
    </w:p>
    <w:p w14:paraId="34A54872" w14:textId="48FA1D65" w:rsidR="00D773DF" w:rsidRPr="00C6444E" w:rsidRDefault="00FB22D8" w:rsidP="00B13B54">
      <w:pPr>
        <w:spacing w:after="0" w:line="240" w:lineRule="auto"/>
        <w:ind w:left="284" w:hanging="284"/>
        <w:jc w:val="both"/>
        <w:rPr>
          <w:rFonts w:ascii="Times New Roman" w:hAnsi="Times New Roman" w:cs="Times New Roman"/>
          <w:sz w:val="24"/>
          <w:szCs w:val="24"/>
        </w:rPr>
      </w:pPr>
      <w:r>
        <w:rPr>
          <w:rFonts w:ascii="Cambria" w:hAnsi="Cambria" w:cs="Cambria"/>
        </w:rPr>
        <w:t xml:space="preserve">1. </w:t>
      </w:r>
      <w:r>
        <w:rPr>
          <w:rFonts w:ascii="Cambria" w:hAnsi="Cambria" w:cs="Cambria"/>
        </w:rPr>
        <w:tab/>
      </w:r>
      <w:r w:rsidRPr="00C6444E">
        <w:rPr>
          <w:rFonts w:ascii="Times New Roman" w:hAnsi="Times New Roman" w:cs="Times New Roman"/>
          <w:sz w:val="24"/>
          <w:szCs w:val="24"/>
        </w:rPr>
        <w:t>Jeżeli Wykonawca lub podmiot udostępniający zasoby na zasadach określonych w  art. 118 w zw. z art. 266 PZP, ma siedzibę lub miejsce zamieszkania poza granicami Rzeczypospolitej Polskiej zamiast dokumentów:</w:t>
      </w:r>
    </w:p>
    <w:p w14:paraId="0C895D7A" w14:textId="43D90592" w:rsidR="00FB22D8" w:rsidRPr="00C6444E" w:rsidRDefault="00D773DF" w:rsidP="00B13B5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FB22D8" w:rsidRPr="00C6444E">
        <w:rPr>
          <w:rFonts w:ascii="Times New Roman" w:hAnsi="Times New Roman" w:cs="Times New Roman"/>
          <w:sz w:val="24"/>
          <w:szCs w:val="24"/>
        </w:rPr>
        <w:t xml:space="preserve">odpisu albo informacji z Krajowego Rejestru Sądowego lub z Centralnej Ewidencji i Informacji o Działalności Gospodarczej, o których </w:t>
      </w:r>
      <w:r w:rsidR="00FB22D8" w:rsidRPr="009E603E">
        <w:rPr>
          <w:rFonts w:ascii="Times New Roman" w:hAnsi="Times New Roman" w:cs="Times New Roman"/>
          <w:sz w:val="24"/>
          <w:szCs w:val="24"/>
        </w:rPr>
        <w:t xml:space="preserve">mowa w </w:t>
      </w:r>
      <w:r w:rsidR="009D0952" w:rsidRPr="00B13B54">
        <w:rPr>
          <w:rFonts w:ascii="Times New Roman" w:hAnsi="Times New Roman" w:cs="Times New Roman"/>
          <w:sz w:val="24"/>
          <w:szCs w:val="24"/>
        </w:rPr>
        <w:t xml:space="preserve">Rozdziale XI </w:t>
      </w:r>
      <w:r w:rsidR="00FB22D8" w:rsidRPr="00B13B54">
        <w:rPr>
          <w:rFonts w:ascii="Times New Roman" w:hAnsi="Times New Roman" w:cs="Times New Roman"/>
          <w:sz w:val="24"/>
          <w:szCs w:val="24"/>
        </w:rPr>
        <w:t>pkt</w:t>
      </w:r>
      <w:r w:rsidR="009D0952" w:rsidRPr="00B13B54">
        <w:rPr>
          <w:rFonts w:ascii="Times New Roman" w:hAnsi="Times New Roman" w:cs="Times New Roman"/>
          <w:sz w:val="24"/>
          <w:szCs w:val="24"/>
        </w:rPr>
        <w:t xml:space="preserve"> 4 ppkt 2 </w:t>
      </w:r>
      <w:r w:rsidR="00FB22D8" w:rsidRPr="00B13B54">
        <w:rPr>
          <w:rFonts w:ascii="Times New Roman" w:hAnsi="Times New Roman" w:cs="Times New Roman"/>
          <w:sz w:val="24"/>
          <w:szCs w:val="24"/>
        </w:rPr>
        <w:t>SWZ</w:t>
      </w:r>
      <w:r w:rsidR="00FB22D8" w:rsidRPr="009E603E">
        <w:rPr>
          <w:rFonts w:ascii="Times New Roman" w:hAnsi="Times New Roman" w:cs="Times New Roman"/>
          <w:sz w:val="24"/>
          <w:szCs w:val="24"/>
        </w:rPr>
        <w:t xml:space="preserve"> -</w:t>
      </w:r>
      <w:r w:rsidR="00FB22D8" w:rsidRPr="00C6444E">
        <w:rPr>
          <w:rFonts w:ascii="Times New Roman" w:hAnsi="Times New Roman" w:cs="Times New Roman"/>
          <w:sz w:val="24"/>
          <w:szCs w:val="24"/>
        </w:rPr>
        <w:t xml:space="preserve"> składa dokument lub dokumenty wystawione w kraju, w którym wykonawca, lub podmiot trzeci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CD3BB49" w14:textId="7BAE8133" w:rsidR="00FB22D8" w:rsidRPr="00C6444E" w:rsidRDefault="00FB22D8" w:rsidP="00B13B54">
      <w:pPr>
        <w:spacing w:after="0" w:line="240" w:lineRule="auto"/>
        <w:ind w:left="284" w:hanging="284"/>
        <w:jc w:val="both"/>
        <w:rPr>
          <w:rFonts w:ascii="Times New Roman" w:hAnsi="Times New Roman" w:cs="Times New Roman"/>
          <w:sz w:val="24"/>
          <w:szCs w:val="24"/>
        </w:rPr>
      </w:pPr>
      <w:r w:rsidRPr="00C6444E">
        <w:rPr>
          <w:rFonts w:ascii="Times New Roman" w:hAnsi="Times New Roman" w:cs="Times New Roman"/>
          <w:bCs/>
          <w:sz w:val="24"/>
          <w:szCs w:val="24"/>
        </w:rPr>
        <w:t>2.</w:t>
      </w:r>
      <w:r w:rsidRPr="00C6444E">
        <w:rPr>
          <w:rFonts w:ascii="Times New Roman" w:hAnsi="Times New Roman" w:cs="Times New Roman"/>
          <w:sz w:val="24"/>
          <w:szCs w:val="24"/>
        </w:rPr>
        <w:tab/>
        <w:t xml:space="preserve">Dokumenty, o których mowa w pkt 1 powinny być wystawione nie wcześniej niż 3 miesiące przed ich złożeniem. </w:t>
      </w:r>
    </w:p>
    <w:p w14:paraId="31C48835" w14:textId="52B2F7DF" w:rsidR="00FB22D8" w:rsidRPr="00C6444E" w:rsidRDefault="00FB22D8" w:rsidP="00B13B54">
      <w:pPr>
        <w:spacing w:after="0" w:line="240" w:lineRule="auto"/>
        <w:ind w:left="284" w:hanging="284"/>
        <w:jc w:val="both"/>
        <w:rPr>
          <w:rFonts w:ascii="Times New Roman" w:hAnsi="Times New Roman" w:cs="Times New Roman"/>
          <w:sz w:val="24"/>
          <w:szCs w:val="24"/>
        </w:rPr>
      </w:pPr>
      <w:r w:rsidRPr="00C6444E">
        <w:rPr>
          <w:rFonts w:ascii="Times New Roman" w:hAnsi="Times New Roman" w:cs="Times New Roman"/>
          <w:sz w:val="24"/>
          <w:szCs w:val="24"/>
        </w:rPr>
        <w:lastRenderedPageBreak/>
        <w:t xml:space="preserve">3. </w:t>
      </w:r>
      <w:r w:rsidRPr="00C6444E">
        <w:rPr>
          <w:rFonts w:ascii="Times New Roman" w:hAnsi="Times New Roman" w:cs="Times New Roman"/>
          <w:sz w:val="24"/>
          <w:szCs w:val="24"/>
        </w:rPr>
        <w:tab/>
        <w:t>Jeżeli w kraju, w którym wykonawca lub podmiot trzeci ma siedzibę lub miejsce zamieszkania, nie wydaje się dokumentów, o których mowa w pkt. 1,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lub podmiot trzeci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2. stosuje się odpowiednio.</w:t>
      </w:r>
    </w:p>
    <w:p w14:paraId="7B13D09D" w14:textId="77777777" w:rsidR="00155F2E" w:rsidRPr="006B3CAB" w:rsidRDefault="00155F2E">
      <w:pPr>
        <w:autoSpaceDE w:val="0"/>
        <w:autoSpaceDN w:val="0"/>
        <w:adjustRightInd w:val="0"/>
        <w:spacing w:after="0" w:line="240" w:lineRule="auto"/>
        <w:ind w:left="284"/>
        <w:contextualSpacing/>
        <w:jc w:val="both"/>
        <w:rPr>
          <w:rFonts w:ascii="Calibri" w:eastAsia="Calibri" w:hAnsi="Calibri" w:cs="Times New Roman"/>
          <w:sz w:val="24"/>
        </w:rPr>
      </w:pPr>
    </w:p>
    <w:p w14:paraId="42370960" w14:textId="77777777" w:rsidR="006B3CAB" w:rsidRPr="006B3CAB" w:rsidRDefault="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XIV - Termin wykonania zamówienia, miejsce, gwarancja i rękojmia</w:t>
      </w:r>
    </w:p>
    <w:p w14:paraId="546F88E8" w14:textId="77777777" w:rsidR="006B3CAB" w:rsidRPr="006B3CAB" w:rsidRDefault="00EB05EF">
      <w:pPr>
        <w:tabs>
          <w:tab w:val="left" w:pos="7830"/>
        </w:tabs>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55E40EBC" w14:textId="301B9FC4" w:rsidR="006A34A0" w:rsidRPr="00C6444E" w:rsidRDefault="006B3CAB">
      <w:pPr>
        <w:numPr>
          <w:ilvl w:val="0"/>
          <w:numId w:val="3"/>
        </w:numPr>
        <w:tabs>
          <w:tab w:val="num" w:pos="284"/>
        </w:tabs>
        <w:spacing w:after="0" w:line="240" w:lineRule="auto"/>
        <w:ind w:left="284" w:hanging="284"/>
        <w:jc w:val="both"/>
        <w:rPr>
          <w:rFonts w:ascii="Times New Roman" w:eastAsia="Times New Roman" w:hAnsi="Times New Roman" w:cs="Times New Roman"/>
          <w:color w:val="FF0000"/>
          <w:sz w:val="24"/>
          <w:szCs w:val="24"/>
        </w:rPr>
      </w:pPr>
      <w:r w:rsidRPr="006A34A0">
        <w:rPr>
          <w:rFonts w:ascii="Times New Roman" w:eastAsia="Times New Roman" w:hAnsi="Times New Roman" w:cs="Times New Roman"/>
          <w:sz w:val="24"/>
          <w:szCs w:val="24"/>
          <w:lang w:eastAsia="pl-PL"/>
        </w:rPr>
        <w:t>Termin wy</w:t>
      </w:r>
      <w:r w:rsidR="006A34A0">
        <w:rPr>
          <w:rFonts w:ascii="Times New Roman" w:eastAsia="Times New Roman" w:hAnsi="Times New Roman" w:cs="Times New Roman"/>
          <w:sz w:val="24"/>
          <w:szCs w:val="24"/>
          <w:lang w:eastAsia="pl-PL"/>
        </w:rPr>
        <w:t>konania zamówienia</w:t>
      </w:r>
      <w:r w:rsidR="006A34A0" w:rsidRPr="00C6444E">
        <w:rPr>
          <w:rFonts w:ascii="Times New Roman" w:eastAsia="Times New Roman" w:hAnsi="Times New Roman" w:cs="Times New Roman"/>
          <w:color w:val="FF0000"/>
          <w:sz w:val="24"/>
          <w:szCs w:val="24"/>
          <w:lang w:eastAsia="pl-PL"/>
        </w:rPr>
        <w:t xml:space="preserve">: </w:t>
      </w:r>
      <w:r w:rsidR="00D0215C" w:rsidRPr="00623D07">
        <w:rPr>
          <w:rFonts w:ascii="Times New Roman" w:eastAsia="Times New Roman" w:hAnsi="Times New Roman" w:cs="Times New Roman"/>
          <w:sz w:val="24"/>
          <w:szCs w:val="24"/>
          <w:lang w:eastAsia="pl-PL"/>
        </w:rPr>
        <w:t>od dnia podpis</w:t>
      </w:r>
      <w:r w:rsidR="006E5D45" w:rsidRPr="00623D07">
        <w:rPr>
          <w:rFonts w:ascii="Times New Roman" w:eastAsia="Times New Roman" w:hAnsi="Times New Roman" w:cs="Times New Roman"/>
          <w:sz w:val="24"/>
          <w:szCs w:val="24"/>
          <w:lang w:eastAsia="pl-PL"/>
        </w:rPr>
        <w:t>ania</w:t>
      </w:r>
      <w:r w:rsidR="00BB6413" w:rsidRPr="00623D07">
        <w:rPr>
          <w:rFonts w:ascii="Times New Roman" w:eastAsia="Times New Roman" w:hAnsi="Times New Roman" w:cs="Times New Roman"/>
          <w:sz w:val="24"/>
          <w:szCs w:val="24"/>
          <w:lang w:eastAsia="pl-PL"/>
        </w:rPr>
        <w:t xml:space="preserve"> 45 dni.</w:t>
      </w:r>
    </w:p>
    <w:p w14:paraId="29163610" w14:textId="5236F62D" w:rsidR="006B3CAB" w:rsidRPr="006A34A0" w:rsidRDefault="006B3CAB">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rPr>
      </w:pPr>
      <w:r w:rsidRPr="006A34A0">
        <w:rPr>
          <w:rFonts w:ascii="Times New Roman" w:eastAsia="Times New Roman" w:hAnsi="Times New Roman" w:cs="Times New Roman"/>
          <w:bCs/>
          <w:sz w:val="24"/>
          <w:szCs w:val="24"/>
        </w:rPr>
        <w:t>Wymagany przez zamawiającego minimalny okres gwarancji i rękojmi wyn</w:t>
      </w:r>
      <w:r w:rsidR="001809B1" w:rsidRPr="006A34A0">
        <w:rPr>
          <w:rFonts w:ascii="Times New Roman" w:eastAsia="Times New Roman" w:hAnsi="Times New Roman" w:cs="Times New Roman"/>
          <w:bCs/>
          <w:sz w:val="24"/>
          <w:szCs w:val="24"/>
        </w:rPr>
        <w:t>o</w:t>
      </w:r>
      <w:r w:rsidR="00D82F67" w:rsidRPr="006A34A0">
        <w:rPr>
          <w:rFonts w:ascii="Times New Roman" w:eastAsia="Times New Roman" w:hAnsi="Times New Roman" w:cs="Times New Roman"/>
          <w:bCs/>
          <w:sz w:val="24"/>
          <w:szCs w:val="24"/>
        </w:rPr>
        <w:t>si 36 miesięcy, a maksymalny 60</w:t>
      </w:r>
      <w:r w:rsidRPr="006A34A0">
        <w:rPr>
          <w:rFonts w:ascii="Times New Roman" w:eastAsia="Times New Roman" w:hAnsi="Times New Roman" w:cs="Times New Roman"/>
          <w:bCs/>
          <w:sz w:val="24"/>
          <w:szCs w:val="24"/>
        </w:rPr>
        <w:t xml:space="preserve"> miesięcy licząc od dnia podpisania protokołu odbioru końcowego robót. Wykonawca w formularzu oferty powinien podać</w:t>
      </w:r>
      <w:r w:rsidR="00736892">
        <w:rPr>
          <w:rFonts w:ascii="Times New Roman" w:eastAsia="Times New Roman" w:hAnsi="Times New Roman" w:cs="Times New Roman"/>
          <w:bCs/>
          <w:sz w:val="24"/>
          <w:szCs w:val="24"/>
        </w:rPr>
        <w:t xml:space="preserve"> oferowany </w:t>
      </w:r>
      <w:r w:rsidRPr="006A34A0">
        <w:rPr>
          <w:rFonts w:ascii="Times New Roman" w:eastAsia="Times New Roman" w:hAnsi="Times New Roman" w:cs="Times New Roman"/>
          <w:bCs/>
          <w:sz w:val="24"/>
          <w:szCs w:val="24"/>
        </w:rPr>
        <w:t xml:space="preserve"> termin</w:t>
      </w:r>
      <w:r w:rsidR="00736892">
        <w:rPr>
          <w:rFonts w:ascii="Times New Roman" w:eastAsia="Times New Roman" w:hAnsi="Times New Roman" w:cs="Times New Roman"/>
          <w:bCs/>
          <w:sz w:val="24"/>
          <w:szCs w:val="24"/>
        </w:rPr>
        <w:t xml:space="preserve"> gwarancji </w:t>
      </w:r>
      <w:r w:rsidRPr="006A34A0">
        <w:rPr>
          <w:rFonts w:ascii="Times New Roman" w:eastAsia="Times New Roman" w:hAnsi="Times New Roman" w:cs="Times New Roman"/>
          <w:bCs/>
          <w:sz w:val="24"/>
          <w:szCs w:val="24"/>
        </w:rPr>
        <w:t xml:space="preserve"> określony w miesiącach. Termin gwarancji stanowi jedno z kryteriów oceny ofert.</w:t>
      </w:r>
    </w:p>
    <w:p w14:paraId="5424CFA4" w14:textId="77777777" w:rsidR="006A34A0" w:rsidRPr="006A34A0" w:rsidRDefault="003F7BFD">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rPr>
      </w:pPr>
      <w:r w:rsidRPr="00026934">
        <w:rPr>
          <w:rFonts w:ascii="Times New Roman" w:eastAsia="Times New Roman" w:hAnsi="Times New Roman" w:cs="Times New Roman"/>
          <w:sz w:val="24"/>
          <w:szCs w:val="20"/>
          <w:lang w:eastAsia="pl-PL"/>
        </w:rPr>
        <w:t>Miejsca</w:t>
      </w:r>
      <w:r w:rsidR="006B3CAB" w:rsidRPr="00026934">
        <w:rPr>
          <w:rFonts w:ascii="Times New Roman" w:eastAsia="Times New Roman" w:hAnsi="Times New Roman" w:cs="Times New Roman"/>
          <w:sz w:val="24"/>
          <w:szCs w:val="20"/>
          <w:lang w:eastAsia="pl-PL"/>
        </w:rPr>
        <w:t xml:space="preserve"> wykonania zamówienia</w:t>
      </w:r>
      <w:r w:rsidRPr="00026934">
        <w:rPr>
          <w:rFonts w:ascii="Times New Roman" w:eastAsia="Times New Roman" w:hAnsi="Times New Roman" w:cs="Times New Roman"/>
          <w:sz w:val="24"/>
          <w:szCs w:val="20"/>
          <w:lang w:eastAsia="pl-PL"/>
        </w:rPr>
        <w:t>:</w:t>
      </w:r>
      <w:r w:rsidR="00F1383D" w:rsidRPr="00026934">
        <w:rPr>
          <w:rFonts w:ascii="Times New Roman" w:eastAsia="Times New Roman" w:hAnsi="Times New Roman" w:cs="Times New Roman"/>
          <w:sz w:val="24"/>
          <w:szCs w:val="20"/>
          <w:lang w:eastAsia="pl-PL"/>
        </w:rPr>
        <w:t xml:space="preserve"> </w:t>
      </w:r>
      <w:r w:rsidR="006A34A0" w:rsidRPr="006A34A0">
        <w:rPr>
          <w:rFonts w:ascii="Times New Roman" w:hAnsi="Times New Roman"/>
          <w:sz w:val="24"/>
          <w:szCs w:val="24"/>
        </w:rPr>
        <w:t>Rosówek 17, działki nr ew. gr.  117/1 obręb Kamieniec gm. Kołbaskowo obręb Smolęcin.</w:t>
      </w:r>
    </w:p>
    <w:p w14:paraId="233E9987" w14:textId="77777777" w:rsidR="000D7DBF" w:rsidRPr="00A833C4" w:rsidRDefault="000D7DBF" w:rsidP="000D7DBF">
      <w:pPr>
        <w:tabs>
          <w:tab w:val="left" w:pos="284"/>
        </w:tabs>
        <w:spacing w:after="0" w:line="240" w:lineRule="auto"/>
        <w:jc w:val="both"/>
        <w:rPr>
          <w:rFonts w:ascii="Times New Roman" w:eastAsia="Times New Roman" w:hAnsi="Times New Roman" w:cs="Times New Roman"/>
          <w:color w:val="FF0000"/>
          <w:sz w:val="24"/>
          <w:szCs w:val="24"/>
        </w:rPr>
      </w:pPr>
    </w:p>
    <w:p w14:paraId="33948671" w14:textId="77777777" w:rsidR="006B3CAB" w:rsidRPr="006B3CAB" w:rsidRDefault="006B3CAB" w:rsidP="00B13B54">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XV - Wadium</w:t>
      </w:r>
    </w:p>
    <w:p w14:paraId="63F671F1"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007E230A" w14:textId="77777777" w:rsidR="00ED0DD3" w:rsidRPr="006B3CAB" w:rsidRDefault="00ED0DD3" w:rsidP="00ED0DD3">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sz w:val="24"/>
        </w:rPr>
        <w:t xml:space="preserve">Zamawiający </w:t>
      </w:r>
      <w:r w:rsidRPr="006B3CAB">
        <w:rPr>
          <w:rFonts w:ascii="Times New Roman" w:eastAsia="Times New Roman" w:hAnsi="Times New Roman" w:cs="Times New Roman"/>
          <w:sz w:val="24"/>
          <w:szCs w:val="24"/>
          <w:lang w:eastAsia="pl-PL"/>
        </w:rPr>
        <w:t>nie wymaga wnoszenia wadium.</w:t>
      </w:r>
    </w:p>
    <w:p w14:paraId="0212ED1C" w14:textId="77777777" w:rsidR="006B3CAB" w:rsidRPr="006B3CAB" w:rsidRDefault="006B3CAB" w:rsidP="00ED0DD3">
      <w:pPr>
        <w:autoSpaceDE w:val="0"/>
        <w:autoSpaceDN w:val="0"/>
        <w:spacing w:after="0" w:line="240" w:lineRule="auto"/>
        <w:jc w:val="both"/>
        <w:rPr>
          <w:rFonts w:ascii="Times New Roman" w:eastAsia="Times New Roman" w:hAnsi="Times New Roman" w:cs="Times New Roman"/>
          <w:sz w:val="24"/>
          <w:szCs w:val="24"/>
          <w:lang w:eastAsia="pl-PL"/>
        </w:rPr>
      </w:pPr>
    </w:p>
    <w:p w14:paraId="2B1F00AC"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XVI - Wyjaśnienia treści SWZ i jej modyfikacja </w:t>
      </w:r>
    </w:p>
    <w:p w14:paraId="5F699FFB"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722B5B67" w14:textId="218EF810" w:rsidR="006B3CAB" w:rsidRPr="006B3CAB" w:rsidRDefault="006B3CAB" w:rsidP="005C1C0F">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6B3CAB">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nie później niż na 4 dni przed upływem terminu składania </w:t>
      </w:r>
      <w:r w:rsidRPr="006B3CAB">
        <w:rPr>
          <w:rFonts w:ascii="Times New Roman" w:eastAsia="Times New Roman" w:hAnsi="Times New Roman" w:cs="Times New Roman"/>
          <w:sz w:val="24"/>
          <w:szCs w:val="24"/>
          <w:lang w:eastAsia="pl-PL"/>
        </w:rPr>
        <w:t>ofe</w:t>
      </w:r>
      <w:r w:rsidR="00A84500">
        <w:rPr>
          <w:rFonts w:ascii="Times New Roman" w:eastAsia="Times New Roman" w:hAnsi="Times New Roman" w:cs="Times New Roman"/>
          <w:sz w:val="24"/>
          <w:szCs w:val="24"/>
          <w:lang w:eastAsia="pl-PL"/>
        </w:rPr>
        <w:t>rt zgodnie z art. 284 ust. 2 ustawy</w:t>
      </w:r>
      <w:r w:rsidR="00736892">
        <w:rPr>
          <w:rFonts w:ascii="Times New Roman" w:eastAsia="Times New Roman" w:hAnsi="Times New Roman" w:cs="Times New Roman"/>
          <w:sz w:val="24"/>
          <w:szCs w:val="24"/>
          <w:lang w:eastAsia="pl-PL"/>
        </w:rPr>
        <w:t xml:space="preserve"> </w:t>
      </w:r>
      <w:r w:rsidR="00736892">
        <w:rPr>
          <w:rFonts w:ascii="Cambria" w:eastAsia="A" w:hAnsi="Cambria" w:cs="Cambria"/>
        </w:rPr>
        <w:t>(pierwotn</w:t>
      </w:r>
      <w:r w:rsidR="00777D4A">
        <w:rPr>
          <w:rFonts w:ascii="Cambria" w:eastAsia="A" w:hAnsi="Cambria" w:cs="Cambria"/>
        </w:rPr>
        <w:t>ym</w:t>
      </w:r>
      <w:r w:rsidR="00736892">
        <w:rPr>
          <w:rFonts w:ascii="Cambria" w:eastAsia="A" w:hAnsi="Cambria" w:cs="Cambria"/>
        </w:rPr>
        <w:t xml:space="preserve"> termin</w:t>
      </w:r>
      <w:r w:rsidR="00777D4A">
        <w:rPr>
          <w:rFonts w:ascii="Cambria" w:eastAsia="A" w:hAnsi="Cambria" w:cs="Cambria"/>
        </w:rPr>
        <w:t>em</w:t>
      </w:r>
      <w:r w:rsidR="00736892">
        <w:rPr>
          <w:rFonts w:ascii="Cambria" w:eastAsia="A" w:hAnsi="Cambria" w:cs="Cambria"/>
        </w:rPr>
        <w:t xml:space="preserve"> składania ofert)</w:t>
      </w:r>
      <w:r w:rsidRPr="006B3CAB">
        <w:rPr>
          <w:rFonts w:ascii="Times New Roman" w:eastAsia="Times New Roman" w:hAnsi="Times New Roman" w:cs="Times New Roman"/>
          <w:sz w:val="24"/>
          <w:szCs w:val="24"/>
          <w:lang w:eastAsia="pl-PL"/>
        </w:rPr>
        <w:t>.</w:t>
      </w:r>
    </w:p>
    <w:p w14:paraId="045E6047" w14:textId="77777777" w:rsidR="006B3CAB" w:rsidRPr="006B3CAB" w:rsidRDefault="006B3CAB" w:rsidP="005C1C0F">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6B3CAB">
        <w:rPr>
          <w:rFonts w:ascii="Times New Roman" w:eastAsia="Times New Roman" w:hAnsi="Times New Roman" w:cs="Times New Roman"/>
          <w:color w:val="000000"/>
          <w:sz w:val="24"/>
          <w:szCs w:val="24"/>
          <w:lang w:eastAsia="pl-PL"/>
        </w:rPr>
        <w:tab/>
        <w:t xml:space="preserve">pakietami. </w:t>
      </w:r>
    </w:p>
    <w:p w14:paraId="33A03FF6" w14:textId="77777777" w:rsidR="005C1C0F" w:rsidRDefault="006B3CAB" w:rsidP="005C1C0F">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3. Zaleca się, aby wnioski o wyjaśnienie treści SWZ były przekazywane w wersji edytowalne</w:t>
      </w:r>
      <w:r w:rsidR="005C1C0F">
        <w:rPr>
          <w:rFonts w:ascii="Times New Roman" w:eastAsia="Times New Roman" w:hAnsi="Times New Roman" w:cs="Times New Roman"/>
          <w:color w:val="000000"/>
          <w:sz w:val="24"/>
          <w:szCs w:val="24"/>
          <w:lang w:eastAsia="pl-PL"/>
        </w:rPr>
        <w:t>j.</w:t>
      </w:r>
    </w:p>
    <w:p w14:paraId="25C294BD" w14:textId="77777777" w:rsidR="006B3CAB" w:rsidRPr="005C1C0F" w:rsidRDefault="006B3CAB" w:rsidP="00D86211">
      <w:pPr>
        <w:pStyle w:val="Akapitzlist"/>
        <w:numPr>
          <w:ilvl w:val="0"/>
          <w:numId w:val="36"/>
        </w:numPr>
        <w:autoSpaceDE w:val="0"/>
        <w:autoSpaceDN w:val="0"/>
        <w:adjustRightInd w:val="0"/>
        <w:spacing w:after="20" w:line="240" w:lineRule="auto"/>
        <w:ind w:left="284" w:hanging="284"/>
        <w:jc w:val="both"/>
        <w:rPr>
          <w:rFonts w:ascii="Times New Roman" w:eastAsia="Times New Roman" w:hAnsi="Times New Roman"/>
          <w:color w:val="000000"/>
          <w:sz w:val="24"/>
          <w:szCs w:val="24"/>
          <w:lang w:eastAsia="pl-PL"/>
        </w:rPr>
      </w:pPr>
      <w:r w:rsidRPr="005C1C0F">
        <w:rPr>
          <w:rFonts w:ascii="Times New Roman" w:eastAsia="Times New Roman" w:hAnsi="Times New Roman"/>
          <w:color w:val="000000"/>
          <w:sz w:val="24"/>
          <w:szCs w:val="24"/>
          <w:lang w:eastAsia="pl-PL"/>
        </w:rPr>
        <w:lastRenderedPageBreak/>
        <w:t xml:space="preserve">Treść pytań wraz z wyjaśnieniami zamawiający udostępnia </w:t>
      </w:r>
      <w:r w:rsidRPr="005C1C0F">
        <w:rPr>
          <w:rFonts w:ascii="Times New Roman" w:eastAsia="Times New Roman" w:hAnsi="Times New Roman"/>
          <w:b/>
          <w:bCs/>
          <w:color w:val="000000"/>
          <w:sz w:val="24"/>
          <w:szCs w:val="24"/>
          <w:lang w:eastAsia="pl-PL"/>
        </w:rPr>
        <w:t xml:space="preserve">na Platformie platformazakupowa.pl </w:t>
      </w:r>
      <w:r w:rsidRPr="005C1C0F">
        <w:rPr>
          <w:rFonts w:ascii="Times New Roman" w:eastAsia="Times New Roman" w:hAnsi="Times New Roman"/>
          <w:color w:val="000000"/>
          <w:sz w:val="24"/>
          <w:szCs w:val="24"/>
          <w:lang w:eastAsia="pl-PL"/>
        </w:rPr>
        <w:t xml:space="preserve">bez ujawniania źródła zapytania. </w:t>
      </w:r>
    </w:p>
    <w:p w14:paraId="34D0DE5E" w14:textId="77777777" w:rsidR="006B3CAB" w:rsidRPr="006B3CAB" w:rsidRDefault="006B3CAB" w:rsidP="005C1C0F">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6B3CAB">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6B3CAB">
        <w:rPr>
          <w:rFonts w:ascii="Times New Roman" w:eastAsia="Times New Roman" w:hAnsi="Times New Roman" w:cs="Times New Roman"/>
          <w:b/>
          <w:bCs/>
          <w:color w:val="000000"/>
          <w:sz w:val="24"/>
          <w:szCs w:val="24"/>
          <w:lang w:eastAsia="pl-PL"/>
        </w:rPr>
        <w:t xml:space="preserve">na Platformie </w:t>
      </w:r>
      <w:r w:rsidRPr="006B3CAB">
        <w:rPr>
          <w:rFonts w:ascii="Times New Roman" w:eastAsia="Times New Roman" w:hAnsi="Times New Roman" w:cs="Times New Roman"/>
          <w:b/>
          <w:bCs/>
          <w:color w:val="000000"/>
          <w:sz w:val="24"/>
          <w:szCs w:val="24"/>
          <w:lang w:eastAsia="pl-PL"/>
        </w:rPr>
        <w:tab/>
        <w:t>platformazakupowa.pl</w:t>
      </w:r>
    </w:p>
    <w:p w14:paraId="4BEF8F78" w14:textId="77777777" w:rsidR="006B3CAB" w:rsidRPr="006B3CAB" w:rsidRDefault="006B3CAB" w:rsidP="005C1C0F">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bCs/>
          <w:color w:val="000000"/>
          <w:sz w:val="24"/>
          <w:szCs w:val="24"/>
          <w:lang w:eastAsia="pl-PL"/>
        </w:rPr>
        <w:t xml:space="preserve">6.  </w:t>
      </w:r>
      <w:r w:rsidRPr="006B3CAB">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6B3CAB">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6B3CAB">
        <w:rPr>
          <w:rFonts w:ascii="Times New Roman" w:eastAsia="Times New Roman" w:hAnsi="Times New Roman" w:cs="Times New Roman"/>
          <w:sz w:val="24"/>
          <w:szCs w:val="24"/>
          <w:lang w:eastAsia="pl-PL"/>
        </w:rPr>
        <w:tab/>
        <w:t xml:space="preserve">wyjaśnieniami niezbędnymi do należytego przygotowania i złożenia ofert. W </w:t>
      </w:r>
      <w:r w:rsidRPr="006B3CAB">
        <w:rPr>
          <w:rFonts w:ascii="Times New Roman" w:eastAsia="Times New Roman" w:hAnsi="Times New Roman" w:cs="Times New Roman"/>
          <w:sz w:val="24"/>
          <w:szCs w:val="24"/>
          <w:lang w:eastAsia="pl-PL"/>
        </w:rPr>
        <w:tab/>
        <w:t xml:space="preserve">przypadku gdy </w:t>
      </w:r>
      <w:r w:rsidRPr="006B3CAB">
        <w:rPr>
          <w:rFonts w:ascii="Times New Roman" w:eastAsia="Times New Roman" w:hAnsi="Times New Roman" w:cs="Times New Roman"/>
          <w:sz w:val="24"/>
          <w:szCs w:val="24"/>
          <w:lang w:eastAsia="pl-PL"/>
        </w:rPr>
        <w:tab/>
        <w:t xml:space="preserve">wniosek o wyjaśnienie treści SWZ nie wpłynął w terminie, o którym mowa w ust. 1, </w:t>
      </w:r>
      <w:r w:rsidRPr="006B3CAB">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6B3CAB">
        <w:rPr>
          <w:rFonts w:ascii="Times New Roman" w:eastAsia="Times New Roman" w:hAnsi="Times New Roman" w:cs="Times New Roman"/>
          <w:sz w:val="24"/>
          <w:szCs w:val="24"/>
          <w:lang w:eastAsia="pl-PL"/>
        </w:rPr>
        <w:tab/>
        <w:t>składania ofert.</w:t>
      </w:r>
    </w:p>
    <w:p w14:paraId="405FC7D5" w14:textId="77777777" w:rsidR="003C5251" w:rsidRPr="003F7BFD" w:rsidRDefault="006B3CAB" w:rsidP="003F7BFD">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7. Przedłużenie terminu składania ofert, o których mowa w ust. 6, nie wpływa na bieg terminu składania wn</w:t>
      </w:r>
      <w:r w:rsidR="003F7BFD">
        <w:rPr>
          <w:rFonts w:ascii="Times New Roman" w:eastAsia="Times New Roman" w:hAnsi="Times New Roman" w:cs="Times New Roman"/>
          <w:sz w:val="24"/>
          <w:szCs w:val="24"/>
          <w:lang w:eastAsia="pl-PL"/>
        </w:rPr>
        <w:t>iosku o wyjaśnienie treści SWZ.</w:t>
      </w:r>
    </w:p>
    <w:p w14:paraId="35821D08" w14:textId="77777777" w:rsidR="003C5251" w:rsidRPr="006B3CAB" w:rsidRDefault="003C5251" w:rsidP="006B3CAB">
      <w:pPr>
        <w:spacing w:after="0" w:line="240" w:lineRule="auto"/>
        <w:jc w:val="both"/>
        <w:rPr>
          <w:rFonts w:ascii="Times New Roman" w:eastAsia="Times New Roman" w:hAnsi="Times New Roman" w:cs="Times New Roman"/>
          <w:sz w:val="24"/>
          <w:szCs w:val="20"/>
          <w:lang w:eastAsia="pl-PL"/>
        </w:rPr>
      </w:pPr>
    </w:p>
    <w:p w14:paraId="5BA08FE6"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XVII - Sposób obliczenia ceny oferty</w:t>
      </w:r>
      <w:r w:rsidRPr="006B3CAB">
        <w:rPr>
          <w:rFonts w:ascii="Times New Roman" w:eastAsia="Times New Roman" w:hAnsi="Times New Roman" w:cs="Times New Roman"/>
          <w:b/>
          <w:bCs/>
          <w:sz w:val="24"/>
          <w:szCs w:val="24"/>
          <w:lang w:eastAsia="pl-PL"/>
        </w:rPr>
        <w:tab/>
      </w:r>
    </w:p>
    <w:p w14:paraId="39BD5C26" w14:textId="77777777" w:rsidR="006B3CAB" w:rsidRPr="0053555B" w:rsidRDefault="006B3CAB" w:rsidP="006B3CAB">
      <w:pPr>
        <w:spacing w:after="0" w:line="240" w:lineRule="auto"/>
        <w:rPr>
          <w:rFonts w:ascii="Times New Roman" w:eastAsia="Times New Roman" w:hAnsi="Times New Roman" w:cs="Times New Roman"/>
          <w:sz w:val="20"/>
          <w:szCs w:val="20"/>
          <w:lang w:eastAsia="pl-PL"/>
        </w:rPr>
      </w:pPr>
    </w:p>
    <w:p w14:paraId="3084DF5E" w14:textId="04CF3DE1" w:rsidR="0053555B" w:rsidRPr="00F0700B" w:rsidRDefault="0053555B" w:rsidP="00704F73">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704F73">
        <w:rPr>
          <w:rFonts w:ascii="Times New Roman" w:hAnsi="Times New Roman" w:cs="Times New Roman"/>
          <w:b/>
          <w:sz w:val="24"/>
        </w:rPr>
        <w:t>Cena oferty jest ceną ryczałtową</w:t>
      </w:r>
      <w:r w:rsidR="00707B75">
        <w:rPr>
          <w:rFonts w:ascii="Times New Roman" w:eastAsia="Times New Roman" w:hAnsi="Times New Roman" w:cs="Times New Roman"/>
          <w:sz w:val="24"/>
          <w:szCs w:val="24"/>
        </w:rPr>
        <w:t xml:space="preserve"> w rozumieniu i ze skutkami określonymi w art. 632 Kodeksu Cywilnego.</w:t>
      </w:r>
      <w:r w:rsidR="00704F73" w:rsidRPr="00704F73">
        <w:rPr>
          <w:sz w:val="24"/>
          <w:szCs w:val="24"/>
        </w:rPr>
        <w:t xml:space="preserve"> </w:t>
      </w:r>
      <w:r w:rsidRPr="00704F73">
        <w:rPr>
          <w:rFonts w:ascii="Times New Roman" w:eastAsia="Times New Roman" w:hAnsi="Times New Roman" w:cs="Times New Roman"/>
          <w:sz w:val="24"/>
          <w:szCs w:val="24"/>
        </w:rPr>
        <w:t xml:space="preserve">Cenę oferty należy obliczyć, uwzględniając całość wynagrodzenia Wykonawcy za prawidłowe wykonanie umowy. Wykonawca jest zobowiązany skalkulować cenę na podstawie wszelkich wymogów związanych z realizacją zamówienia, w szczególności zapisami: SWZ, </w:t>
      </w:r>
      <w:r w:rsidR="00704F73" w:rsidRPr="00704F73">
        <w:rPr>
          <w:rFonts w:ascii="Times New Roman" w:eastAsia="Times New Roman" w:hAnsi="Times New Roman" w:cs="Times New Roman"/>
          <w:sz w:val="24"/>
          <w:szCs w:val="24"/>
        </w:rPr>
        <w:t xml:space="preserve">dokumentacji  projektowej, </w:t>
      </w:r>
      <w:r w:rsidR="00F42EAC">
        <w:rPr>
          <w:rFonts w:ascii="Times New Roman" w:eastAsia="Times New Roman" w:hAnsi="Times New Roman" w:cs="Times New Roman"/>
          <w:sz w:val="24"/>
          <w:szCs w:val="24"/>
        </w:rPr>
        <w:t>STWiOR</w:t>
      </w:r>
      <w:r w:rsidRPr="00704F73">
        <w:rPr>
          <w:rFonts w:ascii="Times New Roman" w:eastAsia="Times New Roman" w:hAnsi="Times New Roman" w:cs="Times New Roman"/>
          <w:sz w:val="24"/>
          <w:szCs w:val="24"/>
        </w:rPr>
        <w:t xml:space="preserve"> i wzoru </w:t>
      </w:r>
      <w:r w:rsidR="00704F73" w:rsidRPr="00704F73">
        <w:rPr>
          <w:rFonts w:ascii="Times New Roman" w:eastAsia="Times New Roman" w:hAnsi="Times New Roman" w:cs="Times New Roman"/>
          <w:sz w:val="24"/>
          <w:szCs w:val="24"/>
        </w:rPr>
        <w:t>umowy</w:t>
      </w:r>
      <w:r w:rsidRPr="00F0700B">
        <w:rPr>
          <w:rFonts w:ascii="Times New Roman" w:eastAsia="Times New Roman" w:hAnsi="Times New Roman" w:cs="Times New Roman"/>
          <w:sz w:val="24"/>
          <w:szCs w:val="24"/>
        </w:rPr>
        <w:t>.</w:t>
      </w:r>
      <w:r w:rsidR="00F42EAC" w:rsidRPr="00F0700B">
        <w:rPr>
          <w:rFonts w:ascii="Times New Roman" w:eastAsia="Times New Roman" w:hAnsi="Times New Roman" w:cs="Times New Roman"/>
          <w:sz w:val="24"/>
          <w:szCs w:val="24"/>
        </w:rPr>
        <w:t xml:space="preserve"> Przedmiar robót ma charakter informacyjny i pomocniczy.</w:t>
      </w:r>
      <w:r w:rsidR="00B418A2">
        <w:rPr>
          <w:rFonts w:ascii="Times New Roman" w:eastAsia="Times New Roman" w:hAnsi="Times New Roman" w:cs="Times New Roman"/>
          <w:sz w:val="24"/>
          <w:szCs w:val="24"/>
        </w:rPr>
        <w:t xml:space="preserve"> </w:t>
      </w:r>
    </w:p>
    <w:p w14:paraId="7479F083" w14:textId="77777777" w:rsidR="008E7FB8" w:rsidRPr="008E7FB8" w:rsidRDefault="0053555B" w:rsidP="008E7FB8">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Cena ofertowa musi obejmować wszystkie koszty związane z r</w:t>
      </w:r>
      <w:r w:rsidR="00704F73">
        <w:rPr>
          <w:rFonts w:ascii="Times New Roman" w:eastAsia="Times New Roman" w:hAnsi="Times New Roman" w:cs="Times New Roman"/>
          <w:sz w:val="24"/>
          <w:szCs w:val="24"/>
        </w:rPr>
        <w:t xml:space="preserve">ealizacją przedmiotu zamówienia, </w:t>
      </w:r>
      <w:r w:rsidR="00B418A2">
        <w:rPr>
          <w:rFonts w:ascii="Times New Roman" w:eastAsia="Times New Roman" w:hAnsi="Times New Roman" w:cs="Times New Roman"/>
          <w:sz w:val="24"/>
          <w:szCs w:val="24"/>
        </w:rPr>
        <w:t xml:space="preserve">wszelkie prace jakie z technicznego punktu widzenia są konieczne do prawidłowego wykonania i oddania do użytku przedmiotu zamówienia, </w:t>
      </w:r>
      <w:r w:rsidRPr="0053555B">
        <w:rPr>
          <w:rFonts w:ascii="Times New Roman" w:eastAsia="Times New Roman" w:hAnsi="Times New Roman" w:cs="Times New Roman"/>
          <w:sz w:val="24"/>
          <w:szCs w:val="24"/>
        </w:rPr>
        <w:t>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w:t>
      </w:r>
      <w:r>
        <w:rPr>
          <w:rFonts w:ascii="Times New Roman" w:eastAsia="Times New Roman" w:hAnsi="Times New Roman" w:cs="Times New Roman"/>
          <w:sz w:val="24"/>
          <w:szCs w:val="24"/>
        </w:rPr>
        <w:t xml:space="preserve">iedzialność ponosi zamawiający, tj. oparta na </w:t>
      </w:r>
      <w:r w:rsidR="00BA4106">
        <w:rPr>
          <w:rFonts w:ascii="Times New Roman" w:eastAsia="Times New Roman" w:hAnsi="Times New Roman" w:cs="Times New Roman"/>
          <w:sz w:val="24"/>
          <w:szCs w:val="24"/>
        </w:rPr>
        <w:t>rachunku ekonomicznym Wykonawcy, a w szczególności:</w:t>
      </w:r>
    </w:p>
    <w:p w14:paraId="050CC9DB" w14:textId="77777777" w:rsidR="00B418A2" w:rsidRPr="009009C9" w:rsidRDefault="00B418A2" w:rsidP="00B418A2">
      <w:pPr>
        <w:pStyle w:val="Akapitzlist"/>
        <w:numPr>
          <w:ilvl w:val="0"/>
          <w:numId w:val="48"/>
        </w:numPr>
        <w:spacing w:after="0" w:line="240" w:lineRule="auto"/>
        <w:jc w:val="both"/>
        <w:rPr>
          <w:rFonts w:ascii="Times New Roman" w:hAnsi="Times New Roman"/>
          <w:sz w:val="24"/>
          <w:szCs w:val="24"/>
        </w:rPr>
      </w:pPr>
      <w:r w:rsidRPr="009009C9">
        <w:rPr>
          <w:rFonts w:ascii="Times New Roman" w:hAnsi="Times New Roman"/>
          <w:sz w:val="24"/>
          <w:szCs w:val="24"/>
        </w:rPr>
        <w:t>pełnej obsługi geodezyjnej, wraz ze sporządzeniem inwentaryzacji geodezyjnej  powykonawczej,</w:t>
      </w:r>
    </w:p>
    <w:p w14:paraId="56A87833"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wykonania i ustawienia tablic informacyjnych wynikających z prawa budowlanego,</w:t>
      </w:r>
    </w:p>
    <w:p w14:paraId="18182BB9"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wykonania pełnej dokumentacji powykonawczej,</w:t>
      </w:r>
    </w:p>
    <w:p w14:paraId="725220F6"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organizacji i likwidacji zaplecza i placu budowy,</w:t>
      </w:r>
    </w:p>
    <w:p w14:paraId="53C76584"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lastRenderedPageBreak/>
        <w:t>prób, sprawdzeń i badań laboratoryjnych przewidzianych warunkami technicznymi wykonania i odbioru robót budowlano-montażowych,</w:t>
      </w:r>
    </w:p>
    <w:p w14:paraId="238E6560"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ubezpieczenie placu budowy od odpowiedzialności cywilnej,</w:t>
      </w:r>
    </w:p>
    <w:p w14:paraId="28D3E759"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ochrony mienia, warunki bezpieczeństwa na placu budowy i p.poż.,</w:t>
      </w:r>
    </w:p>
    <w:p w14:paraId="645F0225" w14:textId="0ECDA41D"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 xml:space="preserve">utylizacji i zagospodarowanie odpadów, wykonawca jest wytwórcą odpadów w rozumieniu ustawy o odpadach z dnia </w:t>
      </w:r>
      <w:r w:rsidR="00930D9C">
        <w:rPr>
          <w:rFonts w:ascii="Times New Roman" w:hAnsi="Times New Roman"/>
          <w:sz w:val="24"/>
          <w:szCs w:val="24"/>
        </w:rPr>
        <w:t xml:space="preserve">14 grudnia 2012 r. </w:t>
      </w:r>
      <w:r w:rsidRPr="009009C9">
        <w:rPr>
          <w:rFonts w:ascii="Times New Roman" w:hAnsi="Times New Roman"/>
          <w:sz w:val="24"/>
          <w:szCs w:val="24"/>
        </w:rPr>
        <w:t xml:space="preserve">z późniejszymi zmianami, </w:t>
      </w:r>
    </w:p>
    <w:p w14:paraId="2BE223DA"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zasilania zaplecza budowy w  niezbędne media,</w:t>
      </w:r>
    </w:p>
    <w:p w14:paraId="1D8636F1" w14:textId="77777777" w:rsidR="00B418A2" w:rsidRPr="009009C9" w:rsidRDefault="00B418A2" w:rsidP="00B418A2">
      <w:pPr>
        <w:pStyle w:val="Akapitzlist"/>
        <w:numPr>
          <w:ilvl w:val="0"/>
          <w:numId w:val="47"/>
        </w:numPr>
        <w:spacing w:after="0" w:line="240" w:lineRule="auto"/>
        <w:jc w:val="both"/>
        <w:rPr>
          <w:rFonts w:ascii="Times New Roman" w:hAnsi="Times New Roman"/>
          <w:b/>
          <w:bCs/>
          <w:sz w:val="24"/>
          <w:szCs w:val="24"/>
        </w:rPr>
      </w:pPr>
      <w:r w:rsidRPr="009009C9">
        <w:rPr>
          <w:rFonts w:ascii="Times New Roman" w:hAnsi="Times New Roman"/>
          <w:b/>
          <w:bCs/>
          <w:sz w:val="24"/>
          <w:szCs w:val="24"/>
        </w:rPr>
        <w:t>uzyskania w imieniu zamawiającego pozwolenia na użytkowanie lub dokonania zgłoszenia o zakończeniu robót potwierdzonego nie wniesieniem sprzeciwu przez PINB w Policach .</w:t>
      </w:r>
    </w:p>
    <w:p w14:paraId="40F67FBC" w14:textId="77777777" w:rsidR="00B418A2" w:rsidRPr="009009C9" w:rsidRDefault="00B418A2" w:rsidP="00B418A2">
      <w:pPr>
        <w:pStyle w:val="Akapitzlist"/>
        <w:numPr>
          <w:ilvl w:val="0"/>
          <w:numId w:val="47"/>
        </w:numPr>
        <w:spacing w:after="0" w:line="240" w:lineRule="auto"/>
        <w:jc w:val="both"/>
        <w:rPr>
          <w:rFonts w:ascii="Times New Roman" w:hAnsi="Times New Roman"/>
          <w:b/>
          <w:bCs/>
          <w:sz w:val="24"/>
          <w:szCs w:val="24"/>
        </w:rPr>
      </w:pPr>
      <w:r w:rsidRPr="009009C9">
        <w:rPr>
          <w:rFonts w:ascii="Times New Roman" w:hAnsi="Times New Roman"/>
          <w:b/>
          <w:bCs/>
          <w:sz w:val="24"/>
          <w:szCs w:val="24"/>
        </w:rPr>
        <w:t>zapewnienia ciągłego dostępu do nieruchomości sąsiadujących z terenem wykonywania robot budowlanych,</w:t>
      </w:r>
    </w:p>
    <w:p w14:paraId="4B8F3460" w14:textId="77777777" w:rsidR="00B418A2" w:rsidRPr="009009C9" w:rsidRDefault="00B418A2" w:rsidP="00B418A2">
      <w:pPr>
        <w:pStyle w:val="Akapitzlist"/>
        <w:numPr>
          <w:ilvl w:val="0"/>
          <w:numId w:val="47"/>
        </w:numPr>
        <w:spacing w:after="0" w:line="240" w:lineRule="auto"/>
        <w:jc w:val="both"/>
        <w:rPr>
          <w:rFonts w:ascii="Times New Roman" w:hAnsi="Times New Roman"/>
          <w:b/>
          <w:bCs/>
          <w:sz w:val="24"/>
          <w:szCs w:val="24"/>
        </w:rPr>
      </w:pPr>
      <w:r w:rsidRPr="009009C9">
        <w:rPr>
          <w:rFonts w:ascii="Times New Roman" w:hAnsi="Times New Roman"/>
          <w:b/>
          <w:bCs/>
          <w:sz w:val="24"/>
          <w:szCs w:val="24"/>
        </w:rPr>
        <w:t>inne wynikające z dokumentacji projektowej i specyfikacji technicznej wykonania i odbioru robót budowlanych,</w:t>
      </w:r>
    </w:p>
    <w:p w14:paraId="4FD921FD" w14:textId="77777777" w:rsidR="00B418A2" w:rsidRDefault="00B418A2" w:rsidP="00B418A2">
      <w:pPr>
        <w:pStyle w:val="Akapitzlist"/>
        <w:numPr>
          <w:ilvl w:val="0"/>
          <w:numId w:val="47"/>
        </w:numPr>
        <w:spacing w:after="0" w:line="240" w:lineRule="auto"/>
        <w:jc w:val="both"/>
        <w:rPr>
          <w:rFonts w:ascii="Times New Roman" w:hAnsi="Times New Roman"/>
          <w:b/>
          <w:bCs/>
          <w:sz w:val="24"/>
          <w:szCs w:val="24"/>
        </w:rPr>
      </w:pPr>
      <w:r w:rsidRPr="009009C9">
        <w:rPr>
          <w:rFonts w:ascii="Times New Roman" w:hAnsi="Times New Roman"/>
          <w:b/>
          <w:bCs/>
          <w:sz w:val="24"/>
          <w:szCs w:val="24"/>
        </w:rPr>
        <w:t xml:space="preserve">wykonanie i zamieszczenie w momencie rozpoczęcia prac budowlanych </w:t>
      </w:r>
      <w:r w:rsidRPr="00F179FC">
        <w:rPr>
          <w:rFonts w:ascii="Times New Roman" w:hAnsi="Times New Roman"/>
          <w:b/>
          <w:bCs/>
          <w:sz w:val="24"/>
          <w:szCs w:val="24"/>
        </w:rPr>
        <w:t>tablicy informacyj</w:t>
      </w:r>
      <w:r>
        <w:rPr>
          <w:rFonts w:ascii="Times New Roman" w:hAnsi="Times New Roman"/>
          <w:b/>
          <w:bCs/>
          <w:sz w:val="24"/>
          <w:szCs w:val="24"/>
        </w:rPr>
        <w:t>nej o dofinansowaniu inwestycji,</w:t>
      </w:r>
    </w:p>
    <w:p w14:paraId="57F9BBF4" w14:textId="77777777" w:rsidR="009F460E" w:rsidRPr="009F460E" w:rsidRDefault="009F460E" w:rsidP="00B418A2">
      <w:pPr>
        <w:pStyle w:val="Akapitzlist"/>
        <w:numPr>
          <w:ilvl w:val="0"/>
          <w:numId w:val="47"/>
        </w:numPr>
        <w:spacing w:after="0" w:line="240" w:lineRule="auto"/>
        <w:jc w:val="both"/>
        <w:rPr>
          <w:rFonts w:ascii="Times New Roman" w:hAnsi="Times New Roman"/>
          <w:b/>
          <w:bCs/>
          <w:sz w:val="24"/>
          <w:szCs w:val="24"/>
        </w:rPr>
      </w:pPr>
      <w:r w:rsidRPr="009F460E">
        <w:rPr>
          <w:rFonts w:ascii="Times New Roman" w:eastAsia="Times New Roman" w:hAnsi="Times New Roman"/>
          <w:b/>
          <w:sz w:val="24"/>
          <w:szCs w:val="24"/>
        </w:rPr>
        <w:t>zapewnienie kierownika budowy oraz kierowników branżowych dla poszczególnych robót objętych projektem budowlanym</w:t>
      </w:r>
      <w:r>
        <w:rPr>
          <w:rFonts w:ascii="Times New Roman" w:eastAsia="Times New Roman" w:hAnsi="Times New Roman"/>
          <w:b/>
          <w:sz w:val="24"/>
          <w:szCs w:val="24"/>
        </w:rPr>
        <w:t>,</w:t>
      </w:r>
    </w:p>
    <w:p w14:paraId="0C91BFB7" w14:textId="77777777" w:rsidR="00BB6413" w:rsidRPr="00623D07" w:rsidRDefault="00BA4106" w:rsidP="00B418A2">
      <w:pPr>
        <w:pStyle w:val="Akapitzlist"/>
        <w:numPr>
          <w:ilvl w:val="0"/>
          <w:numId w:val="47"/>
        </w:numPr>
        <w:spacing w:after="0" w:line="240" w:lineRule="auto"/>
        <w:jc w:val="both"/>
        <w:rPr>
          <w:rFonts w:ascii="Times New Roman" w:hAnsi="Times New Roman"/>
          <w:b/>
          <w:bCs/>
          <w:sz w:val="24"/>
          <w:szCs w:val="24"/>
        </w:rPr>
      </w:pPr>
      <w:r w:rsidRPr="00B418A2">
        <w:rPr>
          <w:rFonts w:ascii="Times New Roman" w:hAnsi="Times New Roman"/>
          <w:sz w:val="24"/>
        </w:rPr>
        <w:t>podatków i opłat związanych z wykonaniem zadania</w:t>
      </w:r>
      <w:r w:rsidR="00BB6413">
        <w:rPr>
          <w:rFonts w:ascii="Times New Roman" w:hAnsi="Times New Roman"/>
          <w:sz w:val="24"/>
        </w:rPr>
        <w:t>,</w:t>
      </w:r>
    </w:p>
    <w:p w14:paraId="22AC5FB3" w14:textId="2ECCDCF3" w:rsidR="00BA4106" w:rsidRPr="00B418A2" w:rsidRDefault="00BB6413" w:rsidP="00B418A2">
      <w:pPr>
        <w:pStyle w:val="Akapitzlist"/>
        <w:numPr>
          <w:ilvl w:val="0"/>
          <w:numId w:val="47"/>
        </w:numPr>
        <w:spacing w:after="0" w:line="240" w:lineRule="auto"/>
        <w:jc w:val="both"/>
        <w:rPr>
          <w:rFonts w:ascii="Times New Roman" w:hAnsi="Times New Roman"/>
          <w:b/>
          <w:bCs/>
          <w:sz w:val="24"/>
          <w:szCs w:val="24"/>
        </w:rPr>
      </w:pPr>
      <w:r>
        <w:rPr>
          <w:rFonts w:ascii="Times New Roman" w:hAnsi="Times New Roman"/>
          <w:sz w:val="24"/>
        </w:rPr>
        <w:t>wykonanie i zamieszczenie tablicy informacyjnej o dofinansowaniu</w:t>
      </w:r>
      <w:r w:rsidR="00E72BBF">
        <w:rPr>
          <w:rFonts w:ascii="Times New Roman" w:hAnsi="Times New Roman"/>
          <w:sz w:val="24"/>
        </w:rPr>
        <w:t xml:space="preserve"> inwestycji.</w:t>
      </w:r>
    </w:p>
    <w:p w14:paraId="587E8AC2" w14:textId="67F166FB" w:rsidR="00D773DF" w:rsidRPr="00C6444E" w:rsidRDefault="00946B51" w:rsidP="00C6444E">
      <w:pPr>
        <w:numPr>
          <w:ilvl w:val="0"/>
          <w:numId w:val="7"/>
        </w:numPr>
        <w:autoSpaceDE w:val="0"/>
        <w:autoSpaceDN w:val="0"/>
        <w:adjustRightInd w:val="0"/>
        <w:spacing w:after="0" w:line="240" w:lineRule="auto"/>
        <w:ind w:left="284" w:hanging="284"/>
        <w:contextualSpacing/>
        <w:jc w:val="both"/>
      </w:pPr>
      <w:r>
        <w:rPr>
          <w:rFonts w:ascii="Cambria" w:hAnsi="Cambria" w:cs="Cambria"/>
        </w:rPr>
        <w:t>Stawkę podatku od towarów i usług (VAT) należy uwzględnić w wysokości obowiązującej na dzień</w:t>
      </w:r>
      <w:r w:rsidR="00D773DF">
        <w:rPr>
          <w:rFonts w:ascii="Cambria" w:hAnsi="Cambria" w:cs="Cambria"/>
        </w:rPr>
        <w:t xml:space="preserve"> </w:t>
      </w:r>
      <w:r>
        <w:rPr>
          <w:rFonts w:ascii="Cambria" w:hAnsi="Cambria" w:cs="Cambria"/>
        </w:rPr>
        <w:t>składania ofert.  Stawkę podatku od towarów i usług (VAT) wynosi</w:t>
      </w:r>
      <w:r w:rsidR="00D773DF">
        <w:rPr>
          <w:rFonts w:ascii="Cambria" w:hAnsi="Cambria" w:cs="Cambria"/>
        </w:rPr>
        <w:t xml:space="preserve"> 23%.</w:t>
      </w:r>
    </w:p>
    <w:p w14:paraId="620FACBE" w14:textId="77777777" w:rsidR="0053555B" w:rsidRPr="0053555B" w:rsidRDefault="0053555B" w:rsidP="00C6444E">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Wykonawcy ponoszą wszelkie koszty związane z przygotowaniem i złożeniem oferty.</w:t>
      </w:r>
    </w:p>
    <w:p w14:paraId="0E62D11D" w14:textId="77777777" w:rsidR="00F16DF7" w:rsidRPr="00704F73" w:rsidRDefault="0053555B" w:rsidP="00C6444E">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Rozliczenia będą prowadzone w złotych polskich z dokładnością do dwóch miejsc po przecinku.</w:t>
      </w:r>
    </w:p>
    <w:p w14:paraId="28458A1D" w14:textId="2FCCB6B5" w:rsidR="006B3CAB" w:rsidRPr="0053555B" w:rsidRDefault="00946B51" w:rsidP="00B418A2">
      <w:pPr>
        <w:numPr>
          <w:ilvl w:val="0"/>
          <w:numId w:val="7"/>
        </w:numPr>
        <w:tabs>
          <w:tab w:val="left" w:pos="142"/>
          <w:tab w:val="left" w:pos="284"/>
          <w:tab w:val="left" w:pos="426"/>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946B51">
        <w:t xml:space="preserve"> </w:t>
      </w:r>
      <w:r w:rsidRPr="00946B51">
        <w:rPr>
          <w:rFonts w:ascii="Times New Roman" w:eastAsia="Times New Roman" w:hAnsi="Times New Roman" w:cs="Times New Roman"/>
          <w:sz w:val="24"/>
          <w:szCs w:val="24"/>
        </w:rPr>
        <w:t>Ceną oferty jest cena wymieniona w formularzu oferty. Cenę taką Zamawiający przyjmie na potrzeby oceny i porównania ofert.</w:t>
      </w:r>
      <w:r>
        <w:rPr>
          <w:rFonts w:ascii="Times New Roman" w:eastAsia="Times New Roman" w:hAnsi="Times New Roman" w:cs="Times New Roman"/>
          <w:sz w:val="24"/>
          <w:szCs w:val="24"/>
        </w:rPr>
        <w:t xml:space="preserve"> </w:t>
      </w:r>
      <w:r w:rsidR="006B3CAB" w:rsidRPr="0053555B">
        <w:rPr>
          <w:rFonts w:ascii="Times New Roman" w:eastAsia="Times New Roman" w:hAnsi="Times New Roman" w:cs="Times New Roman"/>
          <w:sz w:val="24"/>
          <w:szCs w:val="24"/>
        </w:rPr>
        <w:t>Zgodnie z art. 225 ustawy Pzp jeżeli została złożona ofert</w:t>
      </w:r>
      <w:r w:rsidR="00B418A2">
        <w:rPr>
          <w:rFonts w:ascii="Times New Roman" w:eastAsia="Times New Roman" w:hAnsi="Times New Roman" w:cs="Times New Roman"/>
          <w:sz w:val="24"/>
          <w:szCs w:val="24"/>
        </w:rPr>
        <w:t xml:space="preserve">a, której wybór prowadziłby do </w:t>
      </w:r>
      <w:r w:rsidR="006B3CAB" w:rsidRPr="0053555B">
        <w:rPr>
          <w:rFonts w:ascii="Times New Roman" w:eastAsia="Times New Roman" w:hAnsi="Times New Roman" w:cs="Times New Roman"/>
          <w:sz w:val="24"/>
          <w:szCs w:val="24"/>
        </w:rPr>
        <w:t>powstania u zamawiającego obowiązku podatkowego zgodnie</w:t>
      </w:r>
      <w:r w:rsidR="00B418A2">
        <w:rPr>
          <w:rFonts w:ascii="Times New Roman" w:eastAsia="Times New Roman" w:hAnsi="Times New Roman" w:cs="Times New Roman"/>
          <w:sz w:val="24"/>
          <w:szCs w:val="24"/>
        </w:rPr>
        <w:t xml:space="preserve"> z ustawą z 11 marca 2004 r. o </w:t>
      </w:r>
      <w:r w:rsidR="006B3CAB" w:rsidRPr="0053555B">
        <w:rPr>
          <w:rFonts w:ascii="Times New Roman" w:eastAsia="Times New Roman" w:hAnsi="Times New Roman" w:cs="Times New Roman"/>
          <w:sz w:val="24"/>
          <w:szCs w:val="24"/>
        </w:rPr>
        <w:t>podatku od towarów i usług, dla celów zastosowania kryteri</w:t>
      </w:r>
      <w:r w:rsidR="00B418A2">
        <w:rPr>
          <w:rFonts w:ascii="Times New Roman" w:eastAsia="Times New Roman" w:hAnsi="Times New Roman" w:cs="Times New Roman"/>
          <w:sz w:val="24"/>
          <w:szCs w:val="24"/>
        </w:rPr>
        <w:t xml:space="preserve">um ceny lub kosztu zamawiający </w:t>
      </w:r>
      <w:r w:rsidR="006B3CAB" w:rsidRPr="0053555B">
        <w:rPr>
          <w:rFonts w:ascii="Times New Roman" w:eastAsia="Times New Roman" w:hAnsi="Times New Roman" w:cs="Times New Roman"/>
          <w:sz w:val="24"/>
          <w:szCs w:val="24"/>
        </w:rPr>
        <w:t xml:space="preserve">dolicza do przedstawionej w tej ofercie ceny kwotę podatku od towarów i usług, którą </w:t>
      </w:r>
      <w:r w:rsidR="006B3CAB" w:rsidRPr="0053555B">
        <w:rPr>
          <w:rFonts w:ascii="Times New Roman" w:eastAsia="Times New Roman" w:hAnsi="Times New Roman" w:cs="Times New Roman"/>
          <w:sz w:val="24"/>
          <w:szCs w:val="24"/>
        </w:rPr>
        <w:tab/>
        <w:t>miałby obowiązek rozliczyć. W takiej sytuacji wykonawca ma obowiązek:</w:t>
      </w:r>
    </w:p>
    <w:p w14:paraId="0ED05414"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1) poinformowania zamawiającego, że wybór jego oferty będzie prowadził do powstania u </w:t>
      </w:r>
      <w:r w:rsidRPr="006B3CAB">
        <w:rPr>
          <w:rFonts w:ascii="Times New Roman" w:eastAsia="Times New Roman" w:hAnsi="Times New Roman" w:cs="Times New Roman"/>
          <w:sz w:val="24"/>
          <w:szCs w:val="24"/>
        </w:rPr>
        <w:tab/>
        <w:t xml:space="preserve">     zamawiającego obowiązku podatkowego;</w:t>
      </w:r>
    </w:p>
    <w:p w14:paraId="69363910"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2) wskazania nazwy (rodzaju) towaru lub usługi, których dostawa lub świadczenie będą </w:t>
      </w:r>
      <w:r w:rsidRPr="006B3CAB">
        <w:rPr>
          <w:rFonts w:ascii="Times New Roman" w:eastAsia="Times New Roman" w:hAnsi="Times New Roman" w:cs="Times New Roman"/>
          <w:sz w:val="24"/>
          <w:szCs w:val="24"/>
        </w:rPr>
        <w:tab/>
        <w:t xml:space="preserve">     prowadziły do powstania obowiązku podatkowego;</w:t>
      </w:r>
    </w:p>
    <w:p w14:paraId="603804AF"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lastRenderedPageBreak/>
        <w:tab/>
        <w:t xml:space="preserve">3) wskazania wartości towaru lub usługi objętego obowiązkiem podatkowym </w:t>
      </w:r>
      <w:r w:rsidRPr="006B3CAB">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ab/>
        <w:t xml:space="preserve">     zamawiającego, bez kwoty podatku;</w:t>
      </w:r>
    </w:p>
    <w:p w14:paraId="6018A0AA" w14:textId="77777777" w:rsidR="0053555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4) wskazania stawki podatku od towarów i usług, która zgodnie z wiedzą wykonawcy, </w:t>
      </w:r>
      <w:r w:rsidRPr="006B3CAB">
        <w:rPr>
          <w:rFonts w:ascii="Times New Roman" w:eastAsia="Times New Roman" w:hAnsi="Times New Roman" w:cs="Times New Roman"/>
          <w:sz w:val="24"/>
          <w:szCs w:val="24"/>
        </w:rPr>
        <w:tab/>
        <w:t xml:space="preserve">  </w:t>
      </w:r>
      <w:r w:rsidRPr="006B3CAB">
        <w:rPr>
          <w:rFonts w:ascii="Times New Roman" w:eastAsia="Times New Roman" w:hAnsi="Times New Roman" w:cs="Times New Roman"/>
          <w:sz w:val="24"/>
          <w:szCs w:val="24"/>
        </w:rPr>
        <w:tab/>
        <w:t xml:space="preserve">     będzie miała zastosowanie.</w:t>
      </w:r>
    </w:p>
    <w:p w14:paraId="2BD87399" w14:textId="77777777" w:rsidR="006B3CAB" w:rsidRDefault="0053555B" w:rsidP="00CE2013">
      <w:pPr>
        <w:spacing w:after="200" w:line="252"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B3CAB" w:rsidRPr="006B3CAB">
        <w:rPr>
          <w:rFonts w:ascii="Times New Roman" w:eastAsia="Times New Roman" w:hAnsi="Times New Roman" w:cs="Times New Roman"/>
          <w:sz w:val="24"/>
          <w:szCs w:val="24"/>
        </w:rPr>
        <w:t>. Informację w powyższym zakresie wykonawca składa w załączniku nr 1 do SWZ. Brak złożenia ww. informacji będzie postrzegany jako brak powstania obowiązku podatkowego u zamawiającego.</w:t>
      </w:r>
    </w:p>
    <w:p w14:paraId="29D78641" w14:textId="77777777" w:rsidR="00CE2013" w:rsidRPr="006B3CAB" w:rsidRDefault="00CE2013" w:rsidP="00CE2013">
      <w:pPr>
        <w:spacing w:after="200" w:line="252" w:lineRule="auto"/>
        <w:ind w:left="284" w:hanging="284"/>
        <w:contextualSpacing/>
        <w:jc w:val="both"/>
        <w:rPr>
          <w:rFonts w:ascii="Times New Roman" w:eastAsia="Times New Roman" w:hAnsi="Times New Roman" w:cs="Times New Roman"/>
          <w:sz w:val="24"/>
          <w:szCs w:val="24"/>
        </w:rPr>
      </w:pPr>
    </w:p>
    <w:p w14:paraId="4C464501" w14:textId="77777777" w:rsidR="006B3CAB" w:rsidRPr="006B3CAB" w:rsidRDefault="00AF7826"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ROZDZIAŁ XVIII – Termin składania i otwarcia ofert</w:t>
      </w:r>
    </w:p>
    <w:p w14:paraId="3ED20597" w14:textId="77777777" w:rsidR="006B3CAB" w:rsidRPr="006B3CAB" w:rsidRDefault="006B3CAB" w:rsidP="006B3CAB">
      <w:pPr>
        <w:spacing w:after="0" w:line="240" w:lineRule="auto"/>
        <w:ind w:left="426"/>
        <w:jc w:val="both"/>
        <w:rPr>
          <w:rFonts w:ascii="Times New Roman" w:eastAsia="Times New Roman" w:hAnsi="Times New Roman" w:cs="Times New Roman"/>
          <w:b/>
          <w:color w:val="FF0000"/>
          <w:sz w:val="24"/>
          <w:szCs w:val="24"/>
          <w:lang w:eastAsia="pl-PL"/>
        </w:rPr>
      </w:pPr>
    </w:p>
    <w:p w14:paraId="1A2D3D9C" w14:textId="69E9E7E2" w:rsidR="006B3CAB" w:rsidRPr="00884377" w:rsidRDefault="006B3CAB" w:rsidP="00D86211">
      <w:pPr>
        <w:numPr>
          <w:ilvl w:val="1"/>
          <w:numId w:val="20"/>
        </w:numPr>
        <w:spacing w:after="0" w:line="240" w:lineRule="auto"/>
        <w:ind w:left="431"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Ofertę należy złożyć w terminie do </w:t>
      </w:r>
      <w:r w:rsidRPr="00884377">
        <w:rPr>
          <w:rFonts w:ascii="Times New Roman" w:eastAsia="Times New Roman" w:hAnsi="Times New Roman" w:cs="Times New Roman"/>
          <w:sz w:val="24"/>
          <w:szCs w:val="24"/>
          <w:lang w:eastAsia="pl-PL"/>
        </w:rPr>
        <w:t xml:space="preserve">dnia </w:t>
      </w:r>
      <w:r w:rsidR="00E72BBF" w:rsidRPr="00623D07">
        <w:rPr>
          <w:rFonts w:ascii="Times New Roman" w:eastAsia="Times New Roman" w:hAnsi="Times New Roman" w:cs="Times New Roman"/>
          <w:b/>
          <w:bCs/>
          <w:sz w:val="24"/>
          <w:szCs w:val="24"/>
          <w:lang w:eastAsia="pl-PL"/>
        </w:rPr>
        <w:t>01</w:t>
      </w:r>
      <w:r w:rsidR="009216AC" w:rsidRPr="00623D07">
        <w:rPr>
          <w:rFonts w:ascii="Times New Roman" w:eastAsia="Times New Roman" w:hAnsi="Times New Roman" w:cs="Times New Roman"/>
          <w:b/>
          <w:bCs/>
          <w:sz w:val="24"/>
          <w:szCs w:val="24"/>
          <w:lang w:eastAsia="pl-PL"/>
        </w:rPr>
        <w:t>.0</w:t>
      </w:r>
      <w:r w:rsidR="00E72BBF" w:rsidRPr="00623D07">
        <w:rPr>
          <w:rFonts w:ascii="Times New Roman" w:eastAsia="Times New Roman" w:hAnsi="Times New Roman" w:cs="Times New Roman"/>
          <w:b/>
          <w:bCs/>
          <w:sz w:val="24"/>
          <w:szCs w:val="24"/>
          <w:lang w:eastAsia="pl-PL"/>
        </w:rPr>
        <w:t>3</w:t>
      </w:r>
      <w:r w:rsidR="009216AC" w:rsidRPr="00623D07">
        <w:rPr>
          <w:rFonts w:ascii="Times New Roman" w:eastAsia="Times New Roman" w:hAnsi="Times New Roman" w:cs="Times New Roman"/>
          <w:b/>
          <w:bCs/>
          <w:sz w:val="24"/>
          <w:szCs w:val="24"/>
          <w:lang w:eastAsia="pl-PL"/>
        </w:rPr>
        <w:t>.</w:t>
      </w:r>
      <w:r w:rsidR="00DC7CD7" w:rsidRPr="00623D07">
        <w:rPr>
          <w:rFonts w:ascii="Times New Roman" w:eastAsia="Times New Roman" w:hAnsi="Times New Roman" w:cs="Times New Roman"/>
          <w:b/>
          <w:bCs/>
          <w:sz w:val="24"/>
          <w:szCs w:val="24"/>
          <w:lang w:eastAsia="pl-PL"/>
        </w:rPr>
        <w:t>202</w:t>
      </w:r>
      <w:r w:rsidR="009F460E" w:rsidRPr="00623D07">
        <w:rPr>
          <w:rFonts w:ascii="Times New Roman" w:eastAsia="Times New Roman" w:hAnsi="Times New Roman" w:cs="Times New Roman"/>
          <w:b/>
          <w:bCs/>
          <w:sz w:val="24"/>
          <w:szCs w:val="24"/>
          <w:lang w:eastAsia="pl-PL"/>
        </w:rPr>
        <w:t>3</w:t>
      </w:r>
      <w:r w:rsidRPr="00623D07">
        <w:rPr>
          <w:rFonts w:ascii="Times New Roman" w:eastAsia="Times New Roman" w:hAnsi="Times New Roman" w:cs="Times New Roman"/>
          <w:b/>
          <w:bCs/>
          <w:sz w:val="24"/>
          <w:szCs w:val="24"/>
          <w:lang w:eastAsia="pl-PL"/>
        </w:rPr>
        <w:t xml:space="preserve"> r.</w:t>
      </w:r>
      <w:r w:rsidRPr="00623D07">
        <w:rPr>
          <w:rFonts w:ascii="Times New Roman" w:eastAsia="Times New Roman" w:hAnsi="Times New Roman" w:cs="Times New Roman"/>
          <w:sz w:val="24"/>
          <w:szCs w:val="24"/>
          <w:lang w:eastAsia="pl-PL"/>
        </w:rPr>
        <w:t xml:space="preserve"> do godz. </w:t>
      </w:r>
      <w:r w:rsidR="001809B1" w:rsidRPr="00623D07">
        <w:rPr>
          <w:rFonts w:ascii="Times New Roman" w:eastAsia="Times New Roman" w:hAnsi="Times New Roman" w:cs="Times New Roman"/>
          <w:b/>
          <w:bCs/>
          <w:sz w:val="24"/>
          <w:szCs w:val="24"/>
          <w:lang w:eastAsia="pl-PL"/>
        </w:rPr>
        <w:t>10.45</w:t>
      </w:r>
    </w:p>
    <w:p w14:paraId="54A155A6" w14:textId="0BEFF853" w:rsidR="006B3CAB" w:rsidRPr="00B13B54" w:rsidRDefault="006B3CAB" w:rsidP="00A109CB">
      <w:pPr>
        <w:numPr>
          <w:ilvl w:val="1"/>
          <w:numId w:val="20"/>
        </w:numPr>
        <w:spacing w:after="0" w:line="240" w:lineRule="auto"/>
        <w:ind w:right="-108"/>
        <w:rPr>
          <w:rFonts w:ascii="Times New Roman" w:eastAsia="Times New Roman" w:hAnsi="Times New Roman" w:cs="Times New Roman"/>
          <w:color w:val="3333FF"/>
          <w:sz w:val="24"/>
          <w:szCs w:val="24"/>
          <w:lang w:eastAsia="pl-PL"/>
        </w:rPr>
      </w:pPr>
      <w:r w:rsidRPr="00884377">
        <w:rPr>
          <w:rFonts w:ascii="Times New Roman" w:eastAsia="Times New Roman" w:hAnsi="Times New Roman" w:cs="Times New Roman"/>
          <w:sz w:val="24"/>
          <w:szCs w:val="24"/>
          <w:lang w:eastAsia="pl-PL"/>
        </w:rPr>
        <w:t xml:space="preserve">Sposób składania ofert za pośrednictwem Platformy: </w:t>
      </w:r>
      <w:r w:rsidR="00A109CB" w:rsidRPr="00B13B54">
        <w:rPr>
          <w:rFonts w:ascii="Times New Roman" w:eastAsia="Times New Roman" w:hAnsi="Times New Roman" w:cs="Times New Roman"/>
          <w:color w:val="3333FF"/>
          <w:sz w:val="24"/>
          <w:szCs w:val="24"/>
          <w:lang w:eastAsia="pl-PL"/>
        </w:rPr>
        <w:t>htt</w:t>
      </w:r>
      <w:r w:rsidR="00D0215C" w:rsidRPr="00B13B54">
        <w:rPr>
          <w:rFonts w:ascii="Times New Roman" w:eastAsia="Times New Roman" w:hAnsi="Times New Roman" w:cs="Times New Roman"/>
          <w:color w:val="3333FF"/>
          <w:sz w:val="24"/>
          <w:szCs w:val="24"/>
          <w:lang w:eastAsia="pl-PL"/>
        </w:rPr>
        <w:t>ps://platfo</w:t>
      </w:r>
      <w:r w:rsidR="009F460E" w:rsidRPr="00B13B54">
        <w:rPr>
          <w:rFonts w:ascii="Times New Roman" w:eastAsia="Times New Roman" w:hAnsi="Times New Roman" w:cs="Times New Roman"/>
          <w:color w:val="3333FF"/>
          <w:sz w:val="24"/>
          <w:szCs w:val="24"/>
          <w:lang w:eastAsia="pl-PL"/>
        </w:rPr>
        <w:t>rmazakupowa.pl/transakcja/</w:t>
      </w:r>
      <w:r w:rsidR="009216AC" w:rsidRPr="00B13B54">
        <w:rPr>
          <w:rFonts w:ascii="Times New Roman" w:eastAsia="Times New Roman" w:hAnsi="Times New Roman" w:cs="Times New Roman"/>
          <w:color w:val="3333FF"/>
          <w:sz w:val="24"/>
          <w:szCs w:val="24"/>
          <w:lang w:eastAsia="pl-PL"/>
        </w:rPr>
        <w:t>727316</w:t>
      </w:r>
    </w:p>
    <w:p w14:paraId="4C5FA230" w14:textId="1F395E8C" w:rsidR="006B3CAB" w:rsidRPr="00E90620" w:rsidRDefault="006B3CAB" w:rsidP="00D86211">
      <w:pPr>
        <w:numPr>
          <w:ilvl w:val="1"/>
          <w:numId w:val="20"/>
        </w:numPr>
        <w:spacing w:after="0" w:line="240" w:lineRule="auto"/>
        <w:ind w:left="431" w:right="-108"/>
        <w:jc w:val="both"/>
        <w:rPr>
          <w:rFonts w:ascii="Times New Roman" w:eastAsia="Times New Roman" w:hAnsi="Times New Roman" w:cs="Times New Roman"/>
          <w:sz w:val="24"/>
          <w:szCs w:val="24"/>
          <w:lang w:eastAsia="pl-PL"/>
        </w:rPr>
      </w:pPr>
      <w:r w:rsidRPr="00884377">
        <w:rPr>
          <w:rFonts w:ascii="Times New Roman" w:eastAsia="Times New Roman" w:hAnsi="Times New Roman" w:cs="Times New Roman"/>
          <w:sz w:val="24"/>
          <w:szCs w:val="24"/>
          <w:lang w:eastAsia="pl-PL"/>
        </w:rPr>
        <w:t xml:space="preserve">Otwarcie ofert nastąpi w dniu </w:t>
      </w:r>
      <w:r w:rsidR="00E72BBF" w:rsidRPr="00623D07">
        <w:rPr>
          <w:rFonts w:ascii="Times New Roman" w:eastAsia="Times New Roman" w:hAnsi="Times New Roman" w:cs="Times New Roman"/>
          <w:b/>
          <w:bCs/>
          <w:sz w:val="24"/>
          <w:szCs w:val="24"/>
          <w:lang w:eastAsia="pl-PL"/>
        </w:rPr>
        <w:t>01</w:t>
      </w:r>
      <w:r w:rsidR="009216AC" w:rsidRPr="00623D07">
        <w:rPr>
          <w:rFonts w:ascii="Times New Roman" w:eastAsia="Times New Roman" w:hAnsi="Times New Roman" w:cs="Times New Roman"/>
          <w:b/>
          <w:bCs/>
          <w:sz w:val="24"/>
          <w:szCs w:val="24"/>
          <w:lang w:eastAsia="pl-PL"/>
        </w:rPr>
        <w:t>.0</w:t>
      </w:r>
      <w:r w:rsidR="00E72BBF" w:rsidRPr="00623D07">
        <w:rPr>
          <w:rFonts w:ascii="Times New Roman" w:eastAsia="Times New Roman" w:hAnsi="Times New Roman" w:cs="Times New Roman"/>
          <w:b/>
          <w:bCs/>
          <w:sz w:val="24"/>
          <w:szCs w:val="24"/>
          <w:lang w:eastAsia="pl-PL"/>
        </w:rPr>
        <w:t>3</w:t>
      </w:r>
      <w:r w:rsidR="009216AC" w:rsidRPr="00623D07">
        <w:rPr>
          <w:rFonts w:ascii="Times New Roman" w:eastAsia="Times New Roman" w:hAnsi="Times New Roman" w:cs="Times New Roman"/>
          <w:b/>
          <w:bCs/>
          <w:sz w:val="24"/>
          <w:szCs w:val="24"/>
          <w:lang w:eastAsia="pl-PL"/>
        </w:rPr>
        <w:t>.</w:t>
      </w:r>
      <w:r w:rsidRPr="00623D07">
        <w:rPr>
          <w:rFonts w:ascii="Times New Roman" w:eastAsia="Times New Roman" w:hAnsi="Times New Roman" w:cs="Times New Roman"/>
          <w:b/>
          <w:bCs/>
          <w:sz w:val="24"/>
          <w:szCs w:val="24"/>
          <w:lang w:eastAsia="pl-PL"/>
        </w:rPr>
        <w:t>202</w:t>
      </w:r>
      <w:r w:rsidR="009F460E" w:rsidRPr="00623D07">
        <w:rPr>
          <w:rFonts w:ascii="Times New Roman" w:eastAsia="Times New Roman" w:hAnsi="Times New Roman" w:cs="Times New Roman"/>
          <w:b/>
          <w:bCs/>
          <w:sz w:val="24"/>
          <w:szCs w:val="24"/>
          <w:lang w:eastAsia="pl-PL"/>
        </w:rPr>
        <w:t>3</w:t>
      </w:r>
      <w:r w:rsidRPr="00623D07">
        <w:rPr>
          <w:rFonts w:ascii="Times New Roman" w:eastAsia="Times New Roman" w:hAnsi="Times New Roman" w:cs="Times New Roman"/>
          <w:b/>
          <w:bCs/>
          <w:sz w:val="24"/>
          <w:szCs w:val="24"/>
          <w:lang w:eastAsia="pl-PL"/>
        </w:rPr>
        <w:t xml:space="preserve"> r</w:t>
      </w:r>
      <w:r w:rsidR="008E6024" w:rsidRPr="00623D07">
        <w:rPr>
          <w:rFonts w:ascii="Times New Roman" w:eastAsia="Times New Roman" w:hAnsi="Times New Roman" w:cs="Times New Roman"/>
          <w:b/>
          <w:bCs/>
          <w:sz w:val="24"/>
          <w:szCs w:val="24"/>
          <w:lang w:eastAsia="pl-PL"/>
        </w:rPr>
        <w:t>.</w:t>
      </w:r>
      <w:r w:rsidRPr="00623D07">
        <w:rPr>
          <w:rFonts w:ascii="Times New Roman" w:eastAsia="Times New Roman" w:hAnsi="Times New Roman" w:cs="Times New Roman"/>
          <w:sz w:val="24"/>
          <w:szCs w:val="24"/>
          <w:lang w:eastAsia="pl-PL"/>
        </w:rPr>
        <w:t xml:space="preserve"> o godz. </w:t>
      </w:r>
      <w:r w:rsidRPr="00623D07">
        <w:rPr>
          <w:rFonts w:ascii="Times New Roman" w:eastAsia="Times New Roman" w:hAnsi="Times New Roman" w:cs="Times New Roman"/>
          <w:b/>
          <w:bCs/>
          <w:sz w:val="24"/>
          <w:szCs w:val="24"/>
          <w:lang w:eastAsia="pl-PL"/>
        </w:rPr>
        <w:t>11.00</w:t>
      </w:r>
      <w:r w:rsidRPr="00623D07">
        <w:rPr>
          <w:rFonts w:ascii="Times New Roman" w:eastAsia="Times New Roman" w:hAnsi="Times New Roman" w:cs="Times New Roman"/>
          <w:sz w:val="24"/>
          <w:szCs w:val="24"/>
          <w:lang w:eastAsia="pl-PL"/>
        </w:rPr>
        <w:t xml:space="preserve"> </w:t>
      </w:r>
      <w:r w:rsidRPr="00884377">
        <w:rPr>
          <w:rFonts w:ascii="Times New Roman" w:eastAsia="Times New Roman" w:hAnsi="Times New Roman" w:cs="Times New Roman"/>
          <w:sz w:val="24"/>
          <w:szCs w:val="24"/>
          <w:lang w:eastAsia="pl-PL"/>
        </w:rPr>
        <w:t xml:space="preserve">poprzez </w:t>
      </w:r>
      <w:r w:rsidRPr="00E90620">
        <w:rPr>
          <w:rFonts w:ascii="Times New Roman" w:eastAsia="Times New Roman" w:hAnsi="Times New Roman" w:cs="Times New Roman"/>
          <w:sz w:val="24"/>
          <w:szCs w:val="24"/>
          <w:lang w:eastAsia="pl-PL"/>
        </w:rPr>
        <w:t>odszyfrowanie wczytanych na Platformie ofert.</w:t>
      </w:r>
    </w:p>
    <w:p w14:paraId="0BDDDFF6" w14:textId="77777777" w:rsidR="006B3CAB" w:rsidRPr="006B3CAB" w:rsidRDefault="006B3CAB" w:rsidP="00D86211">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59E58FA5" w14:textId="108C8F6F" w:rsidR="006B3CAB" w:rsidRPr="006B3CAB" w:rsidRDefault="006B3CAB" w:rsidP="00D86211">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rPr>
        <w:t>W przypadku awarii systemu</w:t>
      </w:r>
      <w:r w:rsidR="0083712C">
        <w:rPr>
          <w:rFonts w:ascii="Times New Roman" w:eastAsia="Times New Roman" w:hAnsi="Times New Roman" w:cs="Times New Roman"/>
          <w:sz w:val="24"/>
          <w:szCs w:val="24"/>
        </w:rPr>
        <w:t xml:space="preserve"> teleinformatycznego</w:t>
      </w:r>
      <w:r w:rsidRPr="006B3CAB">
        <w:rPr>
          <w:rFonts w:ascii="Times New Roman" w:eastAsia="Times New Roman" w:hAnsi="Times New Roman" w:cs="Times New Roman"/>
          <w:sz w:val="24"/>
          <w:szCs w:val="24"/>
        </w:rPr>
        <w:t>,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6C49E62" w14:textId="77777777" w:rsidR="006B3CAB" w:rsidRPr="006B3CAB" w:rsidRDefault="006B3CAB" w:rsidP="00D86211">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4FFCEF97" w14:textId="77777777" w:rsidR="006B3CAB" w:rsidRPr="006B3CAB" w:rsidRDefault="006B3CAB" w:rsidP="00D86211">
      <w:pPr>
        <w:numPr>
          <w:ilvl w:val="0"/>
          <w:numId w:val="21"/>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35805377" w14:textId="77777777" w:rsidR="0014547A" w:rsidRDefault="006B3CAB" w:rsidP="00D86211">
      <w:pPr>
        <w:numPr>
          <w:ilvl w:val="0"/>
          <w:numId w:val="21"/>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cenach lub kosztach zawartych w ofertach.</w:t>
      </w:r>
    </w:p>
    <w:p w14:paraId="170ECD61" w14:textId="77777777" w:rsidR="0014547A" w:rsidRPr="0014547A" w:rsidRDefault="0014547A" w:rsidP="0014547A">
      <w:pPr>
        <w:spacing w:after="0" w:line="240" w:lineRule="auto"/>
        <w:ind w:left="426" w:right="-1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ofert, które podlegają negocjacjom, zamawiający udostępnia informacje o których    mowa w ust. 6 pkt 2, niezwłocznie po otwarciu ofert ostatecznych albo unieważnieniu postępowania.</w:t>
      </w:r>
    </w:p>
    <w:p w14:paraId="2DE9D137" w14:textId="79B41538" w:rsidR="006B3CAB" w:rsidRPr="00AD07DD" w:rsidRDefault="006B3CAB" w:rsidP="00D773DF">
      <w:pPr>
        <w:tabs>
          <w:tab w:val="left" w:pos="426"/>
        </w:tabs>
        <w:spacing w:after="0" w:line="240" w:lineRule="auto"/>
        <w:ind w:right="-108"/>
        <w:jc w:val="both"/>
        <w:rPr>
          <w:rFonts w:ascii="Times New Roman" w:eastAsia="Times New Roman" w:hAnsi="Times New Roman" w:cs="Times New Roman"/>
          <w:i/>
          <w:iCs/>
          <w:sz w:val="24"/>
          <w:szCs w:val="24"/>
          <w:lang w:eastAsia="pl-PL"/>
        </w:rPr>
      </w:pPr>
      <w:r w:rsidRPr="006B3CAB">
        <w:rPr>
          <w:rFonts w:ascii="Times New Roman" w:eastAsia="Times New Roman" w:hAnsi="Times New Roman" w:cs="Times New Roman"/>
          <w:sz w:val="24"/>
          <w:szCs w:val="24"/>
          <w:lang w:eastAsia="pl-PL"/>
        </w:rPr>
        <w:t xml:space="preserve">7.   </w:t>
      </w:r>
      <w:r w:rsidR="00124CFE" w:rsidRPr="00B13B54">
        <w:rPr>
          <w:rFonts w:ascii="Times New Roman" w:eastAsia="Times New Roman" w:hAnsi="Times New Roman" w:cs="Times New Roman"/>
          <w:b/>
          <w:bCs/>
          <w:sz w:val="24"/>
          <w:szCs w:val="24"/>
          <w:lang w:eastAsia="pl-PL"/>
        </w:rPr>
        <w:t xml:space="preserve">Wykonawca związany jest ofertą przez 30 dni od dnia upływu terminu składania ofert tj. do </w:t>
      </w:r>
      <w:r w:rsidR="00D773DF" w:rsidRPr="00B13B54">
        <w:rPr>
          <w:rFonts w:ascii="Times New Roman" w:eastAsia="Times New Roman" w:hAnsi="Times New Roman" w:cs="Times New Roman"/>
          <w:b/>
          <w:bCs/>
          <w:sz w:val="24"/>
          <w:szCs w:val="24"/>
          <w:lang w:eastAsia="pl-PL"/>
        </w:rPr>
        <w:t xml:space="preserve">      </w:t>
      </w:r>
      <w:r w:rsidR="00D773DF" w:rsidRPr="00B13B54">
        <w:rPr>
          <w:rFonts w:ascii="Times New Roman" w:eastAsia="Times New Roman" w:hAnsi="Times New Roman" w:cs="Times New Roman"/>
          <w:b/>
          <w:bCs/>
          <w:sz w:val="24"/>
          <w:szCs w:val="24"/>
          <w:lang w:eastAsia="pl-PL"/>
        </w:rPr>
        <w:tab/>
      </w:r>
      <w:r w:rsidR="00124CFE" w:rsidRPr="00B13B54">
        <w:rPr>
          <w:rFonts w:ascii="Times New Roman" w:eastAsia="Times New Roman" w:hAnsi="Times New Roman" w:cs="Times New Roman"/>
          <w:b/>
          <w:bCs/>
          <w:sz w:val="24"/>
          <w:szCs w:val="24"/>
          <w:lang w:eastAsia="pl-PL"/>
        </w:rPr>
        <w:t xml:space="preserve">dnia </w:t>
      </w:r>
      <w:r w:rsidR="00E72BBF">
        <w:rPr>
          <w:rFonts w:ascii="Times New Roman" w:eastAsia="Times New Roman" w:hAnsi="Times New Roman" w:cs="Times New Roman"/>
          <w:b/>
          <w:bCs/>
          <w:sz w:val="24"/>
          <w:szCs w:val="24"/>
          <w:lang w:eastAsia="pl-PL"/>
        </w:rPr>
        <w:t>30</w:t>
      </w:r>
      <w:r w:rsidR="009216AC" w:rsidRPr="00B13B54">
        <w:rPr>
          <w:rFonts w:ascii="Times New Roman" w:eastAsia="Times New Roman" w:hAnsi="Times New Roman" w:cs="Times New Roman"/>
          <w:b/>
          <w:bCs/>
          <w:sz w:val="24"/>
          <w:szCs w:val="24"/>
          <w:lang w:eastAsia="pl-PL"/>
        </w:rPr>
        <w:t xml:space="preserve">.03.2023 </w:t>
      </w:r>
      <w:r w:rsidR="00124CFE" w:rsidRPr="00B13B54">
        <w:rPr>
          <w:rFonts w:ascii="Times New Roman" w:eastAsia="Times New Roman" w:hAnsi="Times New Roman" w:cs="Times New Roman"/>
          <w:b/>
          <w:bCs/>
          <w:sz w:val="24"/>
          <w:szCs w:val="24"/>
          <w:lang w:eastAsia="pl-PL"/>
        </w:rPr>
        <w:t>r.</w:t>
      </w:r>
    </w:p>
    <w:p w14:paraId="2AF7226F" w14:textId="645E3C7B" w:rsidR="006B3CAB" w:rsidRPr="006B3CAB" w:rsidRDefault="006B3CAB" w:rsidP="00C6444E">
      <w:pPr>
        <w:tabs>
          <w:tab w:val="left" w:pos="426"/>
        </w:tabs>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iCs/>
          <w:sz w:val="24"/>
          <w:szCs w:val="24"/>
          <w:lang w:eastAsia="pl-PL"/>
        </w:rPr>
        <w:t xml:space="preserve">8. </w:t>
      </w:r>
      <w:r w:rsidRPr="006B3CAB">
        <w:rPr>
          <w:rFonts w:ascii="Times New Roman" w:eastAsia="Times New Roman" w:hAnsi="Times New Roman" w:cs="Times New Roman"/>
          <w:sz w:val="24"/>
          <w:szCs w:val="24"/>
          <w:lang w:eastAsia="pl-PL"/>
        </w:rPr>
        <w:t xml:space="preserve">   W przypadku gdy wybór najkorzystniejszej oferty nie nastąpi przed upływem terminu związania </w:t>
      </w:r>
      <w:r w:rsidR="00D773DF">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 xml:space="preserve">ofertą wskazanego w ust. 7, Zamawiający przed upływem terminu związania ofertą zwraca się </w:t>
      </w:r>
      <w:r w:rsidR="00D773DF">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 xml:space="preserve">jednokrotnie do wykonawców o wyrażenie zgody na przedłużenie tego terminu o wskazywany </w:t>
      </w:r>
      <w:r w:rsidR="00D773DF">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 xml:space="preserve">przez niego okres, nie dłuższy niż 30 dni. </w:t>
      </w:r>
    </w:p>
    <w:p w14:paraId="65F0BA96" w14:textId="458834BD" w:rsidR="006B3CAB" w:rsidRPr="006B3CAB" w:rsidRDefault="00967E59" w:rsidP="006B3CA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9</w:t>
      </w:r>
      <w:r w:rsidR="006B3CAB" w:rsidRPr="006B3CAB">
        <w:rPr>
          <w:rFonts w:ascii="Times New Roman" w:eastAsia="Times New Roman" w:hAnsi="Times New Roman" w:cs="Times New Roman"/>
          <w:sz w:val="24"/>
          <w:szCs w:val="24"/>
          <w:lang w:eastAsia="pl-PL"/>
        </w:rPr>
        <w:t>.</w:t>
      </w:r>
      <w:r w:rsidR="006B3CAB" w:rsidRPr="006B3CAB">
        <w:rPr>
          <w:rFonts w:ascii="Times New Roman" w:eastAsia="Times New Roman" w:hAnsi="Times New Roman" w:cs="Times New Roman"/>
          <w:sz w:val="24"/>
          <w:szCs w:val="24"/>
          <w:lang w:eastAsia="pl-PL"/>
        </w:rPr>
        <w:tab/>
      </w:r>
      <w:r w:rsidR="00D773DF">
        <w:rPr>
          <w:rFonts w:ascii="Times New Roman" w:eastAsia="Times New Roman" w:hAnsi="Times New Roman" w:cs="Times New Roman"/>
          <w:sz w:val="24"/>
          <w:szCs w:val="24"/>
          <w:lang w:eastAsia="pl-PL"/>
        </w:rPr>
        <w:t>P</w:t>
      </w:r>
      <w:r>
        <w:rPr>
          <w:rFonts w:ascii="Cambria" w:eastAsia="A" w:hAnsi="Cambria" w:cs="Cambria"/>
        </w:rPr>
        <w:t xml:space="preserve">rzedłużenie terminu związania ofertą, o którym mowa w pkt </w:t>
      </w:r>
      <w:r w:rsidR="00C36BA8">
        <w:rPr>
          <w:rFonts w:ascii="Cambria" w:eastAsia="A" w:hAnsi="Cambria" w:cs="Cambria"/>
        </w:rPr>
        <w:t>8</w:t>
      </w:r>
      <w:r>
        <w:rPr>
          <w:rFonts w:ascii="Cambria" w:eastAsia="A" w:hAnsi="Cambria" w:cs="Cambria"/>
        </w:rPr>
        <w:t xml:space="preserve"> wymaga złożenia przez wykonawcę pisemnego oświadczenia o wyrażeniu zgody na przedłużenie terminu związania ofertą.</w:t>
      </w:r>
    </w:p>
    <w:p w14:paraId="5F330A85"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44277E16"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XIX </w:t>
      </w:r>
      <w:r w:rsidR="00E6300E">
        <w:rPr>
          <w:rFonts w:ascii="Times New Roman" w:eastAsia="Times New Roman" w:hAnsi="Times New Roman" w:cs="Times New Roman"/>
          <w:b/>
          <w:bCs/>
          <w:sz w:val="24"/>
          <w:szCs w:val="24"/>
          <w:lang w:eastAsia="pl-PL"/>
        </w:rPr>
        <w:t>–</w:t>
      </w:r>
      <w:r w:rsidRPr="006B3CAB">
        <w:rPr>
          <w:rFonts w:ascii="Times New Roman" w:eastAsia="Times New Roman" w:hAnsi="Times New Roman" w:cs="Times New Roman"/>
          <w:b/>
          <w:bCs/>
          <w:sz w:val="24"/>
          <w:szCs w:val="24"/>
          <w:lang w:eastAsia="pl-PL"/>
        </w:rPr>
        <w:t xml:space="preserve"> </w:t>
      </w:r>
      <w:r w:rsidR="00AF7826">
        <w:rPr>
          <w:rFonts w:ascii="Times New Roman" w:eastAsia="Times New Roman" w:hAnsi="Times New Roman" w:cs="Times New Roman"/>
          <w:b/>
          <w:bCs/>
          <w:sz w:val="24"/>
          <w:szCs w:val="24"/>
          <w:lang w:eastAsia="pl-PL"/>
        </w:rPr>
        <w:t>Opis kryteriów oceny ofert</w:t>
      </w:r>
      <w:r w:rsidR="00E6300E">
        <w:rPr>
          <w:rFonts w:ascii="Times New Roman" w:eastAsia="Times New Roman" w:hAnsi="Times New Roman" w:cs="Times New Roman"/>
          <w:b/>
          <w:bCs/>
          <w:sz w:val="24"/>
          <w:szCs w:val="24"/>
          <w:lang w:eastAsia="pl-PL"/>
        </w:rPr>
        <w:t xml:space="preserve"> wraz z podaniem wag tych kryteriów i sposobu oceny ofert</w:t>
      </w:r>
    </w:p>
    <w:p w14:paraId="3F2DEB6B" w14:textId="77777777" w:rsidR="00390247" w:rsidRDefault="00390247" w:rsidP="006B3CAB">
      <w:pPr>
        <w:spacing w:after="0" w:line="240" w:lineRule="auto"/>
        <w:ind w:left="284"/>
        <w:jc w:val="both"/>
        <w:rPr>
          <w:rFonts w:ascii="Times New Roman" w:eastAsia="Times New Roman" w:hAnsi="Times New Roman" w:cs="Times New Roman"/>
          <w:b/>
          <w:bCs/>
          <w:sz w:val="23"/>
          <w:szCs w:val="23"/>
        </w:rPr>
      </w:pPr>
    </w:p>
    <w:p w14:paraId="2337D5C3" w14:textId="12B7FCBB" w:rsidR="00D773DF" w:rsidRPr="00C6444E" w:rsidRDefault="00967E59" w:rsidP="00967E59">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1.</w:t>
      </w:r>
      <w:r w:rsidR="00D773DF">
        <w:rPr>
          <w:rFonts w:ascii="Times New Roman" w:hAnsi="Times New Roman" w:cs="Times New Roman"/>
          <w:bCs/>
          <w:sz w:val="24"/>
          <w:szCs w:val="24"/>
        </w:rPr>
        <w:t xml:space="preserve"> </w:t>
      </w:r>
      <w:r w:rsidRPr="00C6444E">
        <w:rPr>
          <w:rFonts w:ascii="Times New Roman" w:hAnsi="Times New Roman" w:cs="Times New Roman"/>
          <w:bCs/>
          <w:sz w:val="24"/>
          <w:szCs w:val="24"/>
        </w:rPr>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967E59" w:rsidRPr="00C6444E" w14:paraId="1A0E4C5C" w14:textId="77777777" w:rsidTr="00394DDE">
        <w:trPr>
          <w:trHeight w:val="250"/>
        </w:trPr>
        <w:tc>
          <w:tcPr>
            <w:tcW w:w="546" w:type="dxa"/>
            <w:tcBorders>
              <w:top w:val="single" w:sz="4" w:space="0" w:color="000000"/>
              <w:left w:val="single" w:sz="4" w:space="0" w:color="000000"/>
            </w:tcBorders>
            <w:shd w:val="clear" w:color="auto" w:fill="C9C9C9"/>
          </w:tcPr>
          <w:p w14:paraId="24E34215" w14:textId="77777777" w:rsidR="00967E59" w:rsidRPr="00C6444E" w:rsidRDefault="00967E59" w:rsidP="00394DDE">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Lp.</w:t>
            </w:r>
          </w:p>
        </w:tc>
        <w:tc>
          <w:tcPr>
            <w:tcW w:w="6520" w:type="dxa"/>
            <w:tcBorders>
              <w:top w:val="single" w:sz="4" w:space="0" w:color="000000"/>
              <w:bottom w:val="single" w:sz="4" w:space="0" w:color="000000"/>
            </w:tcBorders>
            <w:shd w:val="clear" w:color="auto" w:fill="C9C9C9"/>
            <w:vAlign w:val="center"/>
          </w:tcPr>
          <w:p w14:paraId="3D6AD5A7" w14:textId="77777777" w:rsidR="00967E59" w:rsidRPr="00C6444E" w:rsidRDefault="00967E59" w:rsidP="00394DDE">
            <w:pPr>
              <w:ind w:left="709" w:hanging="709"/>
              <w:rPr>
                <w:rFonts w:ascii="Times New Roman" w:hAnsi="Times New Roman" w:cs="Times New Roman"/>
                <w:sz w:val="24"/>
                <w:szCs w:val="24"/>
              </w:rPr>
            </w:pPr>
            <w:r w:rsidRPr="00C6444E">
              <w:rPr>
                <w:rFonts w:ascii="Times New Roman" w:hAnsi="Times New Roman" w:cs="Times New Roman"/>
                <w:bCs/>
                <w:sz w:val="24"/>
                <w:szCs w:val="24"/>
              </w:rPr>
              <w:t>Kryterium:</w:t>
            </w:r>
          </w:p>
        </w:tc>
        <w:tc>
          <w:tcPr>
            <w:tcW w:w="993" w:type="dxa"/>
            <w:tcBorders>
              <w:top w:val="single" w:sz="4" w:space="0" w:color="000000"/>
              <w:right w:val="single" w:sz="4" w:space="0" w:color="000000"/>
            </w:tcBorders>
            <w:shd w:val="clear" w:color="auto" w:fill="C9C9C9"/>
            <w:vAlign w:val="center"/>
          </w:tcPr>
          <w:p w14:paraId="46934015" w14:textId="77777777" w:rsidR="00967E59" w:rsidRPr="00C6444E" w:rsidRDefault="00967E59" w:rsidP="00394DDE">
            <w:pPr>
              <w:ind w:left="709" w:hanging="709"/>
              <w:rPr>
                <w:rFonts w:ascii="Times New Roman" w:hAnsi="Times New Roman" w:cs="Times New Roman"/>
                <w:sz w:val="24"/>
                <w:szCs w:val="24"/>
              </w:rPr>
            </w:pPr>
            <w:r w:rsidRPr="00C6444E">
              <w:rPr>
                <w:rFonts w:ascii="Times New Roman" w:hAnsi="Times New Roman" w:cs="Times New Roman"/>
                <w:bCs/>
                <w:sz w:val="24"/>
                <w:szCs w:val="24"/>
              </w:rPr>
              <w:t>Waga:</w:t>
            </w:r>
          </w:p>
        </w:tc>
      </w:tr>
      <w:tr w:rsidR="00967E59" w:rsidRPr="00C6444E" w14:paraId="00901B23" w14:textId="77777777" w:rsidTr="00394DDE">
        <w:trPr>
          <w:trHeight w:val="397"/>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1A06" w14:textId="77777777" w:rsidR="00967E59" w:rsidRPr="00C6444E" w:rsidRDefault="00967E59" w:rsidP="00394DDE">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71F4A" w14:textId="77777777" w:rsidR="00967E59" w:rsidRPr="00C6444E" w:rsidRDefault="00967E59" w:rsidP="00394DDE">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Cena brutto (C)</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1BD2" w14:textId="77777777" w:rsidR="00967E59" w:rsidRPr="00C6444E" w:rsidRDefault="00967E59" w:rsidP="00394DDE">
            <w:pPr>
              <w:ind w:left="709" w:hanging="709"/>
              <w:jc w:val="center"/>
              <w:rPr>
                <w:rFonts w:ascii="Times New Roman" w:hAnsi="Times New Roman" w:cs="Times New Roman"/>
                <w:sz w:val="24"/>
                <w:szCs w:val="24"/>
              </w:rPr>
            </w:pPr>
            <w:r w:rsidRPr="00C6444E">
              <w:rPr>
                <w:rFonts w:ascii="Times New Roman" w:hAnsi="Times New Roman" w:cs="Times New Roman"/>
                <w:bCs/>
                <w:sz w:val="24"/>
                <w:szCs w:val="24"/>
              </w:rPr>
              <w:t>60 %</w:t>
            </w:r>
          </w:p>
        </w:tc>
      </w:tr>
      <w:tr w:rsidR="00967E59" w:rsidRPr="00C6444E" w14:paraId="4F699044" w14:textId="77777777" w:rsidTr="00394DDE">
        <w:trPr>
          <w:trHeight w:val="397"/>
        </w:trPr>
        <w:tc>
          <w:tcPr>
            <w:tcW w:w="546" w:type="dxa"/>
            <w:tcBorders>
              <w:left w:val="single" w:sz="4" w:space="0" w:color="000000"/>
              <w:bottom w:val="single" w:sz="4" w:space="0" w:color="000000"/>
              <w:right w:val="single" w:sz="4" w:space="0" w:color="000000"/>
            </w:tcBorders>
            <w:shd w:val="clear" w:color="auto" w:fill="FFFFFF"/>
            <w:vAlign w:val="center"/>
          </w:tcPr>
          <w:p w14:paraId="336DCB02" w14:textId="77777777" w:rsidR="00967E59" w:rsidRPr="00C6444E" w:rsidRDefault="00967E59" w:rsidP="00394DDE">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D589" w14:textId="77777777" w:rsidR="00967E59" w:rsidRPr="00C6444E" w:rsidRDefault="00967E59" w:rsidP="00394DDE">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Okres gwarancji (G)</w:t>
            </w:r>
          </w:p>
        </w:tc>
        <w:tc>
          <w:tcPr>
            <w:tcW w:w="993" w:type="dxa"/>
            <w:tcBorders>
              <w:left w:val="single" w:sz="4" w:space="0" w:color="000000"/>
              <w:bottom w:val="single" w:sz="4" w:space="0" w:color="000000"/>
              <w:right w:val="single" w:sz="4" w:space="0" w:color="000000"/>
            </w:tcBorders>
            <w:shd w:val="clear" w:color="auto" w:fill="auto"/>
            <w:vAlign w:val="center"/>
          </w:tcPr>
          <w:p w14:paraId="4539A486" w14:textId="77777777" w:rsidR="00967E59" w:rsidRPr="00C6444E" w:rsidRDefault="00967E59" w:rsidP="00394DDE">
            <w:pPr>
              <w:ind w:left="709" w:hanging="709"/>
              <w:jc w:val="center"/>
              <w:rPr>
                <w:rFonts w:ascii="Times New Roman" w:hAnsi="Times New Roman" w:cs="Times New Roman"/>
                <w:sz w:val="24"/>
                <w:szCs w:val="24"/>
              </w:rPr>
            </w:pPr>
            <w:r w:rsidRPr="00C6444E">
              <w:rPr>
                <w:rFonts w:ascii="Times New Roman" w:hAnsi="Times New Roman" w:cs="Times New Roman"/>
                <w:bCs/>
                <w:sz w:val="24"/>
                <w:szCs w:val="24"/>
              </w:rPr>
              <w:t>40 %</w:t>
            </w:r>
          </w:p>
        </w:tc>
      </w:tr>
    </w:tbl>
    <w:p w14:paraId="25B40FAE" w14:textId="77777777" w:rsidR="00D773DF" w:rsidRDefault="00D773DF" w:rsidP="00C6444E">
      <w:pPr>
        <w:spacing w:after="0"/>
        <w:ind w:left="709" w:hanging="709"/>
        <w:jc w:val="both"/>
        <w:rPr>
          <w:rFonts w:ascii="Times New Roman" w:hAnsi="Times New Roman" w:cs="Times New Roman"/>
          <w:bCs/>
          <w:sz w:val="24"/>
          <w:szCs w:val="24"/>
        </w:rPr>
      </w:pPr>
    </w:p>
    <w:p w14:paraId="1FD0724C" w14:textId="6F7BCE60" w:rsidR="00967E59" w:rsidRPr="00C6444E" w:rsidRDefault="00967E59" w:rsidP="00C6444E">
      <w:pPr>
        <w:spacing w:after="0"/>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2.</w:t>
      </w:r>
      <w:r w:rsidR="00D773DF" w:rsidRPr="00C6444E">
        <w:rPr>
          <w:rFonts w:ascii="Times New Roman" w:hAnsi="Times New Roman" w:cs="Times New Roman"/>
          <w:bCs/>
          <w:sz w:val="24"/>
          <w:szCs w:val="24"/>
        </w:rPr>
        <w:t xml:space="preserve"> </w:t>
      </w:r>
      <w:r w:rsidRPr="00C6444E">
        <w:rPr>
          <w:rFonts w:ascii="Times New Roman" w:hAnsi="Times New Roman" w:cs="Times New Roman"/>
          <w:bCs/>
          <w:sz w:val="24"/>
          <w:szCs w:val="24"/>
        </w:rPr>
        <w:t>Maksymalna liczba punktów w kryteriach równa jest określonej wadze dla tych kryteriów w %.</w:t>
      </w:r>
    </w:p>
    <w:p w14:paraId="1ABD8F2D" w14:textId="7BA91DF4" w:rsidR="00967E59" w:rsidRPr="00C6444E" w:rsidRDefault="00967E59" w:rsidP="00C6444E">
      <w:pPr>
        <w:spacing w:after="0"/>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3.</w:t>
      </w:r>
      <w:r w:rsidR="00D773DF" w:rsidRPr="00C6444E">
        <w:rPr>
          <w:rFonts w:ascii="Times New Roman" w:hAnsi="Times New Roman" w:cs="Times New Roman"/>
          <w:bCs/>
          <w:sz w:val="24"/>
          <w:szCs w:val="24"/>
        </w:rPr>
        <w:t xml:space="preserve"> </w:t>
      </w:r>
      <w:r w:rsidRPr="00C6444E">
        <w:rPr>
          <w:rFonts w:ascii="Times New Roman" w:hAnsi="Times New Roman" w:cs="Times New Roman"/>
          <w:bCs/>
          <w:sz w:val="24"/>
          <w:szCs w:val="24"/>
        </w:rPr>
        <w:t>Sposób obliczania punktów dla poszczególnych kryteriów:</w:t>
      </w:r>
    </w:p>
    <w:p w14:paraId="752A6259" w14:textId="21EF0BC2" w:rsidR="00967E59" w:rsidRPr="00C6444E" w:rsidRDefault="00967E59" w:rsidP="00967E59">
      <w:pPr>
        <w:ind w:left="1134" w:hanging="567"/>
        <w:jc w:val="both"/>
        <w:rPr>
          <w:rFonts w:ascii="Times New Roman" w:hAnsi="Times New Roman" w:cs="Times New Roman"/>
          <w:sz w:val="24"/>
          <w:szCs w:val="24"/>
        </w:rPr>
      </w:pPr>
      <w:r w:rsidRPr="00C6444E">
        <w:rPr>
          <w:rFonts w:ascii="Times New Roman" w:hAnsi="Times New Roman" w:cs="Times New Roman"/>
          <w:bCs/>
          <w:sz w:val="24"/>
          <w:szCs w:val="24"/>
        </w:rPr>
        <w:t>1</w:t>
      </w:r>
      <w:r w:rsidR="006C73A6" w:rsidRPr="00C6444E">
        <w:rPr>
          <w:rFonts w:ascii="Times New Roman" w:hAnsi="Times New Roman" w:cs="Times New Roman"/>
          <w:bCs/>
          <w:sz w:val="24"/>
          <w:szCs w:val="24"/>
        </w:rPr>
        <w:t>)</w:t>
      </w:r>
      <w:r w:rsidRPr="00C6444E">
        <w:rPr>
          <w:rFonts w:ascii="Times New Roman" w:hAnsi="Times New Roman" w:cs="Times New Roman"/>
          <w:bCs/>
          <w:sz w:val="24"/>
          <w:szCs w:val="24"/>
        </w:rPr>
        <w:tab/>
        <w:t>W ramach kryterium „Cena” oceniana będzie cena brutto podana w formularzu oferty.</w:t>
      </w:r>
    </w:p>
    <w:p w14:paraId="760BE897" w14:textId="77777777" w:rsidR="00967E59" w:rsidRPr="00C6444E" w:rsidRDefault="00967E59" w:rsidP="00967E59">
      <w:pPr>
        <w:ind w:left="1134"/>
        <w:jc w:val="both"/>
        <w:rPr>
          <w:rFonts w:ascii="Times New Roman" w:hAnsi="Times New Roman" w:cs="Times New Roman"/>
          <w:sz w:val="24"/>
          <w:szCs w:val="24"/>
        </w:rPr>
      </w:pPr>
      <w:r w:rsidRPr="00C6444E">
        <w:rPr>
          <w:rFonts w:ascii="Times New Roman" w:hAnsi="Times New Roman" w:cs="Times New Roman"/>
          <w:bCs/>
          <w:sz w:val="24"/>
          <w:szCs w:val="24"/>
        </w:rPr>
        <w:t xml:space="preserve">W ramach kryterium „Cena” ocena ofert zostanie dokonana przy zastosowaniu wzoru: </w:t>
      </w:r>
    </w:p>
    <w:p w14:paraId="41E6D73A" w14:textId="5BAD2B46" w:rsidR="00967E59" w:rsidRPr="00C6444E" w:rsidRDefault="00967E59" w:rsidP="00967E59">
      <w:pPr>
        <w:ind w:left="709" w:hanging="709"/>
        <w:jc w:val="both"/>
        <w:rPr>
          <w:rFonts w:ascii="Times New Roman" w:hAnsi="Times New Roman" w:cs="Times New Roman"/>
          <w:sz w:val="24"/>
          <w:szCs w:val="24"/>
        </w:rPr>
      </w:pPr>
      <w:r w:rsidRPr="00C6444E">
        <w:rPr>
          <w:rFonts w:ascii="Times New Roman" w:eastAsia="Cambria" w:hAnsi="Times New Roman" w:cs="Times New Roman"/>
          <w:bCs/>
          <w:sz w:val="24"/>
          <w:szCs w:val="24"/>
        </w:rPr>
        <w:t xml:space="preserve"> </w:t>
      </w:r>
      <w:r w:rsidRPr="00C6444E">
        <w:rPr>
          <w:rFonts w:ascii="Times New Roman" w:hAnsi="Times New Roman" w:cs="Times New Roman"/>
          <w:bCs/>
          <w:sz w:val="24"/>
          <w:szCs w:val="24"/>
        </w:rPr>
        <w:tab/>
      </w:r>
      <w:r w:rsidRPr="00C6444E">
        <w:rPr>
          <w:rFonts w:ascii="Times New Roman" w:hAnsi="Times New Roman" w:cs="Times New Roman"/>
          <w:bCs/>
          <w:sz w:val="24"/>
          <w:szCs w:val="24"/>
        </w:rPr>
        <w:tab/>
      </w:r>
      <w:r w:rsidRPr="00C6444E">
        <w:rPr>
          <w:rFonts w:ascii="Times New Roman" w:hAnsi="Times New Roman" w:cs="Times New Roman"/>
          <w:bCs/>
          <w:sz w:val="24"/>
          <w:szCs w:val="24"/>
        </w:rPr>
        <w:tab/>
        <w:t xml:space="preserve"> </w:t>
      </w:r>
      <w:r w:rsidR="00D773DF">
        <w:rPr>
          <w:rFonts w:ascii="Times New Roman" w:hAnsi="Times New Roman" w:cs="Times New Roman"/>
          <w:bCs/>
          <w:sz w:val="24"/>
          <w:szCs w:val="24"/>
        </w:rPr>
        <w:tab/>
        <w:t xml:space="preserve">     </w:t>
      </w:r>
      <w:r w:rsidRPr="00C6444E">
        <w:rPr>
          <w:rFonts w:ascii="Times New Roman" w:hAnsi="Times New Roman" w:cs="Times New Roman"/>
          <w:bCs/>
          <w:sz w:val="24"/>
          <w:szCs w:val="24"/>
        </w:rPr>
        <w:t xml:space="preserve"> Cn</w:t>
      </w:r>
    </w:p>
    <w:p w14:paraId="4FDB94FA" w14:textId="77777777" w:rsidR="00967E59" w:rsidRPr="00C6444E" w:rsidRDefault="00967E59" w:rsidP="00967E59">
      <w:pPr>
        <w:ind w:left="709" w:hanging="709"/>
        <w:jc w:val="both"/>
        <w:rPr>
          <w:rFonts w:ascii="Times New Roman" w:hAnsi="Times New Roman" w:cs="Times New Roman"/>
          <w:sz w:val="24"/>
          <w:szCs w:val="24"/>
        </w:rPr>
      </w:pPr>
      <w:r w:rsidRPr="00C6444E">
        <w:rPr>
          <w:rFonts w:ascii="Times New Roman" w:eastAsia="Cambria" w:hAnsi="Times New Roman" w:cs="Times New Roman"/>
          <w:bCs/>
          <w:sz w:val="24"/>
          <w:szCs w:val="24"/>
        </w:rPr>
        <w:t xml:space="preserve">             </w:t>
      </w:r>
      <w:r w:rsidRPr="00C6444E">
        <w:rPr>
          <w:rFonts w:ascii="Times New Roman" w:hAnsi="Times New Roman" w:cs="Times New Roman"/>
          <w:bCs/>
          <w:sz w:val="24"/>
          <w:szCs w:val="24"/>
        </w:rPr>
        <w:tab/>
      </w:r>
      <w:r w:rsidRPr="00C6444E">
        <w:rPr>
          <w:rFonts w:ascii="Times New Roman" w:hAnsi="Times New Roman" w:cs="Times New Roman"/>
          <w:bCs/>
          <w:sz w:val="24"/>
          <w:szCs w:val="24"/>
        </w:rPr>
        <w:tab/>
        <w:t xml:space="preserve">      C = ------------ x 60 % x 100 pkt</w:t>
      </w:r>
    </w:p>
    <w:p w14:paraId="35EF0A8C" w14:textId="0D02C818" w:rsidR="00967E59" w:rsidRPr="00C6444E" w:rsidRDefault="00967E59" w:rsidP="00967E59">
      <w:pPr>
        <w:ind w:left="709" w:hanging="709"/>
        <w:jc w:val="both"/>
        <w:rPr>
          <w:rFonts w:ascii="Times New Roman" w:hAnsi="Times New Roman" w:cs="Times New Roman"/>
          <w:sz w:val="24"/>
          <w:szCs w:val="24"/>
        </w:rPr>
      </w:pPr>
      <w:r w:rsidRPr="00C6444E">
        <w:rPr>
          <w:rFonts w:ascii="Times New Roman" w:eastAsia="Cambria" w:hAnsi="Times New Roman" w:cs="Times New Roman"/>
          <w:bCs/>
          <w:sz w:val="24"/>
          <w:szCs w:val="24"/>
        </w:rPr>
        <w:t xml:space="preserve">  </w:t>
      </w:r>
      <w:r w:rsidRPr="00C6444E">
        <w:rPr>
          <w:rFonts w:ascii="Times New Roman" w:hAnsi="Times New Roman" w:cs="Times New Roman"/>
          <w:bCs/>
          <w:sz w:val="24"/>
          <w:szCs w:val="24"/>
        </w:rPr>
        <w:tab/>
      </w:r>
      <w:r w:rsidRPr="00C6444E">
        <w:rPr>
          <w:rFonts w:ascii="Times New Roman" w:hAnsi="Times New Roman" w:cs="Times New Roman"/>
          <w:bCs/>
          <w:sz w:val="24"/>
          <w:szCs w:val="24"/>
        </w:rPr>
        <w:tab/>
      </w:r>
      <w:r w:rsidRPr="00C6444E">
        <w:rPr>
          <w:rFonts w:ascii="Times New Roman" w:hAnsi="Times New Roman" w:cs="Times New Roman"/>
          <w:bCs/>
          <w:sz w:val="24"/>
          <w:szCs w:val="24"/>
        </w:rPr>
        <w:tab/>
        <w:t xml:space="preserve">  </w:t>
      </w:r>
      <w:r w:rsidR="00D773DF">
        <w:rPr>
          <w:rFonts w:ascii="Times New Roman" w:hAnsi="Times New Roman" w:cs="Times New Roman"/>
          <w:bCs/>
          <w:sz w:val="24"/>
          <w:szCs w:val="24"/>
        </w:rPr>
        <w:tab/>
        <w:t xml:space="preserve">      </w:t>
      </w:r>
      <w:r w:rsidRPr="00C6444E">
        <w:rPr>
          <w:rFonts w:ascii="Times New Roman" w:hAnsi="Times New Roman" w:cs="Times New Roman"/>
          <w:bCs/>
          <w:sz w:val="24"/>
          <w:szCs w:val="24"/>
        </w:rPr>
        <w:t>Co</w:t>
      </w:r>
    </w:p>
    <w:p w14:paraId="2E745A87" w14:textId="77777777" w:rsidR="00967E59" w:rsidRPr="00C6444E" w:rsidRDefault="00967E59" w:rsidP="00967E59">
      <w:pPr>
        <w:ind w:left="709" w:firstLine="425"/>
        <w:jc w:val="both"/>
        <w:rPr>
          <w:rFonts w:ascii="Times New Roman" w:hAnsi="Times New Roman" w:cs="Times New Roman"/>
          <w:sz w:val="24"/>
          <w:szCs w:val="24"/>
        </w:rPr>
      </w:pPr>
      <w:r w:rsidRPr="00C6444E">
        <w:rPr>
          <w:rFonts w:ascii="Times New Roman" w:hAnsi="Times New Roman" w:cs="Times New Roman"/>
          <w:bCs/>
          <w:sz w:val="24"/>
          <w:szCs w:val="24"/>
        </w:rPr>
        <w:t>gdzie:</w:t>
      </w:r>
    </w:p>
    <w:p w14:paraId="40C1B353" w14:textId="77777777" w:rsidR="00967E59" w:rsidRPr="00C6444E" w:rsidRDefault="00967E59" w:rsidP="00967E59">
      <w:pPr>
        <w:ind w:left="1843" w:hanging="709"/>
        <w:jc w:val="both"/>
        <w:rPr>
          <w:rFonts w:ascii="Times New Roman" w:hAnsi="Times New Roman" w:cs="Times New Roman"/>
          <w:sz w:val="24"/>
          <w:szCs w:val="24"/>
        </w:rPr>
      </w:pPr>
      <w:r w:rsidRPr="00C6444E">
        <w:rPr>
          <w:rFonts w:ascii="Times New Roman" w:hAnsi="Times New Roman" w:cs="Times New Roman"/>
          <w:bCs/>
          <w:sz w:val="24"/>
          <w:szCs w:val="24"/>
        </w:rPr>
        <w:t>C – liczba punktów w ramach kryterium „Cena”,</w:t>
      </w:r>
    </w:p>
    <w:p w14:paraId="62095F87" w14:textId="77777777" w:rsidR="00967E59" w:rsidRPr="00C6444E" w:rsidRDefault="00967E59" w:rsidP="00967E59">
      <w:pPr>
        <w:ind w:left="1843" w:hanging="709"/>
        <w:jc w:val="both"/>
        <w:rPr>
          <w:rFonts w:ascii="Times New Roman" w:hAnsi="Times New Roman" w:cs="Times New Roman"/>
          <w:sz w:val="24"/>
          <w:szCs w:val="24"/>
        </w:rPr>
      </w:pPr>
      <w:r w:rsidRPr="00C6444E">
        <w:rPr>
          <w:rFonts w:ascii="Times New Roman" w:hAnsi="Times New Roman" w:cs="Times New Roman"/>
          <w:bCs/>
          <w:sz w:val="24"/>
          <w:szCs w:val="24"/>
        </w:rPr>
        <w:t>Cn - najniższa cena spośród ofert ocenianych</w:t>
      </w:r>
    </w:p>
    <w:p w14:paraId="1CA298DC" w14:textId="77777777" w:rsidR="00967E59" w:rsidRPr="00C6444E" w:rsidRDefault="00967E59" w:rsidP="00B13B54">
      <w:pPr>
        <w:spacing w:line="240" w:lineRule="auto"/>
        <w:ind w:left="1843" w:hanging="709"/>
        <w:jc w:val="both"/>
        <w:rPr>
          <w:rFonts w:ascii="Times New Roman" w:hAnsi="Times New Roman" w:cs="Times New Roman"/>
          <w:sz w:val="24"/>
          <w:szCs w:val="24"/>
        </w:rPr>
      </w:pPr>
      <w:r w:rsidRPr="00C6444E">
        <w:rPr>
          <w:rFonts w:ascii="Times New Roman" w:hAnsi="Times New Roman" w:cs="Times New Roman"/>
          <w:bCs/>
          <w:sz w:val="24"/>
          <w:szCs w:val="24"/>
        </w:rPr>
        <w:t xml:space="preserve">Co - cena oferty ocenianej </w:t>
      </w:r>
    </w:p>
    <w:p w14:paraId="24CEE918" w14:textId="77777777" w:rsidR="00967E59" w:rsidRPr="00C6444E" w:rsidRDefault="00967E59" w:rsidP="00B13B54">
      <w:pPr>
        <w:spacing w:after="0" w:line="240" w:lineRule="auto"/>
        <w:ind w:left="1134"/>
        <w:jc w:val="both"/>
        <w:rPr>
          <w:rFonts w:ascii="Times New Roman" w:hAnsi="Times New Roman" w:cs="Times New Roman"/>
          <w:sz w:val="24"/>
          <w:szCs w:val="24"/>
        </w:rPr>
      </w:pPr>
      <w:r w:rsidRPr="00C6444E">
        <w:rPr>
          <w:rFonts w:ascii="Times New Roman" w:hAnsi="Times New Roman" w:cs="Times New Roman"/>
          <w:bCs/>
          <w:sz w:val="24"/>
          <w:szCs w:val="24"/>
        </w:rPr>
        <w:t xml:space="preserve">Z uwagi na postanowienia art. 225 ust. 1 PZP, jeżeli złożono ofertę, której wybór prowadziłby do powstania u Zamawiającego obowiązku podatkowego zgodnie z przepisami o podatku od towarów i usług, Zamawiający w celu oceny takiej oferty dolicza </w:t>
      </w:r>
      <w:r w:rsidRPr="00C6444E">
        <w:rPr>
          <w:rFonts w:ascii="Times New Roman" w:hAnsi="Times New Roman" w:cs="Times New Roman"/>
          <w:bCs/>
          <w:sz w:val="24"/>
          <w:szCs w:val="24"/>
        </w:rPr>
        <w:lastRenderedPageBreak/>
        <w:t>do przedstawionej w niej ceny podatek od towarów i usług, który miałby obowiązek rozliczyć zgodnie z tymi przepisami.</w:t>
      </w:r>
    </w:p>
    <w:p w14:paraId="30D107E6" w14:textId="22896124" w:rsidR="00967E59" w:rsidRPr="00C6444E" w:rsidRDefault="00967E59" w:rsidP="00C6444E">
      <w:pPr>
        <w:spacing w:after="0"/>
        <w:ind w:left="1134" w:hanging="567"/>
        <w:jc w:val="both"/>
        <w:rPr>
          <w:rFonts w:ascii="Times New Roman" w:hAnsi="Times New Roman" w:cs="Times New Roman"/>
          <w:sz w:val="24"/>
          <w:szCs w:val="24"/>
        </w:rPr>
      </w:pPr>
      <w:r w:rsidRPr="00C6444E">
        <w:rPr>
          <w:rFonts w:ascii="Times New Roman" w:hAnsi="Times New Roman" w:cs="Times New Roman"/>
          <w:bCs/>
          <w:sz w:val="24"/>
          <w:szCs w:val="24"/>
        </w:rPr>
        <w:t>2</w:t>
      </w:r>
      <w:r w:rsidR="006C73A6" w:rsidRPr="00C6444E">
        <w:rPr>
          <w:rFonts w:ascii="Times New Roman" w:hAnsi="Times New Roman" w:cs="Times New Roman"/>
          <w:bCs/>
          <w:sz w:val="24"/>
          <w:szCs w:val="24"/>
        </w:rPr>
        <w:t>)</w:t>
      </w:r>
      <w:r w:rsidRPr="00C6444E">
        <w:rPr>
          <w:rFonts w:ascii="Times New Roman" w:hAnsi="Times New Roman" w:cs="Times New Roman"/>
          <w:bCs/>
          <w:sz w:val="24"/>
          <w:szCs w:val="24"/>
        </w:rPr>
        <w:tab/>
        <w:t>W ramach kryterium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 xml:space="preserve">” oceniany będzie Okres Gwarancji </w:t>
      </w:r>
      <w:r w:rsidR="00253357">
        <w:rPr>
          <w:rFonts w:ascii="Times New Roman" w:hAnsi="Times New Roman" w:cs="Times New Roman"/>
          <w:bCs/>
          <w:sz w:val="24"/>
          <w:szCs w:val="24"/>
        </w:rPr>
        <w:t xml:space="preserve">i Rękojmi </w:t>
      </w:r>
      <w:r w:rsidRPr="00C6444E">
        <w:rPr>
          <w:rFonts w:ascii="Times New Roman" w:hAnsi="Times New Roman" w:cs="Times New Roman"/>
          <w:bCs/>
          <w:sz w:val="24"/>
          <w:szCs w:val="24"/>
        </w:rPr>
        <w:t xml:space="preserve">na  wykonane roboty budowlane licząc od dnia odbioru końcowego Przedmiotu Umowy. Do oceny w ramach kryterium zostanie przyjęty Okres Gwarancji </w:t>
      </w:r>
      <w:r w:rsidR="00253357">
        <w:rPr>
          <w:rFonts w:ascii="Times New Roman" w:hAnsi="Times New Roman" w:cs="Times New Roman"/>
          <w:bCs/>
          <w:sz w:val="24"/>
          <w:szCs w:val="24"/>
        </w:rPr>
        <w:t xml:space="preserve">i Rękojmi </w:t>
      </w:r>
      <w:r w:rsidRPr="00C6444E">
        <w:rPr>
          <w:rFonts w:ascii="Times New Roman" w:hAnsi="Times New Roman" w:cs="Times New Roman"/>
          <w:bCs/>
          <w:sz w:val="24"/>
          <w:szCs w:val="24"/>
        </w:rPr>
        <w:t>zawarty w formularzu oferty.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 xml:space="preserve"> w formularzu ofertowym należy podać w pełnych miesiącach. Wykonawca nie może zaoferować Okresu Gwarancji </w:t>
      </w:r>
      <w:r w:rsidR="00253357">
        <w:rPr>
          <w:rFonts w:ascii="Times New Roman" w:hAnsi="Times New Roman" w:cs="Times New Roman"/>
          <w:bCs/>
          <w:sz w:val="24"/>
          <w:szCs w:val="24"/>
        </w:rPr>
        <w:t xml:space="preserve">i Rękojmi </w:t>
      </w:r>
      <w:r w:rsidRPr="00C6444E">
        <w:rPr>
          <w:rFonts w:ascii="Times New Roman" w:hAnsi="Times New Roman" w:cs="Times New Roman"/>
          <w:bCs/>
          <w:sz w:val="24"/>
          <w:szCs w:val="24"/>
        </w:rPr>
        <w:t>krótszego niż 36 miesięcy. Maksymalny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 xml:space="preserve"> przyjęty do oceny ofert wyniesie </w:t>
      </w:r>
      <w:r w:rsidRPr="00B13B54">
        <w:rPr>
          <w:rFonts w:ascii="Times New Roman" w:hAnsi="Times New Roman" w:cs="Times New Roman"/>
          <w:bCs/>
          <w:sz w:val="24"/>
          <w:szCs w:val="24"/>
        </w:rPr>
        <w:t>60</w:t>
      </w:r>
      <w:r w:rsidRPr="009216AC">
        <w:rPr>
          <w:rFonts w:ascii="Times New Roman" w:hAnsi="Times New Roman" w:cs="Times New Roman"/>
          <w:bCs/>
          <w:sz w:val="24"/>
          <w:szCs w:val="24"/>
        </w:rPr>
        <w:t xml:space="preserve"> miesięcy, co oznacza, że w przypadku zaoferowania Okresu Gwarancji </w:t>
      </w:r>
      <w:r w:rsidR="00253357">
        <w:rPr>
          <w:rFonts w:ascii="Times New Roman" w:hAnsi="Times New Roman" w:cs="Times New Roman"/>
          <w:bCs/>
          <w:sz w:val="24"/>
          <w:szCs w:val="24"/>
        </w:rPr>
        <w:t xml:space="preserve">i Rękojmi </w:t>
      </w:r>
      <w:r w:rsidRPr="009216AC">
        <w:rPr>
          <w:rFonts w:ascii="Times New Roman" w:hAnsi="Times New Roman" w:cs="Times New Roman"/>
          <w:bCs/>
          <w:sz w:val="24"/>
          <w:szCs w:val="24"/>
        </w:rPr>
        <w:t xml:space="preserve">na okres dłuższy niż </w:t>
      </w:r>
      <w:r w:rsidRPr="00B13B54">
        <w:rPr>
          <w:rFonts w:ascii="Times New Roman" w:hAnsi="Times New Roman" w:cs="Times New Roman"/>
          <w:bCs/>
          <w:sz w:val="24"/>
          <w:szCs w:val="24"/>
        </w:rPr>
        <w:t>60</w:t>
      </w:r>
      <w:r w:rsidRPr="009216AC">
        <w:rPr>
          <w:rFonts w:ascii="Times New Roman" w:hAnsi="Times New Roman" w:cs="Times New Roman"/>
          <w:bCs/>
          <w:sz w:val="24"/>
          <w:szCs w:val="24"/>
        </w:rPr>
        <w:t xml:space="preserve"> miesięcy do oceny w ramach kryterium oceny ofert przyjęte zostanie 60 – miesięczny </w:t>
      </w:r>
      <w:r w:rsidRPr="00C6444E">
        <w:rPr>
          <w:rFonts w:ascii="Times New Roman" w:hAnsi="Times New Roman" w:cs="Times New Roman"/>
          <w:bCs/>
          <w:sz w:val="24"/>
          <w:szCs w:val="24"/>
        </w:rPr>
        <w:t>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w:t>
      </w:r>
    </w:p>
    <w:p w14:paraId="5E28D5A6" w14:textId="5D8020F2" w:rsidR="00967E59" w:rsidRDefault="00967E59" w:rsidP="00C6444E">
      <w:pPr>
        <w:spacing w:after="0"/>
        <w:ind w:left="1134"/>
        <w:jc w:val="both"/>
        <w:rPr>
          <w:rFonts w:ascii="Times New Roman" w:hAnsi="Times New Roman" w:cs="Times New Roman"/>
          <w:bCs/>
          <w:sz w:val="24"/>
          <w:szCs w:val="24"/>
        </w:rPr>
      </w:pPr>
      <w:r w:rsidRPr="00C6444E">
        <w:rPr>
          <w:rFonts w:ascii="Times New Roman" w:hAnsi="Times New Roman" w:cs="Times New Roman"/>
          <w:bCs/>
          <w:sz w:val="24"/>
          <w:szCs w:val="24"/>
        </w:rPr>
        <w:t>Podanie przez Wykonawcę krótszego okresu gwarancji niż 36 miesięcy skutkować będzie odrzuceniem oferty. W przypadku braku podania w ofercie Okresu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 Zamawiający uzna, że Wykonawca zapewnia minimalną długość okresu gwarancji wymaganą przez Zamawiającego. W ramach kryterium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 xml:space="preserve">” sposób przyznania punktów będzie dokonany przy zastosowaniu wzoru: </w:t>
      </w:r>
    </w:p>
    <w:p w14:paraId="29D159C4" w14:textId="77777777" w:rsidR="009216AC" w:rsidRPr="00C6444E" w:rsidRDefault="009216AC" w:rsidP="00C6444E">
      <w:pPr>
        <w:spacing w:after="0"/>
        <w:ind w:left="1134"/>
        <w:jc w:val="both"/>
        <w:rPr>
          <w:rFonts w:ascii="Times New Roman" w:hAnsi="Times New Roman" w:cs="Times New Roman"/>
          <w:sz w:val="24"/>
          <w:szCs w:val="24"/>
        </w:rPr>
      </w:pPr>
    </w:p>
    <w:p w14:paraId="5F992C00" w14:textId="77777777" w:rsidR="00967E59" w:rsidRPr="00C6444E" w:rsidRDefault="00967E59" w:rsidP="00967E59">
      <w:pPr>
        <w:ind w:left="2124" w:firstLine="708"/>
        <w:jc w:val="both"/>
        <w:rPr>
          <w:rFonts w:ascii="Times New Roman" w:hAnsi="Times New Roman" w:cs="Times New Roman"/>
          <w:sz w:val="24"/>
          <w:szCs w:val="24"/>
        </w:rPr>
      </w:pPr>
      <w:r w:rsidRPr="00C6444E">
        <w:rPr>
          <w:rFonts w:ascii="Times New Roman" w:hAnsi="Times New Roman" w:cs="Times New Roman"/>
          <w:bCs/>
          <w:sz w:val="24"/>
          <w:szCs w:val="24"/>
        </w:rPr>
        <w:t xml:space="preserve">Go </w:t>
      </w:r>
    </w:p>
    <w:p w14:paraId="1239EF05" w14:textId="77777777" w:rsidR="00967E59" w:rsidRPr="00C6444E" w:rsidRDefault="00967E59" w:rsidP="00967E59">
      <w:pPr>
        <w:ind w:left="1134"/>
        <w:jc w:val="both"/>
        <w:rPr>
          <w:rFonts w:ascii="Times New Roman" w:hAnsi="Times New Roman" w:cs="Times New Roman"/>
          <w:sz w:val="24"/>
          <w:szCs w:val="24"/>
        </w:rPr>
      </w:pPr>
      <w:r w:rsidRPr="00C6444E">
        <w:rPr>
          <w:rFonts w:ascii="Times New Roman" w:eastAsia="Cambria" w:hAnsi="Times New Roman" w:cs="Times New Roman"/>
          <w:bCs/>
          <w:sz w:val="24"/>
          <w:szCs w:val="24"/>
        </w:rPr>
        <w:t xml:space="preserve"> </w:t>
      </w:r>
      <w:r w:rsidRPr="00C6444E">
        <w:rPr>
          <w:rFonts w:ascii="Times New Roman" w:hAnsi="Times New Roman" w:cs="Times New Roman"/>
          <w:bCs/>
          <w:sz w:val="24"/>
          <w:szCs w:val="24"/>
        </w:rPr>
        <w:tab/>
      </w:r>
      <w:r w:rsidRPr="00C6444E">
        <w:rPr>
          <w:rFonts w:ascii="Times New Roman" w:hAnsi="Times New Roman" w:cs="Times New Roman"/>
          <w:bCs/>
          <w:sz w:val="24"/>
          <w:szCs w:val="24"/>
        </w:rPr>
        <w:tab/>
        <w:t>G = ------------ x 40 % x 100 pkt</w:t>
      </w:r>
    </w:p>
    <w:p w14:paraId="53933F53" w14:textId="77777777" w:rsidR="00967E59" w:rsidRPr="00C6444E" w:rsidRDefault="00967E59" w:rsidP="00967E59">
      <w:pPr>
        <w:ind w:left="2550" w:firstLine="282"/>
        <w:jc w:val="both"/>
        <w:rPr>
          <w:rFonts w:ascii="Times New Roman" w:hAnsi="Times New Roman" w:cs="Times New Roman"/>
          <w:sz w:val="24"/>
          <w:szCs w:val="24"/>
        </w:rPr>
      </w:pPr>
      <w:r w:rsidRPr="00C6444E">
        <w:rPr>
          <w:rFonts w:ascii="Times New Roman" w:hAnsi="Times New Roman" w:cs="Times New Roman"/>
          <w:bCs/>
          <w:sz w:val="24"/>
          <w:szCs w:val="24"/>
        </w:rPr>
        <w:t xml:space="preserve">Gn </w:t>
      </w:r>
    </w:p>
    <w:p w14:paraId="52F128F2" w14:textId="77777777" w:rsidR="00967E59" w:rsidRPr="00C6444E" w:rsidRDefault="00967E59" w:rsidP="00967E59">
      <w:pPr>
        <w:ind w:left="1134"/>
        <w:jc w:val="both"/>
        <w:rPr>
          <w:rFonts w:ascii="Times New Roman" w:hAnsi="Times New Roman" w:cs="Times New Roman"/>
          <w:sz w:val="24"/>
          <w:szCs w:val="24"/>
        </w:rPr>
      </w:pPr>
      <w:r w:rsidRPr="00C6444E">
        <w:rPr>
          <w:rFonts w:ascii="Times New Roman" w:hAnsi="Times New Roman" w:cs="Times New Roman"/>
          <w:bCs/>
          <w:sz w:val="24"/>
          <w:szCs w:val="24"/>
        </w:rPr>
        <w:t>gdzie:</w:t>
      </w:r>
    </w:p>
    <w:p w14:paraId="08BCA4EF" w14:textId="77A64BDF" w:rsidR="00967E59" w:rsidRPr="00C6444E" w:rsidRDefault="00967E59" w:rsidP="00967E59">
      <w:pPr>
        <w:ind w:left="1134"/>
        <w:jc w:val="both"/>
        <w:rPr>
          <w:rFonts w:ascii="Times New Roman" w:hAnsi="Times New Roman" w:cs="Times New Roman"/>
          <w:sz w:val="24"/>
          <w:szCs w:val="24"/>
        </w:rPr>
      </w:pPr>
      <w:r w:rsidRPr="00C6444E">
        <w:rPr>
          <w:rFonts w:ascii="Times New Roman" w:hAnsi="Times New Roman" w:cs="Times New Roman"/>
          <w:bCs/>
          <w:sz w:val="24"/>
          <w:szCs w:val="24"/>
        </w:rPr>
        <w:t>G – liczba punktów w ramach kryterium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w:t>
      </w:r>
    </w:p>
    <w:p w14:paraId="48101035" w14:textId="770E4998" w:rsidR="00967E59" w:rsidRPr="00C6444E" w:rsidRDefault="00967E59" w:rsidP="00967E59">
      <w:pPr>
        <w:ind w:left="1134"/>
        <w:jc w:val="both"/>
        <w:rPr>
          <w:rFonts w:ascii="Times New Roman" w:hAnsi="Times New Roman" w:cs="Times New Roman"/>
          <w:sz w:val="24"/>
          <w:szCs w:val="24"/>
        </w:rPr>
      </w:pPr>
      <w:r w:rsidRPr="00C6444E">
        <w:rPr>
          <w:rFonts w:ascii="Times New Roman" w:hAnsi="Times New Roman" w:cs="Times New Roman"/>
          <w:bCs/>
          <w:sz w:val="24"/>
          <w:szCs w:val="24"/>
        </w:rPr>
        <w:t>Gn – najdłuższy zaoferowany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w:t>
      </w:r>
    </w:p>
    <w:p w14:paraId="2B4AA19D" w14:textId="77777777" w:rsidR="00967E59" w:rsidRPr="00C6444E" w:rsidRDefault="00967E59" w:rsidP="00C6444E">
      <w:pPr>
        <w:spacing w:after="0"/>
        <w:ind w:left="1134"/>
        <w:jc w:val="both"/>
        <w:rPr>
          <w:rFonts w:ascii="Times New Roman" w:hAnsi="Times New Roman" w:cs="Times New Roman"/>
          <w:sz w:val="24"/>
          <w:szCs w:val="24"/>
        </w:rPr>
      </w:pPr>
      <w:r w:rsidRPr="00C6444E">
        <w:rPr>
          <w:rFonts w:ascii="Times New Roman" w:hAnsi="Times New Roman" w:cs="Times New Roman"/>
          <w:bCs/>
          <w:sz w:val="24"/>
          <w:szCs w:val="24"/>
        </w:rPr>
        <w:t xml:space="preserve">Go – Okres Gwarancji oferty ocenianej. </w:t>
      </w:r>
    </w:p>
    <w:p w14:paraId="6926CE23" w14:textId="22466096" w:rsidR="00967E59" w:rsidRPr="00C6444E" w:rsidRDefault="006C73A6" w:rsidP="00C6444E">
      <w:pPr>
        <w:spacing w:after="0"/>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4</w:t>
      </w:r>
      <w:r w:rsidR="00967E59" w:rsidRPr="00C6444E">
        <w:rPr>
          <w:rFonts w:ascii="Times New Roman" w:hAnsi="Times New Roman" w:cs="Times New Roman"/>
          <w:bCs/>
          <w:sz w:val="24"/>
          <w:szCs w:val="24"/>
        </w:rPr>
        <w:t>.</w:t>
      </w:r>
      <w:r w:rsidR="00967E59" w:rsidRPr="00C6444E">
        <w:rPr>
          <w:rFonts w:ascii="Times New Roman" w:hAnsi="Times New Roman" w:cs="Times New Roman"/>
          <w:bCs/>
          <w:sz w:val="24"/>
          <w:szCs w:val="24"/>
        </w:rPr>
        <w:tab/>
        <w:t xml:space="preserve">Za najkorzystniejszą ofertę uznana zostanie oferta, która uzyska największą ilość punktów wyliczoną zgodnie ze wzorem: </w:t>
      </w:r>
    </w:p>
    <w:p w14:paraId="10BF0735" w14:textId="77777777" w:rsidR="00967E59" w:rsidRPr="00C6444E" w:rsidRDefault="00967E59" w:rsidP="00C6444E">
      <w:pPr>
        <w:spacing w:after="0"/>
        <w:ind w:left="709" w:hanging="1"/>
        <w:jc w:val="both"/>
        <w:rPr>
          <w:rFonts w:ascii="Times New Roman" w:hAnsi="Times New Roman" w:cs="Times New Roman"/>
          <w:sz w:val="24"/>
          <w:szCs w:val="24"/>
        </w:rPr>
      </w:pPr>
      <w:r w:rsidRPr="00C6444E">
        <w:rPr>
          <w:rFonts w:ascii="Times New Roman" w:hAnsi="Times New Roman" w:cs="Times New Roman"/>
          <w:bCs/>
          <w:sz w:val="24"/>
          <w:szCs w:val="24"/>
        </w:rPr>
        <w:t xml:space="preserve">O = C + G </w:t>
      </w:r>
    </w:p>
    <w:p w14:paraId="0B8444B7" w14:textId="77777777" w:rsidR="00967E59" w:rsidRPr="00C6444E" w:rsidRDefault="00967E59" w:rsidP="00C6444E">
      <w:pPr>
        <w:spacing w:after="0"/>
        <w:ind w:left="709" w:hanging="1"/>
        <w:jc w:val="both"/>
        <w:rPr>
          <w:rFonts w:ascii="Times New Roman" w:hAnsi="Times New Roman" w:cs="Times New Roman"/>
          <w:sz w:val="24"/>
          <w:szCs w:val="24"/>
        </w:rPr>
      </w:pPr>
      <w:r w:rsidRPr="00C6444E">
        <w:rPr>
          <w:rFonts w:ascii="Times New Roman" w:hAnsi="Times New Roman" w:cs="Times New Roman"/>
          <w:bCs/>
          <w:sz w:val="24"/>
          <w:szCs w:val="24"/>
        </w:rPr>
        <w:t>Oferta może uzyskać maksymalnie 100 punktów.</w:t>
      </w:r>
    </w:p>
    <w:p w14:paraId="6C4CC664" w14:textId="5B8086BA" w:rsidR="00967E59" w:rsidRPr="00C6444E" w:rsidRDefault="006C73A6" w:rsidP="00C6444E">
      <w:pPr>
        <w:spacing w:after="0"/>
        <w:ind w:left="709" w:hanging="709"/>
        <w:jc w:val="both"/>
        <w:rPr>
          <w:rFonts w:ascii="Times New Roman" w:hAnsi="Times New Roman" w:cs="Times New Roman"/>
          <w:sz w:val="24"/>
          <w:szCs w:val="24"/>
        </w:rPr>
      </w:pPr>
      <w:r w:rsidRPr="00C6444E">
        <w:rPr>
          <w:rFonts w:ascii="Times New Roman" w:hAnsi="Times New Roman" w:cs="Times New Roman"/>
          <w:sz w:val="24"/>
          <w:szCs w:val="24"/>
        </w:rPr>
        <w:t>5</w:t>
      </w:r>
      <w:r w:rsidR="00967E59" w:rsidRPr="00C6444E">
        <w:rPr>
          <w:rFonts w:ascii="Times New Roman" w:hAnsi="Times New Roman" w:cs="Times New Roman"/>
          <w:sz w:val="24"/>
          <w:szCs w:val="24"/>
        </w:rPr>
        <w:t>.</w:t>
      </w:r>
      <w:r w:rsidR="00967E59" w:rsidRPr="00C6444E">
        <w:rPr>
          <w:rFonts w:ascii="Times New Roman" w:hAnsi="Times New Roman" w:cs="Times New Roman"/>
          <w:sz w:val="24"/>
          <w:szCs w:val="24"/>
        </w:rPr>
        <w:tab/>
        <w:t xml:space="preserve">Jeżeli nie można dokonać wyboru najkorzystniejszej oferty z uwagi na to, że dwie lub więcej ofert przedstawia taki sam bilans ceny i innych kryteriów oceny ofert, Zamawiający wybiera </w:t>
      </w:r>
      <w:r w:rsidR="00967E59" w:rsidRPr="00C6444E">
        <w:rPr>
          <w:rFonts w:ascii="Times New Roman" w:hAnsi="Times New Roman" w:cs="Times New Roman"/>
          <w:sz w:val="24"/>
          <w:szCs w:val="24"/>
        </w:rPr>
        <w:lastRenderedPageBreak/>
        <w:t>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5863E715" w14:textId="7E9E2F28" w:rsidR="00967E59" w:rsidRPr="00C6444E" w:rsidRDefault="006C73A6" w:rsidP="00C6444E">
      <w:pPr>
        <w:spacing w:after="0"/>
        <w:ind w:left="709" w:hanging="709"/>
        <w:jc w:val="both"/>
        <w:rPr>
          <w:rFonts w:ascii="Times New Roman" w:hAnsi="Times New Roman" w:cs="Times New Roman"/>
          <w:sz w:val="24"/>
          <w:szCs w:val="24"/>
        </w:rPr>
      </w:pPr>
      <w:r w:rsidRPr="00C6444E">
        <w:rPr>
          <w:rFonts w:ascii="Times New Roman" w:hAnsi="Times New Roman" w:cs="Times New Roman"/>
          <w:sz w:val="24"/>
          <w:szCs w:val="24"/>
        </w:rPr>
        <w:t>6</w:t>
      </w:r>
      <w:r w:rsidR="00967E59" w:rsidRPr="00C6444E">
        <w:rPr>
          <w:rFonts w:ascii="Times New Roman" w:hAnsi="Times New Roman" w:cs="Times New Roman"/>
          <w:sz w:val="24"/>
          <w:szCs w:val="24"/>
        </w:rPr>
        <w:t>.</w:t>
      </w:r>
      <w:r w:rsidR="00967E59" w:rsidRPr="00C6444E">
        <w:rPr>
          <w:rFonts w:ascii="Times New Roman" w:hAnsi="Times New Roman" w:cs="Times New Roman"/>
          <w:sz w:val="24"/>
          <w:szCs w:val="24"/>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7787691A"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20D8130B"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 – Prowadzenie procedury wraz z negocjacjami</w:t>
      </w:r>
    </w:p>
    <w:p w14:paraId="1C5F4592"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0DFCAAD7"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1.</w:t>
      </w:r>
      <w:r w:rsidRPr="006B3CAB">
        <w:rPr>
          <w:rFonts w:ascii="Times New Roman" w:eastAsia="Times New Roman" w:hAnsi="Times New Roman" w:cs="Times New Roman"/>
          <w:b/>
          <w:bCs/>
          <w:sz w:val="24"/>
          <w:szCs w:val="24"/>
          <w:lang w:eastAsia="pl-PL"/>
        </w:rPr>
        <w:tab/>
      </w:r>
      <w:r w:rsidRPr="006B3CAB">
        <w:rPr>
          <w:rFonts w:ascii="Times New Roman" w:eastAsia="Times New Roman" w:hAnsi="Times New Roman" w:cs="Times New Roman"/>
          <w:sz w:val="24"/>
          <w:szCs w:val="24"/>
          <w:lang w:eastAsia="pl-PL"/>
        </w:rPr>
        <w:t>Zamawiający nie korzysta z uprawnienia, o j</w:t>
      </w:r>
      <w:r w:rsidR="00A84500">
        <w:rPr>
          <w:rFonts w:ascii="Times New Roman" w:eastAsia="Times New Roman" w:hAnsi="Times New Roman" w:cs="Times New Roman"/>
          <w:sz w:val="24"/>
          <w:szCs w:val="24"/>
          <w:lang w:eastAsia="pl-PL"/>
        </w:rPr>
        <w:t>akim stanowi art. 288 ust. 1 ustawy</w:t>
      </w:r>
      <w:r w:rsidRPr="006B3CAB">
        <w:rPr>
          <w:rFonts w:ascii="Times New Roman" w:eastAsia="Times New Roman" w:hAnsi="Times New Roman" w:cs="Times New Roman"/>
          <w:sz w:val="24"/>
          <w:szCs w:val="24"/>
          <w:lang w:eastAsia="pl-PL"/>
        </w:rPr>
        <w:t>.</w:t>
      </w:r>
    </w:p>
    <w:p w14:paraId="3132A172"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2.</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7E6853C0" w14:textId="77777777" w:rsidR="006B3CAB" w:rsidRPr="006B3CAB" w:rsidRDefault="006B3CAB" w:rsidP="006B3CAB">
      <w:pPr>
        <w:spacing w:after="200" w:line="240" w:lineRule="auto"/>
        <w:ind w:left="852" w:hanging="426"/>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1)</w:t>
      </w:r>
      <w:r w:rsidRPr="006B3CAB">
        <w:rPr>
          <w:rFonts w:ascii="Times New Roman" w:eastAsia="Calibri" w:hAnsi="Times New Roman" w:cs="Times New Roman"/>
          <w:sz w:val="24"/>
          <w:szCs w:val="24"/>
        </w:rPr>
        <w:tab/>
        <w:t>których oferty nie zostały odrzucone, oraz punktacji przyznanej ofertom w każdym kryterium oceny ofert i łącznej punktacji,</w:t>
      </w:r>
    </w:p>
    <w:p w14:paraId="0361D594" w14:textId="77777777" w:rsidR="006B3CAB" w:rsidRPr="006B3CAB" w:rsidRDefault="006B3CAB" w:rsidP="006B3CAB">
      <w:pPr>
        <w:spacing w:after="200" w:line="240" w:lineRule="auto"/>
        <w:ind w:left="852" w:hanging="426"/>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2)</w:t>
      </w:r>
      <w:r w:rsidRPr="006B3CAB">
        <w:rPr>
          <w:rFonts w:ascii="Times New Roman" w:eastAsia="Calibri" w:hAnsi="Times New Roman" w:cs="Times New Roman"/>
          <w:sz w:val="24"/>
          <w:szCs w:val="24"/>
        </w:rPr>
        <w:tab/>
        <w:t>których oferty zostały odrzucone:</w:t>
      </w:r>
    </w:p>
    <w:p w14:paraId="5B4B46BC" w14:textId="77777777" w:rsidR="006B3CAB" w:rsidRPr="006B3CAB" w:rsidRDefault="006B3CAB" w:rsidP="00D86211">
      <w:pPr>
        <w:numPr>
          <w:ilvl w:val="0"/>
          <w:numId w:val="22"/>
        </w:numPr>
        <w:spacing w:after="0" w:line="240" w:lineRule="auto"/>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podając uzasadnienie faktyczne i prawne.</w:t>
      </w:r>
    </w:p>
    <w:p w14:paraId="71E58E6F" w14:textId="26A5ED83"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3.</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r w:rsidR="002523CA">
        <w:rPr>
          <w:rFonts w:ascii="Times New Roman" w:eastAsia="Times New Roman" w:hAnsi="Times New Roman" w:cs="Times New Roman"/>
          <w:sz w:val="24"/>
          <w:szCs w:val="24"/>
          <w:lang w:eastAsia="pl-PL"/>
        </w:rPr>
        <w:t xml:space="preserve"> tj. Cena brutto i Okres gwarancji</w:t>
      </w:r>
      <w:r w:rsidRPr="006B3CAB">
        <w:rPr>
          <w:rFonts w:ascii="Times New Roman" w:eastAsia="Times New Roman" w:hAnsi="Times New Roman" w:cs="Times New Roman"/>
          <w:sz w:val="24"/>
          <w:szCs w:val="24"/>
          <w:lang w:eastAsia="pl-PL"/>
        </w:rPr>
        <w:t>.</w:t>
      </w:r>
    </w:p>
    <w:p w14:paraId="0E9626FF"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4.</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162C30E" w14:textId="05196BE6"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5.</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w:t>
      </w:r>
      <w:r w:rsidR="00F10201" w:rsidRPr="00F10201">
        <w:rPr>
          <w:rFonts w:ascii="Cambria" w:hAnsi="Cambria" w:cs="Cambria"/>
        </w:rPr>
        <w:t xml:space="preserve"> </w:t>
      </w:r>
      <w:r w:rsidR="00F10201">
        <w:rPr>
          <w:rFonts w:ascii="Cambria" w:hAnsi="Cambria" w:cs="Cambria"/>
        </w:rPr>
        <w:t>Zamawiający poinformuje równocześnie wszystkich Wykonawców, których oferty złożone w odpowiedzi na ogłoszenie o zamówieniu nie zostały odrzucone o zakończeniu negocjacji i zaprosi ich do składnia ofert dodatkowych.</w:t>
      </w:r>
    </w:p>
    <w:p w14:paraId="34E1AF54"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6.</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Zaproszenie do złożenia ofert dodatkowych będzie zawierać co najmniej:</w:t>
      </w:r>
    </w:p>
    <w:p w14:paraId="510FE8AE" w14:textId="77777777" w:rsidR="006B3CAB" w:rsidRPr="006B3CAB" w:rsidRDefault="006B3CAB" w:rsidP="006B3CAB">
      <w:pPr>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6A5E39C5" w14:textId="77777777" w:rsidR="006B3CAB" w:rsidRPr="006B3CAB" w:rsidRDefault="006B3CAB" w:rsidP="006B3CAB">
      <w:pPr>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3BDB1D3F"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lastRenderedPageBreak/>
        <w:t>7.</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5FFDDC3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8.</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28F529A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9.</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604AD98E"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10.</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32891526"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4FFD103F"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XXI </w:t>
      </w:r>
      <w:r w:rsidR="002D7829">
        <w:rPr>
          <w:rFonts w:ascii="Times New Roman" w:eastAsia="Times New Roman" w:hAnsi="Times New Roman" w:cs="Times New Roman"/>
          <w:b/>
          <w:bCs/>
          <w:sz w:val="24"/>
          <w:szCs w:val="24"/>
          <w:lang w:eastAsia="pl-PL"/>
        </w:rPr>
        <w:t>–</w:t>
      </w:r>
      <w:r w:rsidRPr="006B3CAB">
        <w:rPr>
          <w:rFonts w:ascii="Times New Roman" w:eastAsia="Times New Roman" w:hAnsi="Times New Roman" w:cs="Times New Roman"/>
          <w:b/>
          <w:bCs/>
          <w:sz w:val="24"/>
          <w:szCs w:val="24"/>
          <w:lang w:eastAsia="pl-PL"/>
        </w:rPr>
        <w:t xml:space="preserve"> </w:t>
      </w:r>
      <w:r w:rsidR="002D7829">
        <w:rPr>
          <w:rFonts w:ascii="Times New Roman" w:eastAsia="Times New Roman" w:hAnsi="Times New Roman" w:cs="Times New Roman"/>
          <w:b/>
          <w:bCs/>
          <w:sz w:val="24"/>
          <w:szCs w:val="24"/>
          <w:lang w:eastAsia="pl-PL"/>
        </w:rPr>
        <w:t>Informacje o formalnościach, jakie muszą zostać dopełnione po wyborze oferty w celu zawarcia umowy w sprawie zamówienia publicznego</w:t>
      </w:r>
    </w:p>
    <w:p w14:paraId="3A6518A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p>
    <w:p w14:paraId="536EA6DD" w14:textId="77777777" w:rsidR="00B418A2"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r w:rsidR="0067027D">
        <w:rPr>
          <w:rFonts w:ascii="Times New Roman" w:eastAsia="Times New Roman" w:hAnsi="Times New Roman" w:cs="Times New Roman"/>
          <w:sz w:val="24"/>
          <w:szCs w:val="24"/>
          <w:lang w:eastAsia="pl-PL"/>
        </w:rPr>
        <w:t xml:space="preserve">, </w:t>
      </w:r>
    </w:p>
    <w:p w14:paraId="570445F9" w14:textId="77777777" w:rsidR="00B418A2"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884377">
        <w:rPr>
          <w:rFonts w:ascii="Times New Roman" w:eastAsia="Times New Roman" w:hAnsi="Times New Roman" w:cs="Times New Roman"/>
          <w:sz w:val="24"/>
          <w:szCs w:val="24"/>
          <w:lang w:eastAsia="pl-PL"/>
        </w:rPr>
        <w:t>2.</w:t>
      </w:r>
      <w:r w:rsidRPr="00884377">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w:t>
      </w:r>
      <w:r w:rsidR="0067027D" w:rsidRPr="00884377">
        <w:rPr>
          <w:rFonts w:ascii="Times New Roman" w:eastAsia="Times New Roman" w:hAnsi="Times New Roman" w:cs="Times New Roman"/>
          <w:sz w:val="24"/>
          <w:szCs w:val="24"/>
          <w:lang w:eastAsia="pl-PL"/>
        </w:rPr>
        <w:t>po</w:t>
      </w:r>
      <w:r w:rsidR="00B418A2">
        <w:rPr>
          <w:rFonts w:ascii="Times New Roman" w:eastAsia="Times New Roman" w:hAnsi="Times New Roman" w:cs="Times New Roman"/>
          <w:sz w:val="24"/>
          <w:szCs w:val="24"/>
          <w:lang w:eastAsia="pl-PL"/>
        </w:rPr>
        <w:t>waniu o udzielenie zamówienia.</w:t>
      </w:r>
    </w:p>
    <w:p w14:paraId="59FD4B8E" w14:textId="77777777" w:rsid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3.</w:t>
      </w:r>
      <w:r w:rsidRPr="006B3CAB">
        <w:rPr>
          <w:rFonts w:ascii="Times New Roman" w:eastAsia="Times New Roman" w:hAnsi="Times New Roman" w:cs="Times New Roman"/>
          <w:sz w:val="24"/>
          <w:szCs w:val="24"/>
          <w:lang w:eastAsia="pl-PL"/>
        </w:rPr>
        <w:tab/>
        <w:t>Wykonawca, którego oferta zostanie uznana za najkorzystniejszą, będzie zobowiązany przed podpisaniem umowy do wniesienia zabezpieczenia należytego wykonania umowy w wysokości i formie określonej w Rozdziale XXII SWZ.</w:t>
      </w:r>
    </w:p>
    <w:p w14:paraId="65486837" w14:textId="7DE429DD" w:rsidR="006B3CAB" w:rsidRPr="006B3CAB" w:rsidRDefault="00BB43AA" w:rsidP="006B3CA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6B3CAB">
        <w:rPr>
          <w:rFonts w:ascii="Times New Roman" w:eastAsia="Times New Roman" w:hAnsi="Times New Roman" w:cs="Times New Roman"/>
          <w:sz w:val="24"/>
          <w:szCs w:val="24"/>
          <w:lang w:eastAsia="pl-PL"/>
        </w:rPr>
        <w:t>Wykonawca, którego oferta zostanie uznana za najkorzystniejszą, będzie zobowi</w:t>
      </w:r>
      <w:r>
        <w:rPr>
          <w:rFonts w:ascii="Times New Roman" w:eastAsia="Times New Roman" w:hAnsi="Times New Roman" w:cs="Times New Roman"/>
          <w:sz w:val="24"/>
          <w:szCs w:val="24"/>
          <w:lang w:eastAsia="pl-PL"/>
        </w:rPr>
        <w:t>ązany przed podpisaniem umowy dostarczyć kosztorys uproszczony.</w:t>
      </w:r>
      <w:r w:rsidR="006B3CAB" w:rsidRPr="006B3CAB">
        <w:rPr>
          <w:rFonts w:ascii="Times New Roman" w:eastAsia="Times New Roman" w:hAnsi="Times New Roman" w:cs="Times New Roman"/>
          <w:sz w:val="24"/>
          <w:szCs w:val="24"/>
          <w:lang w:eastAsia="pl-PL"/>
        </w:rPr>
        <w:t>4.</w:t>
      </w:r>
      <w:r w:rsidR="006B3CAB" w:rsidRPr="006B3CAB">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D2F9D2"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5.</w:t>
      </w:r>
      <w:r w:rsidRPr="006B3CAB">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29C6C016"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6.</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48C3DAD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7.</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Zakres świadczenia Wykonawcy wynikający z umowy jest tożsamy z jego zobowiązaniem zawartym w ofercie.</w:t>
      </w:r>
    </w:p>
    <w:p w14:paraId="1CAE6110"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lastRenderedPageBreak/>
        <w:t>8.</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Zamawiający przewiduje możliwość zmiany zawartej umowy w stosunku do treści wybranej oferty w zakresie</w:t>
      </w:r>
      <w:r w:rsidR="00A84500">
        <w:rPr>
          <w:rFonts w:ascii="Times New Roman" w:eastAsia="Times New Roman" w:hAnsi="Times New Roman" w:cs="Times New Roman"/>
          <w:sz w:val="24"/>
          <w:szCs w:val="24"/>
          <w:lang w:eastAsia="pl-PL"/>
        </w:rPr>
        <w:t xml:space="preserve"> uregulowanym w art. 454-455 ustawy</w:t>
      </w:r>
      <w:r w:rsidRPr="006B3CAB">
        <w:rPr>
          <w:rFonts w:ascii="Times New Roman" w:eastAsia="Times New Roman" w:hAnsi="Times New Roman" w:cs="Times New Roman"/>
          <w:sz w:val="24"/>
          <w:szCs w:val="24"/>
          <w:lang w:eastAsia="pl-PL"/>
        </w:rPr>
        <w:t xml:space="preserve"> oraz wskazanym we wzorze Umowy, stanowiącym Załącznik nr 5 do SWZ.</w:t>
      </w:r>
    </w:p>
    <w:p w14:paraId="68CE742F" w14:textId="4C40BE5D" w:rsid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9.</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Zmiana umowy wymaga dla swej ważności, pod rygorem nieważności, zachowania formy pisemnej.</w:t>
      </w:r>
    </w:p>
    <w:p w14:paraId="57053C29" w14:textId="758B2FE9" w:rsidR="004A6CE6" w:rsidRPr="004A6CE6" w:rsidRDefault="0051318D" w:rsidP="004A6CE6">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A6CE6" w:rsidRPr="004A6CE6">
        <w:rPr>
          <w:rFonts w:ascii="Times New Roman" w:eastAsia="Times New Roman" w:hAnsi="Times New Roman" w:cs="Times New Roman"/>
          <w:sz w:val="24"/>
          <w:szCs w:val="24"/>
          <w:lang w:eastAsia="pl-PL"/>
        </w:rPr>
        <w:t xml:space="preserve">Przed zawarciem umowy w sprawie zamówienia publicznego, Wykonawca, którego oferta została uznana za najkorzystniejszą </w:t>
      </w:r>
      <w:r w:rsidR="00F37EAE">
        <w:rPr>
          <w:rFonts w:ascii="Times New Roman" w:eastAsia="Times New Roman" w:hAnsi="Times New Roman" w:cs="Times New Roman"/>
          <w:sz w:val="24"/>
          <w:szCs w:val="24"/>
          <w:lang w:eastAsia="pl-PL"/>
        </w:rPr>
        <w:t xml:space="preserve">jest również </w:t>
      </w:r>
      <w:r w:rsidR="004A6CE6" w:rsidRPr="004A6CE6">
        <w:rPr>
          <w:rFonts w:ascii="Times New Roman" w:eastAsia="Times New Roman" w:hAnsi="Times New Roman" w:cs="Times New Roman"/>
          <w:sz w:val="24"/>
          <w:szCs w:val="24"/>
          <w:lang w:eastAsia="pl-PL"/>
        </w:rPr>
        <w:t>zobowiązany jest dopełnić następujących formalności:</w:t>
      </w:r>
    </w:p>
    <w:p w14:paraId="38CC2D38" w14:textId="77BA0410" w:rsidR="004A6CE6" w:rsidRPr="004A6CE6" w:rsidRDefault="0051318D" w:rsidP="00F37EAE">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A6CE6" w:rsidRPr="004A6CE6">
        <w:rPr>
          <w:rFonts w:ascii="Times New Roman" w:eastAsia="Times New Roman" w:hAnsi="Times New Roman" w:cs="Times New Roman"/>
          <w:sz w:val="24"/>
          <w:szCs w:val="24"/>
          <w:lang w:eastAsia="pl-PL"/>
        </w:rPr>
        <w:t xml:space="preserve"> </w:t>
      </w:r>
      <w:r w:rsidR="00F37EAE">
        <w:rPr>
          <w:rFonts w:ascii="Times New Roman" w:eastAsia="Times New Roman" w:hAnsi="Times New Roman" w:cs="Times New Roman"/>
          <w:sz w:val="24"/>
          <w:szCs w:val="24"/>
          <w:lang w:eastAsia="pl-PL"/>
        </w:rPr>
        <w:t xml:space="preserve">- </w:t>
      </w:r>
      <w:r w:rsidR="004A6CE6" w:rsidRPr="004A6CE6">
        <w:rPr>
          <w:rFonts w:ascii="Times New Roman" w:eastAsia="Times New Roman" w:hAnsi="Times New Roman" w:cs="Times New Roman"/>
          <w:sz w:val="24"/>
          <w:szCs w:val="24"/>
          <w:lang w:eastAsia="pl-PL"/>
        </w:rPr>
        <w:t xml:space="preserve">przedłożyć Zamawiającemu: </w:t>
      </w:r>
    </w:p>
    <w:p w14:paraId="0BEF80B5" w14:textId="363AD4EC" w:rsidR="004A6CE6" w:rsidRPr="004A6CE6" w:rsidRDefault="0051318D" w:rsidP="004A6CE6">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A6CE6" w:rsidRPr="004A6CE6">
        <w:rPr>
          <w:rFonts w:ascii="Times New Roman" w:eastAsia="Times New Roman" w:hAnsi="Times New Roman" w:cs="Times New Roman"/>
          <w:sz w:val="24"/>
          <w:szCs w:val="24"/>
          <w:lang w:eastAsia="pl-PL"/>
        </w:rPr>
        <w:t>a)</w:t>
      </w:r>
      <w:r w:rsidR="004A6CE6" w:rsidRPr="004A6CE6">
        <w:rPr>
          <w:rFonts w:ascii="Times New Roman" w:eastAsia="Times New Roman" w:hAnsi="Times New Roman" w:cs="Times New Roman"/>
          <w:sz w:val="24"/>
          <w:szCs w:val="24"/>
          <w:lang w:eastAsia="pl-PL"/>
        </w:rPr>
        <w:tab/>
        <w:t>poświadczone za zgodność z oryginałem przez Wykonawcę kopie dokumentów potwierdzających, że osoby wskazane w złożonym przez Wykonawcę wykazie osób posiadają wymagane przez Zamawiającego aktualne uprawnienia budowlane,</w:t>
      </w:r>
    </w:p>
    <w:p w14:paraId="7E295E8A" w14:textId="0A0725FF" w:rsidR="004A6CE6" w:rsidRPr="004A6CE6" w:rsidRDefault="0051318D" w:rsidP="004A6CE6">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A6CE6" w:rsidRPr="004A6CE6">
        <w:rPr>
          <w:rFonts w:ascii="Times New Roman" w:eastAsia="Times New Roman" w:hAnsi="Times New Roman" w:cs="Times New Roman"/>
          <w:sz w:val="24"/>
          <w:szCs w:val="24"/>
          <w:lang w:eastAsia="pl-PL"/>
        </w:rPr>
        <w:t>b)</w:t>
      </w:r>
      <w:r w:rsidR="004A6CE6" w:rsidRPr="004A6CE6">
        <w:rPr>
          <w:rFonts w:ascii="Times New Roman" w:eastAsia="Times New Roman" w:hAnsi="Times New Roman" w:cs="Times New Roman"/>
          <w:sz w:val="24"/>
          <w:szCs w:val="24"/>
          <w:lang w:eastAsia="pl-PL"/>
        </w:rPr>
        <w:tab/>
        <w:t xml:space="preserve">poświadczone za zgodność z oryginałem przez Wykonawcę kopie dokumentów potwierdzających przynależność osób, o których mowa w lit. a) do właściwej izby samorządu zawodowego, </w:t>
      </w:r>
    </w:p>
    <w:p w14:paraId="6AD3C0DC" w14:textId="4F496D52" w:rsidR="004A6CE6" w:rsidRPr="006B3CAB" w:rsidRDefault="0051318D" w:rsidP="004A6CE6">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A6CE6" w:rsidRPr="004A6CE6">
        <w:rPr>
          <w:rFonts w:ascii="Times New Roman" w:eastAsia="Times New Roman" w:hAnsi="Times New Roman" w:cs="Times New Roman"/>
          <w:sz w:val="24"/>
          <w:szCs w:val="24"/>
          <w:lang w:eastAsia="pl-PL"/>
        </w:rPr>
        <w:t>c)</w:t>
      </w:r>
      <w:r w:rsidR="004A6CE6" w:rsidRPr="004A6CE6">
        <w:rPr>
          <w:rFonts w:ascii="Times New Roman" w:eastAsia="Times New Roman" w:hAnsi="Times New Roman" w:cs="Times New Roman"/>
          <w:sz w:val="24"/>
          <w:szCs w:val="24"/>
          <w:lang w:eastAsia="pl-PL"/>
        </w:rPr>
        <w:tab/>
        <w:t>Przedłożyć Zamawiającemu umowę konsorcjum, jeżeli zamówienie będzie realizowane przez wykonawców wspólnie ubiegających się o udzielenie zamówienia.</w:t>
      </w:r>
    </w:p>
    <w:p w14:paraId="534C12F4" w14:textId="77777777" w:rsidR="000B5EC9" w:rsidRPr="006B3CAB" w:rsidRDefault="000B5EC9" w:rsidP="006B3CAB">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287FF95A"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XXII – Zabezpieczenie należytego wykonania umowy</w:t>
      </w:r>
    </w:p>
    <w:p w14:paraId="508DBBF3" w14:textId="77777777" w:rsidR="006B3CAB" w:rsidRPr="006B3CAB" w:rsidRDefault="006B3CAB" w:rsidP="006B3CAB">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68703357" w14:textId="77777777" w:rsidR="006B3CAB" w:rsidRPr="006B3CAB" w:rsidRDefault="006B3CAB" w:rsidP="00D86211">
      <w:pPr>
        <w:numPr>
          <w:ilvl w:val="0"/>
          <w:numId w:val="23"/>
        </w:numPr>
        <w:spacing w:after="0" w:line="240" w:lineRule="auto"/>
        <w:ind w:right="-108"/>
        <w:jc w:val="both"/>
        <w:rPr>
          <w:rFonts w:ascii="Times New Roman" w:eastAsia="Times New Roman" w:hAnsi="Times New Roman" w:cs="Times New Roman"/>
          <w:iCs/>
          <w:sz w:val="24"/>
          <w:szCs w:val="24"/>
          <w:lang w:eastAsia="pl-PL"/>
        </w:rPr>
      </w:pPr>
      <w:r w:rsidRPr="006B3CAB">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6B3CAB">
        <w:rPr>
          <w:rFonts w:ascii="Times New Roman" w:eastAsia="Times New Roman" w:hAnsi="Times New Roman" w:cs="Times New Roman"/>
          <w:b/>
          <w:sz w:val="24"/>
          <w:szCs w:val="24"/>
          <w:lang w:eastAsia="pl-PL"/>
        </w:rPr>
        <w:t>w wysokości 3% ceny całkowitej (brutto) podanej w ofercie</w:t>
      </w:r>
      <w:r w:rsidRPr="006B3CAB">
        <w:rPr>
          <w:rFonts w:ascii="Times New Roman" w:eastAsia="Times New Roman" w:hAnsi="Times New Roman" w:cs="Times New Roman"/>
          <w:sz w:val="24"/>
          <w:szCs w:val="24"/>
          <w:lang w:eastAsia="pl-PL"/>
        </w:rPr>
        <w:t xml:space="preserve"> za wykonanie całości przedmiotu zamówienia.</w:t>
      </w:r>
      <w:r w:rsidRPr="006B3CAB">
        <w:rPr>
          <w:rFonts w:ascii="Times New Roman" w:eastAsia="Times New Roman" w:hAnsi="Times New Roman" w:cs="Times New Roman"/>
          <w:i/>
          <w:color w:val="002060"/>
          <w:sz w:val="24"/>
          <w:szCs w:val="24"/>
        </w:rPr>
        <w:t xml:space="preserve"> </w:t>
      </w:r>
      <w:r w:rsidRPr="006B3CAB">
        <w:rPr>
          <w:rFonts w:ascii="Times New Roman" w:eastAsia="Times New Roman" w:hAnsi="Times New Roman" w:cs="Times New Roman"/>
          <w:iCs/>
          <w:sz w:val="24"/>
          <w:szCs w:val="24"/>
          <w:lang w:eastAsia="pl-PL"/>
        </w:rPr>
        <w:t>Zabezpieczenie służy pokryciu roszczeń z tytułu niewykonania lub nienależytego wykonania umowy, w tym roszczeń z tytułu rękojmi za wady lub gwarancji.</w:t>
      </w:r>
    </w:p>
    <w:p w14:paraId="336E772F" w14:textId="77777777" w:rsidR="006B3CAB" w:rsidRPr="006B3CAB" w:rsidRDefault="006B3CAB" w:rsidP="00D86211">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Zabezpieczenie należytego wykonania umowy może być wnoszone według wyboru wykonawcy w jednej lub w kilku formach wskazan</w:t>
      </w:r>
      <w:r w:rsidR="00A84500">
        <w:rPr>
          <w:rFonts w:ascii="Times New Roman" w:eastAsia="Times New Roman" w:hAnsi="Times New Roman" w:cs="Times New Roman"/>
          <w:sz w:val="24"/>
          <w:szCs w:val="24"/>
          <w:lang w:eastAsia="pl-PL"/>
        </w:rPr>
        <w:t>ych w art. 450 ust. 1 ustawy</w:t>
      </w:r>
      <w:r w:rsidRPr="006B3CAB">
        <w:rPr>
          <w:rFonts w:ascii="Times New Roman" w:eastAsia="Times New Roman" w:hAnsi="Times New Roman" w:cs="Times New Roman"/>
          <w:sz w:val="24"/>
          <w:szCs w:val="24"/>
          <w:lang w:eastAsia="pl-PL"/>
        </w:rPr>
        <w:t xml:space="preserve"> tj.:</w:t>
      </w:r>
    </w:p>
    <w:p w14:paraId="2FDF131A" w14:textId="77777777" w:rsidR="006B3CAB" w:rsidRPr="006B3CAB" w:rsidRDefault="006B3CAB" w:rsidP="00D86211">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pieniądzu;</w:t>
      </w:r>
    </w:p>
    <w:p w14:paraId="1BEC9BCC" w14:textId="77777777" w:rsidR="006B3CAB" w:rsidRPr="006B3CAB" w:rsidRDefault="006B3CAB" w:rsidP="00D86211">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14:paraId="5F21A24C" w14:textId="77777777" w:rsidR="006B3CAB" w:rsidRPr="006B3CAB" w:rsidRDefault="006B3CAB" w:rsidP="00D86211">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gwarancjach bankowych;</w:t>
      </w:r>
    </w:p>
    <w:p w14:paraId="285C1880" w14:textId="77777777" w:rsidR="006B3CAB" w:rsidRPr="006B3CAB" w:rsidRDefault="006B3CAB" w:rsidP="00D86211">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gwarancjach ubezpieczeniowych;</w:t>
      </w:r>
    </w:p>
    <w:p w14:paraId="7024A6A3" w14:textId="77777777" w:rsidR="006B3CAB" w:rsidRPr="006B3CAB" w:rsidRDefault="006B3CAB" w:rsidP="00D86211">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14:paraId="4919A7A3" w14:textId="77777777" w:rsidR="006B3CAB" w:rsidRPr="006B3CAB" w:rsidRDefault="006B3CAB" w:rsidP="00D86211">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Zamawiający nie wyraża zgody na wniesienie zabezpieczenia w formach wskazan</w:t>
      </w:r>
      <w:r w:rsidR="00A84500">
        <w:rPr>
          <w:rFonts w:ascii="Times New Roman" w:eastAsia="Times New Roman" w:hAnsi="Times New Roman" w:cs="Times New Roman"/>
          <w:sz w:val="24"/>
          <w:szCs w:val="24"/>
          <w:lang w:eastAsia="pl-PL"/>
        </w:rPr>
        <w:t>ych w art. 450 ust. 2 ustawy</w:t>
      </w:r>
      <w:r w:rsidRPr="006B3CAB">
        <w:rPr>
          <w:rFonts w:ascii="Times New Roman" w:eastAsia="Times New Roman" w:hAnsi="Times New Roman" w:cs="Times New Roman"/>
          <w:sz w:val="24"/>
          <w:szCs w:val="24"/>
          <w:lang w:eastAsia="pl-PL"/>
        </w:rPr>
        <w:t>.</w:t>
      </w:r>
    </w:p>
    <w:p w14:paraId="7840EBC2" w14:textId="77777777" w:rsidR="006B3CAB" w:rsidRPr="006B3CAB" w:rsidRDefault="006B3CAB" w:rsidP="00D86211">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Do zmiany formy zabezpieczenia w trakcie realizacji umowy</w:t>
      </w:r>
      <w:r w:rsidR="00A84500">
        <w:rPr>
          <w:rFonts w:ascii="Times New Roman" w:eastAsia="Times New Roman" w:hAnsi="Times New Roman" w:cs="Times New Roman"/>
          <w:sz w:val="24"/>
          <w:szCs w:val="24"/>
          <w:lang w:eastAsia="pl-PL"/>
        </w:rPr>
        <w:t xml:space="preserve"> stosuje się art. 451 ustawy</w:t>
      </w:r>
      <w:r w:rsidRPr="006B3CAB">
        <w:rPr>
          <w:rFonts w:ascii="Times New Roman" w:eastAsia="Times New Roman" w:hAnsi="Times New Roman" w:cs="Times New Roman"/>
          <w:sz w:val="24"/>
          <w:szCs w:val="24"/>
          <w:lang w:eastAsia="pl-PL"/>
        </w:rPr>
        <w:t>.</w:t>
      </w:r>
    </w:p>
    <w:p w14:paraId="6DA15F9E" w14:textId="77777777" w:rsidR="006B3CAB" w:rsidRPr="006B3CAB" w:rsidRDefault="006B3CAB" w:rsidP="00D86211">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zwróci zabezpieczenie w następujących terminach:</w:t>
      </w:r>
    </w:p>
    <w:p w14:paraId="62DE3133" w14:textId="141C76E0" w:rsidR="006B3CAB" w:rsidRPr="006B3CAB" w:rsidRDefault="006B3CAB" w:rsidP="00D86211">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70% wysokości zabezpieczenia w terminie 30 dni od dnia wykonania zamówienia i uznania przez zamawiającego za należycie wykonane</w:t>
      </w:r>
      <w:r w:rsidR="00927C6B">
        <w:rPr>
          <w:rFonts w:ascii="Times New Roman" w:eastAsia="Times New Roman" w:hAnsi="Times New Roman" w:cs="Times New Roman"/>
          <w:sz w:val="24"/>
          <w:szCs w:val="24"/>
          <w:lang w:eastAsia="pl-PL"/>
        </w:rPr>
        <w:t xml:space="preserve"> w protokole odbioru końcowego przedmiotu umowy</w:t>
      </w:r>
      <w:r w:rsidRPr="006B3CAB">
        <w:rPr>
          <w:rFonts w:ascii="Times New Roman" w:eastAsia="Times New Roman" w:hAnsi="Times New Roman" w:cs="Times New Roman"/>
          <w:sz w:val="24"/>
          <w:szCs w:val="24"/>
          <w:lang w:eastAsia="pl-PL"/>
        </w:rPr>
        <w:t>;</w:t>
      </w:r>
    </w:p>
    <w:p w14:paraId="011254A9" w14:textId="77777777" w:rsidR="006B3CAB" w:rsidRPr="006B3CAB" w:rsidRDefault="006B3CAB" w:rsidP="00D86211">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14:paraId="2A136A20" w14:textId="3103B8EE" w:rsidR="006B3CAB" w:rsidRPr="00C6444E" w:rsidRDefault="00704F73" w:rsidP="00C6444E">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B418A2">
        <w:rPr>
          <w:rFonts w:ascii="Times New Roman" w:eastAsia="Times New Roman" w:hAnsi="Times New Roman" w:cs="Times New Roman"/>
          <w:sz w:val="24"/>
          <w:szCs w:val="24"/>
          <w:lang w:eastAsia="pl-PL"/>
        </w:rPr>
        <w:t xml:space="preserve">Zabezpieczenie wnoszone w pieniądzu powinno zostać wpłacone przelewem na rachunek bankowy zamawiającego numer rachunku </w:t>
      </w:r>
      <w:r w:rsidRPr="00B418A2">
        <w:rPr>
          <w:rFonts w:ascii="Times New Roman" w:eastAsia="Times New Roman" w:hAnsi="Times New Roman" w:cs="Times New Roman"/>
          <w:b/>
          <w:sz w:val="24"/>
          <w:szCs w:val="20"/>
          <w:lang w:eastAsia="pl-PL"/>
        </w:rPr>
        <w:t xml:space="preserve">95 1240 3927 1111 0000 4099 1928 </w:t>
      </w:r>
      <w:r w:rsidRPr="00B418A2">
        <w:rPr>
          <w:rFonts w:ascii="Times New Roman" w:eastAsia="Times New Roman" w:hAnsi="Times New Roman" w:cs="Times New Roman"/>
          <w:sz w:val="24"/>
          <w:szCs w:val="24"/>
          <w:lang w:eastAsia="pl-PL"/>
        </w:rPr>
        <w:t xml:space="preserve">tytuł przelewu: </w:t>
      </w:r>
      <w:r w:rsidRPr="00B418A2">
        <w:rPr>
          <w:rFonts w:ascii="Times New Roman" w:eastAsia="Times New Roman" w:hAnsi="Times New Roman" w:cs="Times New Roman"/>
          <w:b/>
          <w:sz w:val="24"/>
          <w:szCs w:val="24"/>
          <w:lang w:eastAsia="pl-PL"/>
        </w:rPr>
        <w:t xml:space="preserve">zabezpieczenie należytego wykonania </w:t>
      </w:r>
      <w:r w:rsidRPr="00704F73">
        <w:rPr>
          <w:rFonts w:ascii="Times New Roman" w:eastAsia="Times New Roman" w:hAnsi="Times New Roman" w:cs="Times New Roman"/>
          <w:b/>
          <w:sz w:val="24"/>
          <w:szCs w:val="24"/>
          <w:lang w:eastAsia="pl-PL"/>
        </w:rPr>
        <w:t>umowy dot. zadania inwestycyjnego pn.:</w:t>
      </w:r>
      <w:r w:rsidR="00B418A2">
        <w:rPr>
          <w:rFonts w:ascii="Times New Roman" w:eastAsia="Times New Roman" w:hAnsi="Times New Roman" w:cs="Times New Roman"/>
          <w:b/>
          <w:sz w:val="24"/>
          <w:szCs w:val="24"/>
          <w:lang w:eastAsia="pl-PL"/>
        </w:rPr>
        <w:t xml:space="preserve"> </w:t>
      </w:r>
      <w:r w:rsidR="00B418A2" w:rsidRPr="00F3237F">
        <w:rPr>
          <w:rFonts w:ascii="Times New Roman" w:eastAsia="Times New Roman" w:hAnsi="Times New Roman" w:cs="Times New Roman"/>
          <w:b/>
          <w:iCs/>
          <w:sz w:val="24"/>
          <w:szCs w:val="24"/>
          <w:lang w:eastAsia="pl-PL"/>
        </w:rPr>
        <w:t xml:space="preserve">Budowa miejsca (wiaty rekreacyjnej) wypoczynku turystów oraz łącznika ścieżek rowerowych przy szlaku rowerowym w sąsiedztwie dawnego przejścia granicznego w Rosówku w ramach zadania inwestycyjnego  pn.: </w:t>
      </w:r>
      <w:r w:rsidR="00D0215C">
        <w:rPr>
          <w:rFonts w:ascii="Times New Roman" w:eastAsia="Times New Roman" w:hAnsi="Times New Roman" w:cs="Times New Roman"/>
          <w:b/>
          <w:iCs/>
          <w:sz w:val="24"/>
          <w:szCs w:val="24"/>
          <w:lang w:eastAsia="pl-PL"/>
        </w:rPr>
        <w:t>„</w:t>
      </w:r>
      <w:r w:rsidR="00B418A2" w:rsidRPr="00F3237F">
        <w:rPr>
          <w:rFonts w:ascii="Times New Roman" w:eastAsia="Times New Roman" w:hAnsi="Times New Roman" w:cs="Times New Roman"/>
          <w:b/>
          <w:bCs/>
          <w:iCs/>
          <w:sz w:val="24"/>
          <w:szCs w:val="24"/>
          <w:lang w:eastAsia="pl-PL"/>
        </w:rPr>
        <w:t xml:space="preserve">Ścieżka rowerowa </w:t>
      </w:r>
      <w:r w:rsidR="00B418A2" w:rsidRPr="00F3237F">
        <w:rPr>
          <w:rFonts w:ascii="Times New Roman" w:eastAsia="Times New Roman" w:hAnsi="Times New Roman" w:cs="Times New Roman"/>
          <w:b/>
          <w:iCs/>
          <w:sz w:val="24"/>
          <w:szCs w:val="24"/>
          <w:lang w:eastAsia="pl-PL"/>
        </w:rPr>
        <w:t xml:space="preserve">- </w:t>
      </w:r>
      <w:r w:rsidR="00B418A2" w:rsidRPr="00F3237F">
        <w:rPr>
          <w:rFonts w:ascii="Times New Roman" w:eastAsia="Times New Roman" w:hAnsi="Times New Roman" w:cs="Times New Roman"/>
          <w:b/>
          <w:bCs/>
          <w:iCs/>
          <w:sz w:val="24"/>
          <w:szCs w:val="24"/>
          <w:lang w:eastAsia="pl-PL"/>
        </w:rPr>
        <w:t>Zielona granica</w:t>
      </w:r>
      <w:r w:rsidR="00D0215C">
        <w:rPr>
          <w:rFonts w:ascii="Times New Roman" w:eastAsia="Times New Roman" w:hAnsi="Times New Roman" w:cs="Times New Roman"/>
          <w:b/>
          <w:bCs/>
          <w:iCs/>
          <w:sz w:val="24"/>
          <w:szCs w:val="24"/>
          <w:lang w:eastAsia="pl-PL"/>
        </w:rPr>
        <w:t>”</w:t>
      </w:r>
      <w:r w:rsidR="006B3CAB" w:rsidRPr="006E00ED">
        <w:rPr>
          <w:rFonts w:ascii="Times New Roman" w:eastAsia="Times New Roman" w:hAnsi="Times New Roman" w:cs="Times New Roman"/>
          <w:b/>
          <w:sz w:val="24"/>
          <w:szCs w:val="24"/>
          <w:lang w:eastAsia="pl-PL"/>
        </w:rPr>
        <w:t>.</w:t>
      </w:r>
      <w:r w:rsidR="006B3CAB" w:rsidRPr="00950735">
        <w:rPr>
          <w:rFonts w:ascii="Times New Roman" w:eastAsia="Times New Roman" w:hAnsi="Times New Roman" w:cs="Times New Roman"/>
          <w:sz w:val="24"/>
          <w:szCs w:val="24"/>
          <w:lang w:eastAsia="pl-PL"/>
        </w:rPr>
        <w:t xml:space="preserve"> </w:t>
      </w:r>
    </w:p>
    <w:p w14:paraId="45DB090B" w14:textId="77777777" w:rsidR="006B3CAB" w:rsidRPr="006B3CAB" w:rsidRDefault="006B3CAB" w:rsidP="00C6444E">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F6C668" w14:textId="77777777" w:rsidR="006B3CAB" w:rsidRPr="006B3CAB" w:rsidRDefault="006B3CAB" w:rsidP="00C6444E">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F75C9B" w14:textId="313C3158" w:rsidR="0051318D" w:rsidRPr="006B3CAB" w:rsidRDefault="006B3CAB" w:rsidP="00C6444E">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Wypłata, o której mowa w ust. </w:t>
      </w:r>
      <w:r w:rsidR="00AD2BB5">
        <w:rPr>
          <w:rFonts w:ascii="Times New Roman" w:eastAsia="Times New Roman" w:hAnsi="Times New Roman" w:cs="Times New Roman"/>
          <w:sz w:val="24"/>
          <w:szCs w:val="24"/>
          <w:lang w:eastAsia="pl-PL"/>
        </w:rPr>
        <w:t>powyżej</w:t>
      </w:r>
      <w:r w:rsidRPr="006B3CAB">
        <w:rPr>
          <w:rFonts w:ascii="Times New Roman" w:eastAsia="Times New Roman" w:hAnsi="Times New Roman" w:cs="Times New Roman"/>
          <w:sz w:val="24"/>
          <w:szCs w:val="24"/>
          <w:lang w:eastAsia="pl-PL"/>
        </w:rPr>
        <w:t xml:space="preserve">, następuje nie później niż w ostatnim dniu ważności dotychczasowego zabezpieczenia.  </w:t>
      </w:r>
    </w:p>
    <w:p w14:paraId="294AB3D1" w14:textId="1569D2F9" w:rsidR="006B3CAB" w:rsidRDefault="006B3CAB" w:rsidP="00C6444E">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Wzór gwarancji należytego wykonania umowy stanowi </w:t>
      </w:r>
      <w:r w:rsidRPr="006B3CAB">
        <w:rPr>
          <w:rFonts w:ascii="Times New Roman" w:eastAsia="Times New Roman" w:hAnsi="Times New Roman" w:cs="Times New Roman"/>
          <w:sz w:val="24"/>
          <w:szCs w:val="24"/>
          <w:lang w:eastAsia="pl-PL"/>
        </w:rPr>
        <w:tab/>
      </w:r>
      <w:r w:rsidRPr="001809B1">
        <w:rPr>
          <w:rFonts w:ascii="Times New Roman" w:eastAsia="Times New Roman" w:hAnsi="Times New Roman" w:cs="Times New Roman"/>
          <w:sz w:val="24"/>
          <w:szCs w:val="24"/>
          <w:lang w:eastAsia="pl-PL"/>
        </w:rPr>
        <w:t xml:space="preserve">załącznik nr 9 </w:t>
      </w:r>
      <w:r w:rsidRPr="006B3CAB">
        <w:rPr>
          <w:rFonts w:ascii="Times New Roman" w:eastAsia="Times New Roman" w:hAnsi="Times New Roman" w:cs="Times New Roman"/>
          <w:sz w:val="24"/>
          <w:szCs w:val="24"/>
          <w:lang w:eastAsia="pl-PL"/>
        </w:rPr>
        <w:t xml:space="preserve">do swz. Zamawiający dopuszcza jedynie drobne redakcyjne odstępstwa od tego </w:t>
      </w:r>
      <w:r w:rsidRPr="006B3CAB">
        <w:rPr>
          <w:rFonts w:ascii="Times New Roman" w:eastAsia="Times New Roman" w:hAnsi="Times New Roman" w:cs="Times New Roman"/>
          <w:sz w:val="24"/>
          <w:szCs w:val="24"/>
          <w:lang w:eastAsia="pl-PL"/>
        </w:rPr>
        <w:tab/>
        <w:t>wzoru.</w:t>
      </w:r>
    </w:p>
    <w:p w14:paraId="64A85D4E" w14:textId="77777777" w:rsidR="0051318D" w:rsidRPr="00C6444E" w:rsidRDefault="00AD2BB5" w:rsidP="00C6444E">
      <w:pPr>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pl-PL"/>
        </w:rPr>
        <w:t>11</w:t>
      </w:r>
      <w:r w:rsidRPr="00C6444E">
        <w:rPr>
          <w:rFonts w:ascii="Times New Roman" w:eastAsia="Times New Roman" w:hAnsi="Times New Roman" w:cs="Times New Roman"/>
          <w:sz w:val="24"/>
          <w:szCs w:val="24"/>
          <w:lang w:eastAsia="pl-PL"/>
        </w:rPr>
        <w:t xml:space="preserve">. </w:t>
      </w:r>
      <w:r w:rsidRPr="00C6444E">
        <w:rPr>
          <w:rFonts w:ascii="Times New Roman" w:hAnsi="Times New Roman" w:cs="Times New Roman"/>
          <w:sz w:val="24"/>
          <w:szCs w:val="24"/>
        </w:rPr>
        <w:t>Jeżeli</w:t>
      </w:r>
      <w:r>
        <w:rPr>
          <w:rFonts w:ascii="Cambria" w:hAnsi="Cambria" w:cs="Cambria"/>
        </w:rPr>
        <w:t xml:space="preserve"> </w:t>
      </w:r>
      <w:r w:rsidRPr="00C6444E">
        <w:rPr>
          <w:rFonts w:ascii="Times New Roman" w:hAnsi="Times New Roman" w:cs="Times New Roman"/>
          <w:sz w:val="24"/>
          <w:szCs w:val="24"/>
        </w:rPr>
        <w:t>zabezpieczenie wniesiono w pieniądzu, Zamawiający przechowuje je na oprocentowanym</w:t>
      </w:r>
    </w:p>
    <w:p w14:paraId="24C97B3B" w14:textId="0A68B369" w:rsidR="00AD2BB5" w:rsidRPr="00C6444E" w:rsidRDefault="0051318D" w:rsidP="00C6444E">
      <w:pPr>
        <w:spacing w:after="0" w:line="240" w:lineRule="auto"/>
        <w:ind w:left="284" w:hanging="709"/>
        <w:jc w:val="both"/>
        <w:rPr>
          <w:rFonts w:ascii="Times New Roman" w:hAnsi="Times New Roman" w:cs="Times New Roman"/>
          <w:sz w:val="24"/>
          <w:szCs w:val="24"/>
        </w:rPr>
      </w:pPr>
      <w:r>
        <w:rPr>
          <w:rFonts w:ascii="Times New Roman" w:hAnsi="Times New Roman" w:cs="Times New Roman"/>
          <w:sz w:val="24"/>
          <w:szCs w:val="24"/>
        </w:rPr>
        <w:tab/>
      </w:r>
      <w:r w:rsidR="00AD2BB5" w:rsidRPr="00C6444E">
        <w:rPr>
          <w:rFonts w:ascii="Times New Roman" w:hAnsi="Times New Roman" w:cs="Times New Roman"/>
          <w:sz w:val="24"/>
          <w:szCs w:val="24"/>
        </w:rPr>
        <w:t>rachunku bankowym. Zamawiający zwraca zabezpieczenie wniesione w pieniądzu z odsetkami</w:t>
      </w:r>
      <w:r>
        <w:rPr>
          <w:rFonts w:ascii="Times New Roman" w:hAnsi="Times New Roman" w:cs="Times New Roman"/>
          <w:sz w:val="24"/>
          <w:szCs w:val="24"/>
        </w:rPr>
        <w:t xml:space="preserve"> </w:t>
      </w:r>
      <w:r w:rsidR="00AD2BB5" w:rsidRPr="00C6444E">
        <w:rPr>
          <w:rFonts w:ascii="Times New Roman" w:hAnsi="Times New Roman" w:cs="Times New Roman"/>
          <w:sz w:val="24"/>
          <w:szCs w:val="24"/>
        </w:rPr>
        <w:t>wynikającymi z umowy rachunku bankowego, na którym było ono przechowywane, pomniejszone o koszt prowadzenia tego rachunku oraz prowizji bankowej za przelew pieniędzy na rachunek bankowy wskazany przez Wykonawcę.</w:t>
      </w:r>
    </w:p>
    <w:p w14:paraId="608955B5" w14:textId="6DB76AA1" w:rsidR="00AD2BB5" w:rsidRPr="00C6444E" w:rsidRDefault="00AD2BB5" w:rsidP="00C6444E">
      <w:pPr>
        <w:spacing w:after="0" w:line="240" w:lineRule="auto"/>
        <w:ind w:left="709" w:hanging="709"/>
        <w:jc w:val="both"/>
        <w:rPr>
          <w:rFonts w:ascii="Times New Roman" w:hAnsi="Times New Roman" w:cs="Times New Roman"/>
          <w:sz w:val="24"/>
          <w:szCs w:val="24"/>
        </w:rPr>
      </w:pPr>
      <w:r w:rsidRPr="00C6444E">
        <w:rPr>
          <w:rFonts w:ascii="Times New Roman" w:hAnsi="Times New Roman" w:cs="Times New Roman"/>
          <w:sz w:val="24"/>
          <w:szCs w:val="24"/>
        </w:rPr>
        <w:t>12.Jeżeli zabezpieczenie wniesiono w postaci gwarancji lub poręczenia, to taka gwarancja/ poręczenie ma być sporządzona zgodnie z obowiązującym prawem i winny zawierać następujące elementy:</w:t>
      </w:r>
    </w:p>
    <w:p w14:paraId="0FA9E157"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lastRenderedPageBreak/>
        <w:t>1)</w:t>
      </w:r>
      <w:r w:rsidRPr="00C6444E">
        <w:rPr>
          <w:rFonts w:ascii="Times New Roman" w:hAnsi="Times New Roman" w:cs="Times New Roman"/>
          <w:sz w:val="24"/>
          <w:szCs w:val="24"/>
        </w:rPr>
        <w:tab/>
        <w:t>nazwę dającego zlecenie (Wykonawcy), beneficjenta gwarancji/poręczenia (Zamawiającego), gwaranta/poręczyciela (banku lub instytucji ubezpieczeniowej udzielających gwarancji/poręczenia) oraz wskazanie ich siedzib;</w:t>
      </w:r>
    </w:p>
    <w:p w14:paraId="03367F41"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t>2)</w:t>
      </w:r>
      <w:r w:rsidRPr="00C6444E">
        <w:rPr>
          <w:rFonts w:ascii="Times New Roman" w:hAnsi="Times New Roman" w:cs="Times New Roman"/>
          <w:sz w:val="24"/>
          <w:szCs w:val="24"/>
        </w:rPr>
        <w:tab/>
        <w:t>oznaczenie postępowania;</w:t>
      </w:r>
    </w:p>
    <w:p w14:paraId="5CBCA060"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t>3)</w:t>
      </w:r>
      <w:r w:rsidRPr="00C6444E">
        <w:rPr>
          <w:rFonts w:ascii="Times New Roman" w:hAnsi="Times New Roman" w:cs="Times New Roman"/>
          <w:sz w:val="24"/>
          <w:szCs w:val="24"/>
        </w:rPr>
        <w:tab/>
        <w:t>określenie przedmiotu postępowania;</w:t>
      </w:r>
    </w:p>
    <w:p w14:paraId="4B6172D2"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t>4)</w:t>
      </w:r>
      <w:r w:rsidRPr="00C6444E">
        <w:rPr>
          <w:rFonts w:ascii="Times New Roman" w:hAnsi="Times New Roman" w:cs="Times New Roman"/>
          <w:sz w:val="24"/>
          <w:szCs w:val="24"/>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747EBB00"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t>5)</w:t>
      </w:r>
      <w:r w:rsidRPr="00C6444E">
        <w:rPr>
          <w:rFonts w:ascii="Times New Roman" w:hAnsi="Times New Roman" w:cs="Times New Roman"/>
          <w:sz w:val="24"/>
          <w:szCs w:val="24"/>
        </w:rPr>
        <w:tab/>
        <w:t>kwotę gwarancji/poręczenia;</w:t>
      </w:r>
    </w:p>
    <w:p w14:paraId="3CD8F19A"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t>6)</w:t>
      </w:r>
      <w:r w:rsidRPr="00C6444E">
        <w:rPr>
          <w:rFonts w:ascii="Times New Roman" w:hAnsi="Times New Roman" w:cs="Times New Roman"/>
          <w:sz w:val="24"/>
          <w:szCs w:val="24"/>
        </w:rPr>
        <w:tab/>
        <w:t>termin ważności gwarancji/poręczenia uwzględniający postanowienia w sprawie zwrotu zabezpieczenia należytego wykonania umowy.</w:t>
      </w:r>
    </w:p>
    <w:p w14:paraId="69B96B7F" w14:textId="7DEF0E9F" w:rsidR="00AD2BB5" w:rsidRPr="00C6444E" w:rsidRDefault="00AD2BB5" w:rsidP="00C6444E">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sz w:val="24"/>
          <w:szCs w:val="24"/>
        </w:rPr>
        <w:t>13.</w:t>
      </w:r>
      <w:r w:rsidRPr="00C6444E">
        <w:rPr>
          <w:rFonts w:ascii="Times New Roman" w:hAnsi="Times New Roman" w:cs="Times New Roman"/>
          <w:sz w:val="24"/>
          <w:szCs w:val="24"/>
        </w:rPr>
        <w:tab/>
        <w:t xml:space="preserve">Ponadto, jeżeli zabezpieczenie będzie wystawione w formie poręczenia lub gwarancji, to powinno zawierać: </w:t>
      </w:r>
    </w:p>
    <w:p w14:paraId="095DDD14" w14:textId="47DEC90F" w:rsidR="00AD2BB5" w:rsidRPr="00C6444E" w:rsidRDefault="00AD2BB5" w:rsidP="00C6444E">
      <w:pPr>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1)</w:t>
      </w:r>
      <w:r w:rsidRPr="00C6444E">
        <w:rPr>
          <w:rFonts w:ascii="Times New Roman" w:hAnsi="Times New Roman" w:cs="Times New Roman"/>
          <w:sz w:val="24"/>
          <w:szCs w:val="24"/>
        </w:rPr>
        <w:tab/>
        <w:t xml:space="preserve">oświadczenie poręczyciela lub gwaranta, występującego, jako główny dłużnik </w:t>
      </w:r>
      <w:r w:rsidR="0051318D">
        <w:rPr>
          <w:rFonts w:ascii="Times New Roman" w:hAnsi="Times New Roman" w:cs="Times New Roman"/>
          <w:sz w:val="24"/>
          <w:szCs w:val="24"/>
        </w:rPr>
        <w:tab/>
      </w:r>
      <w:r w:rsidR="00E72BBF">
        <w:rPr>
          <w:rFonts w:ascii="Times New Roman" w:hAnsi="Times New Roman" w:cs="Times New Roman"/>
          <w:sz w:val="24"/>
          <w:szCs w:val="24"/>
        </w:rPr>
        <w:tab/>
      </w:r>
      <w:r w:rsidR="00E72BBF">
        <w:rPr>
          <w:rFonts w:ascii="Times New Roman" w:hAnsi="Times New Roman" w:cs="Times New Roman"/>
          <w:sz w:val="24"/>
          <w:szCs w:val="24"/>
        </w:rPr>
        <w:tab/>
      </w:r>
      <w:r w:rsidRPr="00C6444E">
        <w:rPr>
          <w:rFonts w:ascii="Times New Roman" w:hAnsi="Times New Roman" w:cs="Times New Roman"/>
          <w:sz w:val="24"/>
          <w:szCs w:val="24"/>
        </w:rPr>
        <w:t xml:space="preserve">Zamawiającego w imieniu Wykonawcy, o zapłacie kwoty poręczonej lub </w:t>
      </w:r>
      <w:r w:rsidR="00E72BBF">
        <w:rPr>
          <w:rFonts w:ascii="Times New Roman" w:hAnsi="Times New Roman" w:cs="Times New Roman"/>
          <w:sz w:val="24"/>
          <w:szCs w:val="24"/>
        </w:rPr>
        <w:tab/>
      </w:r>
      <w:r w:rsidR="00E72BBF">
        <w:rPr>
          <w:rFonts w:ascii="Times New Roman" w:hAnsi="Times New Roman" w:cs="Times New Roman"/>
          <w:sz w:val="24"/>
          <w:szCs w:val="24"/>
        </w:rPr>
        <w:tab/>
      </w:r>
      <w:r w:rsidR="00E72BBF">
        <w:rPr>
          <w:rFonts w:ascii="Times New Roman" w:hAnsi="Times New Roman" w:cs="Times New Roman"/>
          <w:sz w:val="24"/>
          <w:szCs w:val="24"/>
        </w:rPr>
        <w:tab/>
      </w:r>
      <w:r w:rsidRPr="00C6444E">
        <w:rPr>
          <w:rFonts w:ascii="Times New Roman" w:hAnsi="Times New Roman" w:cs="Times New Roman"/>
          <w:sz w:val="24"/>
          <w:szCs w:val="24"/>
        </w:rPr>
        <w:t xml:space="preserve">gwarantowanej, stanowiącej zabezpieczenie wykonania nieodwołalne i </w:t>
      </w:r>
      <w:r w:rsidR="00E72BBF">
        <w:rPr>
          <w:rFonts w:ascii="Times New Roman" w:hAnsi="Times New Roman" w:cs="Times New Roman"/>
          <w:sz w:val="24"/>
          <w:szCs w:val="24"/>
        </w:rPr>
        <w:tab/>
      </w:r>
      <w:r w:rsidR="00E72BBF">
        <w:rPr>
          <w:rFonts w:ascii="Times New Roman" w:hAnsi="Times New Roman" w:cs="Times New Roman"/>
          <w:sz w:val="24"/>
          <w:szCs w:val="24"/>
        </w:rPr>
        <w:tab/>
      </w:r>
      <w:r w:rsidR="00E72BBF">
        <w:rPr>
          <w:rFonts w:ascii="Times New Roman" w:hAnsi="Times New Roman" w:cs="Times New Roman"/>
          <w:sz w:val="24"/>
          <w:szCs w:val="24"/>
        </w:rPr>
        <w:tab/>
      </w:r>
      <w:r w:rsidR="00E72BBF">
        <w:rPr>
          <w:rFonts w:ascii="Times New Roman" w:hAnsi="Times New Roman" w:cs="Times New Roman"/>
          <w:sz w:val="24"/>
          <w:szCs w:val="24"/>
        </w:rPr>
        <w:tab/>
      </w:r>
      <w:r w:rsidRPr="00C6444E">
        <w:rPr>
          <w:rFonts w:ascii="Times New Roman" w:hAnsi="Times New Roman" w:cs="Times New Roman"/>
          <w:sz w:val="24"/>
          <w:szCs w:val="24"/>
        </w:rPr>
        <w:t xml:space="preserve">bezwarunkowo bezspornie, na pierwsze wezwanie Zamawiającego; </w:t>
      </w:r>
    </w:p>
    <w:p w14:paraId="70F6F7FE" w14:textId="6CE2A550" w:rsidR="00AD2BB5" w:rsidRPr="00C6444E" w:rsidRDefault="00AD2BB5" w:rsidP="00C6444E">
      <w:pPr>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2)</w:t>
      </w:r>
      <w:r w:rsidRPr="00C6444E">
        <w:rPr>
          <w:rFonts w:ascii="Times New Roman" w:hAnsi="Times New Roman" w:cs="Times New Roman"/>
          <w:sz w:val="24"/>
          <w:szCs w:val="24"/>
        </w:rPr>
        <w:tab/>
        <w:t xml:space="preserve">postanowienie, iż żadna zmiana czy uzupełnienie lub inna modyfikacja warunków </w:t>
      </w:r>
      <w:r w:rsidR="0051318D">
        <w:rPr>
          <w:rFonts w:ascii="Times New Roman" w:hAnsi="Times New Roman" w:cs="Times New Roman"/>
          <w:sz w:val="24"/>
          <w:szCs w:val="24"/>
        </w:rPr>
        <w:tab/>
      </w:r>
      <w:r w:rsidR="0051318D">
        <w:rPr>
          <w:rFonts w:ascii="Times New Roman" w:hAnsi="Times New Roman" w:cs="Times New Roman"/>
          <w:sz w:val="24"/>
          <w:szCs w:val="24"/>
        </w:rPr>
        <w:tab/>
      </w:r>
      <w:r w:rsidRPr="00C6444E">
        <w:rPr>
          <w:rFonts w:ascii="Times New Roman" w:hAnsi="Times New Roman" w:cs="Times New Roman"/>
          <w:sz w:val="24"/>
          <w:szCs w:val="24"/>
        </w:rPr>
        <w:t xml:space="preserve">Umowy, które mogą zostać przeprowadzone na podstawie tej Umowy lub w </w:t>
      </w:r>
      <w:r w:rsidR="0051318D">
        <w:rPr>
          <w:rFonts w:ascii="Times New Roman" w:hAnsi="Times New Roman" w:cs="Times New Roman"/>
          <w:sz w:val="24"/>
          <w:szCs w:val="24"/>
        </w:rPr>
        <w:tab/>
      </w:r>
      <w:r w:rsidR="0051318D">
        <w:rPr>
          <w:rFonts w:ascii="Times New Roman" w:hAnsi="Times New Roman" w:cs="Times New Roman"/>
          <w:sz w:val="24"/>
          <w:szCs w:val="24"/>
        </w:rPr>
        <w:tab/>
      </w:r>
      <w:r w:rsidR="0051318D">
        <w:rPr>
          <w:rFonts w:ascii="Times New Roman" w:hAnsi="Times New Roman" w:cs="Times New Roman"/>
          <w:sz w:val="24"/>
          <w:szCs w:val="24"/>
        </w:rPr>
        <w:tab/>
      </w:r>
      <w:r w:rsidRPr="00C6444E">
        <w:rPr>
          <w:rFonts w:ascii="Times New Roman" w:hAnsi="Times New Roman" w:cs="Times New Roman"/>
          <w:sz w:val="24"/>
          <w:szCs w:val="24"/>
        </w:rPr>
        <w:t xml:space="preserve">jakichkolwiek dokumentach umownych, jakie mogą zostać sporządzone </w:t>
      </w:r>
      <w:r w:rsidR="0051318D">
        <w:rPr>
          <w:rFonts w:ascii="Times New Roman" w:hAnsi="Times New Roman" w:cs="Times New Roman"/>
          <w:sz w:val="24"/>
          <w:szCs w:val="24"/>
        </w:rPr>
        <w:tab/>
      </w:r>
      <w:r w:rsidR="0051318D">
        <w:rPr>
          <w:rFonts w:ascii="Times New Roman" w:hAnsi="Times New Roman" w:cs="Times New Roman"/>
          <w:sz w:val="24"/>
          <w:szCs w:val="24"/>
        </w:rPr>
        <w:tab/>
      </w:r>
      <w:r w:rsidR="0051318D">
        <w:rPr>
          <w:rFonts w:ascii="Times New Roman" w:hAnsi="Times New Roman" w:cs="Times New Roman"/>
          <w:sz w:val="24"/>
          <w:szCs w:val="24"/>
        </w:rPr>
        <w:tab/>
      </w:r>
      <w:r w:rsidR="0051318D">
        <w:rPr>
          <w:rFonts w:ascii="Times New Roman" w:hAnsi="Times New Roman" w:cs="Times New Roman"/>
          <w:sz w:val="24"/>
          <w:szCs w:val="24"/>
        </w:rPr>
        <w:tab/>
      </w:r>
      <w:r w:rsidRPr="00C6444E">
        <w:rPr>
          <w:rFonts w:ascii="Times New Roman" w:hAnsi="Times New Roman" w:cs="Times New Roman"/>
          <w:sz w:val="24"/>
          <w:szCs w:val="24"/>
        </w:rPr>
        <w:t xml:space="preserve">między Zamawiającym a Wykonawcą, nie zwalniają poręczyciela lub gwaranta od </w:t>
      </w:r>
      <w:r w:rsidR="0051318D">
        <w:rPr>
          <w:rFonts w:ascii="Times New Roman" w:hAnsi="Times New Roman" w:cs="Times New Roman"/>
          <w:sz w:val="24"/>
          <w:szCs w:val="24"/>
        </w:rPr>
        <w:tab/>
      </w:r>
      <w:r w:rsidR="0051318D">
        <w:rPr>
          <w:rFonts w:ascii="Times New Roman" w:hAnsi="Times New Roman" w:cs="Times New Roman"/>
          <w:sz w:val="24"/>
          <w:szCs w:val="24"/>
        </w:rPr>
        <w:tab/>
      </w:r>
      <w:r w:rsidRPr="00C6444E">
        <w:rPr>
          <w:rFonts w:ascii="Times New Roman" w:hAnsi="Times New Roman" w:cs="Times New Roman"/>
          <w:sz w:val="24"/>
          <w:szCs w:val="24"/>
        </w:rPr>
        <w:t xml:space="preserve">odpowiedzialności wynikającej z niniejszej gwarancji; </w:t>
      </w:r>
    </w:p>
    <w:p w14:paraId="4D94C029" w14:textId="604295F7" w:rsidR="00AD2BB5" w:rsidRPr="00C6444E" w:rsidRDefault="00AD2BB5" w:rsidP="00C6444E">
      <w:pPr>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3)</w:t>
      </w:r>
      <w:r w:rsidRPr="00C6444E">
        <w:rPr>
          <w:rFonts w:ascii="Times New Roman" w:hAnsi="Times New Roman" w:cs="Times New Roman"/>
          <w:sz w:val="24"/>
          <w:szCs w:val="24"/>
        </w:rPr>
        <w:tab/>
        <w:t xml:space="preserve">oświadczenie, że poręczyciel lub gwarant zrzeka się obowiązku notyfikacji o takiej </w:t>
      </w:r>
      <w:r w:rsidR="0051318D">
        <w:rPr>
          <w:rFonts w:ascii="Times New Roman" w:hAnsi="Times New Roman" w:cs="Times New Roman"/>
          <w:sz w:val="24"/>
          <w:szCs w:val="24"/>
        </w:rPr>
        <w:tab/>
      </w:r>
      <w:r w:rsidR="0051318D">
        <w:rPr>
          <w:rFonts w:ascii="Times New Roman" w:hAnsi="Times New Roman" w:cs="Times New Roman"/>
          <w:sz w:val="24"/>
          <w:szCs w:val="24"/>
        </w:rPr>
        <w:tab/>
      </w:r>
      <w:r w:rsidRPr="00C6444E">
        <w:rPr>
          <w:rFonts w:ascii="Times New Roman" w:hAnsi="Times New Roman" w:cs="Times New Roman"/>
          <w:sz w:val="24"/>
          <w:szCs w:val="24"/>
        </w:rPr>
        <w:t>zmianie, uzupełnieniu czy modyfikacji.</w:t>
      </w:r>
    </w:p>
    <w:p w14:paraId="5E9CCC85" w14:textId="77777777" w:rsidR="00AD2BB5" w:rsidRPr="00C6444E" w:rsidRDefault="00AD2BB5" w:rsidP="00C6444E">
      <w:pPr>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 xml:space="preserve">Ponadto poręczenie lub gwarancja: </w:t>
      </w:r>
    </w:p>
    <w:p w14:paraId="405EEC2C" w14:textId="4DECD22B" w:rsidR="00AD2BB5" w:rsidRPr="00C6444E" w:rsidRDefault="00AD2BB5" w:rsidP="00C6444E">
      <w:pPr>
        <w:tabs>
          <w:tab w:val="left" w:pos="1560"/>
        </w:tabs>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4)</w:t>
      </w:r>
      <w:r w:rsidRPr="00C6444E">
        <w:rPr>
          <w:rFonts w:ascii="Times New Roman" w:hAnsi="Times New Roman" w:cs="Times New Roman"/>
          <w:sz w:val="24"/>
          <w:szCs w:val="24"/>
        </w:rPr>
        <w:tab/>
        <w:t xml:space="preserve">nie będzie przewidywać właściwości prawa innego niż prawo Rzeczypospolitej </w:t>
      </w:r>
      <w:r w:rsidR="0051318D">
        <w:rPr>
          <w:rFonts w:ascii="Times New Roman" w:hAnsi="Times New Roman" w:cs="Times New Roman"/>
          <w:sz w:val="24"/>
          <w:szCs w:val="24"/>
        </w:rPr>
        <w:tab/>
      </w:r>
      <w:r w:rsidRPr="00C6444E">
        <w:rPr>
          <w:rFonts w:ascii="Times New Roman" w:hAnsi="Times New Roman" w:cs="Times New Roman"/>
          <w:sz w:val="24"/>
          <w:szCs w:val="24"/>
        </w:rPr>
        <w:t xml:space="preserve">Polskiej; </w:t>
      </w:r>
    </w:p>
    <w:p w14:paraId="1497365E" w14:textId="114788E0" w:rsidR="00AD2BB5" w:rsidRPr="00C6444E" w:rsidRDefault="00AD2BB5" w:rsidP="00C6444E">
      <w:pPr>
        <w:tabs>
          <w:tab w:val="left" w:pos="1560"/>
        </w:tabs>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5)</w:t>
      </w:r>
      <w:r w:rsidRPr="00C6444E">
        <w:rPr>
          <w:rFonts w:ascii="Times New Roman" w:hAnsi="Times New Roman" w:cs="Times New Roman"/>
          <w:sz w:val="24"/>
          <w:szCs w:val="24"/>
        </w:rPr>
        <w:tab/>
        <w:t xml:space="preserve">nie będzie poddawać sporów ich dotyczących właściwości innych sądów niż sądy </w:t>
      </w:r>
      <w:r w:rsidR="0051318D">
        <w:rPr>
          <w:rFonts w:ascii="Times New Roman" w:hAnsi="Times New Roman" w:cs="Times New Roman"/>
          <w:sz w:val="24"/>
          <w:szCs w:val="24"/>
        </w:rPr>
        <w:tab/>
      </w:r>
      <w:r w:rsidRPr="00C6444E">
        <w:rPr>
          <w:rFonts w:ascii="Times New Roman" w:hAnsi="Times New Roman" w:cs="Times New Roman"/>
          <w:sz w:val="24"/>
          <w:szCs w:val="24"/>
        </w:rPr>
        <w:t>powszechne w Rzeczypospolitej Polskiej.</w:t>
      </w:r>
    </w:p>
    <w:p w14:paraId="080D7A96" w14:textId="03BB112D" w:rsidR="00AD2BB5" w:rsidRPr="00C6444E" w:rsidRDefault="00AD2BB5" w:rsidP="00C6444E">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sz w:val="24"/>
          <w:szCs w:val="24"/>
        </w:rPr>
        <w:t>14.</w:t>
      </w:r>
      <w:r w:rsidRPr="00C6444E">
        <w:rPr>
          <w:rFonts w:ascii="Times New Roman" w:hAnsi="Times New Roman" w:cs="Times New Roman"/>
          <w:sz w:val="24"/>
          <w:szCs w:val="24"/>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C6444E">
        <w:rPr>
          <w:rFonts w:ascii="Times New Roman" w:hAnsi="Times New Roman" w:cs="Times New Roman"/>
          <w:b/>
          <w:sz w:val="24"/>
          <w:szCs w:val="24"/>
        </w:rPr>
        <w:t xml:space="preserve">. </w:t>
      </w:r>
      <w:r w:rsidRPr="00C6444E">
        <w:rPr>
          <w:rFonts w:ascii="Times New Roman" w:hAnsi="Times New Roman" w:cs="Times New Roman"/>
          <w:sz w:val="24"/>
          <w:szCs w:val="24"/>
        </w:rPr>
        <w:t xml:space="preserve">Zamawiający nie </w:t>
      </w:r>
      <w:r w:rsidRPr="00C6444E">
        <w:rPr>
          <w:rFonts w:ascii="Times New Roman" w:hAnsi="Times New Roman" w:cs="Times New Roman"/>
          <w:sz w:val="24"/>
          <w:szCs w:val="24"/>
        </w:rPr>
        <w:lastRenderedPageBreak/>
        <w:t xml:space="preserve">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08247615" w14:textId="6EF2A87E" w:rsidR="00AD2BB5" w:rsidRPr="00C6444E" w:rsidRDefault="00AD2BB5">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sz w:val="24"/>
          <w:szCs w:val="24"/>
        </w:rPr>
        <w:t>15.</w:t>
      </w:r>
      <w:r w:rsidRPr="00C6444E">
        <w:rPr>
          <w:rFonts w:ascii="Times New Roman" w:hAnsi="Times New Roman" w:cs="Times New Roman"/>
          <w:sz w:val="24"/>
          <w:szCs w:val="24"/>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79D2AFD5" w14:textId="473C5840" w:rsidR="00AD2BB5" w:rsidRPr="00C6444E" w:rsidRDefault="00AD2BB5">
      <w:pPr>
        <w:spacing w:after="0" w:line="240" w:lineRule="auto"/>
        <w:ind w:left="567" w:hanging="567"/>
        <w:jc w:val="both"/>
        <w:rPr>
          <w:rFonts w:ascii="Times New Roman" w:hAnsi="Times New Roman" w:cs="Times New Roman"/>
          <w:sz w:val="24"/>
          <w:szCs w:val="24"/>
        </w:rPr>
      </w:pPr>
      <w:r w:rsidRPr="00C6444E">
        <w:rPr>
          <w:rFonts w:ascii="Times New Roman" w:hAnsi="Times New Roman" w:cs="Times New Roman"/>
          <w:sz w:val="24"/>
          <w:szCs w:val="24"/>
        </w:rPr>
        <w:t>16.</w:t>
      </w:r>
      <w:r w:rsidR="0051318D">
        <w:rPr>
          <w:rFonts w:ascii="Times New Roman" w:hAnsi="Times New Roman" w:cs="Times New Roman"/>
          <w:sz w:val="24"/>
          <w:szCs w:val="24"/>
        </w:rPr>
        <w:t xml:space="preserve"> </w:t>
      </w:r>
      <w:r w:rsidRPr="00C6444E">
        <w:rPr>
          <w:rFonts w:ascii="Times New Roman" w:hAnsi="Times New Roman" w:cs="Times New Roman"/>
          <w:sz w:val="24"/>
          <w:szCs w:val="24"/>
        </w:rPr>
        <w:t>W przypadku zgłoszenia zastrzeżeń, Wykonawca spełni wymagania Zamawiającego</w:t>
      </w:r>
      <w:r w:rsidR="0051318D">
        <w:rPr>
          <w:rFonts w:ascii="Times New Roman" w:hAnsi="Times New Roman" w:cs="Times New Roman"/>
          <w:sz w:val="24"/>
          <w:szCs w:val="24"/>
        </w:rPr>
        <w:t xml:space="preserve"> </w:t>
      </w:r>
      <w:r w:rsidRPr="00C6444E">
        <w:rPr>
          <w:rFonts w:ascii="Times New Roman" w:hAnsi="Times New Roman" w:cs="Times New Roman"/>
          <w:sz w:val="24"/>
          <w:szCs w:val="24"/>
        </w:rPr>
        <w:t xml:space="preserve">wyznaczonym terminie. </w:t>
      </w:r>
    </w:p>
    <w:p w14:paraId="22B08507" w14:textId="711259A7" w:rsidR="00AD2BB5" w:rsidRPr="00C6444E" w:rsidRDefault="00AD2BB5">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sz w:val="24"/>
          <w:szCs w:val="24"/>
        </w:rPr>
        <w:t>17.</w:t>
      </w:r>
      <w:r w:rsidR="0051318D">
        <w:rPr>
          <w:rFonts w:ascii="Times New Roman" w:hAnsi="Times New Roman" w:cs="Times New Roman"/>
          <w:sz w:val="24"/>
          <w:szCs w:val="24"/>
        </w:rPr>
        <w:t xml:space="preserve"> </w:t>
      </w:r>
      <w:r w:rsidRPr="00C6444E">
        <w:rPr>
          <w:rFonts w:ascii="Times New Roman" w:hAnsi="Times New Roman" w:cs="Times New Roman"/>
          <w:sz w:val="24"/>
          <w:szCs w:val="24"/>
        </w:rPr>
        <w:t>Koszty związane z wystawieniem zabezpieczenia należytego wykonania umowy ponosi Wykonawca.</w:t>
      </w:r>
    </w:p>
    <w:p w14:paraId="37EC7A7E" w14:textId="535ED574" w:rsidR="00AD2BB5" w:rsidRPr="00C6444E" w:rsidRDefault="00AD2BB5">
      <w:pPr>
        <w:spacing w:after="0" w:line="240" w:lineRule="auto"/>
        <w:ind w:left="426" w:hanging="426"/>
        <w:jc w:val="both"/>
        <w:rPr>
          <w:rFonts w:ascii="Times New Roman" w:eastAsia="Times New Roman" w:hAnsi="Times New Roman" w:cs="Times New Roman"/>
          <w:sz w:val="24"/>
          <w:szCs w:val="24"/>
          <w:lang w:eastAsia="pl-PL"/>
        </w:rPr>
      </w:pPr>
      <w:r w:rsidRPr="00C6444E">
        <w:rPr>
          <w:rFonts w:ascii="Times New Roman" w:hAnsi="Times New Roman" w:cs="Times New Roman"/>
          <w:sz w:val="24"/>
          <w:szCs w:val="24"/>
        </w:rPr>
        <w:t>18.</w:t>
      </w:r>
      <w:r w:rsidR="0051318D">
        <w:rPr>
          <w:rFonts w:ascii="Times New Roman" w:hAnsi="Times New Roman" w:cs="Times New Roman"/>
          <w:sz w:val="24"/>
          <w:szCs w:val="24"/>
        </w:rPr>
        <w:t xml:space="preserve"> </w:t>
      </w:r>
      <w:r w:rsidRPr="00C6444E">
        <w:rPr>
          <w:rFonts w:ascii="Times New Roman" w:hAnsi="Times New Roman" w:cs="Times New Roman"/>
          <w:sz w:val="24"/>
          <w:szCs w:val="24"/>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31E12F52" w14:textId="77777777" w:rsidR="006B3CAB" w:rsidRPr="006B3CAB" w:rsidRDefault="006B3CAB" w:rsidP="006B3CAB">
      <w:pPr>
        <w:spacing w:after="0" w:line="240" w:lineRule="auto"/>
        <w:ind w:left="720"/>
        <w:jc w:val="both"/>
        <w:rPr>
          <w:rFonts w:ascii="Times New Roman" w:eastAsia="Times New Roman" w:hAnsi="Times New Roman" w:cs="Times New Roman"/>
          <w:b/>
          <w:sz w:val="24"/>
          <w:szCs w:val="24"/>
          <w:lang w:eastAsia="pl-PL"/>
        </w:rPr>
      </w:pPr>
    </w:p>
    <w:p w14:paraId="26E120D3" w14:textId="77777777" w:rsidR="006B3CAB" w:rsidRPr="006B3CAB" w:rsidRDefault="006B3CAB" w:rsidP="006B3CAB">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XXIII - Pouczenie o środkach ochrony prawnej</w:t>
      </w:r>
    </w:p>
    <w:p w14:paraId="25B515CC"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545B3CA1" w14:textId="77777777" w:rsidR="00877261" w:rsidRPr="00C6444E" w:rsidRDefault="006B3CAB" w:rsidP="00B13B54">
      <w:pPr>
        <w:spacing w:after="0" w:line="240" w:lineRule="auto"/>
        <w:ind w:left="709" w:hanging="709"/>
        <w:jc w:val="both"/>
        <w:rPr>
          <w:rFonts w:ascii="Times New Roman" w:hAnsi="Times New Roman" w:cs="Times New Roman"/>
          <w:sz w:val="24"/>
          <w:szCs w:val="24"/>
        </w:rPr>
      </w:pPr>
      <w:r w:rsidRPr="00C6444E">
        <w:rPr>
          <w:rFonts w:ascii="Times New Roman" w:eastAsia="Times New Roman" w:hAnsi="Times New Roman" w:cs="Times New Roman"/>
          <w:sz w:val="24"/>
          <w:szCs w:val="24"/>
          <w:lang w:eastAsia="pl-PL"/>
        </w:rPr>
        <w:t>1.</w:t>
      </w:r>
      <w:r w:rsidRPr="00C6444E">
        <w:rPr>
          <w:rFonts w:ascii="Times New Roman" w:eastAsia="Times New Roman" w:hAnsi="Times New Roman" w:cs="Times New Roman"/>
          <w:sz w:val="24"/>
          <w:szCs w:val="24"/>
          <w:lang w:eastAsia="pl-PL"/>
        </w:rPr>
        <w:tab/>
      </w:r>
      <w:r w:rsidR="00877261" w:rsidRPr="00C6444E">
        <w:rPr>
          <w:rFonts w:ascii="Times New Roman" w:hAnsi="Times New Roman" w:cs="Times New Roman"/>
          <w:sz w:val="24"/>
          <w:szCs w:val="24"/>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4B31C38E" w14:textId="4740E472" w:rsidR="00877261" w:rsidRPr="00C6444E" w:rsidRDefault="00877261" w:rsidP="00B13B54">
      <w:pPr>
        <w:spacing w:after="0" w:line="240" w:lineRule="auto"/>
        <w:jc w:val="both"/>
        <w:rPr>
          <w:rFonts w:ascii="Times New Roman" w:hAnsi="Times New Roman" w:cs="Times New Roman"/>
          <w:sz w:val="24"/>
          <w:szCs w:val="24"/>
        </w:rPr>
      </w:pPr>
      <w:r w:rsidRPr="00C6444E">
        <w:rPr>
          <w:rFonts w:ascii="Times New Roman" w:eastAsia="A" w:hAnsi="Times New Roman" w:cs="Times New Roman"/>
          <w:sz w:val="24"/>
          <w:szCs w:val="24"/>
        </w:rPr>
        <w:t>2.</w:t>
      </w:r>
      <w:r w:rsidRPr="00C6444E">
        <w:rPr>
          <w:rFonts w:ascii="Times New Roman" w:eastAsia="A" w:hAnsi="Times New Roman" w:cs="Times New Roman"/>
          <w:sz w:val="24"/>
          <w:szCs w:val="24"/>
        </w:rPr>
        <w:tab/>
        <w:t>Odwołanie przysługuje na:</w:t>
      </w:r>
    </w:p>
    <w:p w14:paraId="4F27FAF9" w14:textId="77777777" w:rsidR="00877261" w:rsidRPr="00C6444E" w:rsidRDefault="00877261">
      <w:pPr>
        <w:numPr>
          <w:ilvl w:val="0"/>
          <w:numId w:val="62"/>
        </w:numPr>
        <w:tabs>
          <w:tab w:val="left" w:pos="1276"/>
        </w:tabs>
        <w:suppressAutoHyphens/>
        <w:spacing w:after="0" w:line="240" w:lineRule="auto"/>
        <w:ind w:left="1276" w:hanging="576"/>
        <w:jc w:val="both"/>
        <w:rPr>
          <w:rFonts w:ascii="Times New Roman" w:hAnsi="Times New Roman" w:cs="Times New Roman"/>
          <w:sz w:val="24"/>
          <w:szCs w:val="24"/>
        </w:rPr>
      </w:pPr>
      <w:r w:rsidRPr="00C6444E">
        <w:rPr>
          <w:rFonts w:ascii="Times New Roman" w:eastAsia="A" w:hAnsi="Times New Roman" w:cs="Times New Roman"/>
          <w:sz w:val="24"/>
          <w:szCs w:val="24"/>
        </w:rPr>
        <w:t>niezgodną z przepisami PZP czynność Zamawiającego, podjętą w postępowaniu o udzielenie zamówienia, w tym na projektowane postanowienie umowy;</w:t>
      </w:r>
    </w:p>
    <w:p w14:paraId="4BD3FADF" w14:textId="77777777" w:rsidR="00877261" w:rsidRPr="00C6444E" w:rsidRDefault="00877261">
      <w:pPr>
        <w:numPr>
          <w:ilvl w:val="0"/>
          <w:numId w:val="62"/>
        </w:numPr>
        <w:tabs>
          <w:tab w:val="left" w:pos="1276"/>
        </w:tabs>
        <w:suppressAutoHyphens/>
        <w:spacing w:after="0" w:line="240" w:lineRule="auto"/>
        <w:ind w:left="1276" w:hanging="576"/>
        <w:jc w:val="both"/>
        <w:rPr>
          <w:rFonts w:ascii="Times New Roman" w:hAnsi="Times New Roman" w:cs="Times New Roman"/>
          <w:sz w:val="24"/>
          <w:szCs w:val="24"/>
        </w:rPr>
      </w:pPr>
      <w:r w:rsidRPr="00C6444E">
        <w:rPr>
          <w:rFonts w:ascii="Times New Roman" w:eastAsia="A" w:hAnsi="Times New Roman" w:cs="Times New Roman"/>
          <w:sz w:val="24"/>
          <w:szCs w:val="24"/>
        </w:rPr>
        <w:t>zaniechanie czynności w postępowaniu o udzielenie zamówienia, do której Zamawiający był obowiązany na podstawie PZP;</w:t>
      </w:r>
    </w:p>
    <w:p w14:paraId="1E4C23BE" w14:textId="77777777" w:rsidR="00877261" w:rsidRPr="00C6444E" w:rsidRDefault="00877261" w:rsidP="00B13B54">
      <w:pPr>
        <w:tabs>
          <w:tab w:val="left" w:pos="1276"/>
        </w:tabs>
        <w:spacing w:after="0" w:line="240" w:lineRule="auto"/>
        <w:ind w:left="1276" w:hanging="576"/>
        <w:jc w:val="both"/>
        <w:rPr>
          <w:rFonts w:ascii="Times New Roman" w:hAnsi="Times New Roman" w:cs="Times New Roman"/>
          <w:sz w:val="24"/>
          <w:szCs w:val="24"/>
        </w:rPr>
      </w:pPr>
      <w:r w:rsidRPr="00C6444E">
        <w:rPr>
          <w:rFonts w:ascii="Times New Roman" w:eastAsia="A" w:hAnsi="Times New Roman" w:cs="Times New Roman"/>
          <w:sz w:val="24"/>
          <w:szCs w:val="24"/>
        </w:rPr>
        <w:t>3)</w:t>
      </w:r>
      <w:r w:rsidRPr="00C6444E">
        <w:rPr>
          <w:rFonts w:ascii="Times New Roman" w:eastAsia="A" w:hAnsi="Times New Roman" w:cs="Times New Roman"/>
          <w:sz w:val="24"/>
          <w:szCs w:val="24"/>
        </w:rPr>
        <w:tab/>
        <w:t>zaniechanie przeprowadzenia postępowania o udzielenie zamówienia, mimo że Zamawiający był do tego obowiązany.</w:t>
      </w:r>
    </w:p>
    <w:p w14:paraId="6A03E49F" w14:textId="409D5218" w:rsidR="00877261" w:rsidRPr="00C6444E" w:rsidRDefault="00877261" w:rsidP="00B13B54">
      <w:pPr>
        <w:spacing w:after="0" w:line="240" w:lineRule="auto"/>
        <w:ind w:left="700" w:hanging="700"/>
        <w:jc w:val="both"/>
        <w:rPr>
          <w:rFonts w:ascii="Times New Roman" w:hAnsi="Times New Roman" w:cs="Times New Roman"/>
          <w:sz w:val="24"/>
          <w:szCs w:val="24"/>
        </w:rPr>
      </w:pPr>
      <w:r w:rsidRPr="00C6444E">
        <w:rPr>
          <w:rFonts w:ascii="Times New Roman" w:eastAsia="A" w:hAnsi="Times New Roman" w:cs="Times New Roman"/>
          <w:bCs/>
          <w:sz w:val="24"/>
          <w:szCs w:val="24"/>
        </w:rPr>
        <w:t>3.</w:t>
      </w:r>
      <w:r w:rsidRPr="00C6444E">
        <w:rPr>
          <w:rFonts w:ascii="Times New Roman" w:eastAsia="A" w:hAnsi="Times New Roman" w:cs="Times New Roman"/>
          <w:bCs/>
          <w:sz w:val="24"/>
          <w:szCs w:val="24"/>
        </w:rPr>
        <w:tab/>
      </w:r>
      <w:r w:rsidRPr="00C6444E">
        <w:rPr>
          <w:rFonts w:ascii="Times New Roman" w:eastAsia="A" w:hAnsi="Times New Roman" w:cs="Times New Roman"/>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w:t>
      </w:r>
      <w:r w:rsidRPr="00C6444E">
        <w:rPr>
          <w:rFonts w:ascii="Times New Roman" w:eastAsia="A" w:hAnsi="Times New Roman" w:cs="Times New Roman"/>
          <w:sz w:val="24"/>
          <w:szCs w:val="24"/>
        </w:rPr>
        <w:lastRenderedPageBreak/>
        <w:t>terminu do wniesienia odwołania w taki sposób, aby mógł on zapoznać się z jego treścią przed upływem tego terminu.</w:t>
      </w:r>
      <w:r w:rsidRPr="00C6444E">
        <w:rPr>
          <w:rFonts w:ascii="Times New Roman" w:hAnsi="Times New Roman" w:cs="Times New Roman"/>
          <w:sz w:val="24"/>
          <w:szCs w:val="24"/>
        </w:rPr>
        <w:t xml:space="preserve"> </w:t>
      </w:r>
      <w:r w:rsidRPr="00C6444E">
        <w:rPr>
          <w:rFonts w:ascii="Times New Roman" w:eastAsia="A"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266953C" w14:textId="442E4CA8" w:rsidR="00877261" w:rsidRPr="00C6444E" w:rsidRDefault="00877261" w:rsidP="00B13B54">
      <w:pPr>
        <w:spacing w:after="0" w:line="240" w:lineRule="auto"/>
        <w:ind w:left="700" w:hanging="700"/>
        <w:jc w:val="both"/>
        <w:rPr>
          <w:rFonts w:ascii="Times New Roman" w:hAnsi="Times New Roman" w:cs="Times New Roman"/>
          <w:sz w:val="24"/>
          <w:szCs w:val="24"/>
        </w:rPr>
      </w:pPr>
      <w:r w:rsidRPr="00C6444E">
        <w:rPr>
          <w:rFonts w:ascii="Times New Roman" w:eastAsia="A" w:hAnsi="Times New Roman" w:cs="Times New Roman"/>
          <w:bCs/>
          <w:sz w:val="24"/>
          <w:szCs w:val="24"/>
        </w:rPr>
        <w:t>4.</w:t>
      </w:r>
      <w:r w:rsidRPr="00C6444E">
        <w:rPr>
          <w:rFonts w:ascii="Times New Roman" w:eastAsia="A" w:hAnsi="Times New Roman" w:cs="Times New Roman"/>
          <w:sz w:val="24"/>
          <w:szCs w:val="24"/>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477E0BC" w14:textId="0E7E2D30" w:rsidR="00877261" w:rsidRPr="00C6444E" w:rsidRDefault="00877261" w:rsidP="00B13B54">
      <w:pPr>
        <w:spacing w:after="0" w:line="240" w:lineRule="auto"/>
        <w:ind w:left="700" w:hanging="700"/>
        <w:jc w:val="both"/>
        <w:rPr>
          <w:rFonts w:ascii="Times New Roman" w:hAnsi="Times New Roman" w:cs="Times New Roman"/>
          <w:sz w:val="24"/>
          <w:szCs w:val="24"/>
        </w:rPr>
      </w:pPr>
      <w:r w:rsidRPr="00C6444E">
        <w:rPr>
          <w:rFonts w:ascii="Times New Roman" w:eastAsia="A" w:hAnsi="Times New Roman" w:cs="Times New Roman"/>
          <w:bCs/>
          <w:sz w:val="24"/>
          <w:szCs w:val="24"/>
        </w:rPr>
        <w:t>5</w:t>
      </w:r>
      <w:r w:rsidRPr="00C6444E">
        <w:rPr>
          <w:rFonts w:ascii="Times New Roman" w:eastAsia="A" w:hAnsi="Times New Roman" w:cs="Times New Roman"/>
          <w:sz w:val="24"/>
          <w:szCs w:val="24"/>
        </w:rPr>
        <w:t>.</w:t>
      </w:r>
      <w:r w:rsidRPr="00C6444E">
        <w:rPr>
          <w:rFonts w:ascii="Times New Roman" w:eastAsia="A" w:hAnsi="Times New Roman" w:cs="Times New Roman"/>
          <w:sz w:val="24"/>
          <w:szCs w:val="24"/>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25F56025" w14:textId="7F2E7219" w:rsidR="00877261" w:rsidRPr="00C6444E" w:rsidRDefault="00877261" w:rsidP="00B13B54">
      <w:pPr>
        <w:spacing w:after="0" w:line="240" w:lineRule="auto"/>
        <w:ind w:left="700" w:hanging="700"/>
        <w:jc w:val="both"/>
        <w:rPr>
          <w:rFonts w:ascii="Times New Roman" w:hAnsi="Times New Roman" w:cs="Times New Roman"/>
          <w:sz w:val="24"/>
          <w:szCs w:val="24"/>
        </w:rPr>
      </w:pPr>
      <w:r w:rsidRPr="00C6444E">
        <w:rPr>
          <w:rFonts w:ascii="Times New Roman" w:eastAsia="A" w:hAnsi="Times New Roman" w:cs="Times New Roman"/>
          <w:bCs/>
          <w:sz w:val="24"/>
          <w:szCs w:val="24"/>
        </w:rPr>
        <w:t>6.</w:t>
      </w:r>
      <w:r w:rsidRPr="00C6444E">
        <w:rPr>
          <w:rFonts w:ascii="Times New Roman" w:eastAsia="A" w:hAnsi="Times New Roman" w:cs="Times New Roman"/>
          <w:sz w:val="24"/>
          <w:szCs w:val="24"/>
        </w:rPr>
        <w:tab/>
        <w:t xml:space="preserve">Odwołanie w przypadkach innych niż określone w pkt  4 i 5 wnosi się w terminie 5 dni od dnia, w którym powzięto lub przy zachowaniu należytej staranności można było powziąć wiadomość o okolicznościach stanowiących podstawę jego wniesienia. </w:t>
      </w:r>
    </w:p>
    <w:p w14:paraId="22DE0AF7" w14:textId="515E89AF" w:rsidR="006B3CAB" w:rsidRPr="006B3CAB" w:rsidRDefault="00877261" w:rsidP="00B13B54">
      <w:pPr>
        <w:spacing w:after="0" w:line="240" w:lineRule="auto"/>
        <w:ind w:left="700" w:hanging="700"/>
        <w:jc w:val="both"/>
        <w:rPr>
          <w:rFonts w:ascii="Times New Roman" w:eastAsia="Times New Roman" w:hAnsi="Times New Roman" w:cs="Times New Roman"/>
          <w:sz w:val="24"/>
          <w:szCs w:val="24"/>
          <w:lang w:eastAsia="pl-PL"/>
        </w:rPr>
      </w:pPr>
      <w:r w:rsidRPr="00C6444E">
        <w:rPr>
          <w:rFonts w:ascii="Times New Roman" w:eastAsia="A" w:hAnsi="Times New Roman" w:cs="Times New Roman"/>
          <w:bCs/>
          <w:sz w:val="24"/>
          <w:szCs w:val="24"/>
        </w:rPr>
        <w:t>7.</w:t>
      </w:r>
      <w:r w:rsidRPr="00C6444E">
        <w:rPr>
          <w:rFonts w:ascii="Times New Roman" w:eastAsia="A" w:hAnsi="Times New Roman" w:cs="Times New Roman"/>
          <w:sz w:val="24"/>
          <w:szCs w:val="24"/>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2022 r. poz. 896 z późn. zm.) jest równoznaczne z jej wniesieniem.</w:t>
      </w:r>
    </w:p>
    <w:p w14:paraId="3B577D79" w14:textId="77777777" w:rsidR="00814983" w:rsidRPr="00AE7A69" w:rsidRDefault="006B3CAB" w:rsidP="00AE7A6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XXIV - Opis przedmiotu zamówienia</w:t>
      </w:r>
    </w:p>
    <w:p w14:paraId="26755955" w14:textId="77777777" w:rsidR="00AB0D90" w:rsidRPr="00A523C4" w:rsidRDefault="00AB0D90" w:rsidP="00A523C4">
      <w:pPr>
        <w:pStyle w:val="Akapitzlist"/>
        <w:spacing w:after="0" w:line="240" w:lineRule="auto"/>
        <w:ind w:left="284"/>
        <w:rPr>
          <w:rFonts w:ascii="Times New Roman" w:hAnsi="Times New Roman"/>
          <w:bCs/>
          <w:sz w:val="24"/>
          <w:szCs w:val="24"/>
        </w:rPr>
      </w:pPr>
    </w:p>
    <w:p w14:paraId="7EF0EB91" w14:textId="77777777" w:rsidR="00A523C4" w:rsidRPr="00A523C4" w:rsidRDefault="00A523C4">
      <w:pPr>
        <w:pStyle w:val="Akapitzlist"/>
        <w:numPr>
          <w:ilvl w:val="0"/>
          <w:numId w:val="37"/>
        </w:numPr>
        <w:spacing w:after="0" w:line="240" w:lineRule="auto"/>
        <w:ind w:left="284" w:hanging="284"/>
        <w:jc w:val="both"/>
        <w:rPr>
          <w:rFonts w:ascii="Times New Roman" w:hAnsi="Times New Roman"/>
          <w:bCs/>
          <w:sz w:val="24"/>
          <w:szCs w:val="24"/>
        </w:rPr>
      </w:pPr>
      <w:r w:rsidRPr="00814983">
        <w:rPr>
          <w:rFonts w:ascii="Times New Roman" w:hAnsi="Times New Roman"/>
          <w:sz w:val="24"/>
          <w:szCs w:val="24"/>
        </w:rPr>
        <w:t xml:space="preserve">Przedmiotem zamówienia jest wykonanie robót budowlanych związanych z inwestycją  </w:t>
      </w:r>
      <w:r>
        <w:rPr>
          <w:rFonts w:ascii="Times New Roman" w:hAnsi="Times New Roman"/>
          <w:sz w:val="24"/>
          <w:szCs w:val="24"/>
        </w:rPr>
        <w:t>pn.:</w:t>
      </w:r>
    </w:p>
    <w:p w14:paraId="7B8A03C5" w14:textId="77777777" w:rsidR="00A523C4" w:rsidRDefault="00AB0D90" w:rsidP="00B13B54">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523C4">
        <w:rPr>
          <w:rFonts w:ascii="Times New Roman" w:hAnsi="Times New Roman" w:cs="Times New Roman"/>
          <w:b/>
          <w:sz w:val="24"/>
          <w:szCs w:val="24"/>
        </w:rPr>
        <w:t>„</w:t>
      </w:r>
      <w:r w:rsidR="00B418A2" w:rsidRPr="00F3237F">
        <w:rPr>
          <w:rFonts w:ascii="Times New Roman" w:eastAsia="Times New Roman" w:hAnsi="Times New Roman" w:cs="Times New Roman"/>
          <w:b/>
          <w:iCs/>
          <w:sz w:val="24"/>
          <w:szCs w:val="24"/>
          <w:lang w:eastAsia="pl-PL"/>
        </w:rPr>
        <w:t xml:space="preserve">Budowa miejsca (wiaty rekreacyjnej) wypoczynku turystów oraz łącznika ścieżek </w:t>
      </w:r>
      <w:r w:rsidR="00B418A2">
        <w:rPr>
          <w:rFonts w:ascii="Times New Roman" w:eastAsia="Times New Roman" w:hAnsi="Times New Roman" w:cs="Times New Roman"/>
          <w:b/>
          <w:iCs/>
          <w:sz w:val="24"/>
          <w:szCs w:val="24"/>
          <w:lang w:eastAsia="pl-PL"/>
        </w:rPr>
        <w:tab/>
      </w:r>
      <w:r w:rsidR="00B418A2" w:rsidRPr="00F3237F">
        <w:rPr>
          <w:rFonts w:ascii="Times New Roman" w:eastAsia="Times New Roman" w:hAnsi="Times New Roman" w:cs="Times New Roman"/>
          <w:b/>
          <w:iCs/>
          <w:sz w:val="24"/>
          <w:szCs w:val="24"/>
          <w:lang w:eastAsia="pl-PL"/>
        </w:rPr>
        <w:t xml:space="preserve">rowerowych przy szlaku rowerowym w sąsiedztwie dawnego przejścia granicznego w </w:t>
      </w:r>
      <w:r w:rsidR="00B418A2">
        <w:rPr>
          <w:rFonts w:ascii="Times New Roman" w:eastAsia="Times New Roman" w:hAnsi="Times New Roman" w:cs="Times New Roman"/>
          <w:b/>
          <w:iCs/>
          <w:sz w:val="24"/>
          <w:szCs w:val="24"/>
          <w:lang w:eastAsia="pl-PL"/>
        </w:rPr>
        <w:tab/>
      </w:r>
      <w:r w:rsidR="00B418A2" w:rsidRPr="00F3237F">
        <w:rPr>
          <w:rFonts w:ascii="Times New Roman" w:eastAsia="Times New Roman" w:hAnsi="Times New Roman" w:cs="Times New Roman"/>
          <w:b/>
          <w:iCs/>
          <w:sz w:val="24"/>
          <w:szCs w:val="24"/>
          <w:lang w:eastAsia="pl-PL"/>
        </w:rPr>
        <w:t xml:space="preserve">Rosówku w ramach zadania inwestycyjnego  pn.: </w:t>
      </w:r>
      <w:r w:rsidR="00B418A2" w:rsidRPr="00F3237F">
        <w:rPr>
          <w:rFonts w:ascii="Times New Roman" w:eastAsia="Times New Roman" w:hAnsi="Times New Roman" w:cs="Times New Roman"/>
          <w:b/>
          <w:bCs/>
          <w:iCs/>
          <w:sz w:val="24"/>
          <w:szCs w:val="24"/>
          <w:lang w:eastAsia="pl-PL"/>
        </w:rPr>
        <w:t xml:space="preserve">Ścieżka rowerowa </w:t>
      </w:r>
      <w:r w:rsidR="00B418A2" w:rsidRPr="00F3237F">
        <w:rPr>
          <w:rFonts w:ascii="Times New Roman" w:eastAsia="Times New Roman" w:hAnsi="Times New Roman" w:cs="Times New Roman"/>
          <w:b/>
          <w:iCs/>
          <w:sz w:val="24"/>
          <w:szCs w:val="24"/>
          <w:lang w:eastAsia="pl-PL"/>
        </w:rPr>
        <w:t xml:space="preserve">- </w:t>
      </w:r>
      <w:r w:rsidR="00B418A2" w:rsidRPr="00F3237F">
        <w:rPr>
          <w:rFonts w:ascii="Times New Roman" w:eastAsia="Times New Roman" w:hAnsi="Times New Roman" w:cs="Times New Roman"/>
          <w:b/>
          <w:bCs/>
          <w:iCs/>
          <w:sz w:val="24"/>
          <w:szCs w:val="24"/>
          <w:lang w:eastAsia="pl-PL"/>
        </w:rPr>
        <w:t>Zielona granica</w:t>
      </w:r>
      <w:r w:rsidR="00A523C4">
        <w:rPr>
          <w:rFonts w:ascii="Times New Roman" w:hAnsi="Times New Roman" w:cs="Times New Roman"/>
          <w:b/>
          <w:sz w:val="24"/>
          <w:szCs w:val="24"/>
        </w:rPr>
        <w:t>”</w:t>
      </w:r>
    </w:p>
    <w:p w14:paraId="78BFA48F" w14:textId="77777777" w:rsidR="00FB638A" w:rsidRDefault="00A523C4"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E7A69">
        <w:rPr>
          <w:rFonts w:ascii="Times New Roman" w:hAnsi="Times New Roman" w:cs="Times New Roman"/>
          <w:sz w:val="24"/>
          <w:szCs w:val="24"/>
        </w:rPr>
        <w:t xml:space="preserve">Kody </w:t>
      </w:r>
      <w:r w:rsidR="00AB0D90" w:rsidRPr="00AB0D90">
        <w:rPr>
          <w:rFonts w:ascii="Times New Roman" w:hAnsi="Times New Roman" w:cs="Times New Roman"/>
          <w:sz w:val="24"/>
          <w:szCs w:val="24"/>
        </w:rPr>
        <w:t xml:space="preserve">CPV: </w:t>
      </w:r>
    </w:p>
    <w:p w14:paraId="6B18F5DC" w14:textId="2643CB23" w:rsidR="00B418A2" w:rsidRPr="00425099" w:rsidRDefault="00FB638A"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00B418A2" w:rsidRPr="00425099">
        <w:rPr>
          <w:rFonts w:ascii="Times New Roman" w:hAnsi="Times New Roman" w:cs="Times New Roman"/>
          <w:sz w:val="24"/>
          <w:szCs w:val="24"/>
        </w:rPr>
        <w:t>45111200-0</w:t>
      </w:r>
      <w:r w:rsidR="00B418A2" w:rsidRPr="00425099">
        <w:rPr>
          <w:rFonts w:ascii="Times New Roman" w:hAnsi="Times New Roman" w:cs="Times New Roman"/>
          <w:sz w:val="24"/>
          <w:szCs w:val="24"/>
        </w:rPr>
        <w:tab/>
        <w:t>Roboty w zakresie przygotowania terenu pod budowę i roboty ziemne</w:t>
      </w:r>
    </w:p>
    <w:p w14:paraId="379CF920" w14:textId="11D4CDE4"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5C60A9">
        <w:rPr>
          <w:rFonts w:ascii="Times New Roman" w:hAnsi="Times New Roman" w:cs="Times New Roman"/>
          <w:sz w:val="24"/>
          <w:szCs w:val="24"/>
        </w:rPr>
        <w:tab/>
      </w:r>
      <w:r w:rsidRPr="00425099">
        <w:rPr>
          <w:rFonts w:ascii="Times New Roman" w:hAnsi="Times New Roman" w:cs="Times New Roman"/>
          <w:sz w:val="24"/>
          <w:szCs w:val="24"/>
        </w:rPr>
        <w:t>45111240-2</w:t>
      </w:r>
      <w:r w:rsidRPr="00425099">
        <w:rPr>
          <w:rFonts w:ascii="Times New Roman" w:hAnsi="Times New Roman" w:cs="Times New Roman"/>
          <w:sz w:val="24"/>
          <w:szCs w:val="24"/>
        </w:rPr>
        <w:tab/>
        <w:t>Warstwy odsączające i odcinające</w:t>
      </w:r>
    </w:p>
    <w:p w14:paraId="1C0E1260" w14:textId="2BEB64F1"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45262311-4</w:t>
      </w:r>
      <w:r w:rsidRPr="00425099">
        <w:rPr>
          <w:rFonts w:ascii="Times New Roman" w:hAnsi="Times New Roman" w:cs="Times New Roman"/>
          <w:sz w:val="24"/>
          <w:szCs w:val="24"/>
        </w:rPr>
        <w:tab/>
        <w:t>Betonowanie konstrukcji</w:t>
      </w:r>
    </w:p>
    <w:p w14:paraId="62E3A6DE" w14:textId="008C457A"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45262310-7</w:t>
      </w:r>
      <w:r w:rsidRPr="00425099">
        <w:rPr>
          <w:rFonts w:ascii="Times New Roman" w:hAnsi="Times New Roman" w:cs="Times New Roman"/>
          <w:sz w:val="24"/>
          <w:szCs w:val="24"/>
        </w:rPr>
        <w:tab/>
        <w:t>Zbrojenie – przygotowanie i montaż</w:t>
      </w:r>
    </w:p>
    <w:p w14:paraId="5285831D" w14:textId="2051F738"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45320000-6</w:t>
      </w:r>
      <w:r w:rsidRPr="00425099">
        <w:rPr>
          <w:rFonts w:ascii="Times New Roman" w:hAnsi="Times New Roman" w:cs="Times New Roman"/>
          <w:sz w:val="24"/>
          <w:szCs w:val="24"/>
        </w:rPr>
        <w:tab/>
        <w:t>Izolacje przeciwwilgociowe</w:t>
      </w:r>
    </w:p>
    <w:p w14:paraId="6703E206" w14:textId="0385E508"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45450000-6</w:t>
      </w:r>
      <w:r w:rsidRPr="00425099">
        <w:rPr>
          <w:rFonts w:ascii="Times New Roman" w:hAnsi="Times New Roman" w:cs="Times New Roman"/>
          <w:sz w:val="24"/>
          <w:szCs w:val="24"/>
        </w:rPr>
        <w:tab/>
        <w:t>Wykonanie więźby dachowej</w:t>
      </w:r>
    </w:p>
    <w:p w14:paraId="1B02EF00" w14:textId="42B02009"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45261210-9</w:t>
      </w:r>
      <w:r w:rsidRPr="00425099">
        <w:rPr>
          <w:rFonts w:ascii="Times New Roman" w:hAnsi="Times New Roman" w:cs="Times New Roman"/>
          <w:sz w:val="24"/>
          <w:szCs w:val="24"/>
        </w:rPr>
        <w:tab/>
        <w:t>Wykonywanie pokryć dachowych</w:t>
      </w:r>
    </w:p>
    <w:p w14:paraId="5A979F47" w14:textId="79C9DD55"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Pr>
          <w:rFonts w:ascii="Times New Roman" w:hAnsi="Times New Roman" w:cs="Times New Roman"/>
          <w:sz w:val="24"/>
          <w:szCs w:val="24"/>
        </w:rPr>
        <w:t>45410000-4</w:t>
      </w:r>
      <w:r>
        <w:rPr>
          <w:rFonts w:ascii="Times New Roman" w:hAnsi="Times New Roman" w:cs="Times New Roman"/>
          <w:sz w:val="24"/>
          <w:szCs w:val="24"/>
        </w:rPr>
        <w:tab/>
        <w:t>Tynkowanie</w:t>
      </w:r>
      <w:r w:rsidRPr="00425099">
        <w:rPr>
          <w:rFonts w:ascii="Times New Roman" w:hAnsi="Times New Roman" w:cs="Times New Roman"/>
          <w:sz w:val="24"/>
          <w:szCs w:val="24"/>
        </w:rPr>
        <w:t xml:space="preserve"> </w:t>
      </w:r>
    </w:p>
    <w:p w14:paraId="05C63D30" w14:textId="503D0927"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45233222-1</w:t>
      </w:r>
      <w:r w:rsidRPr="00425099">
        <w:rPr>
          <w:rFonts w:ascii="Times New Roman" w:hAnsi="Times New Roman" w:cs="Times New Roman"/>
          <w:sz w:val="24"/>
          <w:szCs w:val="24"/>
        </w:rPr>
        <w:tab/>
        <w:t>Roboty w zakresie układania płyt betonowych (analogia)</w:t>
      </w:r>
    </w:p>
    <w:p w14:paraId="21261E79" w14:textId="32D4D7BD"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45442100</w:t>
      </w:r>
      <w:r w:rsidRPr="00425099">
        <w:rPr>
          <w:rFonts w:ascii="Times New Roman" w:hAnsi="Times New Roman" w:cs="Times New Roman"/>
          <w:sz w:val="24"/>
          <w:szCs w:val="24"/>
        </w:rPr>
        <w:tab/>
      </w:r>
      <w:r>
        <w:rPr>
          <w:rFonts w:ascii="Times New Roman" w:hAnsi="Times New Roman" w:cs="Times New Roman"/>
          <w:sz w:val="24"/>
          <w:szCs w:val="24"/>
        </w:rPr>
        <w:t>Roboty malarskie</w:t>
      </w:r>
    </w:p>
    <w:p w14:paraId="4E6BDF19" w14:textId="7F2DC9E0"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45431000-7</w:t>
      </w:r>
      <w:r w:rsidRPr="00425099">
        <w:rPr>
          <w:rFonts w:ascii="Times New Roman" w:hAnsi="Times New Roman" w:cs="Times New Roman"/>
          <w:sz w:val="24"/>
          <w:szCs w:val="24"/>
        </w:rPr>
        <w:tab/>
        <w:t xml:space="preserve">Licowane ścian płytkami klinkierowymi </w:t>
      </w:r>
    </w:p>
    <w:p w14:paraId="1B5AA571" w14:textId="1AA69A54"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45232400-6</w:t>
      </w:r>
      <w:r w:rsidRPr="00425099">
        <w:rPr>
          <w:rFonts w:ascii="Times New Roman" w:hAnsi="Times New Roman" w:cs="Times New Roman"/>
          <w:sz w:val="24"/>
          <w:szCs w:val="24"/>
        </w:rPr>
        <w:tab/>
        <w:t>Roboty budowlane w zakresie kanalizacji deszczowej</w:t>
      </w:r>
    </w:p>
    <w:p w14:paraId="7F898DFA" w14:textId="047B370D"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0077671B">
        <w:rPr>
          <w:rFonts w:ascii="Times New Roman" w:hAnsi="Times New Roman" w:cs="Times New Roman"/>
          <w:sz w:val="24"/>
          <w:szCs w:val="24"/>
        </w:rPr>
        <w:t>45233000-9</w:t>
      </w:r>
      <w:r w:rsidR="0077671B">
        <w:rPr>
          <w:rFonts w:ascii="Times New Roman" w:hAnsi="Times New Roman" w:cs="Times New Roman"/>
          <w:sz w:val="24"/>
          <w:szCs w:val="24"/>
        </w:rPr>
        <w:tab/>
      </w:r>
      <w:r w:rsidRPr="00425099">
        <w:rPr>
          <w:rFonts w:ascii="Times New Roman" w:hAnsi="Times New Roman" w:cs="Times New Roman"/>
          <w:sz w:val="24"/>
          <w:szCs w:val="24"/>
        </w:rPr>
        <w:t>Roboty w zakresie konstruowania oraz wykonywania nawierzchni dróg</w:t>
      </w:r>
    </w:p>
    <w:p w14:paraId="5B18BD49" w14:textId="05FB997C"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77314100-5</w:t>
      </w:r>
      <w:r w:rsidRPr="00425099">
        <w:rPr>
          <w:rFonts w:ascii="Times New Roman" w:hAnsi="Times New Roman" w:cs="Times New Roman"/>
          <w:sz w:val="24"/>
          <w:szCs w:val="24"/>
        </w:rPr>
        <w:tab/>
        <w:t>Usługi w zakresie trawników</w:t>
      </w:r>
    </w:p>
    <w:p w14:paraId="5F2270F6" w14:textId="203BE086" w:rsidR="00170306" w:rsidRPr="00DF2A35"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452121</w:t>
      </w:r>
      <w:r>
        <w:rPr>
          <w:rFonts w:ascii="Times New Roman" w:hAnsi="Times New Roman" w:cs="Times New Roman"/>
          <w:sz w:val="24"/>
          <w:szCs w:val="24"/>
        </w:rPr>
        <w:t>40-9</w:t>
      </w:r>
      <w:r>
        <w:rPr>
          <w:rFonts w:ascii="Times New Roman" w:hAnsi="Times New Roman" w:cs="Times New Roman"/>
          <w:sz w:val="24"/>
          <w:szCs w:val="24"/>
        </w:rPr>
        <w:tab/>
        <w:t>Obiekty rekreacyjne</w:t>
      </w:r>
    </w:p>
    <w:p w14:paraId="4754663B" w14:textId="77777777" w:rsidR="00AB0D90" w:rsidRDefault="00AB0D90" w:rsidP="00B13B54">
      <w:pPr>
        <w:tabs>
          <w:tab w:val="left" w:pos="284"/>
        </w:tabs>
        <w:spacing w:after="0" w:line="240" w:lineRule="auto"/>
        <w:jc w:val="both"/>
        <w:rPr>
          <w:rFonts w:ascii="Times New Roman" w:hAnsi="Times New Roman" w:cs="Times New Roman"/>
          <w:sz w:val="24"/>
          <w:szCs w:val="24"/>
        </w:rPr>
      </w:pPr>
      <w:r w:rsidRPr="00AB0D90">
        <w:rPr>
          <w:rFonts w:ascii="Times New Roman" w:hAnsi="Times New Roman" w:cs="Times New Roman"/>
          <w:sz w:val="24"/>
          <w:szCs w:val="24"/>
        </w:rPr>
        <w:t>2.</w:t>
      </w:r>
      <w:r>
        <w:rPr>
          <w:rFonts w:ascii="Times New Roman" w:hAnsi="Times New Roman" w:cs="Times New Roman"/>
          <w:sz w:val="24"/>
          <w:szCs w:val="24"/>
        </w:rPr>
        <w:t xml:space="preserve">  </w:t>
      </w:r>
      <w:r w:rsidRPr="00AB0D90">
        <w:rPr>
          <w:rFonts w:ascii="Times New Roman" w:hAnsi="Times New Roman" w:cs="Times New Roman"/>
          <w:sz w:val="24"/>
          <w:szCs w:val="24"/>
        </w:rPr>
        <w:t>Zakres robót obejmuje:</w:t>
      </w:r>
    </w:p>
    <w:p w14:paraId="0BE2CF9C" w14:textId="6A900685"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rozbiór</w:t>
      </w:r>
      <w:r w:rsidR="0077671B">
        <w:rPr>
          <w:rFonts w:ascii="Times New Roman" w:eastAsia="Calibri" w:hAnsi="Times New Roman" w:cs="Times New Roman"/>
          <w:sz w:val="24"/>
          <w:szCs w:val="24"/>
        </w:rPr>
        <w:t>kę</w:t>
      </w:r>
      <w:r w:rsidR="0077671B" w:rsidRPr="008D6959">
        <w:rPr>
          <w:rFonts w:ascii="Times New Roman" w:eastAsia="Calibri" w:hAnsi="Times New Roman" w:cs="Times New Roman"/>
          <w:sz w:val="24"/>
          <w:szCs w:val="24"/>
        </w:rPr>
        <w:t xml:space="preserve"> części istniejącego ogrodzenia oraz uporządkowanie terenu objętego </w:t>
      </w:r>
      <w:r>
        <w:rPr>
          <w:rFonts w:ascii="Times New Roman" w:eastAsia="Calibri" w:hAnsi="Times New Roman" w:cs="Times New Roman"/>
          <w:sz w:val="24"/>
          <w:szCs w:val="24"/>
        </w:rPr>
        <w:tab/>
      </w:r>
      <w:r w:rsidR="0077671B" w:rsidRPr="008D6959">
        <w:rPr>
          <w:rFonts w:ascii="Times New Roman" w:eastAsia="Calibri" w:hAnsi="Times New Roman" w:cs="Times New Roman"/>
          <w:sz w:val="24"/>
          <w:szCs w:val="24"/>
        </w:rPr>
        <w:t>zagospodarowaniem</w:t>
      </w:r>
    </w:p>
    <w:p w14:paraId="174355E9" w14:textId="3256FCE6"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niwelacj</w:t>
      </w:r>
      <w:r w:rsidR="0077671B">
        <w:rPr>
          <w:rFonts w:ascii="Times New Roman" w:eastAsia="Calibri" w:hAnsi="Times New Roman" w:cs="Times New Roman"/>
          <w:sz w:val="24"/>
          <w:szCs w:val="24"/>
        </w:rPr>
        <w:t>e</w:t>
      </w:r>
      <w:r w:rsidR="0077671B" w:rsidRPr="008D6959">
        <w:rPr>
          <w:rFonts w:ascii="Times New Roman" w:eastAsia="Calibri" w:hAnsi="Times New Roman" w:cs="Times New Roman"/>
          <w:sz w:val="24"/>
          <w:szCs w:val="24"/>
        </w:rPr>
        <w:t xml:space="preserve"> terenu, zdjęcie wierzchniej warstwy nadmiaru ziemi,</w:t>
      </w:r>
    </w:p>
    <w:p w14:paraId="0D439501" w14:textId="4E30E290"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wykopów,</w:t>
      </w:r>
    </w:p>
    <w:p w14:paraId="74B7F42B" w14:textId="44709471"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fundamentów,</w:t>
      </w:r>
    </w:p>
    <w:p w14:paraId="501F0749" w14:textId="2DFB7CA2"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ścian żelbetowych,</w:t>
      </w:r>
    </w:p>
    <w:p w14:paraId="51676A7D" w14:textId="23E91491"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zbrojenie fundamentów i ścian,</w:t>
      </w:r>
    </w:p>
    <w:p w14:paraId="076D17A1" w14:textId="3FC6BD9E"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izolacje fundamentów i ścian żelbetowych,</w:t>
      </w:r>
    </w:p>
    <w:p w14:paraId="7F302346" w14:textId="4665200E"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więźby dachowej z pokryciem dachowym,</w:t>
      </w:r>
    </w:p>
    <w:p w14:paraId="74C61F93" w14:textId="72FE1D62"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 xml:space="preserve">wykonanie sufitu podwieszonego, montowanego do podkonstrukcji drewnianej składającej </w:t>
      </w:r>
      <w:r>
        <w:rPr>
          <w:rFonts w:ascii="Times New Roman" w:eastAsia="Calibri" w:hAnsi="Times New Roman" w:cs="Times New Roman"/>
          <w:sz w:val="24"/>
          <w:szCs w:val="24"/>
        </w:rPr>
        <w:tab/>
      </w:r>
      <w:r w:rsidR="0077671B" w:rsidRPr="008D6959">
        <w:rPr>
          <w:rFonts w:ascii="Times New Roman" w:eastAsia="Calibri" w:hAnsi="Times New Roman" w:cs="Times New Roman"/>
          <w:sz w:val="24"/>
          <w:szCs w:val="24"/>
        </w:rPr>
        <w:t>się z żeber i łat drewnianych, impregnowanej ciśnieniowo,</w:t>
      </w:r>
    </w:p>
    <w:p w14:paraId="6FB64103" w14:textId="19BA28FF"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robót malarski i okładzinach ścian,</w:t>
      </w:r>
    </w:p>
    <w:p w14:paraId="3DE8FE9C" w14:textId="15C383CC"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posadzki z płyt betonowych,</w:t>
      </w:r>
    </w:p>
    <w:p w14:paraId="2E7C7D84" w14:textId="08A3F5B1"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zagospodarowanie terenu:</w:t>
      </w:r>
    </w:p>
    <w:p w14:paraId="78E7F86E" w14:textId="77777777" w:rsidR="0077671B" w:rsidRPr="008D6959" w:rsidRDefault="0077671B">
      <w:pPr>
        <w:pStyle w:val="Akapitzlist"/>
        <w:numPr>
          <w:ilvl w:val="0"/>
          <w:numId w:val="49"/>
        </w:numPr>
        <w:spacing w:after="0" w:line="240" w:lineRule="auto"/>
        <w:ind w:firstLine="273"/>
        <w:jc w:val="both"/>
        <w:rPr>
          <w:rFonts w:ascii="Times New Roman" w:hAnsi="Times New Roman"/>
          <w:sz w:val="24"/>
          <w:szCs w:val="24"/>
        </w:rPr>
      </w:pPr>
      <w:r w:rsidRPr="008D6959">
        <w:rPr>
          <w:rFonts w:ascii="Times New Roman" w:hAnsi="Times New Roman"/>
          <w:sz w:val="24"/>
          <w:szCs w:val="24"/>
        </w:rPr>
        <w:t>opaska żwirowa</w:t>
      </w:r>
    </w:p>
    <w:p w14:paraId="76329F1A" w14:textId="207629D7" w:rsidR="0077671B" w:rsidRPr="008D6959" w:rsidRDefault="0077671B">
      <w:pPr>
        <w:pStyle w:val="Akapitzlist"/>
        <w:numPr>
          <w:ilvl w:val="0"/>
          <w:numId w:val="49"/>
        </w:numPr>
        <w:spacing w:after="0" w:line="240" w:lineRule="auto"/>
        <w:ind w:firstLine="273"/>
        <w:jc w:val="both"/>
        <w:rPr>
          <w:rFonts w:ascii="Times New Roman" w:hAnsi="Times New Roman"/>
          <w:sz w:val="24"/>
          <w:szCs w:val="24"/>
        </w:rPr>
      </w:pPr>
      <w:r w:rsidRPr="008D6959">
        <w:rPr>
          <w:rFonts w:ascii="Times New Roman" w:hAnsi="Times New Roman"/>
          <w:sz w:val="24"/>
          <w:szCs w:val="24"/>
        </w:rPr>
        <w:t xml:space="preserve">plac utwardzony – nawierzchnia przepuszczalna z ażurowych płyt betonowych </w:t>
      </w:r>
      <w:r w:rsidR="005C60A9">
        <w:rPr>
          <w:rFonts w:ascii="Times New Roman" w:hAnsi="Times New Roman"/>
          <w:sz w:val="24"/>
          <w:szCs w:val="24"/>
        </w:rPr>
        <w:tab/>
      </w:r>
      <w:r w:rsidRPr="008D6959">
        <w:rPr>
          <w:rFonts w:ascii="Times New Roman" w:hAnsi="Times New Roman"/>
          <w:sz w:val="24"/>
          <w:szCs w:val="24"/>
        </w:rPr>
        <w:t>40x40x8 cm, z otworami okrągłymi</w:t>
      </w:r>
    </w:p>
    <w:p w14:paraId="0F0E8E20" w14:textId="77777777" w:rsidR="0077671B" w:rsidRPr="008D6959" w:rsidRDefault="0077671B">
      <w:pPr>
        <w:pStyle w:val="Akapitzlist"/>
        <w:numPr>
          <w:ilvl w:val="0"/>
          <w:numId w:val="49"/>
        </w:numPr>
        <w:spacing w:after="0" w:line="240" w:lineRule="auto"/>
        <w:ind w:firstLine="273"/>
        <w:jc w:val="both"/>
        <w:rPr>
          <w:rFonts w:ascii="Times New Roman" w:hAnsi="Times New Roman"/>
          <w:sz w:val="24"/>
          <w:szCs w:val="24"/>
        </w:rPr>
      </w:pPr>
      <w:r w:rsidRPr="008D6959">
        <w:rPr>
          <w:rFonts w:ascii="Times New Roman" w:hAnsi="Times New Roman"/>
          <w:sz w:val="24"/>
          <w:szCs w:val="24"/>
        </w:rPr>
        <w:t>trawnik,</w:t>
      </w:r>
    </w:p>
    <w:p w14:paraId="3C6F27D5" w14:textId="77777777" w:rsidR="0077671B" w:rsidRPr="008D6959" w:rsidRDefault="0077671B">
      <w:pPr>
        <w:pStyle w:val="Akapitzlist"/>
        <w:numPr>
          <w:ilvl w:val="0"/>
          <w:numId w:val="49"/>
        </w:numPr>
        <w:tabs>
          <w:tab w:val="left" w:pos="851"/>
          <w:tab w:val="left" w:pos="993"/>
        </w:tabs>
        <w:spacing w:after="0" w:line="240" w:lineRule="auto"/>
        <w:ind w:firstLine="273"/>
        <w:jc w:val="both"/>
        <w:rPr>
          <w:rFonts w:ascii="Times New Roman" w:hAnsi="Times New Roman"/>
          <w:sz w:val="24"/>
          <w:szCs w:val="24"/>
        </w:rPr>
      </w:pPr>
      <w:r w:rsidRPr="008D6959">
        <w:rPr>
          <w:rFonts w:ascii="Times New Roman" w:hAnsi="Times New Roman"/>
          <w:sz w:val="24"/>
          <w:szCs w:val="24"/>
        </w:rPr>
        <w:t>nasadzenia,</w:t>
      </w:r>
    </w:p>
    <w:p w14:paraId="0F57F7CA" w14:textId="77777777" w:rsidR="0077671B" w:rsidRPr="008D6959" w:rsidRDefault="0077671B">
      <w:pPr>
        <w:pStyle w:val="Akapitzlist"/>
        <w:numPr>
          <w:ilvl w:val="0"/>
          <w:numId w:val="49"/>
        </w:numPr>
        <w:spacing w:after="0" w:line="240" w:lineRule="auto"/>
        <w:ind w:firstLine="273"/>
        <w:jc w:val="both"/>
        <w:rPr>
          <w:rFonts w:ascii="Times New Roman" w:hAnsi="Times New Roman"/>
          <w:sz w:val="24"/>
          <w:szCs w:val="24"/>
        </w:rPr>
      </w:pPr>
      <w:r w:rsidRPr="008D6959">
        <w:rPr>
          <w:rFonts w:ascii="Times New Roman" w:hAnsi="Times New Roman"/>
          <w:sz w:val="24"/>
          <w:szCs w:val="24"/>
        </w:rPr>
        <w:t>elementy małej architektury,</w:t>
      </w:r>
    </w:p>
    <w:p w14:paraId="4F24E51F" w14:textId="77777777" w:rsidR="00E72BBF" w:rsidRDefault="0077671B">
      <w:pPr>
        <w:pStyle w:val="Akapitzlist"/>
        <w:numPr>
          <w:ilvl w:val="0"/>
          <w:numId w:val="49"/>
        </w:numPr>
        <w:spacing w:after="0" w:line="240" w:lineRule="auto"/>
        <w:ind w:left="1134" w:hanging="141"/>
        <w:jc w:val="both"/>
        <w:rPr>
          <w:rFonts w:ascii="Times New Roman" w:hAnsi="Times New Roman"/>
          <w:sz w:val="24"/>
          <w:szCs w:val="24"/>
        </w:rPr>
      </w:pPr>
      <w:r w:rsidRPr="008D6959">
        <w:rPr>
          <w:rFonts w:ascii="Times New Roman" w:hAnsi="Times New Roman"/>
          <w:sz w:val="24"/>
          <w:szCs w:val="24"/>
        </w:rPr>
        <w:lastRenderedPageBreak/>
        <w:t>kanalizacja deszczowa</w:t>
      </w:r>
    </w:p>
    <w:p w14:paraId="3CC9B8F4" w14:textId="48D42867" w:rsidR="0077671B" w:rsidRPr="0077671B" w:rsidRDefault="00E72BBF" w:rsidP="00623D07">
      <w:pPr>
        <w:pStyle w:val="Akapitzlist"/>
        <w:spacing w:after="0" w:line="240" w:lineRule="auto"/>
        <w:ind w:left="709"/>
        <w:jc w:val="both"/>
        <w:rPr>
          <w:rFonts w:ascii="Times New Roman" w:hAnsi="Times New Roman"/>
          <w:sz w:val="24"/>
          <w:szCs w:val="24"/>
        </w:rPr>
      </w:pPr>
      <w:r>
        <w:rPr>
          <w:rFonts w:ascii="Times New Roman" w:hAnsi="Times New Roman"/>
          <w:sz w:val="24"/>
          <w:szCs w:val="24"/>
        </w:rPr>
        <w:t xml:space="preserve">- wykonanie i zamieszczenie tablicy informacyjnej </w:t>
      </w:r>
      <w:r>
        <w:rPr>
          <w:rFonts w:ascii="Times New Roman" w:hAnsi="Times New Roman"/>
          <w:sz w:val="24"/>
        </w:rPr>
        <w:t>o dofinansowaniu inwestycji.</w:t>
      </w:r>
    </w:p>
    <w:p w14:paraId="21C947CD" w14:textId="77777777" w:rsidR="00814983" w:rsidRDefault="006B3CAB">
      <w:pPr>
        <w:pStyle w:val="Tekstpodstawowy3"/>
        <w:numPr>
          <w:ilvl w:val="0"/>
          <w:numId w:val="38"/>
        </w:numPr>
        <w:ind w:left="284" w:hanging="284"/>
        <w:rPr>
          <w:b w:val="0"/>
          <w:bCs w:val="0"/>
          <w:sz w:val="24"/>
          <w:szCs w:val="24"/>
        </w:rPr>
      </w:pPr>
      <w:r w:rsidRPr="00814983">
        <w:rPr>
          <w:b w:val="0"/>
          <w:bCs w:val="0"/>
          <w:sz w:val="24"/>
          <w:szCs w:val="24"/>
        </w:rPr>
        <w:t xml:space="preserve">Szczegółowo przedmiot zamówienia określa dokumentacja projektowa składająca się </w:t>
      </w:r>
      <w:r w:rsidR="009531AA">
        <w:rPr>
          <w:b w:val="0"/>
          <w:bCs w:val="0"/>
          <w:sz w:val="24"/>
          <w:szCs w:val="24"/>
        </w:rPr>
        <w:t xml:space="preserve">z </w:t>
      </w:r>
      <w:r w:rsidRPr="00814983">
        <w:rPr>
          <w:b w:val="0"/>
          <w:bCs w:val="0"/>
          <w:sz w:val="24"/>
          <w:szCs w:val="24"/>
        </w:rPr>
        <w:t>projektu budo</w:t>
      </w:r>
      <w:r w:rsidR="009531AA">
        <w:rPr>
          <w:b w:val="0"/>
          <w:bCs w:val="0"/>
          <w:sz w:val="24"/>
          <w:szCs w:val="24"/>
        </w:rPr>
        <w:t>wlano-wykonawczego, specyfikacji technicznej</w:t>
      </w:r>
      <w:r w:rsidRPr="00814983">
        <w:rPr>
          <w:b w:val="0"/>
          <w:bCs w:val="0"/>
          <w:sz w:val="24"/>
          <w:szCs w:val="24"/>
        </w:rPr>
        <w:t xml:space="preserve"> wykonania i odbioru robót a pomocniczo również  przedmiar</w:t>
      </w:r>
      <w:r w:rsidR="009531AA">
        <w:rPr>
          <w:b w:val="0"/>
          <w:bCs w:val="0"/>
          <w:sz w:val="24"/>
          <w:szCs w:val="24"/>
        </w:rPr>
        <w:t>u</w:t>
      </w:r>
      <w:r w:rsidRPr="00814983">
        <w:rPr>
          <w:b w:val="0"/>
          <w:bCs w:val="0"/>
          <w:sz w:val="24"/>
          <w:szCs w:val="24"/>
        </w:rPr>
        <w:t xml:space="preserve"> robót.</w:t>
      </w:r>
    </w:p>
    <w:p w14:paraId="41D4512C" w14:textId="77777777" w:rsidR="009531AA" w:rsidRPr="009F460E" w:rsidRDefault="009531AA">
      <w:pPr>
        <w:pStyle w:val="Tekstpodstawowy3"/>
        <w:numPr>
          <w:ilvl w:val="0"/>
          <w:numId w:val="38"/>
        </w:numPr>
        <w:ind w:left="284" w:hanging="284"/>
        <w:rPr>
          <w:b w:val="0"/>
          <w:bCs w:val="0"/>
          <w:sz w:val="24"/>
          <w:szCs w:val="24"/>
        </w:rPr>
      </w:pPr>
      <w:r w:rsidRPr="009F460E">
        <w:rPr>
          <w:b w:val="0"/>
          <w:bCs w:val="0"/>
          <w:sz w:val="24"/>
          <w:szCs w:val="24"/>
        </w:rPr>
        <w:t xml:space="preserve">Zaoferowany termin gwarancji i rękojmi nie może być krótszy niż </w:t>
      </w:r>
      <w:r w:rsidR="001809B1" w:rsidRPr="009F460E">
        <w:rPr>
          <w:b w:val="0"/>
          <w:bCs w:val="0"/>
          <w:sz w:val="24"/>
          <w:szCs w:val="24"/>
        </w:rPr>
        <w:t>36 miesięc</w:t>
      </w:r>
      <w:r w:rsidR="00E10F51" w:rsidRPr="009F460E">
        <w:rPr>
          <w:b w:val="0"/>
          <w:bCs w:val="0"/>
          <w:sz w:val="24"/>
          <w:szCs w:val="24"/>
        </w:rPr>
        <w:t>y i nie dłuższy niż 60</w:t>
      </w:r>
      <w:r w:rsidR="00502697" w:rsidRPr="009F460E">
        <w:rPr>
          <w:b w:val="0"/>
          <w:bCs w:val="0"/>
          <w:sz w:val="24"/>
          <w:szCs w:val="24"/>
        </w:rPr>
        <w:t xml:space="preserve"> miesięcy</w:t>
      </w:r>
      <w:r w:rsidRPr="009F460E">
        <w:rPr>
          <w:b w:val="0"/>
          <w:bCs w:val="0"/>
          <w:sz w:val="24"/>
          <w:szCs w:val="24"/>
        </w:rPr>
        <w:t xml:space="preserve"> od odbioru końcowego.</w:t>
      </w:r>
    </w:p>
    <w:p w14:paraId="093AECB0" w14:textId="77777777" w:rsidR="006B3CAB" w:rsidRPr="009F460E" w:rsidRDefault="006B3CAB">
      <w:pPr>
        <w:pStyle w:val="Tekstpodstawowy3"/>
        <w:numPr>
          <w:ilvl w:val="0"/>
          <w:numId w:val="38"/>
        </w:numPr>
        <w:ind w:left="284" w:hanging="284"/>
        <w:rPr>
          <w:b w:val="0"/>
          <w:bCs w:val="0"/>
          <w:sz w:val="24"/>
          <w:szCs w:val="24"/>
        </w:rPr>
      </w:pPr>
      <w:r w:rsidRPr="009F460E">
        <w:rPr>
          <w:b w:val="0"/>
          <w:bCs w:val="0"/>
          <w:sz w:val="24"/>
          <w:szCs w:val="24"/>
        </w:rPr>
        <w:t>Zgodnie z art. 95 ust. 3a ustawy, Zamawiający wymaga, aby Wykonawca i podwykonawca(y) zatrudniali na podstawie umowy o pracę w rozumieniu art. 22 § 1 ustawy z dnia 26 czerwca 1974 r. Kodeks pracy wszystkie osoby, które będą wykonywać prace fizyc</w:t>
      </w:r>
      <w:r w:rsidR="0032451D" w:rsidRPr="009F460E">
        <w:rPr>
          <w:b w:val="0"/>
          <w:bCs w:val="0"/>
          <w:sz w:val="24"/>
          <w:szCs w:val="24"/>
        </w:rPr>
        <w:t>zne związane z robotami</w:t>
      </w:r>
      <w:r w:rsidR="00E85536" w:rsidRPr="009F460E">
        <w:rPr>
          <w:b w:val="0"/>
          <w:sz w:val="24"/>
          <w:szCs w:val="24"/>
        </w:rPr>
        <w:t xml:space="preserve"> ziemnymi,</w:t>
      </w:r>
      <w:r w:rsidR="00150E92" w:rsidRPr="009F460E">
        <w:rPr>
          <w:b w:val="0"/>
          <w:sz w:val="24"/>
          <w:szCs w:val="24"/>
        </w:rPr>
        <w:t xml:space="preserve"> </w:t>
      </w:r>
      <w:r w:rsidR="0077671B" w:rsidRPr="009F460E">
        <w:rPr>
          <w:b w:val="0"/>
          <w:sz w:val="24"/>
          <w:szCs w:val="24"/>
        </w:rPr>
        <w:t>budowlanymi</w:t>
      </w:r>
      <w:r w:rsidR="00150E92" w:rsidRPr="009F460E">
        <w:rPr>
          <w:b w:val="0"/>
          <w:sz w:val="24"/>
          <w:szCs w:val="24"/>
        </w:rPr>
        <w:t xml:space="preserve"> </w:t>
      </w:r>
      <w:r w:rsidR="006E00ED" w:rsidRPr="009F460E">
        <w:rPr>
          <w:b w:val="0"/>
          <w:sz w:val="24"/>
          <w:szCs w:val="24"/>
        </w:rPr>
        <w:t>oraz porządkowymi</w:t>
      </w:r>
      <w:r w:rsidRPr="009F460E">
        <w:rPr>
          <w:b w:val="0"/>
          <w:bCs w:val="0"/>
          <w:sz w:val="24"/>
          <w:szCs w:val="24"/>
        </w:rPr>
        <w:t xml:space="preserve"> podczas realizacji zamówienia.</w:t>
      </w:r>
    </w:p>
    <w:p w14:paraId="3496DE66" w14:textId="77777777" w:rsidR="006B3CAB" w:rsidRPr="009F460E" w:rsidRDefault="006B3CA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F460E">
        <w:rPr>
          <w:rFonts w:ascii="Times New Roman" w:eastAsia="Times New Roman" w:hAnsi="Times New Roman" w:cs="Times New Roman"/>
          <w:sz w:val="24"/>
          <w:szCs w:val="24"/>
          <w:lang w:eastAsia="pl-PL"/>
        </w:rPr>
        <w:t xml:space="preserve">     *art. 22 § 1 ustawy z dnia 26 czerwca 1976 r. – Kodeks pracy: Przez nawiązanie stosunku pracy </w:t>
      </w:r>
      <w:r w:rsidRPr="009F460E">
        <w:rPr>
          <w:rFonts w:ascii="Times New Roman" w:eastAsia="Times New Roman" w:hAnsi="Times New Roman" w:cs="Times New Roman"/>
          <w:sz w:val="24"/>
          <w:szCs w:val="24"/>
          <w:lang w:eastAsia="pl-PL"/>
        </w:rPr>
        <w:tab/>
        <w:t xml:space="preserve">pracownik zobowiązuje się do wykonywania pracy określonego rodzaju na rzecz pracodawcy i </w:t>
      </w:r>
      <w:r w:rsidRPr="009F460E">
        <w:rPr>
          <w:rFonts w:ascii="Times New Roman" w:eastAsia="Times New Roman" w:hAnsi="Times New Roman" w:cs="Times New Roman"/>
          <w:sz w:val="24"/>
          <w:szCs w:val="24"/>
          <w:lang w:eastAsia="pl-PL"/>
        </w:rPr>
        <w:tab/>
        <w:t xml:space="preserve">pod </w:t>
      </w:r>
      <w:r w:rsidRPr="009F460E">
        <w:rPr>
          <w:rFonts w:ascii="Times New Roman" w:eastAsia="Times New Roman" w:hAnsi="Times New Roman" w:cs="Times New Roman"/>
          <w:sz w:val="24"/>
          <w:szCs w:val="24"/>
          <w:lang w:eastAsia="pl-PL"/>
        </w:rPr>
        <w:tab/>
        <w:t>jego kierownictwem oraz w miejscu i czasie wyznaczonym przez pracodawcę, a pracodawca</w:t>
      </w:r>
      <w:r w:rsidR="00814983" w:rsidRPr="009F460E">
        <w:rPr>
          <w:rFonts w:ascii="Times New Roman" w:eastAsia="Times New Roman" w:hAnsi="Times New Roman" w:cs="Times New Roman"/>
          <w:sz w:val="24"/>
          <w:szCs w:val="24"/>
          <w:lang w:eastAsia="pl-PL"/>
        </w:rPr>
        <w:t xml:space="preserve"> </w:t>
      </w:r>
      <w:r w:rsidR="009F460E">
        <w:rPr>
          <w:rFonts w:ascii="Times New Roman" w:eastAsia="Times New Roman" w:hAnsi="Times New Roman" w:cs="Times New Roman"/>
          <w:sz w:val="24"/>
          <w:szCs w:val="24"/>
          <w:lang w:eastAsia="pl-PL"/>
        </w:rPr>
        <w:tab/>
        <w:t xml:space="preserve">- do </w:t>
      </w:r>
      <w:r w:rsidRPr="009F460E">
        <w:rPr>
          <w:rFonts w:ascii="Times New Roman" w:eastAsia="Times New Roman" w:hAnsi="Times New Roman" w:cs="Times New Roman"/>
          <w:sz w:val="24"/>
          <w:szCs w:val="24"/>
          <w:lang w:eastAsia="pl-PL"/>
        </w:rPr>
        <w:t>zatrudniania pracownika za wynagrodzeniem.</w:t>
      </w:r>
    </w:p>
    <w:p w14:paraId="1ADECD51" w14:textId="6CD6BBCE" w:rsidR="006B3CAB" w:rsidRDefault="006B3CAB">
      <w:pPr>
        <w:numPr>
          <w:ilvl w:val="0"/>
          <w:numId w:val="35"/>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F460E">
        <w:rPr>
          <w:rFonts w:ascii="Times New Roman" w:eastAsia="Times New Roman" w:hAnsi="Times New Roman" w:cs="Times New Roman"/>
          <w:sz w:val="24"/>
          <w:szCs w:val="24"/>
          <w:lang w:eastAsia="pl-PL"/>
        </w:rPr>
        <w:t xml:space="preserve">Szczegółowe zasady dokumentowania zatrudnienia na podstawie umowy o pracę ww. osób oraz kontrolowanie tego obowiązku przez Zamawiającego i przewidziane z tego tytułu sankcje określone są we wzorze umowy stanowiącym załącznik do SWZ. </w:t>
      </w:r>
    </w:p>
    <w:p w14:paraId="028F3CF1" w14:textId="6DD22684" w:rsidR="00501CE7" w:rsidRPr="00C6444E" w:rsidRDefault="00501CE7">
      <w:pPr>
        <w:pStyle w:val="Akapitzlist"/>
        <w:numPr>
          <w:ilvl w:val="0"/>
          <w:numId w:val="35"/>
        </w:numPr>
        <w:spacing w:line="240" w:lineRule="auto"/>
        <w:ind w:left="284" w:hanging="284"/>
        <w:jc w:val="both"/>
        <w:rPr>
          <w:rFonts w:ascii="Times New Roman" w:hAnsi="Times New Roman"/>
          <w:sz w:val="24"/>
          <w:szCs w:val="24"/>
        </w:rPr>
      </w:pPr>
      <w:r w:rsidRPr="00C6444E">
        <w:rPr>
          <w:rFonts w:ascii="Times New Roman" w:hAnsi="Times New Roman"/>
          <w:sz w:val="24"/>
          <w:szCs w:val="24"/>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europejskich ocen technicznych,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4C2196F5" w14:textId="0A2EA6D8" w:rsidR="00501CE7" w:rsidRPr="00C6444E" w:rsidRDefault="00501CE7">
      <w:pPr>
        <w:pStyle w:val="Akapitzlist"/>
        <w:numPr>
          <w:ilvl w:val="0"/>
          <w:numId w:val="35"/>
        </w:numPr>
        <w:tabs>
          <w:tab w:val="left" w:pos="426"/>
        </w:tabs>
        <w:spacing w:line="240" w:lineRule="auto"/>
        <w:ind w:left="284" w:hanging="284"/>
        <w:jc w:val="both"/>
        <w:rPr>
          <w:rFonts w:ascii="Times New Roman" w:hAnsi="Times New Roman"/>
          <w:sz w:val="24"/>
          <w:szCs w:val="24"/>
        </w:rPr>
      </w:pPr>
      <w:r w:rsidRPr="00C6444E">
        <w:rPr>
          <w:rFonts w:ascii="Times New Roman" w:hAnsi="Times New Roman"/>
          <w:sz w:val="24"/>
          <w:szCs w:val="24"/>
        </w:rPr>
        <w:t xml:space="preserve">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w:t>
      </w:r>
      <w:r w:rsidRPr="00C6444E">
        <w:rPr>
          <w:rFonts w:ascii="Times New Roman" w:hAnsi="Times New Roman"/>
          <w:sz w:val="24"/>
          <w:szCs w:val="24"/>
        </w:rPr>
        <w:lastRenderedPageBreak/>
        <w:t>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FA911B1" w14:textId="3670E507" w:rsidR="00501CE7" w:rsidRPr="00C6444E" w:rsidRDefault="00501CE7">
      <w:pPr>
        <w:pStyle w:val="Akapitzlist"/>
        <w:numPr>
          <w:ilvl w:val="0"/>
          <w:numId w:val="35"/>
        </w:numPr>
        <w:tabs>
          <w:tab w:val="left" w:pos="284"/>
          <w:tab w:val="left" w:pos="426"/>
        </w:tabs>
        <w:spacing w:line="240" w:lineRule="auto"/>
        <w:ind w:left="284" w:hanging="284"/>
        <w:jc w:val="both"/>
        <w:rPr>
          <w:rFonts w:ascii="Times New Roman" w:hAnsi="Times New Roman"/>
          <w:sz w:val="24"/>
          <w:szCs w:val="24"/>
        </w:rPr>
      </w:pPr>
      <w:r w:rsidRPr="00C6444E">
        <w:rPr>
          <w:rFonts w:ascii="Times New Roman" w:hAnsi="Times New Roman"/>
          <w:sz w:val="24"/>
          <w:szCs w:val="24"/>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4EFBA30" w14:textId="77777777" w:rsidR="00501CE7" w:rsidRPr="00C6444E" w:rsidRDefault="00501CE7">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2F26C13A" w14:textId="77777777" w:rsidR="00884377" w:rsidRPr="00C6444E" w:rsidRDefault="00884377" w:rsidP="006B3CAB">
      <w:pPr>
        <w:tabs>
          <w:tab w:val="left" w:pos="567"/>
        </w:tabs>
        <w:spacing w:after="0" w:line="240" w:lineRule="auto"/>
        <w:jc w:val="both"/>
        <w:rPr>
          <w:rFonts w:ascii="Times New Roman" w:eastAsia="Times New Roman" w:hAnsi="Times New Roman" w:cs="Times New Roman"/>
          <w:bCs/>
          <w:sz w:val="24"/>
          <w:szCs w:val="24"/>
          <w:lang w:eastAsia="pl-PL"/>
        </w:rPr>
      </w:pPr>
    </w:p>
    <w:p w14:paraId="7CCF8C08" w14:textId="37674543" w:rsidR="006B3CAB" w:rsidRDefault="00E25762" w:rsidP="006B3CAB">
      <w:pPr>
        <w:tabs>
          <w:tab w:val="left" w:pos="567"/>
        </w:tabs>
        <w:spacing w:after="0" w:line="240" w:lineRule="auto"/>
        <w:jc w:val="both"/>
        <w:rPr>
          <w:rFonts w:ascii="Times New Roman" w:eastAsia="Times New Roman" w:hAnsi="Times New Roman" w:cs="Times New Roman"/>
          <w:bCs/>
          <w:sz w:val="24"/>
          <w:szCs w:val="24"/>
          <w:lang w:eastAsia="pl-PL"/>
        </w:rPr>
      </w:pPr>
      <w:r w:rsidRPr="00884377">
        <w:rPr>
          <w:rFonts w:ascii="Times New Roman" w:eastAsia="Times New Roman" w:hAnsi="Times New Roman" w:cs="Times New Roman"/>
          <w:bCs/>
          <w:sz w:val="24"/>
          <w:szCs w:val="24"/>
          <w:lang w:eastAsia="pl-PL"/>
        </w:rPr>
        <w:t>Kołbaskowo</w:t>
      </w:r>
      <w:r w:rsidR="009F460E">
        <w:rPr>
          <w:rFonts w:ascii="Times New Roman" w:eastAsia="Times New Roman" w:hAnsi="Times New Roman" w:cs="Times New Roman"/>
          <w:bCs/>
          <w:sz w:val="24"/>
          <w:szCs w:val="24"/>
          <w:lang w:eastAsia="pl-PL"/>
        </w:rPr>
        <w:t xml:space="preserve">, dn. </w:t>
      </w:r>
      <w:r w:rsidR="00AB0CFD">
        <w:rPr>
          <w:rFonts w:ascii="Times New Roman" w:eastAsia="Times New Roman" w:hAnsi="Times New Roman" w:cs="Times New Roman"/>
          <w:bCs/>
          <w:sz w:val="24"/>
          <w:szCs w:val="24"/>
          <w:lang w:eastAsia="pl-PL"/>
        </w:rPr>
        <w:t>14.02.</w:t>
      </w:r>
      <w:r w:rsidR="00556D08" w:rsidRPr="00884377">
        <w:rPr>
          <w:rFonts w:ascii="Times New Roman" w:eastAsia="Times New Roman" w:hAnsi="Times New Roman" w:cs="Times New Roman"/>
          <w:bCs/>
          <w:sz w:val="24"/>
          <w:szCs w:val="24"/>
          <w:lang w:eastAsia="pl-PL"/>
        </w:rPr>
        <w:t>202</w:t>
      </w:r>
      <w:r w:rsidR="009F460E">
        <w:rPr>
          <w:rFonts w:ascii="Times New Roman" w:eastAsia="Times New Roman" w:hAnsi="Times New Roman" w:cs="Times New Roman"/>
          <w:bCs/>
          <w:sz w:val="24"/>
          <w:szCs w:val="24"/>
          <w:lang w:eastAsia="pl-PL"/>
        </w:rPr>
        <w:t>3</w:t>
      </w:r>
      <w:r w:rsidR="00556D08" w:rsidRPr="00884377">
        <w:rPr>
          <w:rFonts w:ascii="Times New Roman" w:eastAsia="Times New Roman" w:hAnsi="Times New Roman" w:cs="Times New Roman"/>
          <w:bCs/>
          <w:sz w:val="24"/>
          <w:szCs w:val="24"/>
          <w:lang w:eastAsia="pl-PL"/>
        </w:rPr>
        <w:t xml:space="preserve"> </w:t>
      </w:r>
      <w:r w:rsidR="006B3CAB" w:rsidRPr="00884377">
        <w:rPr>
          <w:rFonts w:ascii="Times New Roman" w:eastAsia="Times New Roman" w:hAnsi="Times New Roman" w:cs="Times New Roman"/>
          <w:bCs/>
          <w:sz w:val="24"/>
          <w:szCs w:val="24"/>
          <w:lang w:eastAsia="pl-PL"/>
        </w:rPr>
        <w:t>r.</w:t>
      </w:r>
    </w:p>
    <w:p w14:paraId="413C176D" w14:textId="77777777" w:rsidR="00884377" w:rsidRDefault="00884377" w:rsidP="006B3CAB">
      <w:pPr>
        <w:tabs>
          <w:tab w:val="left" w:pos="567"/>
        </w:tabs>
        <w:spacing w:after="0" w:line="240" w:lineRule="auto"/>
        <w:jc w:val="both"/>
        <w:rPr>
          <w:rFonts w:ascii="Times New Roman" w:eastAsia="Times New Roman" w:hAnsi="Times New Roman" w:cs="Times New Roman"/>
          <w:bCs/>
          <w:sz w:val="24"/>
          <w:szCs w:val="24"/>
          <w:lang w:eastAsia="pl-PL"/>
        </w:rPr>
      </w:pPr>
    </w:p>
    <w:p w14:paraId="395B88A4" w14:textId="77777777" w:rsidR="000424C0" w:rsidRPr="00884377" w:rsidRDefault="000424C0" w:rsidP="006B3CAB">
      <w:pPr>
        <w:tabs>
          <w:tab w:val="left" w:pos="567"/>
        </w:tabs>
        <w:spacing w:after="0" w:line="240" w:lineRule="auto"/>
        <w:jc w:val="both"/>
        <w:rPr>
          <w:rFonts w:ascii="Times New Roman" w:eastAsia="Times New Roman" w:hAnsi="Times New Roman" w:cs="Times New Roman"/>
          <w:bCs/>
          <w:sz w:val="24"/>
          <w:szCs w:val="24"/>
          <w:lang w:eastAsia="pl-PL"/>
        </w:rPr>
      </w:pPr>
    </w:p>
    <w:p w14:paraId="0795BF78" w14:textId="77777777" w:rsidR="006B3CAB" w:rsidRPr="00AD07DD" w:rsidRDefault="006B3CAB" w:rsidP="006B3CAB">
      <w:pPr>
        <w:spacing w:after="0" w:line="240" w:lineRule="auto"/>
        <w:jc w:val="both"/>
        <w:rPr>
          <w:rFonts w:ascii="Times New Roman" w:eastAsia="Times New Roman" w:hAnsi="Times New Roman" w:cs="Times New Roman"/>
          <w:sz w:val="24"/>
          <w:szCs w:val="24"/>
          <w:lang w:eastAsia="pl-PL"/>
        </w:rPr>
      </w:pPr>
    </w:p>
    <w:p w14:paraId="16DF0170"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    Z A T W I E R D Z I Ł:</w:t>
      </w:r>
    </w:p>
    <w:p w14:paraId="0446EAED" w14:textId="77777777" w:rsidR="006B3CAB" w:rsidRPr="006B3CAB" w:rsidRDefault="006B3CAB" w:rsidP="006B3CAB">
      <w:pPr>
        <w:spacing w:after="0" w:line="240" w:lineRule="auto"/>
        <w:ind w:left="360"/>
        <w:rPr>
          <w:rFonts w:ascii="Times New Roman" w:eastAsia="Times New Roman" w:hAnsi="Times New Roman" w:cs="Times New Roman"/>
          <w:sz w:val="24"/>
          <w:szCs w:val="20"/>
          <w:lang w:eastAsia="pl-PL"/>
        </w:rPr>
      </w:pPr>
    </w:p>
    <w:p w14:paraId="2FAF3348" w14:textId="77777777" w:rsidR="006B3CAB" w:rsidRDefault="006B3CAB" w:rsidP="006B3CAB">
      <w:pPr>
        <w:spacing w:after="0" w:line="240" w:lineRule="auto"/>
        <w:ind w:left="360"/>
        <w:rPr>
          <w:rFonts w:ascii="Times New Roman" w:eastAsia="Times New Roman" w:hAnsi="Times New Roman" w:cs="Times New Roman"/>
          <w:sz w:val="24"/>
          <w:szCs w:val="20"/>
          <w:lang w:eastAsia="pl-PL"/>
        </w:rPr>
      </w:pPr>
    </w:p>
    <w:p w14:paraId="6F4F18EF" w14:textId="77777777" w:rsidR="000424C0" w:rsidRDefault="000424C0" w:rsidP="006B3CAB">
      <w:pPr>
        <w:spacing w:after="0" w:line="240" w:lineRule="auto"/>
        <w:ind w:left="360"/>
        <w:rPr>
          <w:rFonts w:ascii="Times New Roman" w:eastAsia="Times New Roman" w:hAnsi="Times New Roman" w:cs="Times New Roman"/>
          <w:sz w:val="24"/>
          <w:szCs w:val="20"/>
          <w:lang w:eastAsia="pl-PL"/>
        </w:rPr>
      </w:pPr>
    </w:p>
    <w:p w14:paraId="487C897A" w14:textId="77777777" w:rsidR="000424C0" w:rsidRPr="006B3CAB" w:rsidRDefault="000424C0" w:rsidP="006B3CAB">
      <w:pPr>
        <w:spacing w:after="0" w:line="240" w:lineRule="auto"/>
        <w:ind w:left="360"/>
        <w:rPr>
          <w:rFonts w:ascii="Times New Roman" w:eastAsia="Times New Roman" w:hAnsi="Times New Roman" w:cs="Times New Roman"/>
          <w:sz w:val="24"/>
          <w:szCs w:val="20"/>
          <w:lang w:eastAsia="pl-PL"/>
        </w:rPr>
      </w:pPr>
    </w:p>
    <w:p w14:paraId="6CB2E283" w14:textId="77777777" w:rsidR="006B3CAB" w:rsidRPr="006B3CAB" w:rsidRDefault="006B3CAB" w:rsidP="006B3CAB">
      <w:pPr>
        <w:spacing w:after="0" w:line="240" w:lineRule="auto"/>
        <w:rPr>
          <w:rFonts w:ascii="Times New Roman" w:eastAsia="Times New Roman" w:hAnsi="Times New Roman" w:cs="Times New Roman"/>
          <w:sz w:val="24"/>
          <w:szCs w:val="20"/>
          <w:lang w:eastAsia="pl-PL"/>
        </w:rPr>
      </w:pP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t>..........................................................................</w:t>
      </w:r>
    </w:p>
    <w:p w14:paraId="25A8A996" w14:textId="77777777" w:rsidR="0096521C" w:rsidRDefault="004C7C9F">
      <w:r>
        <w:t xml:space="preserve"> </w:t>
      </w:r>
    </w:p>
    <w:sectPr w:rsidR="0096521C" w:rsidSect="00FE1B06">
      <w:headerReference w:type="default" r:id="rId66"/>
      <w:footerReference w:type="default" r:id="rId67"/>
      <w:pgSz w:w="12240" w:h="15840"/>
      <w:pgMar w:top="1417" w:right="1417" w:bottom="1417" w:left="1134"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27C2" w16cex:dateUtc="2023-01-11T11:19:00Z"/>
  <w16cex:commentExtensible w16cex:durableId="27693A29" w16cex:dateUtc="2023-01-11T12:37:00Z"/>
  <w16cex:commentExtensible w16cex:durableId="276938E2" w16cex:dateUtc="2023-01-11T12:32:00Z"/>
  <w16cex:commentExtensible w16cex:durableId="27693995" w16cex:dateUtc="2023-01-11T12:35:00Z"/>
  <w16cex:commentExtensible w16cex:durableId="27695657" w16cex:dateUtc="2023-01-11T14:37:00Z"/>
  <w16cex:commentExtensible w16cex:durableId="276959F0" w16cex:dateUtc="2023-01-11T14:53:00Z"/>
  <w16cex:commentExtensible w16cex:durableId="276A8B07" w16cex:dateUtc="2023-01-12T12:35:00Z"/>
  <w16cex:commentExtensible w16cex:durableId="276A8D48" w16cex:dateUtc="2023-01-12T12:44:00Z"/>
  <w16cex:commentExtensible w16cex:durableId="27695D15" w16cex:dateUtc="2023-01-11T15:06:00Z"/>
  <w16cex:commentExtensible w16cex:durableId="276FA108" w16cex:dateUtc="2023-01-16T09:10:00Z"/>
  <w16cex:commentExtensible w16cex:durableId="276A9183" w16cex:dateUtc="2023-01-12T13:02:00Z"/>
  <w16cex:commentExtensible w16cex:durableId="276A92B9" w16cex:dateUtc="2023-01-12T13:07:00Z"/>
  <w16cex:commentExtensible w16cex:durableId="276A934B" w16cex:dateUtc="2023-01-12T13:10:00Z"/>
  <w16cex:commentExtensible w16cex:durableId="276AA02D" w16cex:dateUtc="2023-01-12T14:05:00Z"/>
  <w16cex:commentExtensible w16cex:durableId="276AA079" w16cex:dateUtc="2023-01-12T14:06:00Z"/>
  <w16cex:commentExtensible w16cex:durableId="276AA598" w16cex:dateUtc="2023-01-12T14:28:00Z"/>
  <w16cex:commentExtensible w16cex:durableId="276BF196" w16cex:dateUtc="2023-01-13T14:04:00Z"/>
  <w16cex:commentExtensible w16cex:durableId="276BF2B1" w16cex:dateUtc="2023-01-13T14:09:00Z"/>
  <w16cex:commentExtensible w16cex:durableId="276BF5DE" w16cex:dateUtc="2023-01-13T14:23:00Z"/>
  <w16cex:commentExtensible w16cex:durableId="276BF76B" w16cex:dateUtc="2023-01-13T14:29:00Z"/>
  <w16cex:commentExtensible w16cex:durableId="276BF94C" w16cex:dateUtc="2023-01-13T14:37:00Z"/>
  <w16cex:commentExtensible w16cex:durableId="276BFDE9" w16cex:dateUtc="2023-01-13T14:57:00Z"/>
  <w16cex:commentExtensible w16cex:durableId="26784084" w16cex:dateUtc="2022-07-12T16:48:00Z"/>
  <w16cex:commentExtensible w16cex:durableId="276EEC25" w16cex:dateUtc="2023-01-15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1B213B" w16cid:durableId="276927C2"/>
  <w16cid:commentId w16cid:paraId="16E3BCF2" w16cid:durableId="27693A29"/>
  <w16cid:commentId w16cid:paraId="2F978DEE" w16cid:durableId="276938E2"/>
  <w16cid:commentId w16cid:paraId="4C15D06C" w16cid:durableId="27693995"/>
  <w16cid:commentId w16cid:paraId="6C46FDFC" w16cid:durableId="27695657"/>
  <w16cid:commentId w16cid:paraId="74D965AF" w16cid:durableId="276959F0"/>
  <w16cid:commentId w16cid:paraId="57428363" w16cid:durableId="276A8B07"/>
  <w16cid:commentId w16cid:paraId="1C42C420" w16cid:durableId="276A8D48"/>
  <w16cid:commentId w16cid:paraId="10843C26" w16cid:durableId="27695D15"/>
  <w16cid:commentId w16cid:paraId="367F2BED" w16cid:durableId="276FA108"/>
  <w16cid:commentId w16cid:paraId="13F6EAEA" w16cid:durableId="276A9183"/>
  <w16cid:commentId w16cid:paraId="7648C8A7" w16cid:durableId="276A92B9"/>
  <w16cid:commentId w16cid:paraId="5016EBD1" w16cid:durableId="276A934B"/>
  <w16cid:commentId w16cid:paraId="52742411" w16cid:durableId="276AA02D"/>
  <w16cid:commentId w16cid:paraId="1AB00E47" w16cid:durableId="276AA079"/>
  <w16cid:commentId w16cid:paraId="145C93FC" w16cid:durableId="276AA598"/>
  <w16cid:commentId w16cid:paraId="6F638E3A" w16cid:durableId="276BF196"/>
  <w16cid:commentId w16cid:paraId="43244CD7" w16cid:durableId="276BF2B1"/>
  <w16cid:commentId w16cid:paraId="59E7A10C" w16cid:durableId="276BF5DE"/>
  <w16cid:commentId w16cid:paraId="720C1A02" w16cid:durableId="276BF76B"/>
  <w16cid:commentId w16cid:paraId="789AE945" w16cid:durableId="276BF94C"/>
  <w16cid:commentId w16cid:paraId="5DD4AAEB" w16cid:durableId="276BFDE9"/>
  <w16cid:commentId w16cid:paraId="0BA4FB1B" w16cid:durableId="26784084"/>
  <w16cid:commentId w16cid:paraId="05B7C9DA" w16cid:durableId="276EEC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1EEFD" w14:textId="77777777" w:rsidR="00EE46E9" w:rsidRDefault="00EE46E9">
      <w:pPr>
        <w:spacing w:after="0" w:line="240" w:lineRule="auto"/>
      </w:pPr>
      <w:r>
        <w:separator/>
      </w:r>
    </w:p>
  </w:endnote>
  <w:endnote w:type="continuationSeparator" w:id="0">
    <w:p w14:paraId="57CBD019" w14:textId="77777777" w:rsidR="00EE46E9" w:rsidRDefault="00EE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DEFD" w14:textId="77777777" w:rsidR="00E72BBF" w:rsidRDefault="00E72BBF">
    <w:pPr>
      <w:pStyle w:val="Stopka"/>
      <w:jc w:val="center"/>
    </w:pPr>
    <w:r>
      <w:rPr>
        <w:noProof/>
      </w:rPr>
      <w:fldChar w:fldCharType="begin"/>
    </w:r>
    <w:r>
      <w:rPr>
        <w:noProof/>
      </w:rPr>
      <w:instrText>PAGE   \* MERGEFORMAT</w:instrText>
    </w:r>
    <w:r>
      <w:rPr>
        <w:noProof/>
      </w:rPr>
      <w:fldChar w:fldCharType="separate"/>
    </w:r>
    <w:r w:rsidR="00623D07">
      <w:rPr>
        <w:noProof/>
      </w:rPr>
      <w:t>1</w:t>
    </w:r>
    <w:r>
      <w:rPr>
        <w:noProof/>
      </w:rPr>
      <w:fldChar w:fldCharType="end"/>
    </w:r>
  </w:p>
  <w:p w14:paraId="11E39C54" w14:textId="77777777" w:rsidR="00E72BBF" w:rsidRDefault="00E72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7476" w14:textId="77777777" w:rsidR="00EE46E9" w:rsidRDefault="00EE46E9">
      <w:pPr>
        <w:spacing w:after="0" w:line="240" w:lineRule="auto"/>
      </w:pPr>
      <w:r>
        <w:separator/>
      </w:r>
    </w:p>
  </w:footnote>
  <w:footnote w:type="continuationSeparator" w:id="0">
    <w:p w14:paraId="6D84E493" w14:textId="77777777" w:rsidR="00EE46E9" w:rsidRDefault="00EE46E9">
      <w:pPr>
        <w:spacing w:after="0" w:line="240" w:lineRule="auto"/>
      </w:pPr>
      <w:r>
        <w:continuationSeparator/>
      </w:r>
    </w:p>
  </w:footnote>
  <w:footnote w:id="1">
    <w:p w14:paraId="24AE0304" w14:textId="5FA3A427" w:rsidR="00E72BBF" w:rsidRPr="006E4D3F" w:rsidRDefault="00E72BBF">
      <w:pPr>
        <w:pStyle w:val="Tekstprzypisudolnego"/>
        <w:rPr>
          <w:rFonts w:ascii="Times New Roman" w:hAnsi="Times New Roman"/>
          <w:sz w:val="16"/>
          <w:szCs w:val="16"/>
        </w:rPr>
      </w:pPr>
      <w:r>
        <w:rPr>
          <w:rStyle w:val="Odwoanieprzypisudolnego"/>
        </w:rPr>
        <w:footnoteRef/>
      </w:r>
      <w:r>
        <w:t xml:space="preserve"> </w:t>
      </w:r>
      <w:r w:rsidRPr="006E4D3F">
        <w:rPr>
          <w:rFonts w:ascii="Times New Roman" w:hAnsi="Times New Roman"/>
          <w:sz w:val="16"/>
          <w:szCs w:val="16"/>
        </w:rPr>
        <w:t xml:space="preserve">Ustawy </w:t>
      </w:r>
      <w:r w:rsidRPr="006E4D3F">
        <w:rPr>
          <w:rFonts w:ascii="Times New Roman" w:eastAsia="A" w:hAnsi="Times New Roman"/>
          <w:sz w:val="16"/>
          <w:szCs w:val="16"/>
        </w:rPr>
        <w:t>z dnia 13 kwietnia 2022 r. o szczególnych rozwiązaniach w zakresie przeciwdziałania wspieraniu agresji na Ukrainę oraz służących ochronie bezpieczeństwa narodowego</w:t>
      </w:r>
    </w:p>
  </w:footnote>
  <w:footnote w:id="2">
    <w:p w14:paraId="6DCF4F37" w14:textId="77777777" w:rsidR="00E72BBF" w:rsidRPr="00C6444E" w:rsidRDefault="00E72BBF" w:rsidP="00BD1D1D">
      <w:pPr>
        <w:pStyle w:val="Tekstprzypisudolnego"/>
        <w:ind w:left="142" w:hanging="142"/>
        <w:rPr>
          <w:rFonts w:ascii="Times New Roman" w:hAnsi="Times New Roman"/>
        </w:rPr>
      </w:pPr>
      <w:r w:rsidRPr="00C6444E">
        <w:rPr>
          <w:rStyle w:val="Odwoanieprzypisudolnego"/>
          <w:rFonts w:ascii="Times New Roman" w:hAnsi="Times New Roman"/>
        </w:rPr>
        <w:footnoteRef/>
      </w:r>
      <w:r w:rsidRPr="00C6444E">
        <w:rPr>
          <w:rFonts w:ascii="Times New Roman" w:hAnsi="Times New Roman"/>
        </w:rPr>
        <w:t xml:space="preserve"> rozporządzenie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3">
    <w:p w14:paraId="451ED0AA" w14:textId="77777777" w:rsidR="00E72BBF" w:rsidRPr="00C6444E" w:rsidRDefault="00E72BBF" w:rsidP="00BD1D1D">
      <w:pPr>
        <w:pStyle w:val="Tekstprzypisudolnego"/>
        <w:ind w:left="142" w:hanging="142"/>
        <w:rPr>
          <w:rFonts w:ascii="Times New Roman" w:hAnsi="Times New Roman"/>
        </w:rPr>
      </w:pPr>
      <w:r w:rsidRPr="00C6444E">
        <w:rPr>
          <w:rStyle w:val="Odwoanieprzypisudolnego"/>
          <w:rFonts w:ascii="Times New Roman" w:hAnsi="Times New Roman"/>
        </w:rPr>
        <w:footnoteRef/>
      </w:r>
      <w:r w:rsidRPr="00C6444E">
        <w:rPr>
          <w:rFonts w:ascii="Times New Roman" w:hAnsi="Times New Roman"/>
        </w:rPr>
        <w:t xml:space="preserve"> rozporządzenie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845E5" w14:textId="09C3E50E" w:rsidR="00E72BBF" w:rsidRDefault="00E72BBF">
    <w:pPr>
      <w:pStyle w:val="Nagwek"/>
    </w:pPr>
    <w:r>
      <w:t>ZP.271.4.2023.ŻS</w:t>
    </w:r>
  </w:p>
  <w:p w14:paraId="32CE4F96" w14:textId="77777777" w:rsidR="00E72BBF" w:rsidRDefault="00E72BBF">
    <w:pPr>
      <w:pStyle w:val="Nagwek"/>
    </w:pPr>
  </w:p>
  <w:p w14:paraId="2FD00ED3" w14:textId="77777777" w:rsidR="00E72BBF" w:rsidRDefault="00E72BBF" w:rsidP="00563CC7">
    <w:pPr>
      <w:pStyle w:val="Nagwek"/>
    </w:pPr>
    <w:r>
      <w:rPr>
        <w:noProof/>
      </w:rPr>
      <w:drawing>
        <wp:inline distT="0" distB="0" distL="0" distR="0" wp14:anchorId="12409900" wp14:editId="533A62ED">
          <wp:extent cx="5761355" cy="8655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65505"/>
                  </a:xfrm>
                  <a:prstGeom prst="rect">
                    <a:avLst/>
                  </a:prstGeom>
                  <a:noFill/>
                </pic:spPr>
              </pic:pic>
            </a:graphicData>
          </a:graphic>
        </wp:inline>
      </w:drawing>
    </w:r>
  </w:p>
  <w:p w14:paraId="5BD58C9E" w14:textId="77777777" w:rsidR="00E72BBF" w:rsidRDefault="00E72BBF" w:rsidP="00563CC7">
    <w:pPr>
      <w:pStyle w:val="Nagwek"/>
    </w:pPr>
  </w:p>
  <w:p w14:paraId="2A806CAE" w14:textId="77777777" w:rsidR="00E72BBF" w:rsidRDefault="00E72BBF" w:rsidP="00563CC7">
    <w:pPr>
      <w:pStyle w:val="Nagwek"/>
      <w:jc w:val="center"/>
      <w:rPr>
        <w:rFonts w:ascii="Arial" w:hAnsi="Arial" w:cs="Arial"/>
        <w:sz w:val="20"/>
        <w:szCs w:val="20"/>
      </w:rPr>
    </w:pPr>
    <w:r w:rsidRPr="009E097E">
      <w:rPr>
        <w:rFonts w:ascii="Arial" w:hAnsi="Arial" w:cs="Arial"/>
        <w:sz w:val="20"/>
        <w:szCs w:val="20"/>
      </w:rPr>
      <w:t xml:space="preserve">Projekt dofinansowany przez Unię Europejską ze środków </w:t>
    </w:r>
    <w:r>
      <w:rPr>
        <w:rFonts w:ascii="Arial" w:hAnsi="Arial" w:cs="Arial"/>
        <w:sz w:val="20"/>
        <w:szCs w:val="20"/>
      </w:rPr>
      <w:t xml:space="preserve">                                                              </w:t>
    </w:r>
    <w:r w:rsidRPr="009E097E">
      <w:rPr>
        <w:rFonts w:ascii="Arial" w:hAnsi="Arial" w:cs="Arial"/>
        <w:sz w:val="20"/>
        <w:szCs w:val="20"/>
      </w:rPr>
      <w:t>Europejskiego Funduszu Rozwoju Regionalnego.</w:t>
    </w:r>
  </w:p>
  <w:p w14:paraId="1BD61C8A" w14:textId="77777777" w:rsidR="00E72BBF" w:rsidRPr="00F53DCA" w:rsidRDefault="00E72BBF" w:rsidP="00563CC7">
    <w:pPr>
      <w:pStyle w:val="Nagwek"/>
      <w:jc w:val="center"/>
      <w:rPr>
        <w:rFonts w:ascii="Arial" w:hAnsi="Arial" w:cs="Arial"/>
      </w:rPr>
    </w:pPr>
    <w:r w:rsidRPr="00F53DCA">
      <w:rPr>
        <w:rFonts w:ascii="Arial" w:hAnsi="Arial" w:cs="Arial"/>
        <w:sz w:val="20"/>
        <w:szCs w:val="20"/>
      </w:rPr>
      <w:t xml:space="preserve">Nazwa projektu: </w:t>
    </w:r>
    <w:r w:rsidRPr="009E097E">
      <w:rPr>
        <w:rFonts w:ascii="Arial" w:hAnsi="Arial" w:cs="Arial"/>
        <w:sz w:val="20"/>
        <w:szCs w:val="20"/>
      </w:rPr>
      <w:t>Radwanderweg "Grüne Grenze": Lückenschluss zwischen dem Oder-Neiße-Radweg bei Staffelde und dem Grenzübergang Rosow (Rosowek) entlang des Grenzstreifens / Ścieżka rowerowa "Zielona granica": zamknięcie luki pomiędzy ścieżką rowerową "Odra-Nysa" w pobliżu Staffelde i przejściem granicznym Rosow (Rosówek) wzdłuż pasa granicznego</w:t>
    </w:r>
  </w:p>
  <w:p w14:paraId="00119EFF" w14:textId="77777777" w:rsidR="00E72BBF" w:rsidRPr="005352F4" w:rsidRDefault="00E72B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3"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4" w15:restartNumberingAfterBreak="0">
    <w:nsid w:val="00000012"/>
    <w:multiLevelType w:val="multilevel"/>
    <w:tmpl w:val="CE8EC0EE"/>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5"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6"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7"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8"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9" w15:restartNumberingAfterBreak="0">
    <w:nsid w:val="00000026"/>
    <w:multiLevelType w:val="multilevel"/>
    <w:tmpl w:val="00000026"/>
    <w:name w:val="WW8Num38"/>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3C7859"/>
    <w:multiLevelType w:val="hybridMultilevel"/>
    <w:tmpl w:val="F9C0DD28"/>
    <w:lvl w:ilvl="0" w:tplc="D1982D92">
      <w:start w:val="2"/>
      <w:numFmt w:val="decimal"/>
      <w:lvlText w:val="%1)"/>
      <w:lvlJc w:val="left"/>
      <w:pPr>
        <w:ind w:left="644" w:hanging="360"/>
      </w:pPr>
      <w:rPr>
        <w:rFonts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3C30345"/>
    <w:multiLevelType w:val="hybridMultilevel"/>
    <w:tmpl w:val="50903C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6F2A8B"/>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3" w15:restartNumberingAfterBreak="0">
    <w:nsid w:val="0C541A6A"/>
    <w:multiLevelType w:val="hybridMultilevel"/>
    <w:tmpl w:val="8026B738"/>
    <w:lvl w:ilvl="0" w:tplc="DA9C4240">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A27DCF"/>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5"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16" w15:restartNumberingAfterBreak="0">
    <w:nsid w:val="1EFC6614"/>
    <w:multiLevelType w:val="hybridMultilevel"/>
    <w:tmpl w:val="289C4BF0"/>
    <w:lvl w:ilvl="0" w:tplc="95101A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D14F75"/>
    <w:multiLevelType w:val="hybridMultilevel"/>
    <w:tmpl w:val="94DEAB9E"/>
    <w:lvl w:ilvl="0" w:tplc="4CCC9BE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590349"/>
    <w:multiLevelType w:val="hybridMultilevel"/>
    <w:tmpl w:val="6D9A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BA7A57"/>
    <w:multiLevelType w:val="hybridMultilevel"/>
    <w:tmpl w:val="3AD0BB32"/>
    <w:lvl w:ilvl="0" w:tplc="0E74DF36">
      <w:start w:val="1"/>
      <w:numFmt w:val="decimal"/>
      <w:lvlText w:val="%1)"/>
      <w:lvlJc w:val="left"/>
      <w:pPr>
        <w:ind w:left="720" w:hanging="360"/>
      </w:pPr>
      <w:rPr>
        <w:rFonts w:hint="default"/>
      </w:rPr>
    </w:lvl>
    <w:lvl w:ilvl="1" w:tplc="24BE0E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56A87"/>
    <w:multiLevelType w:val="hybridMultilevel"/>
    <w:tmpl w:val="EAFE9F50"/>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1" w15:restartNumberingAfterBreak="0">
    <w:nsid w:val="23DE4431"/>
    <w:multiLevelType w:val="multilevel"/>
    <w:tmpl w:val="5636B278"/>
    <w:lvl w:ilvl="0">
      <w:start w:val="1"/>
      <w:numFmt w:val="decimal"/>
      <w:lvlText w:val="%1."/>
      <w:lvlJc w:val="left"/>
      <w:pPr>
        <w:tabs>
          <w:tab w:val="num" w:pos="360"/>
        </w:tabs>
        <w:ind w:left="360" w:hanging="360"/>
      </w:pPr>
      <w:rPr>
        <w:rFonts w:hint="default"/>
        <w:i w:val="0"/>
        <w:color w:val="auto"/>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6F1165A"/>
    <w:multiLevelType w:val="hybridMultilevel"/>
    <w:tmpl w:val="93FA591E"/>
    <w:lvl w:ilvl="0" w:tplc="3D6A62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4"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F264AC"/>
    <w:multiLevelType w:val="hybridMultilevel"/>
    <w:tmpl w:val="6FFCB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7D2A63"/>
    <w:multiLevelType w:val="hybridMultilevel"/>
    <w:tmpl w:val="847CE95A"/>
    <w:lvl w:ilvl="0" w:tplc="DA3A9DA8">
      <w:start w:val="1"/>
      <w:numFmt w:val="decimal"/>
      <w:lvlText w:val="%1."/>
      <w:lvlJc w:val="left"/>
      <w:pPr>
        <w:ind w:left="360" w:hanging="360"/>
      </w:pPr>
      <w:rPr>
        <w:rFonts w:ascii="Times New Roman" w:hAnsi="Times New Roman" w:cs="Times New Roman" w:hint="default"/>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703DD7"/>
    <w:multiLevelType w:val="hybridMultilevel"/>
    <w:tmpl w:val="5F0A9C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5D56844"/>
    <w:multiLevelType w:val="hybridMultilevel"/>
    <w:tmpl w:val="886E5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3A130E"/>
    <w:multiLevelType w:val="hybridMultilevel"/>
    <w:tmpl w:val="E8D608EC"/>
    <w:lvl w:ilvl="0" w:tplc="B2FE485C">
      <w:start w:val="1"/>
      <w:numFmt w:val="lowerLetter"/>
      <w:lvlText w:val="%1)"/>
      <w:lvlJc w:val="left"/>
      <w:pPr>
        <w:ind w:left="1353" w:hanging="360"/>
      </w:pPr>
      <w:rPr>
        <w:color w:val="auto"/>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1" w15:restartNumberingAfterBreak="0">
    <w:nsid w:val="384D1849"/>
    <w:multiLevelType w:val="hybridMultilevel"/>
    <w:tmpl w:val="AC4C53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8EB5580"/>
    <w:multiLevelType w:val="hybridMultilevel"/>
    <w:tmpl w:val="FF04D188"/>
    <w:lvl w:ilvl="0" w:tplc="00000003">
      <w:start w:val="1"/>
      <w:numFmt w:val="lowerLetter"/>
      <w:lvlText w:val="%1)"/>
      <w:lvlJc w:val="left"/>
      <w:pPr>
        <w:ind w:left="2988" w:hanging="360"/>
      </w:pPr>
      <w:rPr>
        <w:rFonts w:ascii="Cambria" w:hAnsi="Cambria" w:cs="Arial" w:hint="default"/>
        <w:sz w:val="22"/>
        <w:szCs w:val="22"/>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B43740"/>
    <w:multiLevelType w:val="hybridMultilevel"/>
    <w:tmpl w:val="34E47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795D1C"/>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37"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8" w15:restartNumberingAfterBreak="0">
    <w:nsid w:val="46DC184F"/>
    <w:multiLevelType w:val="hybridMultilevel"/>
    <w:tmpl w:val="48DEE9CC"/>
    <w:lvl w:ilvl="0" w:tplc="996C319A">
      <w:start w:val="2"/>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9417500"/>
    <w:multiLevelType w:val="hybridMultilevel"/>
    <w:tmpl w:val="8A568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E8202E"/>
    <w:multiLevelType w:val="hybridMultilevel"/>
    <w:tmpl w:val="BD96A5A0"/>
    <w:lvl w:ilvl="0" w:tplc="58AC0FC2">
      <w:start w:val="7"/>
      <w:numFmt w:val="decimal"/>
      <w:lvlText w:val="%1."/>
      <w:lvlJc w:val="left"/>
      <w:pPr>
        <w:ind w:left="786"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BD57435"/>
    <w:multiLevelType w:val="hybridMultilevel"/>
    <w:tmpl w:val="3F7AACA6"/>
    <w:lvl w:ilvl="0" w:tplc="F9B8A20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4F8A3037"/>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45"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53622A6D"/>
    <w:multiLevelType w:val="hybridMultilevel"/>
    <w:tmpl w:val="5FDE445C"/>
    <w:lvl w:ilvl="0" w:tplc="DBAE5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885DA7"/>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54"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5" w15:restartNumberingAfterBreak="0">
    <w:nsid w:val="61082FE2"/>
    <w:multiLevelType w:val="hybridMultilevel"/>
    <w:tmpl w:val="BFA25AF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2F94537"/>
    <w:multiLevelType w:val="hybridMultilevel"/>
    <w:tmpl w:val="85AA5018"/>
    <w:lvl w:ilvl="0" w:tplc="358A7AF6">
      <w:start w:val="1"/>
      <w:numFmt w:val="lowerLetter"/>
      <w:lvlText w:val="%1)"/>
      <w:lvlJc w:val="left"/>
      <w:pPr>
        <w:ind w:left="1571" w:hanging="360"/>
      </w:pPr>
      <w:rPr>
        <w:rFonts w:ascii="Times New Roman" w:hAnsi="Times New Roman" w:cs="Times New Roman"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641E26EA"/>
    <w:multiLevelType w:val="hybridMultilevel"/>
    <w:tmpl w:val="4FB65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E7136A"/>
    <w:multiLevelType w:val="multilevel"/>
    <w:tmpl w:val="26F29E46"/>
    <w:lvl w:ilvl="0">
      <w:start w:val="11"/>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6"/>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60"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5E46FF8"/>
    <w:multiLevelType w:val="hybridMultilevel"/>
    <w:tmpl w:val="879C023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45"/>
  </w:num>
  <w:num w:numId="3">
    <w:abstractNumId w:val="21"/>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6"/>
  </w:num>
  <w:num w:numId="8">
    <w:abstractNumId w:val="47"/>
  </w:num>
  <w:num w:numId="9">
    <w:abstractNumId w:val="15"/>
  </w:num>
  <w:num w:numId="10">
    <w:abstractNumId w:val="27"/>
  </w:num>
  <w:num w:numId="11">
    <w:abstractNumId w:val="52"/>
  </w:num>
  <w:num w:numId="12">
    <w:abstractNumId w:val="22"/>
  </w:num>
  <w:num w:numId="13">
    <w:abstractNumId w:val="48"/>
  </w:num>
  <w:num w:numId="14">
    <w:abstractNumId w:val="56"/>
  </w:num>
  <w:num w:numId="15">
    <w:abstractNumId w:val="55"/>
  </w:num>
  <w:num w:numId="16">
    <w:abstractNumId w:val="41"/>
  </w:num>
  <w:num w:numId="17">
    <w:abstractNumId w:val="30"/>
  </w:num>
  <w:num w:numId="18">
    <w:abstractNumId w:val="49"/>
  </w:num>
  <w:num w:numId="19">
    <w:abstractNumId w:val="37"/>
  </w:num>
  <w:num w:numId="20">
    <w:abstractNumId w:val="51"/>
  </w:num>
  <w:num w:numId="21">
    <w:abstractNumId w:val="24"/>
  </w:num>
  <w:num w:numId="22">
    <w:abstractNumId w:val="23"/>
  </w:num>
  <w:num w:numId="23">
    <w:abstractNumId w:val="42"/>
  </w:num>
  <w:num w:numId="24">
    <w:abstractNumId w:val="20"/>
  </w:num>
  <w:num w:numId="25">
    <w:abstractNumId w:val="53"/>
  </w:num>
  <w:num w:numId="26">
    <w:abstractNumId w:val="28"/>
  </w:num>
  <w:num w:numId="27">
    <w:abstractNumId w:val="4"/>
  </w:num>
  <w:num w:numId="28">
    <w:abstractNumId w:val="5"/>
  </w:num>
  <w:num w:numId="29">
    <w:abstractNumId w:val="60"/>
  </w:num>
  <w:num w:numId="30">
    <w:abstractNumId w:val="6"/>
  </w:num>
  <w:num w:numId="31">
    <w:abstractNumId w:val="7"/>
  </w:num>
  <w:num w:numId="32">
    <w:abstractNumId w:val="8"/>
  </w:num>
  <w:num w:numId="33">
    <w:abstractNumId w:val="54"/>
  </w:num>
  <w:num w:numId="34">
    <w:abstractNumId w:val="13"/>
  </w:num>
  <w:num w:numId="35">
    <w:abstractNumId w:val="40"/>
  </w:num>
  <w:num w:numId="36">
    <w:abstractNumId w:val="34"/>
  </w:num>
  <w:num w:numId="37">
    <w:abstractNumId w:val="16"/>
  </w:num>
  <w:num w:numId="38">
    <w:abstractNumId w:val="17"/>
  </w:num>
  <w:num w:numId="39">
    <w:abstractNumId w:val="11"/>
  </w:num>
  <w:num w:numId="40">
    <w:abstractNumId w:val="29"/>
  </w:num>
  <w:num w:numId="41">
    <w:abstractNumId w:val="18"/>
  </w:num>
  <w:num w:numId="42">
    <w:abstractNumId w:val="38"/>
  </w:num>
  <w:num w:numId="43">
    <w:abstractNumId w:val="31"/>
  </w:num>
  <w:num w:numId="44">
    <w:abstractNumId w:val="58"/>
  </w:num>
  <w:num w:numId="45">
    <w:abstractNumId w:val="46"/>
  </w:num>
  <w:num w:numId="46">
    <w:abstractNumId w:val="10"/>
  </w:num>
  <w:num w:numId="47">
    <w:abstractNumId w:val="25"/>
  </w:num>
  <w:num w:numId="48">
    <w:abstractNumId w:val="39"/>
  </w:num>
  <w:num w:numId="49">
    <w:abstractNumId w:val="35"/>
  </w:num>
  <w:num w:numId="5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14"/>
  </w:num>
  <w:num w:numId="53">
    <w:abstractNumId w:val="12"/>
  </w:num>
  <w:num w:numId="54">
    <w:abstractNumId w:val="36"/>
  </w:num>
  <w:num w:numId="55">
    <w:abstractNumId w:val="44"/>
  </w:num>
  <w:num w:numId="56">
    <w:abstractNumId w:val="59"/>
  </w:num>
  <w:num w:numId="57">
    <w:abstractNumId w:val="19"/>
  </w:num>
  <w:num w:numId="58">
    <w:abstractNumId w:val="61"/>
  </w:num>
  <w:num w:numId="59">
    <w:abstractNumId w:val="32"/>
  </w:num>
  <w:num w:numId="60">
    <w:abstractNumId w:val="3"/>
  </w:num>
  <w:num w:numId="61">
    <w:abstractNumId w:val="57"/>
  </w:num>
  <w:num w:numId="62">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AB"/>
    <w:rsid w:val="00000623"/>
    <w:rsid w:val="0001296A"/>
    <w:rsid w:val="00017EA1"/>
    <w:rsid w:val="00025A5D"/>
    <w:rsid w:val="00026934"/>
    <w:rsid w:val="00035BFE"/>
    <w:rsid w:val="0004045B"/>
    <w:rsid w:val="000424C0"/>
    <w:rsid w:val="00063FAD"/>
    <w:rsid w:val="0006732C"/>
    <w:rsid w:val="000753C8"/>
    <w:rsid w:val="00076523"/>
    <w:rsid w:val="00076D05"/>
    <w:rsid w:val="00080A86"/>
    <w:rsid w:val="00081910"/>
    <w:rsid w:val="0008231D"/>
    <w:rsid w:val="00082738"/>
    <w:rsid w:val="0008490E"/>
    <w:rsid w:val="00085206"/>
    <w:rsid w:val="00093261"/>
    <w:rsid w:val="00097878"/>
    <w:rsid w:val="000A0868"/>
    <w:rsid w:val="000A1313"/>
    <w:rsid w:val="000A32E9"/>
    <w:rsid w:val="000A41D2"/>
    <w:rsid w:val="000B2B1F"/>
    <w:rsid w:val="000B5EC9"/>
    <w:rsid w:val="000C5B41"/>
    <w:rsid w:val="000C5B66"/>
    <w:rsid w:val="000C7A71"/>
    <w:rsid w:val="000D7DBF"/>
    <w:rsid w:val="000E3B86"/>
    <w:rsid w:val="000E6EEE"/>
    <w:rsid w:val="000E75F1"/>
    <w:rsid w:val="000F0078"/>
    <w:rsid w:val="000F070E"/>
    <w:rsid w:val="000F12EF"/>
    <w:rsid w:val="000F238C"/>
    <w:rsid w:val="000F6800"/>
    <w:rsid w:val="00123010"/>
    <w:rsid w:val="00124CFE"/>
    <w:rsid w:val="00130AAD"/>
    <w:rsid w:val="00142389"/>
    <w:rsid w:val="0014547A"/>
    <w:rsid w:val="00150E92"/>
    <w:rsid w:val="0015132F"/>
    <w:rsid w:val="00154202"/>
    <w:rsid w:val="00155AAF"/>
    <w:rsid w:val="00155F2E"/>
    <w:rsid w:val="0016063C"/>
    <w:rsid w:val="00162995"/>
    <w:rsid w:val="00170306"/>
    <w:rsid w:val="001729AB"/>
    <w:rsid w:val="001735B7"/>
    <w:rsid w:val="001809B1"/>
    <w:rsid w:val="0018166F"/>
    <w:rsid w:val="00193151"/>
    <w:rsid w:val="001953C7"/>
    <w:rsid w:val="001A6E6E"/>
    <w:rsid w:val="001B6DD3"/>
    <w:rsid w:val="001E7CAE"/>
    <w:rsid w:val="001F2FBA"/>
    <w:rsid w:val="001F328D"/>
    <w:rsid w:val="001F52B4"/>
    <w:rsid w:val="001F557C"/>
    <w:rsid w:val="00202384"/>
    <w:rsid w:val="00205E35"/>
    <w:rsid w:val="0022070F"/>
    <w:rsid w:val="00234653"/>
    <w:rsid w:val="00244402"/>
    <w:rsid w:val="00245527"/>
    <w:rsid w:val="002523CA"/>
    <w:rsid w:val="00253357"/>
    <w:rsid w:val="0026187A"/>
    <w:rsid w:val="00264DDE"/>
    <w:rsid w:val="00273CAF"/>
    <w:rsid w:val="00281A08"/>
    <w:rsid w:val="00284304"/>
    <w:rsid w:val="00286030"/>
    <w:rsid w:val="00296C90"/>
    <w:rsid w:val="002A06EF"/>
    <w:rsid w:val="002A5BA5"/>
    <w:rsid w:val="002B4D95"/>
    <w:rsid w:val="002B582C"/>
    <w:rsid w:val="002C363C"/>
    <w:rsid w:val="002C7089"/>
    <w:rsid w:val="002D4B12"/>
    <w:rsid w:val="002D7829"/>
    <w:rsid w:val="002E46B2"/>
    <w:rsid w:val="002E6560"/>
    <w:rsid w:val="002F5CD3"/>
    <w:rsid w:val="002F72FE"/>
    <w:rsid w:val="0030499D"/>
    <w:rsid w:val="0032062D"/>
    <w:rsid w:val="0032451D"/>
    <w:rsid w:val="00342DC8"/>
    <w:rsid w:val="00351697"/>
    <w:rsid w:val="00356383"/>
    <w:rsid w:val="00362180"/>
    <w:rsid w:val="003661B3"/>
    <w:rsid w:val="003764B5"/>
    <w:rsid w:val="00382A49"/>
    <w:rsid w:val="00390247"/>
    <w:rsid w:val="00391602"/>
    <w:rsid w:val="00391BD9"/>
    <w:rsid w:val="00394DDE"/>
    <w:rsid w:val="0039760D"/>
    <w:rsid w:val="00397940"/>
    <w:rsid w:val="003A0D15"/>
    <w:rsid w:val="003A132A"/>
    <w:rsid w:val="003A6B9C"/>
    <w:rsid w:val="003B003B"/>
    <w:rsid w:val="003B21D4"/>
    <w:rsid w:val="003B7A82"/>
    <w:rsid w:val="003C077F"/>
    <w:rsid w:val="003C1D2F"/>
    <w:rsid w:val="003C5251"/>
    <w:rsid w:val="003C703E"/>
    <w:rsid w:val="003E13EE"/>
    <w:rsid w:val="003E7806"/>
    <w:rsid w:val="003F01EC"/>
    <w:rsid w:val="003F7BFD"/>
    <w:rsid w:val="00400247"/>
    <w:rsid w:val="004046E2"/>
    <w:rsid w:val="00406417"/>
    <w:rsid w:val="00406641"/>
    <w:rsid w:val="004079B0"/>
    <w:rsid w:val="00415D35"/>
    <w:rsid w:val="00437D2A"/>
    <w:rsid w:val="00441E67"/>
    <w:rsid w:val="004461C2"/>
    <w:rsid w:val="00460A55"/>
    <w:rsid w:val="00462126"/>
    <w:rsid w:val="00471721"/>
    <w:rsid w:val="004720C8"/>
    <w:rsid w:val="00476496"/>
    <w:rsid w:val="00476942"/>
    <w:rsid w:val="00484D89"/>
    <w:rsid w:val="0049014B"/>
    <w:rsid w:val="004A14A3"/>
    <w:rsid w:val="004A6CE6"/>
    <w:rsid w:val="004C08EF"/>
    <w:rsid w:val="004C578B"/>
    <w:rsid w:val="004C6BE6"/>
    <w:rsid w:val="004C7C9F"/>
    <w:rsid w:val="004F5305"/>
    <w:rsid w:val="00501CE7"/>
    <w:rsid w:val="00502697"/>
    <w:rsid w:val="00504AD8"/>
    <w:rsid w:val="00507D68"/>
    <w:rsid w:val="0051318D"/>
    <w:rsid w:val="0052024F"/>
    <w:rsid w:val="00525716"/>
    <w:rsid w:val="00525E08"/>
    <w:rsid w:val="0052674A"/>
    <w:rsid w:val="00530CDF"/>
    <w:rsid w:val="00531AD9"/>
    <w:rsid w:val="0053555B"/>
    <w:rsid w:val="005359E4"/>
    <w:rsid w:val="00553B01"/>
    <w:rsid w:val="00556D08"/>
    <w:rsid w:val="00556FFA"/>
    <w:rsid w:val="00563CC7"/>
    <w:rsid w:val="005641FF"/>
    <w:rsid w:val="00565B93"/>
    <w:rsid w:val="005668F5"/>
    <w:rsid w:val="00570125"/>
    <w:rsid w:val="005821E6"/>
    <w:rsid w:val="0058628A"/>
    <w:rsid w:val="005A6A26"/>
    <w:rsid w:val="005B3FD1"/>
    <w:rsid w:val="005B5064"/>
    <w:rsid w:val="005C0FF3"/>
    <w:rsid w:val="005C1523"/>
    <w:rsid w:val="005C1C0F"/>
    <w:rsid w:val="005C57ED"/>
    <w:rsid w:val="005C60A9"/>
    <w:rsid w:val="005D0D8D"/>
    <w:rsid w:val="005D32E2"/>
    <w:rsid w:val="005D397F"/>
    <w:rsid w:val="005E14E5"/>
    <w:rsid w:val="006101C3"/>
    <w:rsid w:val="00623D07"/>
    <w:rsid w:val="0062513C"/>
    <w:rsid w:val="00626F62"/>
    <w:rsid w:val="00631B94"/>
    <w:rsid w:val="0064168E"/>
    <w:rsid w:val="006510FF"/>
    <w:rsid w:val="00651B77"/>
    <w:rsid w:val="00657D93"/>
    <w:rsid w:val="0067027D"/>
    <w:rsid w:val="00673BAA"/>
    <w:rsid w:val="0067603E"/>
    <w:rsid w:val="00680E48"/>
    <w:rsid w:val="00697921"/>
    <w:rsid w:val="006A34A0"/>
    <w:rsid w:val="006B3CAB"/>
    <w:rsid w:val="006B5B33"/>
    <w:rsid w:val="006B5ED4"/>
    <w:rsid w:val="006C29C5"/>
    <w:rsid w:val="006C42D3"/>
    <w:rsid w:val="006C6D33"/>
    <w:rsid w:val="006C73A6"/>
    <w:rsid w:val="006D6066"/>
    <w:rsid w:val="006E00ED"/>
    <w:rsid w:val="006E4D3F"/>
    <w:rsid w:val="006E5D45"/>
    <w:rsid w:val="006F7B7E"/>
    <w:rsid w:val="00700FE2"/>
    <w:rsid w:val="00704F73"/>
    <w:rsid w:val="00705CF8"/>
    <w:rsid w:val="00707B22"/>
    <w:rsid w:val="00707B75"/>
    <w:rsid w:val="00715C58"/>
    <w:rsid w:val="00721DAD"/>
    <w:rsid w:val="00736892"/>
    <w:rsid w:val="00747E3C"/>
    <w:rsid w:val="007515BA"/>
    <w:rsid w:val="00761F7C"/>
    <w:rsid w:val="007633CC"/>
    <w:rsid w:val="00775CAC"/>
    <w:rsid w:val="00775E7F"/>
    <w:rsid w:val="0077671B"/>
    <w:rsid w:val="00777D4A"/>
    <w:rsid w:val="007830CB"/>
    <w:rsid w:val="007850A2"/>
    <w:rsid w:val="00785868"/>
    <w:rsid w:val="00785AFE"/>
    <w:rsid w:val="007936B0"/>
    <w:rsid w:val="007A0071"/>
    <w:rsid w:val="007A03CB"/>
    <w:rsid w:val="007A23C5"/>
    <w:rsid w:val="007B3E36"/>
    <w:rsid w:val="007B4CA1"/>
    <w:rsid w:val="007C15BA"/>
    <w:rsid w:val="007D3B55"/>
    <w:rsid w:val="007F28EE"/>
    <w:rsid w:val="00803A12"/>
    <w:rsid w:val="008049E6"/>
    <w:rsid w:val="00811F5E"/>
    <w:rsid w:val="008142B1"/>
    <w:rsid w:val="00814672"/>
    <w:rsid w:val="00814983"/>
    <w:rsid w:val="00822FBF"/>
    <w:rsid w:val="00823777"/>
    <w:rsid w:val="008339F4"/>
    <w:rsid w:val="0083712C"/>
    <w:rsid w:val="0083732C"/>
    <w:rsid w:val="00837BC4"/>
    <w:rsid w:val="0084498C"/>
    <w:rsid w:val="00856756"/>
    <w:rsid w:val="00862435"/>
    <w:rsid w:val="00864B7E"/>
    <w:rsid w:val="008653DE"/>
    <w:rsid w:val="00866051"/>
    <w:rsid w:val="008764F6"/>
    <w:rsid w:val="00877261"/>
    <w:rsid w:val="008821DE"/>
    <w:rsid w:val="00884377"/>
    <w:rsid w:val="00890E9F"/>
    <w:rsid w:val="00891A61"/>
    <w:rsid w:val="00893A41"/>
    <w:rsid w:val="00895739"/>
    <w:rsid w:val="00895852"/>
    <w:rsid w:val="008A3412"/>
    <w:rsid w:val="008B2E4A"/>
    <w:rsid w:val="008B300E"/>
    <w:rsid w:val="008B38A0"/>
    <w:rsid w:val="008C12A2"/>
    <w:rsid w:val="008C19BA"/>
    <w:rsid w:val="008D515C"/>
    <w:rsid w:val="008E14C9"/>
    <w:rsid w:val="008E2992"/>
    <w:rsid w:val="008E6024"/>
    <w:rsid w:val="008E7FB8"/>
    <w:rsid w:val="008F1BB2"/>
    <w:rsid w:val="008F540D"/>
    <w:rsid w:val="008F59A2"/>
    <w:rsid w:val="00902D4A"/>
    <w:rsid w:val="00913AA6"/>
    <w:rsid w:val="009216AC"/>
    <w:rsid w:val="009242D9"/>
    <w:rsid w:val="00925D6E"/>
    <w:rsid w:val="00927C6B"/>
    <w:rsid w:val="00930D9C"/>
    <w:rsid w:val="00933BA3"/>
    <w:rsid w:val="00941350"/>
    <w:rsid w:val="009436CC"/>
    <w:rsid w:val="00946B51"/>
    <w:rsid w:val="00950735"/>
    <w:rsid w:val="009531AA"/>
    <w:rsid w:val="009570BF"/>
    <w:rsid w:val="00964AED"/>
    <w:rsid w:val="0096521C"/>
    <w:rsid w:val="009658B1"/>
    <w:rsid w:val="00967E59"/>
    <w:rsid w:val="009842CF"/>
    <w:rsid w:val="0098749E"/>
    <w:rsid w:val="00987553"/>
    <w:rsid w:val="00991DD5"/>
    <w:rsid w:val="0099423E"/>
    <w:rsid w:val="009945E7"/>
    <w:rsid w:val="00994844"/>
    <w:rsid w:val="009A4F40"/>
    <w:rsid w:val="009A77BB"/>
    <w:rsid w:val="009B70F4"/>
    <w:rsid w:val="009C5249"/>
    <w:rsid w:val="009D0952"/>
    <w:rsid w:val="009E07EF"/>
    <w:rsid w:val="009E397A"/>
    <w:rsid w:val="009E603E"/>
    <w:rsid w:val="009F460E"/>
    <w:rsid w:val="009F7E72"/>
    <w:rsid w:val="00A01E66"/>
    <w:rsid w:val="00A109CB"/>
    <w:rsid w:val="00A2102E"/>
    <w:rsid w:val="00A218D2"/>
    <w:rsid w:val="00A25C81"/>
    <w:rsid w:val="00A26441"/>
    <w:rsid w:val="00A43F36"/>
    <w:rsid w:val="00A523C4"/>
    <w:rsid w:val="00A53C56"/>
    <w:rsid w:val="00A72C32"/>
    <w:rsid w:val="00A833C4"/>
    <w:rsid w:val="00A84500"/>
    <w:rsid w:val="00A92715"/>
    <w:rsid w:val="00A92A08"/>
    <w:rsid w:val="00AA5973"/>
    <w:rsid w:val="00AB0CFD"/>
    <w:rsid w:val="00AB0D90"/>
    <w:rsid w:val="00AB18C5"/>
    <w:rsid w:val="00AB3321"/>
    <w:rsid w:val="00AC0B3C"/>
    <w:rsid w:val="00AC6989"/>
    <w:rsid w:val="00AD07DD"/>
    <w:rsid w:val="00AD1D24"/>
    <w:rsid w:val="00AD2BB5"/>
    <w:rsid w:val="00AD3E6C"/>
    <w:rsid w:val="00AE7A69"/>
    <w:rsid w:val="00AF4582"/>
    <w:rsid w:val="00AF7826"/>
    <w:rsid w:val="00AF7ADB"/>
    <w:rsid w:val="00B00A10"/>
    <w:rsid w:val="00B07958"/>
    <w:rsid w:val="00B10EB5"/>
    <w:rsid w:val="00B1181B"/>
    <w:rsid w:val="00B13670"/>
    <w:rsid w:val="00B13753"/>
    <w:rsid w:val="00B13B54"/>
    <w:rsid w:val="00B211C8"/>
    <w:rsid w:val="00B246E9"/>
    <w:rsid w:val="00B278EA"/>
    <w:rsid w:val="00B30529"/>
    <w:rsid w:val="00B31F97"/>
    <w:rsid w:val="00B32F0D"/>
    <w:rsid w:val="00B40B9C"/>
    <w:rsid w:val="00B418A2"/>
    <w:rsid w:val="00B47987"/>
    <w:rsid w:val="00B51D71"/>
    <w:rsid w:val="00B60150"/>
    <w:rsid w:val="00B73711"/>
    <w:rsid w:val="00B74311"/>
    <w:rsid w:val="00B755F6"/>
    <w:rsid w:val="00B80800"/>
    <w:rsid w:val="00B85E52"/>
    <w:rsid w:val="00B87BDC"/>
    <w:rsid w:val="00B91DB1"/>
    <w:rsid w:val="00B951D7"/>
    <w:rsid w:val="00BA09D9"/>
    <w:rsid w:val="00BA33C5"/>
    <w:rsid w:val="00BA4106"/>
    <w:rsid w:val="00BA5C53"/>
    <w:rsid w:val="00BB43AA"/>
    <w:rsid w:val="00BB4A12"/>
    <w:rsid w:val="00BB6413"/>
    <w:rsid w:val="00BC3713"/>
    <w:rsid w:val="00BC552C"/>
    <w:rsid w:val="00BC5D25"/>
    <w:rsid w:val="00BD0349"/>
    <w:rsid w:val="00BD1D1D"/>
    <w:rsid w:val="00BD3F35"/>
    <w:rsid w:val="00BD53D5"/>
    <w:rsid w:val="00BE2817"/>
    <w:rsid w:val="00BE4358"/>
    <w:rsid w:val="00BF29DB"/>
    <w:rsid w:val="00BF70FF"/>
    <w:rsid w:val="00C0272D"/>
    <w:rsid w:val="00C06DC5"/>
    <w:rsid w:val="00C207A3"/>
    <w:rsid w:val="00C23945"/>
    <w:rsid w:val="00C23E8B"/>
    <w:rsid w:val="00C262CD"/>
    <w:rsid w:val="00C33898"/>
    <w:rsid w:val="00C36174"/>
    <w:rsid w:val="00C36BA8"/>
    <w:rsid w:val="00C374FD"/>
    <w:rsid w:val="00C41DD2"/>
    <w:rsid w:val="00C4236D"/>
    <w:rsid w:val="00C4566A"/>
    <w:rsid w:val="00C53095"/>
    <w:rsid w:val="00C60C18"/>
    <w:rsid w:val="00C64305"/>
    <w:rsid w:val="00C6444E"/>
    <w:rsid w:val="00C77FF0"/>
    <w:rsid w:val="00C80262"/>
    <w:rsid w:val="00C84E88"/>
    <w:rsid w:val="00C8633E"/>
    <w:rsid w:val="00C909FC"/>
    <w:rsid w:val="00C91C14"/>
    <w:rsid w:val="00CA16CE"/>
    <w:rsid w:val="00CA4D40"/>
    <w:rsid w:val="00CB04E9"/>
    <w:rsid w:val="00CB6367"/>
    <w:rsid w:val="00CC04C2"/>
    <w:rsid w:val="00CC6080"/>
    <w:rsid w:val="00CC71F2"/>
    <w:rsid w:val="00CC7D8A"/>
    <w:rsid w:val="00CD0C2D"/>
    <w:rsid w:val="00CE2013"/>
    <w:rsid w:val="00CF3CDF"/>
    <w:rsid w:val="00CF751B"/>
    <w:rsid w:val="00D01710"/>
    <w:rsid w:val="00D0215C"/>
    <w:rsid w:val="00D03AB3"/>
    <w:rsid w:val="00D10A97"/>
    <w:rsid w:val="00D15243"/>
    <w:rsid w:val="00D15C70"/>
    <w:rsid w:val="00D17617"/>
    <w:rsid w:val="00D21593"/>
    <w:rsid w:val="00D504B6"/>
    <w:rsid w:val="00D64F40"/>
    <w:rsid w:val="00D70D19"/>
    <w:rsid w:val="00D72AEA"/>
    <w:rsid w:val="00D7466B"/>
    <w:rsid w:val="00D773DF"/>
    <w:rsid w:val="00D82F67"/>
    <w:rsid w:val="00D86211"/>
    <w:rsid w:val="00D92400"/>
    <w:rsid w:val="00DA71F7"/>
    <w:rsid w:val="00DB0B7F"/>
    <w:rsid w:val="00DB47FE"/>
    <w:rsid w:val="00DB7E58"/>
    <w:rsid w:val="00DC29E1"/>
    <w:rsid w:val="00DC7783"/>
    <w:rsid w:val="00DC7CD7"/>
    <w:rsid w:val="00DE042F"/>
    <w:rsid w:val="00DF0A3E"/>
    <w:rsid w:val="00DF2A35"/>
    <w:rsid w:val="00DF3831"/>
    <w:rsid w:val="00DF4795"/>
    <w:rsid w:val="00E03046"/>
    <w:rsid w:val="00E06C63"/>
    <w:rsid w:val="00E10F51"/>
    <w:rsid w:val="00E25762"/>
    <w:rsid w:val="00E33D05"/>
    <w:rsid w:val="00E3457C"/>
    <w:rsid w:val="00E41767"/>
    <w:rsid w:val="00E45667"/>
    <w:rsid w:val="00E52293"/>
    <w:rsid w:val="00E5525D"/>
    <w:rsid w:val="00E5732E"/>
    <w:rsid w:val="00E61BAB"/>
    <w:rsid w:val="00E6300E"/>
    <w:rsid w:val="00E6471B"/>
    <w:rsid w:val="00E64A5D"/>
    <w:rsid w:val="00E64F33"/>
    <w:rsid w:val="00E70671"/>
    <w:rsid w:val="00E72BBF"/>
    <w:rsid w:val="00E73106"/>
    <w:rsid w:val="00E84A2C"/>
    <w:rsid w:val="00E85536"/>
    <w:rsid w:val="00E90620"/>
    <w:rsid w:val="00E9476B"/>
    <w:rsid w:val="00EA20EF"/>
    <w:rsid w:val="00EB05EF"/>
    <w:rsid w:val="00EB72A1"/>
    <w:rsid w:val="00EC1C12"/>
    <w:rsid w:val="00ED0DD3"/>
    <w:rsid w:val="00ED5F0F"/>
    <w:rsid w:val="00ED64AC"/>
    <w:rsid w:val="00EE16F7"/>
    <w:rsid w:val="00EE3117"/>
    <w:rsid w:val="00EE46E9"/>
    <w:rsid w:val="00EE5986"/>
    <w:rsid w:val="00EF2FFA"/>
    <w:rsid w:val="00EF697A"/>
    <w:rsid w:val="00EF7084"/>
    <w:rsid w:val="00F0087D"/>
    <w:rsid w:val="00F03EF9"/>
    <w:rsid w:val="00F0700B"/>
    <w:rsid w:val="00F10201"/>
    <w:rsid w:val="00F1383D"/>
    <w:rsid w:val="00F16DF7"/>
    <w:rsid w:val="00F266E4"/>
    <w:rsid w:val="00F27478"/>
    <w:rsid w:val="00F3237F"/>
    <w:rsid w:val="00F32A02"/>
    <w:rsid w:val="00F37EAE"/>
    <w:rsid w:val="00F40114"/>
    <w:rsid w:val="00F42EAC"/>
    <w:rsid w:val="00F4442C"/>
    <w:rsid w:val="00F463AC"/>
    <w:rsid w:val="00F60B1C"/>
    <w:rsid w:val="00F64D6A"/>
    <w:rsid w:val="00F767E7"/>
    <w:rsid w:val="00F80C88"/>
    <w:rsid w:val="00F80CA4"/>
    <w:rsid w:val="00F844B8"/>
    <w:rsid w:val="00F8587C"/>
    <w:rsid w:val="00FA0B62"/>
    <w:rsid w:val="00FA13BF"/>
    <w:rsid w:val="00FA48AF"/>
    <w:rsid w:val="00FB0155"/>
    <w:rsid w:val="00FB22D8"/>
    <w:rsid w:val="00FB638A"/>
    <w:rsid w:val="00FD004D"/>
    <w:rsid w:val="00FE1B06"/>
    <w:rsid w:val="00FE1F99"/>
    <w:rsid w:val="00FE5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8A11"/>
  <w15:docId w15:val="{15413B59-085E-424B-97FB-9A29FAF3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E6E"/>
  </w:style>
  <w:style w:type="paragraph" w:styleId="Nagwek1">
    <w:name w:val="heading 1"/>
    <w:basedOn w:val="Normalny"/>
    <w:next w:val="Normalny"/>
    <w:link w:val="Nagwek1Znak"/>
    <w:qFormat/>
    <w:rsid w:val="006B3CAB"/>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6B3CA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6B3CAB"/>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6760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nhideWhenUsed/>
    <w:qFormat/>
    <w:rsid w:val="006B3CAB"/>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6B3CAB"/>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B3CAB"/>
    <w:pPr>
      <w:keepNext/>
      <w:spacing w:after="0" w:line="240" w:lineRule="auto"/>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6B3CAB"/>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CAB"/>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6B3CAB"/>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6B3CA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7603E"/>
    <w:rPr>
      <w:rFonts w:ascii="Times New Roman" w:eastAsia="Times New Roman" w:hAnsi="Times New Roman" w:cs="Times New Roman"/>
      <w:b/>
      <w:bCs/>
      <w:sz w:val="24"/>
      <w:szCs w:val="24"/>
      <w:shd w:val="clear" w:color="auto" w:fill="FC9D96"/>
      <w:lang w:eastAsia="pl-PL"/>
    </w:rPr>
  </w:style>
  <w:style w:type="character" w:customStyle="1" w:styleId="Nagwek5Znak">
    <w:name w:val="Nagłówek 5 Znak"/>
    <w:basedOn w:val="Domylnaczcionkaakapitu"/>
    <w:link w:val="Nagwek5"/>
    <w:rsid w:val="006B3CAB"/>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6B3CA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B3CA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6B3CAB"/>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6B3CAB"/>
  </w:style>
  <w:style w:type="paragraph" w:styleId="Tekstpodstawowy3">
    <w:name w:val="Body Text 3"/>
    <w:basedOn w:val="Normalny"/>
    <w:link w:val="Tekstpodstawowy3Znak"/>
    <w:rsid w:val="006B3CAB"/>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B3CAB"/>
    <w:rPr>
      <w:rFonts w:ascii="Times New Roman" w:eastAsia="Times New Roman" w:hAnsi="Times New Roman" w:cs="Times New Roman"/>
      <w:b/>
      <w:bCs/>
      <w:sz w:val="28"/>
      <w:szCs w:val="28"/>
      <w:lang w:eastAsia="pl-PL"/>
    </w:rPr>
  </w:style>
  <w:style w:type="paragraph" w:customStyle="1" w:styleId="BodyText21">
    <w:name w:val="Body Text 21"/>
    <w:basedOn w:val="Normalny"/>
    <w:rsid w:val="006B3CAB"/>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B3CAB"/>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6B3CAB"/>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6B3CAB"/>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6B3CAB"/>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B3CAB"/>
    <w:pPr>
      <w:spacing w:after="0" w:line="240" w:lineRule="auto"/>
      <w:ind w:left="708"/>
      <w:jc w:val="both"/>
    </w:pPr>
    <w:rPr>
      <w:rFonts w:ascii="Times New Roman" w:eastAsia="Times New Roman" w:hAnsi="Times New Roman" w:cs="Times New Roman"/>
      <w:b/>
      <w:bCs/>
      <w:sz w:val="24"/>
      <w:szCs w:val="24"/>
    </w:rPr>
  </w:style>
  <w:style w:type="character" w:customStyle="1" w:styleId="Tekstpodstawowywcity2Znak">
    <w:name w:val="Tekst podstawowy wcięty 2 Znak"/>
    <w:basedOn w:val="Domylnaczcionkaakapitu"/>
    <w:link w:val="Tekstpodstawowywcity2"/>
    <w:uiPriority w:val="99"/>
    <w:rsid w:val="006B3CAB"/>
    <w:rPr>
      <w:rFonts w:ascii="Times New Roman" w:eastAsia="Times New Roman" w:hAnsi="Times New Roman" w:cs="Times New Roman"/>
      <w:b/>
      <w:bCs/>
      <w:sz w:val="24"/>
      <w:szCs w:val="24"/>
    </w:rPr>
  </w:style>
  <w:style w:type="paragraph" w:customStyle="1" w:styleId="pkt">
    <w:name w:val="pkt"/>
    <w:basedOn w:val="Normalny"/>
    <w:link w:val="pktZnak"/>
    <w:rsid w:val="006B3CA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6B3CA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B3C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B3CA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3CAB"/>
    <w:rPr>
      <w:rFonts w:ascii="Times New Roman" w:eastAsia="Times New Roman" w:hAnsi="Times New Roman" w:cs="Times New Roman"/>
      <w:sz w:val="20"/>
      <w:szCs w:val="20"/>
      <w:lang w:eastAsia="pl-PL"/>
    </w:rPr>
  </w:style>
  <w:style w:type="character" w:styleId="Numerstrony">
    <w:name w:val="page number"/>
    <w:basedOn w:val="Domylnaczcionkaakapitu"/>
    <w:rsid w:val="006B3CAB"/>
  </w:style>
  <w:style w:type="paragraph" w:styleId="Tekstpodstawowywcity3">
    <w:name w:val="Body Text Indent 3"/>
    <w:basedOn w:val="Normalny"/>
    <w:link w:val="Tekstpodstawowywcity3Znak"/>
    <w:rsid w:val="006B3CA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B3CAB"/>
    <w:rPr>
      <w:rFonts w:ascii="Times New Roman" w:eastAsia="Times New Roman" w:hAnsi="Times New Roman" w:cs="Times New Roman"/>
      <w:sz w:val="16"/>
      <w:szCs w:val="16"/>
      <w:lang w:eastAsia="pl-PL"/>
    </w:rPr>
  </w:style>
  <w:style w:type="paragraph" w:customStyle="1" w:styleId="lit1">
    <w:name w:val="lit1"/>
    <w:basedOn w:val="Normalny"/>
    <w:rsid w:val="006B3CAB"/>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6B3C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6B3CAB"/>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6B3CA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6B3CAB"/>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6B3CAB"/>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6B3C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B3CAB"/>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6B3CA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B3CAB"/>
    <w:rPr>
      <w:rFonts w:ascii="Times New Roman" w:eastAsia="Times New Roman" w:hAnsi="Times New Roman" w:cs="Times New Roman"/>
      <w:sz w:val="20"/>
      <w:szCs w:val="20"/>
      <w:lang w:eastAsia="pl-PL"/>
    </w:rPr>
  </w:style>
  <w:style w:type="paragraph" w:styleId="Bezodstpw">
    <w:name w:val="No Spacing"/>
    <w:uiPriority w:val="1"/>
    <w:qFormat/>
    <w:rsid w:val="006B3CAB"/>
    <w:pPr>
      <w:spacing w:after="0" w:line="240" w:lineRule="auto"/>
    </w:pPr>
    <w:rPr>
      <w:rFonts w:ascii="Calibri" w:eastAsia="Calibri" w:hAnsi="Calibri" w:cs="Times New Roman"/>
    </w:rPr>
  </w:style>
  <w:style w:type="paragraph" w:styleId="Tekstblokowy">
    <w:name w:val="Block Text"/>
    <w:basedOn w:val="Normalny"/>
    <w:rsid w:val="006B3CAB"/>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uiPriority w:val="99"/>
    <w:rsid w:val="006B3CAB"/>
    <w:rPr>
      <w:sz w:val="16"/>
      <w:szCs w:val="16"/>
    </w:rPr>
  </w:style>
  <w:style w:type="paragraph" w:styleId="Tekstkomentarza">
    <w:name w:val="annotation text"/>
    <w:basedOn w:val="Normalny"/>
    <w:link w:val="TekstkomentarzaZnak"/>
    <w:uiPriority w:val="99"/>
    <w:rsid w:val="006B3CA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B3C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B3CAB"/>
    <w:rPr>
      <w:b/>
      <w:bCs/>
    </w:rPr>
  </w:style>
  <w:style w:type="character" w:customStyle="1" w:styleId="TematkomentarzaZnak">
    <w:name w:val="Temat komentarza Znak"/>
    <w:basedOn w:val="TekstkomentarzaZnak"/>
    <w:link w:val="Tematkomentarza"/>
    <w:rsid w:val="006B3CAB"/>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6B3CAB"/>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rsid w:val="006B3CAB"/>
    <w:rPr>
      <w:rFonts w:ascii="Tahoma" w:eastAsia="Times New Roman" w:hAnsi="Tahoma" w:cs="Times New Roman"/>
      <w:sz w:val="16"/>
      <w:szCs w:val="16"/>
    </w:rPr>
  </w:style>
  <w:style w:type="character" w:styleId="Hipercze">
    <w:name w:val="Hyperlink"/>
    <w:uiPriority w:val="99"/>
    <w:unhideWhenUsed/>
    <w:rsid w:val="006B3CAB"/>
    <w:rPr>
      <w:color w:val="0000FF"/>
      <w:u w:val="single"/>
    </w:rPr>
  </w:style>
  <w:style w:type="paragraph" w:customStyle="1" w:styleId="ZLITPKTzmpktliter">
    <w:name w:val="Z_LIT/PKT – zm. pkt literą"/>
    <w:basedOn w:val="Normalny"/>
    <w:uiPriority w:val="47"/>
    <w:qFormat/>
    <w:rsid w:val="006B3CA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6B3CAB"/>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Teksttreci">
    <w:name w:val="Tekst treści_"/>
    <w:link w:val="Teksttreci0"/>
    <w:rsid w:val="006B3CAB"/>
    <w:rPr>
      <w:shd w:val="clear" w:color="auto" w:fill="FFFFFF"/>
    </w:rPr>
  </w:style>
  <w:style w:type="paragraph" w:customStyle="1" w:styleId="Teksttreci0">
    <w:name w:val="Tekst treści"/>
    <w:basedOn w:val="Normalny"/>
    <w:link w:val="Teksttreci"/>
    <w:rsid w:val="006B3CAB"/>
    <w:pPr>
      <w:shd w:val="clear" w:color="auto" w:fill="FFFFFF"/>
      <w:spacing w:after="0" w:line="398" w:lineRule="exact"/>
      <w:ind w:hanging="780"/>
    </w:pPr>
  </w:style>
  <w:style w:type="paragraph" w:styleId="Lista">
    <w:name w:val="List"/>
    <w:basedOn w:val="Normalny"/>
    <w:rsid w:val="006B3CAB"/>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2">
    <w:name w:val="List 2"/>
    <w:basedOn w:val="Normalny"/>
    <w:rsid w:val="006B3CAB"/>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rsid w:val="006B3CAB"/>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6B3CAB"/>
    <w:pPr>
      <w:numPr>
        <w:numId w:val="6"/>
      </w:numPr>
      <w:spacing w:after="0" w:line="240" w:lineRule="auto"/>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6B3CAB"/>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6B3CAB"/>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rsid w:val="006B3CAB"/>
    <w:pPr>
      <w:tabs>
        <w:tab w:val="clear" w:pos="709"/>
      </w:tabs>
      <w:spacing w:after="120"/>
      <w:ind w:left="283" w:firstLine="210"/>
      <w:jc w:val="left"/>
    </w:pPr>
    <w:rPr>
      <w:color w:val="auto"/>
      <w:sz w:val="20"/>
      <w:szCs w:val="20"/>
    </w:rPr>
  </w:style>
  <w:style w:type="character" w:customStyle="1" w:styleId="Tekstpodstawowyzwciciem2Znak">
    <w:name w:val="Tekst podstawowy z wcięciem 2 Znak"/>
    <w:basedOn w:val="TekstpodstawowywcityZnak"/>
    <w:link w:val="Tekstpodstawowyzwciciem2"/>
    <w:rsid w:val="006B3CAB"/>
    <w:rPr>
      <w:rFonts w:ascii="Times New Roman" w:eastAsia="Times New Roman" w:hAnsi="Times New Roman" w:cs="Times New Roman"/>
      <w:color w:val="000000"/>
      <w:sz w:val="20"/>
      <w:szCs w:val="20"/>
      <w:lang w:eastAsia="pl-PL"/>
    </w:rPr>
  </w:style>
  <w:style w:type="paragraph" w:styleId="Nagweknotatki">
    <w:name w:val="Note Heading"/>
    <w:basedOn w:val="Normalny"/>
    <w:next w:val="Normalny"/>
    <w:link w:val="NagweknotatkiZnak"/>
    <w:rsid w:val="006B3CAB"/>
    <w:pPr>
      <w:spacing w:after="0" w:line="240" w:lineRule="auto"/>
    </w:pPr>
    <w:rPr>
      <w:rFonts w:ascii="Times New Roman" w:eastAsia="Times New Roman" w:hAnsi="Times New Roman" w:cs="Times New Roman"/>
      <w:sz w:val="20"/>
      <w:szCs w:val="20"/>
      <w:lang w:eastAsia="pl-PL"/>
    </w:rPr>
  </w:style>
  <w:style w:type="character" w:customStyle="1" w:styleId="NagweknotatkiZnak">
    <w:name w:val="Nagłówek notatki Znak"/>
    <w:basedOn w:val="Domylnaczcionkaakapitu"/>
    <w:link w:val="Nagweknotatki"/>
    <w:rsid w:val="006B3CA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6B3CA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B3CAB"/>
    <w:rPr>
      <w:rFonts w:ascii="Times New Roman" w:eastAsia="Times New Roman" w:hAnsi="Times New Roman" w:cs="Times New Roman"/>
      <w:sz w:val="20"/>
      <w:szCs w:val="20"/>
      <w:lang w:eastAsia="pl-PL"/>
    </w:rPr>
  </w:style>
  <w:style w:type="character" w:styleId="Odwoanieprzypisukocowego">
    <w:name w:val="endnote reference"/>
    <w:rsid w:val="006B3CAB"/>
    <w:rPr>
      <w:vertAlign w:val="superscript"/>
    </w:rPr>
  </w:style>
  <w:style w:type="table" w:styleId="Tabela-Siatka">
    <w:name w:val="Table Grid"/>
    <w:basedOn w:val="Standardowy"/>
    <w:uiPriority w:val="39"/>
    <w:rsid w:val="006B3CA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B3CAB"/>
    <w:pPr>
      <w:widowControl w:val="0"/>
      <w:numPr>
        <w:numId w:val="8"/>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B3CAB"/>
    <w:rPr>
      <w:rFonts w:ascii="Calibri" w:eastAsia="Calibri" w:hAnsi="Calibri" w:cs="Times New Roman"/>
    </w:rPr>
  </w:style>
  <w:style w:type="character" w:customStyle="1" w:styleId="pktZnak">
    <w:name w:val="pkt Znak"/>
    <w:link w:val="pkt"/>
    <w:locked/>
    <w:rsid w:val="006B3CA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6B3CA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6B3CAB"/>
    <w:rPr>
      <w:rFonts w:ascii="Tahoma" w:eastAsia="Times New Roman" w:hAnsi="Tahoma" w:cs="Times New Roman"/>
      <w:sz w:val="20"/>
      <w:szCs w:val="20"/>
      <w:lang w:eastAsia="pl-PL"/>
    </w:rPr>
  </w:style>
  <w:style w:type="character" w:styleId="Odwoanieprzypisudolnego">
    <w:name w:val="footnote reference"/>
    <w:uiPriority w:val="99"/>
    <w:rsid w:val="006B3CAB"/>
    <w:rPr>
      <w:rFonts w:cs="Times New Roman"/>
      <w:sz w:val="20"/>
      <w:vertAlign w:val="superscript"/>
    </w:rPr>
  </w:style>
  <w:style w:type="paragraph" w:customStyle="1" w:styleId="arimr">
    <w:name w:val="arimr"/>
    <w:basedOn w:val="Normalny"/>
    <w:rsid w:val="006B3CAB"/>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Pogrubienie">
    <w:name w:val="Tekst treści + Pogrubienie"/>
    <w:rsid w:val="006B3CAB"/>
    <w:rPr>
      <w:rFonts w:ascii="Verdana" w:hAnsi="Verdana" w:cs="Verdana"/>
      <w:b/>
      <w:bCs/>
      <w:spacing w:val="0"/>
      <w:sz w:val="19"/>
      <w:szCs w:val="19"/>
      <w:shd w:val="clear" w:color="auto" w:fill="FFFFFF"/>
    </w:rPr>
  </w:style>
  <w:style w:type="character" w:customStyle="1" w:styleId="Nierozpoznanawzmianka1">
    <w:name w:val="Nierozpoznana wzmianka1"/>
    <w:uiPriority w:val="99"/>
    <w:semiHidden/>
    <w:unhideWhenUsed/>
    <w:rsid w:val="006B3CAB"/>
    <w:rPr>
      <w:color w:val="605E5C"/>
      <w:shd w:val="clear" w:color="auto" w:fill="E1DFDD"/>
    </w:rPr>
  </w:style>
  <w:style w:type="character" w:styleId="UyteHipercze">
    <w:name w:val="FollowedHyperlink"/>
    <w:rsid w:val="006B3CAB"/>
    <w:rPr>
      <w:color w:val="954F72"/>
      <w:u w:val="single"/>
    </w:rPr>
  </w:style>
  <w:style w:type="character" w:customStyle="1" w:styleId="markedcontent">
    <w:name w:val="markedcontent"/>
    <w:basedOn w:val="Domylnaczcionkaakapitu"/>
    <w:rsid w:val="005B5064"/>
  </w:style>
  <w:style w:type="paragraph" w:styleId="Poprawka">
    <w:name w:val="Revision"/>
    <w:hidden/>
    <w:uiPriority w:val="99"/>
    <w:semiHidden/>
    <w:rsid w:val="002A06EF"/>
    <w:pPr>
      <w:spacing w:after="0" w:line="240" w:lineRule="auto"/>
    </w:pPr>
  </w:style>
  <w:style w:type="character" w:customStyle="1" w:styleId="Odwoaniedokomentarza2">
    <w:name w:val="Odwołanie do komentarza2"/>
    <w:rsid w:val="00AB3321"/>
    <w:rPr>
      <w:sz w:val="16"/>
      <w:szCs w:val="16"/>
    </w:rPr>
  </w:style>
  <w:style w:type="character" w:customStyle="1" w:styleId="TekstkomentarzaZnak2">
    <w:name w:val="Tekst komentarza Znak2"/>
    <w:uiPriority w:val="99"/>
    <w:rsid w:val="00967E59"/>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88260">
      <w:bodyDiv w:val="1"/>
      <w:marLeft w:val="0"/>
      <w:marRight w:val="0"/>
      <w:marTop w:val="0"/>
      <w:marBottom w:val="0"/>
      <w:divBdr>
        <w:top w:val="none" w:sz="0" w:space="0" w:color="auto"/>
        <w:left w:val="none" w:sz="0" w:space="0" w:color="auto"/>
        <w:bottom w:val="none" w:sz="0" w:space="0" w:color="auto"/>
        <w:right w:val="none" w:sz="0" w:space="0" w:color="auto"/>
      </w:divBdr>
    </w:div>
    <w:div w:id="574317741">
      <w:bodyDiv w:val="1"/>
      <w:marLeft w:val="0"/>
      <w:marRight w:val="0"/>
      <w:marTop w:val="0"/>
      <w:marBottom w:val="0"/>
      <w:divBdr>
        <w:top w:val="none" w:sz="0" w:space="0" w:color="auto"/>
        <w:left w:val="none" w:sz="0" w:space="0" w:color="auto"/>
        <w:bottom w:val="none" w:sz="0" w:space="0" w:color="auto"/>
        <w:right w:val="none" w:sz="0" w:space="0" w:color="auto"/>
      </w:divBdr>
      <w:divsChild>
        <w:div w:id="178933263">
          <w:marLeft w:val="0"/>
          <w:marRight w:val="0"/>
          <w:marTop w:val="0"/>
          <w:marBottom w:val="0"/>
          <w:divBdr>
            <w:top w:val="none" w:sz="0" w:space="0" w:color="auto"/>
            <w:left w:val="none" w:sz="0" w:space="0" w:color="auto"/>
            <w:bottom w:val="none" w:sz="0" w:space="0" w:color="auto"/>
            <w:right w:val="none" w:sz="0" w:space="0" w:color="auto"/>
          </w:divBdr>
          <w:divsChild>
            <w:div w:id="490949403">
              <w:marLeft w:val="0"/>
              <w:marRight w:val="0"/>
              <w:marTop w:val="0"/>
              <w:marBottom w:val="0"/>
              <w:divBdr>
                <w:top w:val="none" w:sz="0" w:space="0" w:color="auto"/>
                <w:left w:val="none" w:sz="0" w:space="0" w:color="auto"/>
                <w:bottom w:val="none" w:sz="0" w:space="0" w:color="auto"/>
                <w:right w:val="none" w:sz="0" w:space="0" w:color="auto"/>
              </w:divBdr>
            </w:div>
            <w:div w:id="1989019252">
              <w:marLeft w:val="0"/>
              <w:marRight w:val="0"/>
              <w:marTop w:val="0"/>
              <w:marBottom w:val="0"/>
              <w:divBdr>
                <w:top w:val="none" w:sz="0" w:space="0" w:color="auto"/>
                <w:left w:val="none" w:sz="0" w:space="0" w:color="auto"/>
                <w:bottom w:val="none" w:sz="0" w:space="0" w:color="auto"/>
                <w:right w:val="none" w:sz="0" w:space="0" w:color="auto"/>
              </w:divBdr>
            </w:div>
            <w:div w:id="687828166">
              <w:marLeft w:val="0"/>
              <w:marRight w:val="0"/>
              <w:marTop w:val="0"/>
              <w:marBottom w:val="0"/>
              <w:divBdr>
                <w:top w:val="none" w:sz="0" w:space="0" w:color="auto"/>
                <w:left w:val="none" w:sz="0" w:space="0" w:color="auto"/>
                <w:bottom w:val="none" w:sz="0" w:space="0" w:color="auto"/>
                <w:right w:val="none" w:sz="0" w:space="0" w:color="auto"/>
              </w:divBdr>
            </w:div>
            <w:div w:id="541329122">
              <w:marLeft w:val="0"/>
              <w:marRight w:val="0"/>
              <w:marTop w:val="0"/>
              <w:marBottom w:val="0"/>
              <w:divBdr>
                <w:top w:val="none" w:sz="0" w:space="0" w:color="auto"/>
                <w:left w:val="none" w:sz="0" w:space="0" w:color="auto"/>
                <w:bottom w:val="none" w:sz="0" w:space="0" w:color="auto"/>
                <w:right w:val="none" w:sz="0" w:space="0" w:color="auto"/>
              </w:divBdr>
            </w:div>
            <w:div w:id="242228658">
              <w:marLeft w:val="0"/>
              <w:marRight w:val="0"/>
              <w:marTop w:val="0"/>
              <w:marBottom w:val="0"/>
              <w:divBdr>
                <w:top w:val="none" w:sz="0" w:space="0" w:color="auto"/>
                <w:left w:val="none" w:sz="0" w:space="0" w:color="auto"/>
                <w:bottom w:val="none" w:sz="0" w:space="0" w:color="auto"/>
                <w:right w:val="none" w:sz="0" w:space="0" w:color="auto"/>
              </w:divBdr>
            </w:div>
            <w:div w:id="866679438">
              <w:marLeft w:val="0"/>
              <w:marRight w:val="0"/>
              <w:marTop w:val="0"/>
              <w:marBottom w:val="0"/>
              <w:divBdr>
                <w:top w:val="none" w:sz="0" w:space="0" w:color="auto"/>
                <w:left w:val="none" w:sz="0" w:space="0" w:color="auto"/>
                <w:bottom w:val="none" w:sz="0" w:space="0" w:color="auto"/>
                <w:right w:val="none" w:sz="0" w:space="0" w:color="auto"/>
              </w:divBdr>
            </w:div>
            <w:div w:id="858082626">
              <w:marLeft w:val="0"/>
              <w:marRight w:val="0"/>
              <w:marTop w:val="0"/>
              <w:marBottom w:val="0"/>
              <w:divBdr>
                <w:top w:val="none" w:sz="0" w:space="0" w:color="auto"/>
                <w:left w:val="none" w:sz="0" w:space="0" w:color="auto"/>
                <w:bottom w:val="none" w:sz="0" w:space="0" w:color="auto"/>
                <w:right w:val="none" w:sz="0" w:space="0" w:color="auto"/>
              </w:divBdr>
            </w:div>
            <w:div w:id="1942181080">
              <w:marLeft w:val="0"/>
              <w:marRight w:val="0"/>
              <w:marTop w:val="0"/>
              <w:marBottom w:val="0"/>
              <w:divBdr>
                <w:top w:val="none" w:sz="0" w:space="0" w:color="auto"/>
                <w:left w:val="none" w:sz="0" w:space="0" w:color="auto"/>
                <w:bottom w:val="none" w:sz="0" w:space="0" w:color="auto"/>
                <w:right w:val="none" w:sz="0" w:space="0" w:color="auto"/>
              </w:divBdr>
            </w:div>
            <w:div w:id="2052681494">
              <w:marLeft w:val="0"/>
              <w:marRight w:val="0"/>
              <w:marTop w:val="0"/>
              <w:marBottom w:val="0"/>
              <w:divBdr>
                <w:top w:val="none" w:sz="0" w:space="0" w:color="auto"/>
                <w:left w:val="none" w:sz="0" w:space="0" w:color="auto"/>
                <w:bottom w:val="none" w:sz="0" w:space="0" w:color="auto"/>
                <w:right w:val="none" w:sz="0" w:space="0" w:color="auto"/>
              </w:divBdr>
            </w:div>
            <w:div w:id="912543966">
              <w:marLeft w:val="0"/>
              <w:marRight w:val="0"/>
              <w:marTop w:val="0"/>
              <w:marBottom w:val="0"/>
              <w:divBdr>
                <w:top w:val="none" w:sz="0" w:space="0" w:color="auto"/>
                <w:left w:val="none" w:sz="0" w:space="0" w:color="auto"/>
                <w:bottom w:val="none" w:sz="0" w:space="0" w:color="auto"/>
                <w:right w:val="none" w:sz="0" w:space="0" w:color="auto"/>
              </w:divBdr>
            </w:div>
            <w:div w:id="16693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8729">
      <w:bodyDiv w:val="1"/>
      <w:marLeft w:val="0"/>
      <w:marRight w:val="0"/>
      <w:marTop w:val="0"/>
      <w:marBottom w:val="0"/>
      <w:divBdr>
        <w:top w:val="none" w:sz="0" w:space="0" w:color="auto"/>
        <w:left w:val="none" w:sz="0" w:space="0" w:color="auto"/>
        <w:bottom w:val="none" w:sz="0" w:space="0" w:color="auto"/>
        <w:right w:val="none" w:sz="0" w:space="0" w:color="auto"/>
      </w:divBdr>
      <w:divsChild>
        <w:div w:id="87314458">
          <w:marLeft w:val="0"/>
          <w:marRight w:val="0"/>
          <w:marTop w:val="0"/>
          <w:marBottom w:val="0"/>
          <w:divBdr>
            <w:top w:val="none" w:sz="0" w:space="0" w:color="auto"/>
            <w:left w:val="none" w:sz="0" w:space="0" w:color="auto"/>
            <w:bottom w:val="none" w:sz="0" w:space="0" w:color="auto"/>
            <w:right w:val="none" w:sz="0" w:space="0" w:color="auto"/>
          </w:divBdr>
          <w:divsChild>
            <w:div w:id="1341084358">
              <w:marLeft w:val="0"/>
              <w:marRight w:val="0"/>
              <w:marTop w:val="0"/>
              <w:marBottom w:val="0"/>
              <w:divBdr>
                <w:top w:val="none" w:sz="0" w:space="0" w:color="auto"/>
                <w:left w:val="none" w:sz="0" w:space="0" w:color="auto"/>
                <w:bottom w:val="none" w:sz="0" w:space="0" w:color="auto"/>
                <w:right w:val="none" w:sz="0" w:space="0" w:color="auto"/>
              </w:divBdr>
            </w:div>
            <w:div w:id="676611972">
              <w:marLeft w:val="0"/>
              <w:marRight w:val="0"/>
              <w:marTop w:val="0"/>
              <w:marBottom w:val="0"/>
              <w:divBdr>
                <w:top w:val="none" w:sz="0" w:space="0" w:color="auto"/>
                <w:left w:val="none" w:sz="0" w:space="0" w:color="auto"/>
                <w:bottom w:val="none" w:sz="0" w:space="0" w:color="auto"/>
                <w:right w:val="none" w:sz="0" w:space="0" w:color="auto"/>
              </w:divBdr>
            </w:div>
            <w:div w:id="907765052">
              <w:marLeft w:val="0"/>
              <w:marRight w:val="0"/>
              <w:marTop w:val="0"/>
              <w:marBottom w:val="0"/>
              <w:divBdr>
                <w:top w:val="none" w:sz="0" w:space="0" w:color="auto"/>
                <w:left w:val="none" w:sz="0" w:space="0" w:color="auto"/>
                <w:bottom w:val="none" w:sz="0" w:space="0" w:color="auto"/>
                <w:right w:val="none" w:sz="0" w:space="0" w:color="auto"/>
              </w:divBdr>
            </w:div>
            <w:div w:id="1684239554">
              <w:marLeft w:val="0"/>
              <w:marRight w:val="0"/>
              <w:marTop w:val="0"/>
              <w:marBottom w:val="0"/>
              <w:divBdr>
                <w:top w:val="none" w:sz="0" w:space="0" w:color="auto"/>
                <w:left w:val="none" w:sz="0" w:space="0" w:color="auto"/>
                <w:bottom w:val="none" w:sz="0" w:space="0" w:color="auto"/>
                <w:right w:val="none" w:sz="0" w:space="0" w:color="auto"/>
              </w:divBdr>
            </w:div>
            <w:div w:id="1401709697">
              <w:marLeft w:val="0"/>
              <w:marRight w:val="0"/>
              <w:marTop w:val="0"/>
              <w:marBottom w:val="0"/>
              <w:divBdr>
                <w:top w:val="none" w:sz="0" w:space="0" w:color="auto"/>
                <w:left w:val="none" w:sz="0" w:space="0" w:color="auto"/>
                <w:bottom w:val="none" w:sz="0" w:space="0" w:color="auto"/>
                <w:right w:val="none" w:sz="0" w:space="0" w:color="auto"/>
              </w:divBdr>
            </w:div>
            <w:div w:id="1295285236">
              <w:marLeft w:val="0"/>
              <w:marRight w:val="0"/>
              <w:marTop w:val="0"/>
              <w:marBottom w:val="0"/>
              <w:divBdr>
                <w:top w:val="none" w:sz="0" w:space="0" w:color="auto"/>
                <w:left w:val="none" w:sz="0" w:space="0" w:color="auto"/>
                <w:bottom w:val="none" w:sz="0" w:space="0" w:color="auto"/>
                <w:right w:val="none" w:sz="0" w:space="0" w:color="auto"/>
              </w:divBdr>
            </w:div>
            <w:div w:id="2014258509">
              <w:marLeft w:val="0"/>
              <w:marRight w:val="0"/>
              <w:marTop w:val="0"/>
              <w:marBottom w:val="0"/>
              <w:divBdr>
                <w:top w:val="none" w:sz="0" w:space="0" w:color="auto"/>
                <w:left w:val="none" w:sz="0" w:space="0" w:color="auto"/>
                <w:bottom w:val="none" w:sz="0" w:space="0" w:color="auto"/>
                <w:right w:val="none" w:sz="0" w:space="0" w:color="auto"/>
              </w:divBdr>
            </w:div>
            <w:div w:id="318076471">
              <w:marLeft w:val="0"/>
              <w:marRight w:val="0"/>
              <w:marTop w:val="0"/>
              <w:marBottom w:val="0"/>
              <w:divBdr>
                <w:top w:val="none" w:sz="0" w:space="0" w:color="auto"/>
                <w:left w:val="none" w:sz="0" w:space="0" w:color="auto"/>
                <w:bottom w:val="none" w:sz="0" w:space="0" w:color="auto"/>
                <w:right w:val="none" w:sz="0" w:space="0" w:color="auto"/>
              </w:divBdr>
            </w:div>
            <w:div w:id="1143498438">
              <w:marLeft w:val="0"/>
              <w:marRight w:val="0"/>
              <w:marTop w:val="0"/>
              <w:marBottom w:val="0"/>
              <w:divBdr>
                <w:top w:val="none" w:sz="0" w:space="0" w:color="auto"/>
                <w:left w:val="none" w:sz="0" w:space="0" w:color="auto"/>
                <w:bottom w:val="none" w:sz="0" w:space="0" w:color="auto"/>
                <w:right w:val="none" w:sz="0" w:space="0" w:color="auto"/>
              </w:divBdr>
            </w:div>
            <w:div w:id="1352028257">
              <w:marLeft w:val="0"/>
              <w:marRight w:val="0"/>
              <w:marTop w:val="0"/>
              <w:marBottom w:val="0"/>
              <w:divBdr>
                <w:top w:val="none" w:sz="0" w:space="0" w:color="auto"/>
                <w:left w:val="none" w:sz="0" w:space="0" w:color="auto"/>
                <w:bottom w:val="none" w:sz="0" w:space="0" w:color="auto"/>
                <w:right w:val="none" w:sz="0" w:space="0" w:color="auto"/>
              </w:divBdr>
            </w:div>
            <w:div w:id="1073773198">
              <w:marLeft w:val="0"/>
              <w:marRight w:val="0"/>
              <w:marTop w:val="0"/>
              <w:marBottom w:val="0"/>
              <w:divBdr>
                <w:top w:val="none" w:sz="0" w:space="0" w:color="auto"/>
                <w:left w:val="none" w:sz="0" w:space="0" w:color="auto"/>
                <w:bottom w:val="none" w:sz="0" w:space="0" w:color="auto"/>
                <w:right w:val="none" w:sz="0" w:space="0" w:color="auto"/>
              </w:divBdr>
            </w:div>
            <w:div w:id="1067455399">
              <w:marLeft w:val="0"/>
              <w:marRight w:val="0"/>
              <w:marTop w:val="0"/>
              <w:marBottom w:val="0"/>
              <w:divBdr>
                <w:top w:val="none" w:sz="0" w:space="0" w:color="auto"/>
                <w:left w:val="none" w:sz="0" w:space="0" w:color="auto"/>
                <w:bottom w:val="none" w:sz="0" w:space="0" w:color="auto"/>
                <w:right w:val="none" w:sz="0" w:space="0" w:color="auto"/>
              </w:divBdr>
            </w:div>
            <w:div w:id="1989240004">
              <w:marLeft w:val="0"/>
              <w:marRight w:val="0"/>
              <w:marTop w:val="0"/>
              <w:marBottom w:val="0"/>
              <w:divBdr>
                <w:top w:val="none" w:sz="0" w:space="0" w:color="auto"/>
                <w:left w:val="none" w:sz="0" w:space="0" w:color="auto"/>
                <w:bottom w:val="none" w:sz="0" w:space="0" w:color="auto"/>
                <w:right w:val="none" w:sz="0" w:space="0" w:color="auto"/>
              </w:divBdr>
            </w:div>
            <w:div w:id="14619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5935">
      <w:bodyDiv w:val="1"/>
      <w:marLeft w:val="0"/>
      <w:marRight w:val="0"/>
      <w:marTop w:val="0"/>
      <w:marBottom w:val="0"/>
      <w:divBdr>
        <w:top w:val="none" w:sz="0" w:space="0" w:color="auto"/>
        <w:left w:val="none" w:sz="0" w:space="0" w:color="auto"/>
        <w:bottom w:val="none" w:sz="0" w:space="0" w:color="auto"/>
        <w:right w:val="none" w:sz="0" w:space="0" w:color="auto"/>
      </w:divBdr>
      <w:divsChild>
        <w:div w:id="250354039">
          <w:marLeft w:val="0"/>
          <w:marRight w:val="0"/>
          <w:marTop w:val="0"/>
          <w:marBottom w:val="0"/>
          <w:divBdr>
            <w:top w:val="none" w:sz="0" w:space="0" w:color="auto"/>
            <w:left w:val="none" w:sz="0" w:space="0" w:color="auto"/>
            <w:bottom w:val="none" w:sz="0" w:space="0" w:color="auto"/>
            <w:right w:val="none" w:sz="0" w:space="0" w:color="auto"/>
          </w:divBdr>
        </w:div>
        <w:div w:id="1456145553">
          <w:marLeft w:val="0"/>
          <w:marRight w:val="0"/>
          <w:marTop w:val="0"/>
          <w:marBottom w:val="0"/>
          <w:divBdr>
            <w:top w:val="none" w:sz="0" w:space="0" w:color="auto"/>
            <w:left w:val="none" w:sz="0" w:space="0" w:color="auto"/>
            <w:bottom w:val="none" w:sz="0" w:space="0" w:color="auto"/>
            <w:right w:val="none" w:sz="0" w:space="0" w:color="auto"/>
          </w:divBdr>
          <w:divsChild>
            <w:div w:id="2138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7894">
      <w:bodyDiv w:val="1"/>
      <w:marLeft w:val="0"/>
      <w:marRight w:val="0"/>
      <w:marTop w:val="0"/>
      <w:marBottom w:val="0"/>
      <w:divBdr>
        <w:top w:val="none" w:sz="0" w:space="0" w:color="auto"/>
        <w:left w:val="none" w:sz="0" w:space="0" w:color="auto"/>
        <w:bottom w:val="none" w:sz="0" w:space="0" w:color="auto"/>
        <w:right w:val="none" w:sz="0" w:space="0" w:color="auto"/>
      </w:divBdr>
    </w:div>
    <w:div w:id="1702902362">
      <w:bodyDiv w:val="1"/>
      <w:marLeft w:val="0"/>
      <w:marRight w:val="0"/>
      <w:marTop w:val="0"/>
      <w:marBottom w:val="0"/>
      <w:divBdr>
        <w:top w:val="none" w:sz="0" w:space="0" w:color="auto"/>
        <w:left w:val="none" w:sz="0" w:space="0" w:color="auto"/>
        <w:bottom w:val="none" w:sz="0" w:space="0" w:color="auto"/>
        <w:right w:val="none" w:sz="0" w:space="0" w:color="auto"/>
      </w:divBdr>
    </w:div>
    <w:div w:id="1747264334">
      <w:bodyDiv w:val="1"/>
      <w:marLeft w:val="0"/>
      <w:marRight w:val="0"/>
      <w:marTop w:val="0"/>
      <w:marBottom w:val="0"/>
      <w:divBdr>
        <w:top w:val="none" w:sz="0" w:space="0" w:color="auto"/>
        <w:left w:val="none" w:sz="0" w:space="0" w:color="auto"/>
        <w:bottom w:val="none" w:sz="0" w:space="0" w:color="auto"/>
        <w:right w:val="none" w:sz="0" w:space="0" w:color="auto"/>
      </w:divBdr>
    </w:div>
    <w:div w:id="21006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kolowska@kolbaskowo.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_kolbaskowo@wp.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https://platformazakupowa.pl/pn/kolbaskowo"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www.gov.pl/web/e-dowod/podpis-osobisty" TargetMode="External"/><Relationship Id="rId78"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biuro@kolbask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platformazakupowa.pl/strona/45-instrukcje" TargetMode="External"/><Relationship Id="rId69" Type="http://schemas.openxmlformats.org/officeDocument/2006/relationships/theme" Target="theme/theme1.xml"/><Relationship Id="rId77" Type="http://schemas.microsoft.com/office/2018/08/relationships/commentsExtensible" Target="commentsExtensible.xml"/><Relationship Id="rId8" Type="http://schemas.openxmlformats.org/officeDocument/2006/relationships/image" Target="media/image1.wmf"/><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danielewski@kolbasko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A131-20EC-450A-B2FB-94A1AB9C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47</Pages>
  <Words>15885</Words>
  <Characters>95310</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12</cp:revision>
  <cp:lastPrinted>2023-02-14T12:04:00Z</cp:lastPrinted>
  <dcterms:created xsi:type="dcterms:W3CDTF">2023-02-13T14:52:00Z</dcterms:created>
  <dcterms:modified xsi:type="dcterms:W3CDTF">2023-02-14T14:01:00Z</dcterms:modified>
</cp:coreProperties>
</file>