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440F" w14:textId="77777777" w:rsidR="00EF732B" w:rsidRDefault="00EF732B" w:rsidP="00EF732B">
      <w:pPr>
        <w:pageBreakBefore/>
        <w:spacing w:before="120"/>
        <w:ind w:left="708" w:firstLine="708"/>
        <w:jc w:val="center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  <w:u w:val="single"/>
        </w:rPr>
        <w:t>Oferta</w:t>
      </w:r>
    </w:p>
    <w:p w14:paraId="4CB0D215" w14:textId="77777777" w:rsidR="00EF732B" w:rsidRDefault="00EF732B" w:rsidP="00EF732B">
      <w:pPr>
        <w:spacing w:before="120"/>
        <w:ind w:left="4104" w:firstLine="999"/>
        <w:jc w:val="both"/>
        <w:rPr>
          <w:rFonts w:ascii="Arial Narrow" w:hAnsi="Arial Narrow"/>
          <w:b/>
          <w:caps/>
          <w:sz w:val="22"/>
          <w:szCs w:val="22"/>
          <w:u w:val="single"/>
        </w:rPr>
      </w:pPr>
      <w:r>
        <w:rPr>
          <w:rFonts w:ascii="Arial Narrow" w:hAnsi="Arial Narrow"/>
          <w:bCs/>
          <w:iCs/>
          <w:sz w:val="22"/>
          <w:szCs w:val="22"/>
        </w:rPr>
        <w:t>Zamawiający:</w:t>
      </w:r>
    </w:p>
    <w:p w14:paraId="36785947" w14:textId="77777777" w:rsidR="00EF732B" w:rsidRDefault="00EF732B" w:rsidP="00EF732B">
      <w:pPr>
        <w:spacing w:before="120"/>
        <w:ind w:left="5103"/>
        <w:jc w:val="both"/>
        <w:rPr>
          <w:rFonts w:ascii="Arial Narrow" w:hAnsi="Arial Narrow"/>
          <w:b/>
          <w:caps/>
          <w:sz w:val="22"/>
          <w:szCs w:val="22"/>
          <w:u w:val="single"/>
        </w:rPr>
      </w:pPr>
    </w:p>
    <w:p w14:paraId="4205D6FA" w14:textId="77777777" w:rsidR="00EF732B" w:rsidRDefault="00EF732B" w:rsidP="00EF732B">
      <w:pPr>
        <w:pStyle w:val="tytu"/>
        <w:numPr>
          <w:ilvl w:val="0"/>
          <w:numId w:val="0"/>
        </w:numPr>
        <w:ind w:left="510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Politechnika Warszawska, </w:t>
      </w:r>
    </w:p>
    <w:p w14:paraId="75151B05" w14:textId="77777777" w:rsidR="00EF732B" w:rsidRDefault="00EF732B" w:rsidP="00EF732B">
      <w:pPr>
        <w:pStyle w:val="tytu"/>
        <w:numPr>
          <w:ilvl w:val="0"/>
          <w:numId w:val="0"/>
        </w:numPr>
        <w:ind w:left="510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Wydział Elektroniki i Technik Informacyjnych,</w:t>
      </w:r>
    </w:p>
    <w:p w14:paraId="45BA85BA" w14:textId="77777777" w:rsidR="00EF732B" w:rsidRDefault="00EF732B" w:rsidP="00EF732B">
      <w:pPr>
        <w:pStyle w:val="tytu"/>
        <w:numPr>
          <w:ilvl w:val="0"/>
          <w:numId w:val="0"/>
        </w:numPr>
        <w:ind w:left="510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ul. Nowowiejska 15/19, </w:t>
      </w:r>
    </w:p>
    <w:p w14:paraId="1FA9149A" w14:textId="77777777" w:rsidR="00EF732B" w:rsidRDefault="00EF732B" w:rsidP="00EF732B">
      <w:pPr>
        <w:pStyle w:val="tytu"/>
        <w:numPr>
          <w:ilvl w:val="0"/>
          <w:numId w:val="0"/>
        </w:numPr>
        <w:ind w:left="5103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00-665 Warszawa</w:t>
      </w:r>
    </w:p>
    <w:p w14:paraId="34881E3B" w14:textId="77777777" w:rsidR="00EF732B" w:rsidRDefault="00EF732B" w:rsidP="00EF732B">
      <w:pPr>
        <w:pStyle w:val="Default"/>
        <w:spacing w:before="1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Nazwa (firma)/imię i nazwisko Wykonawcy</w:t>
      </w:r>
      <w:bookmarkStart w:id="0" w:name="_Ref461536179"/>
      <w:r>
        <w:rPr>
          <w:rStyle w:val="Odwoanieprzypisudolnego"/>
        </w:rPr>
        <w:footnoteReference w:id="1"/>
      </w:r>
      <w:bookmarkEnd w:id="0"/>
      <w:r>
        <w:rPr>
          <w:rFonts w:ascii="Arial Narrow" w:hAnsi="Arial Narrow"/>
          <w:color w:val="00000A"/>
          <w:sz w:val="22"/>
          <w:szCs w:val="22"/>
        </w:rPr>
        <w:t>:</w:t>
      </w:r>
    </w:p>
    <w:p w14:paraId="64FC7F72" w14:textId="5A9AEEE6" w:rsidR="00EF732B" w:rsidRDefault="00EF732B" w:rsidP="00EF732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  <w:r w:rsidR="0045529D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,</w:t>
      </w:r>
    </w:p>
    <w:p w14:paraId="45B2133A" w14:textId="75DB16C6" w:rsidR="00EF732B" w:rsidRDefault="00EF732B" w:rsidP="00EF732B">
      <w:pPr>
        <w:spacing w:line="360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45529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……..…….,</w:t>
      </w:r>
    </w:p>
    <w:p w14:paraId="5B98779A" w14:textId="77777777" w:rsidR="00EF732B" w:rsidRDefault="00EF732B" w:rsidP="00EF732B">
      <w:pPr>
        <w:spacing w:line="360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 zależności od podmiotu NIP/PESEL: ……………..…………………………………………………….…………...……………….., </w:t>
      </w:r>
    </w:p>
    <w:p w14:paraId="03313F7E" w14:textId="71059513" w:rsidR="00EF732B" w:rsidRDefault="00EF732B" w:rsidP="00EF732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REGON:  …………………………………………..………………………………………………………..……………………………...,</w:t>
      </w:r>
    </w:p>
    <w:p w14:paraId="135D7182" w14:textId="77777777" w:rsidR="00EF732B" w:rsidRDefault="00EF732B" w:rsidP="00EF732B">
      <w:pPr>
        <w:pStyle w:val="Default"/>
        <w:spacing w:before="100"/>
        <w:rPr>
          <w:rFonts w:ascii="Arial Narrow" w:hAnsi="Arial Narrow"/>
          <w:bCs/>
          <w:color w:val="00000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zależności od podmiotu: KRS/</w:t>
      </w:r>
      <w:proofErr w:type="spellStart"/>
      <w:r>
        <w:rPr>
          <w:rFonts w:ascii="Arial Narrow" w:hAnsi="Arial Narrow"/>
          <w:sz w:val="22"/>
          <w:szCs w:val="22"/>
        </w:rPr>
        <w:t>CEiDG</w:t>
      </w:r>
      <w:proofErr w:type="spellEnd"/>
      <w:r>
        <w:rPr>
          <w:rFonts w:ascii="Arial Narrow" w:hAnsi="Arial Narrow"/>
          <w:sz w:val="22"/>
          <w:szCs w:val="22"/>
        </w:rPr>
        <w:t>): …………………………………………..…………….…………….……………………….,</w:t>
      </w:r>
    </w:p>
    <w:p w14:paraId="02D84C91" w14:textId="77777777" w:rsidR="00EF732B" w:rsidRDefault="00EF732B" w:rsidP="00EF732B">
      <w:pPr>
        <w:pStyle w:val="Default"/>
        <w:spacing w:before="100"/>
        <w:rPr>
          <w:rFonts w:ascii="Arial Narrow" w:hAnsi="Arial Narrow"/>
          <w:bCs/>
          <w:color w:val="00000A"/>
          <w:sz w:val="22"/>
          <w:szCs w:val="22"/>
        </w:rPr>
      </w:pPr>
      <w:r>
        <w:rPr>
          <w:rFonts w:ascii="Arial Narrow" w:hAnsi="Arial Narrow"/>
          <w:bCs/>
          <w:color w:val="00000A"/>
          <w:sz w:val="22"/>
          <w:szCs w:val="22"/>
        </w:rPr>
        <w:t>Wykonawca jest małym lub średnim przedsiębiorcą TAK / NIE*</w:t>
      </w:r>
    </w:p>
    <w:p w14:paraId="3EFE13F8" w14:textId="77777777" w:rsidR="00EF732B" w:rsidRDefault="00EF732B" w:rsidP="00EF732B">
      <w:pPr>
        <w:pStyle w:val="Default"/>
        <w:spacing w:before="100"/>
        <w:jc w:val="both"/>
        <w:rPr>
          <w:rFonts w:ascii="Arial Narrow" w:hAnsi="Arial Narrow"/>
          <w:bCs/>
          <w:color w:val="00000A"/>
          <w:sz w:val="22"/>
          <w:szCs w:val="22"/>
        </w:rPr>
      </w:pPr>
      <w:r>
        <w:rPr>
          <w:rFonts w:ascii="Arial Narrow" w:hAnsi="Arial Narrow"/>
          <w:bCs/>
          <w:color w:val="00000A"/>
          <w:sz w:val="22"/>
          <w:szCs w:val="22"/>
        </w:rPr>
        <w:t>*niepotrzebne skreślić</w:t>
      </w:r>
    </w:p>
    <w:p w14:paraId="3450DAE7" w14:textId="77777777" w:rsidR="00EF732B" w:rsidRDefault="00EF732B" w:rsidP="00EF732B">
      <w:pPr>
        <w:pStyle w:val="Default"/>
        <w:spacing w:before="100"/>
        <w:jc w:val="both"/>
        <w:rPr>
          <w:rFonts w:ascii="Arial Narrow" w:hAnsi="Arial Narrow"/>
          <w:bCs/>
          <w:color w:val="00000A"/>
          <w:sz w:val="22"/>
          <w:szCs w:val="22"/>
        </w:rPr>
      </w:pPr>
      <w:r>
        <w:rPr>
          <w:rFonts w:ascii="Arial Narrow" w:hAnsi="Arial Narrow"/>
          <w:bCs/>
          <w:color w:val="00000A"/>
          <w:sz w:val="22"/>
          <w:szCs w:val="22"/>
        </w:rPr>
        <w:t xml:space="preserve">Ustawa z dnia 6 marca 2018 r. Prawo przedsiębiorców (t. Jedn. Dz. U. z 2021 r. poz. 162): art. 7 ust. 1 pkt 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Arial Narrow" w:hAnsi="Arial Narrow"/>
          <w:bCs/>
          <w:color w:val="00000A"/>
          <w:sz w:val="22"/>
          <w:szCs w:val="22"/>
        </w:rPr>
        <w:t>mikroprzedsiębiorcą</w:t>
      </w:r>
      <w:proofErr w:type="spellEnd"/>
      <w:r>
        <w:rPr>
          <w:rFonts w:ascii="Arial Narrow" w:hAnsi="Arial Narrow"/>
          <w:bCs/>
          <w:color w:val="00000A"/>
          <w:sz w:val="22"/>
          <w:szCs w:val="22"/>
        </w:rPr>
        <w:t xml:space="preserve">; art. 7 ust. 1 pkt 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Arial Narrow" w:hAnsi="Arial Narrow"/>
          <w:bCs/>
          <w:color w:val="00000A"/>
          <w:sz w:val="22"/>
          <w:szCs w:val="22"/>
        </w:rPr>
        <w:t>mikroprzedsiębiorcą</w:t>
      </w:r>
      <w:proofErr w:type="spellEnd"/>
      <w:r>
        <w:rPr>
          <w:rFonts w:ascii="Arial Narrow" w:hAnsi="Arial Narrow"/>
          <w:bCs/>
          <w:color w:val="00000A"/>
          <w:sz w:val="22"/>
          <w:szCs w:val="22"/>
        </w:rPr>
        <w:t xml:space="preserve"> ani małym przedsiębiorcą.</w:t>
      </w:r>
    </w:p>
    <w:p w14:paraId="1CEA972D" w14:textId="743C669A" w:rsidR="00EF732B" w:rsidRDefault="00EF732B" w:rsidP="00EF732B">
      <w:pPr>
        <w:pStyle w:val="Default"/>
        <w:spacing w:before="100" w:line="360" w:lineRule="auto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bCs/>
          <w:color w:val="00000A"/>
          <w:sz w:val="22"/>
          <w:szCs w:val="22"/>
        </w:rPr>
        <w:t>Reprezentowany/reprezentowani przez</w:t>
      </w:r>
      <w:r>
        <w:rPr>
          <w:rFonts w:ascii="Arial Narrow" w:hAnsi="Arial Narrow"/>
          <w:color w:val="00000A"/>
          <w:sz w:val="22"/>
          <w:szCs w:val="22"/>
        </w:rPr>
        <w:t xml:space="preserve">: ……………………………………………………………………………………….…………………..………………………. </w:t>
      </w:r>
    </w:p>
    <w:p w14:paraId="6EB66938" w14:textId="77777777" w:rsidR="00EF732B" w:rsidRDefault="00EF732B" w:rsidP="00EF732B">
      <w:pPr>
        <w:pStyle w:val="Default"/>
        <w:spacing w:line="360" w:lineRule="auto"/>
        <w:ind w:left="3540" w:firstLine="708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(imię, nazwisko, stanowisko/podstawa do reprezentacji)</w:t>
      </w:r>
    </w:p>
    <w:p w14:paraId="42E36B63" w14:textId="77777777" w:rsidR="0045529D" w:rsidRDefault="0045529D" w:rsidP="00EF732B">
      <w:pPr>
        <w:pStyle w:val="Default"/>
        <w:spacing w:line="360" w:lineRule="auto"/>
        <w:rPr>
          <w:rFonts w:ascii="Arial Narrow" w:hAnsi="Arial Narrow"/>
          <w:color w:val="00000A"/>
          <w:sz w:val="22"/>
          <w:szCs w:val="22"/>
        </w:rPr>
      </w:pPr>
    </w:p>
    <w:p w14:paraId="66EF7B4F" w14:textId="4C39078C" w:rsidR="00EF732B" w:rsidRDefault="00EF732B" w:rsidP="00EF732B">
      <w:pPr>
        <w:pStyle w:val="Default"/>
        <w:spacing w:line="360" w:lineRule="auto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Adres do korespondencji (ulica, numer domu, numer lokalu, miejscowość i kod pocztowy):</w:t>
      </w:r>
    </w:p>
    <w:p w14:paraId="0C5A6A2E" w14:textId="380D2EC5" w:rsidR="00EF732B" w:rsidRDefault="00EF732B" w:rsidP="00EF732B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lastRenderedPageBreak/>
        <w:t xml:space="preserve">……………………………………………………………………………………...…………………………………………….……………………………………………………………………………………………………………………………………, </w:t>
      </w:r>
    </w:p>
    <w:p w14:paraId="03A83072" w14:textId="50C50127" w:rsidR="00EF732B" w:rsidRDefault="00EF732B" w:rsidP="00EF732B">
      <w:pPr>
        <w:spacing w:line="360" w:lineRule="auto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Osoba upoważniona do kontaktowania się z Zamawiającym …………………………………………..…….…………………………………………………………………….…………,</w:t>
      </w:r>
    </w:p>
    <w:p w14:paraId="66572EB3" w14:textId="78CEBCF9" w:rsidR="00EF732B" w:rsidRDefault="00EF732B" w:rsidP="00EF732B">
      <w:pPr>
        <w:pStyle w:val="Default"/>
        <w:spacing w:line="360" w:lineRule="auto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 xml:space="preserve">Tel. - ......................................................................, fax - .........................................................................................., </w:t>
      </w:r>
    </w:p>
    <w:p w14:paraId="39A76617" w14:textId="3E90CC25" w:rsidR="00EF732B" w:rsidRDefault="00EF732B" w:rsidP="00EF732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e-mail:</w:t>
      </w:r>
      <w:r w:rsidR="00A32845">
        <w:rPr>
          <w:rFonts w:ascii="Arial Narrow" w:hAnsi="Arial Narrow"/>
          <w:color w:val="00000A"/>
          <w:sz w:val="22"/>
          <w:szCs w:val="22"/>
        </w:rPr>
        <w:t xml:space="preserve"> </w:t>
      </w:r>
      <w:r>
        <w:rPr>
          <w:rFonts w:ascii="Arial Narrow" w:hAnsi="Arial Narrow"/>
          <w:color w:val="00000A"/>
          <w:sz w:val="22"/>
          <w:szCs w:val="22"/>
        </w:rPr>
        <w:t>.......................................................................................................................</w:t>
      </w:r>
      <w:r w:rsidR="00A32845">
        <w:rPr>
          <w:rFonts w:ascii="Arial Narrow" w:hAnsi="Arial Narrow"/>
          <w:color w:val="00000A"/>
          <w:sz w:val="22"/>
          <w:szCs w:val="22"/>
        </w:rPr>
        <w:t>.....</w:t>
      </w:r>
      <w:r>
        <w:rPr>
          <w:rFonts w:ascii="Arial Narrow" w:hAnsi="Arial Narrow"/>
          <w:color w:val="00000A"/>
          <w:sz w:val="22"/>
          <w:szCs w:val="22"/>
        </w:rPr>
        <w:t>............................................</w:t>
      </w:r>
      <w:r w:rsidR="00A32845">
        <w:rPr>
          <w:rFonts w:ascii="Arial Narrow" w:hAnsi="Arial Narrow"/>
          <w:color w:val="00000A"/>
          <w:sz w:val="22"/>
          <w:szCs w:val="22"/>
        </w:rPr>
        <w:t>,</w:t>
      </w:r>
    </w:p>
    <w:p w14:paraId="66044AC2" w14:textId="77777777" w:rsidR="00EF732B" w:rsidRDefault="00EF732B" w:rsidP="00EF732B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odpowiedzi na ogłoszenie o zamówieniu w postępowaniu o udzielenie zamówienia </w:t>
      </w:r>
      <w:r w:rsidRPr="009D72BA">
        <w:rPr>
          <w:rFonts w:ascii="Arial Narrow" w:hAnsi="Arial Narrow"/>
          <w:sz w:val="22"/>
          <w:szCs w:val="22"/>
        </w:rPr>
        <w:t xml:space="preserve">publicznego na </w:t>
      </w:r>
      <w:r w:rsidRPr="009D72BA">
        <w:rPr>
          <w:rFonts w:ascii="Arial Narrow" w:hAnsi="Arial Narrow"/>
          <w:b/>
          <w:sz w:val="22"/>
          <w:szCs w:val="22"/>
        </w:rPr>
        <w:t xml:space="preserve">„Wykonanie przebudowy i modernizacji Studia Nagrań Instytutu Radioelektroniki i Technik Multimedialnych (pomieszczenia 30,31,126 w skrzydle D) w Gmachu Elektroniki Politechniki Warszawskiej w Warszawie przy ul. Nowowiejskiej 15/19” </w:t>
      </w:r>
      <w:bookmarkStart w:id="1" w:name="_Hlk19187054"/>
      <w:r w:rsidRPr="009D72BA">
        <w:rPr>
          <w:rFonts w:ascii="Arial Narrow" w:hAnsi="Arial Narrow"/>
          <w:sz w:val="22"/>
          <w:szCs w:val="22"/>
        </w:rPr>
        <w:t>oznaczonego znakiem WEITI/21/ZP/2021/1034 prowadzonym w</w:t>
      </w:r>
      <w:r w:rsidRPr="009D72BA">
        <w:rPr>
          <w:rFonts w:ascii="Arial Narrow" w:hAnsi="Arial Narrow" w:cs="Calibri"/>
          <w:sz w:val="22"/>
          <w:szCs w:val="22"/>
        </w:rPr>
        <w:t> </w:t>
      </w:r>
      <w:r w:rsidRPr="009D72BA">
        <w:rPr>
          <w:rFonts w:ascii="Arial Narrow" w:hAnsi="Arial Narrow"/>
          <w:sz w:val="22"/>
          <w:szCs w:val="22"/>
        </w:rPr>
        <w:t>trybie podstawowym na podstawie art. 275 pkt 2 ustawy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składamy niniejszą ofertę</w:t>
      </w:r>
      <w:bookmarkEnd w:id="1"/>
      <w:r>
        <w:rPr>
          <w:rFonts w:ascii="Arial Narrow" w:hAnsi="Arial Narrow"/>
          <w:sz w:val="22"/>
          <w:szCs w:val="22"/>
        </w:rPr>
        <w:t>:</w:t>
      </w:r>
    </w:p>
    <w:p w14:paraId="4DB4DC7A" w14:textId="77777777" w:rsidR="00EF732B" w:rsidRDefault="00EF732B" w:rsidP="00EF732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2E7B12A8" w14:textId="77777777" w:rsidR="00EF732B" w:rsidRDefault="00EF732B" w:rsidP="00EF732B">
      <w:pPr>
        <w:pStyle w:val="Kropki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bookmarkStart w:id="2" w:name="_Ref461536134"/>
      <w:r>
        <w:rPr>
          <w:rFonts w:ascii="Arial Narrow" w:hAnsi="Arial Narrow"/>
          <w:sz w:val="22"/>
          <w:szCs w:val="22"/>
        </w:rPr>
        <w:t>Oferujemy wykonanie zamówienia zgodnie z warunkami i na zasadach zawartych w</w:t>
      </w:r>
      <w:r>
        <w:rPr>
          <w:rFonts w:ascii="Arial Narrow" w:hAnsi="Arial Narrow" w:cs="Calibri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 xml:space="preserve">SWZ </w:t>
      </w:r>
    </w:p>
    <w:p w14:paraId="428784CF" w14:textId="77777777" w:rsidR="00EF732B" w:rsidRDefault="00EF732B" w:rsidP="00EF732B">
      <w:pPr>
        <w:pStyle w:val="Kropki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wynagrodzeniem:</w:t>
      </w:r>
      <w:bookmarkEnd w:id="2"/>
    </w:p>
    <w:p w14:paraId="63FEC181" w14:textId="77777777" w:rsidR="00EF732B" w:rsidRDefault="00EF732B" w:rsidP="00EF732B">
      <w:pPr>
        <w:tabs>
          <w:tab w:val="left" w:pos="851"/>
          <w:tab w:val="left" w:leader="dot" w:pos="9072"/>
        </w:tabs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za kwotę netto: ......................................................................................... zł</w:t>
      </w:r>
    </w:p>
    <w:p w14:paraId="3F525691" w14:textId="265CE655" w:rsidR="00EF732B" w:rsidRDefault="00EF732B" w:rsidP="00EF732B">
      <w:p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słownie: ....................................................................................................................................................................... złotych</w:t>
      </w:r>
    </w:p>
    <w:p w14:paraId="54CFD74F" w14:textId="77777777" w:rsidR="00EF732B" w:rsidRDefault="00EF732B" w:rsidP="00EF732B">
      <w:pPr>
        <w:tabs>
          <w:tab w:val="left" w:pos="426"/>
          <w:tab w:val="left" w:leader="dot" w:pos="9072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po doliczeniu do ww. kwoty.......% podatku VAT w </w:t>
      </w:r>
      <w:r>
        <w:rPr>
          <w:rFonts w:ascii="Arial Narrow" w:hAnsi="Arial Narrow"/>
          <w:sz w:val="22"/>
          <w:szCs w:val="22"/>
        </w:rPr>
        <w:t>wysokości ......................................... zł</w:t>
      </w:r>
    </w:p>
    <w:p w14:paraId="4483DB59" w14:textId="77777777" w:rsidR="00EF732B" w:rsidRDefault="00EF732B" w:rsidP="00EF732B">
      <w:pPr>
        <w:tabs>
          <w:tab w:val="left" w:pos="426"/>
          <w:tab w:val="left" w:leader="dot" w:pos="9072"/>
        </w:tabs>
        <w:spacing w:line="360" w:lineRule="auto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 łącznie czyni cenę (brutto) ………………………………………………………… zł.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1182C385" w14:textId="160F23B2" w:rsidR="00EF732B" w:rsidRDefault="00EF732B" w:rsidP="00EF732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....................................................................................................................................................................... złotych, </w:t>
      </w:r>
      <w:r>
        <w:rPr>
          <w:rFonts w:ascii="Arial Narrow" w:hAnsi="Arial Narrow"/>
          <w:sz w:val="22"/>
          <w:szCs w:val="22"/>
        </w:rPr>
        <w:t>zgodnie z załączonym do oferty kosztorysem ofertowym.</w:t>
      </w:r>
    </w:p>
    <w:p w14:paraId="60938527" w14:textId="77777777" w:rsidR="00EF732B" w:rsidRDefault="00EF732B" w:rsidP="00EF732B">
      <w:pPr>
        <w:pStyle w:val="Kropki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Oferujemy termin wykonania do dnia: …………………..</w:t>
      </w:r>
    </w:p>
    <w:p w14:paraId="16682015" w14:textId="77777777" w:rsidR="00EF732B" w:rsidRDefault="00EF732B" w:rsidP="00EF732B">
      <w:pPr>
        <w:pStyle w:val="Kropki"/>
        <w:numPr>
          <w:ilvl w:val="0"/>
          <w:numId w:val="5"/>
        </w:numPr>
        <w:shd w:val="clear" w:color="auto" w:fill="FFFFFF"/>
        <w:tabs>
          <w:tab w:val="clear" w:pos="9072"/>
          <w:tab w:val="left" w:pos="426"/>
          <w:tab w:val="left" w:leader="dot" w:pos="9639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bookmarkStart w:id="3" w:name="_Hlk19187125"/>
      <w:r>
        <w:rPr>
          <w:rFonts w:ascii="Arial Narrow" w:hAnsi="Arial Narrow"/>
          <w:sz w:val="22"/>
          <w:szCs w:val="22"/>
        </w:rPr>
        <w:t xml:space="preserve">Oferujemy termin gwarancji  : </w:t>
      </w:r>
    </w:p>
    <w:p w14:paraId="33A38339" w14:textId="77777777" w:rsidR="00EF732B" w:rsidRDefault="00EF732B" w:rsidP="00EF732B">
      <w:pPr>
        <w:pStyle w:val="Kropki"/>
        <w:tabs>
          <w:tab w:val="clear" w:pos="9072"/>
          <w:tab w:val="left" w:leader="dot" w:pos="963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- budowy…………………….miesięcy</w:t>
      </w:r>
    </w:p>
    <w:bookmarkEnd w:id="3"/>
    <w:p w14:paraId="22EDE106" w14:textId="77777777" w:rsidR="00EF732B" w:rsidRDefault="00EF732B" w:rsidP="00EF732B">
      <w:pPr>
        <w:pStyle w:val="Kropki"/>
        <w:numPr>
          <w:ilvl w:val="0"/>
          <w:numId w:val="5"/>
        </w:numPr>
        <w:tabs>
          <w:tab w:val="clear" w:pos="9072"/>
          <w:tab w:val="left" w:pos="426"/>
          <w:tab w:val="left" w:leader="dot" w:pos="9639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Warunki płatności: Akceptujemy warunki płatności określone przez Zamawiającego w</w:t>
      </w:r>
      <w:r>
        <w:rPr>
          <w:rFonts w:ascii="Arial Narrow" w:hAnsi="Arial Narrow" w:cs="Calibri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Specyfikacji Warunk</w:t>
      </w:r>
      <w:r>
        <w:rPr>
          <w:rFonts w:ascii="Arial Narrow" w:hAnsi="Arial Narrow" w:cs="Adagio_Slab"/>
          <w:sz w:val="22"/>
          <w:szCs w:val="22"/>
        </w:rPr>
        <w:t>ó</w:t>
      </w:r>
      <w:r>
        <w:rPr>
          <w:rFonts w:ascii="Arial Narrow" w:hAnsi="Arial Narrow"/>
          <w:sz w:val="22"/>
          <w:szCs w:val="22"/>
        </w:rPr>
        <w:t>w Zam</w:t>
      </w:r>
      <w:r>
        <w:rPr>
          <w:rFonts w:ascii="Arial Narrow" w:hAnsi="Arial Narrow" w:cs="Adagio_Slab"/>
          <w:sz w:val="22"/>
          <w:szCs w:val="22"/>
        </w:rPr>
        <w:t>ó</w:t>
      </w:r>
      <w:r>
        <w:rPr>
          <w:rFonts w:ascii="Arial Narrow" w:hAnsi="Arial Narrow"/>
          <w:sz w:val="22"/>
          <w:szCs w:val="22"/>
        </w:rPr>
        <w:t>wienia.</w:t>
      </w:r>
    </w:p>
    <w:p w14:paraId="1ADE6951" w14:textId="77777777" w:rsidR="00EF732B" w:rsidRDefault="00EF732B" w:rsidP="00EF732B">
      <w:pPr>
        <w:pStyle w:val="Kropki"/>
        <w:numPr>
          <w:ilvl w:val="0"/>
          <w:numId w:val="5"/>
        </w:numPr>
        <w:tabs>
          <w:tab w:val="clear" w:pos="9072"/>
          <w:tab w:val="left" w:pos="426"/>
          <w:tab w:val="left" w:leader="dot" w:pos="9639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zamówienie wykonamy samodzielnie/przy udziale następujących podwykonawców*:</w:t>
      </w:r>
    </w:p>
    <w:p w14:paraId="617AFC80" w14:textId="72131084" w:rsidR="00EF732B" w:rsidRDefault="00EF732B" w:rsidP="00EF732B">
      <w:pPr>
        <w:pStyle w:val="Kropki"/>
        <w:tabs>
          <w:tab w:val="clear" w:pos="9072"/>
          <w:tab w:val="left" w:leader="dot" w:pos="963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Firma podwykonawcy**:………………………………</w:t>
      </w:r>
      <w:r w:rsidR="00CB10F4">
        <w:rPr>
          <w:rFonts w:ascii="Arial Narrow" w:hAnsi="Arial Narrow"/>
          <w:sz w:val="22"/>
          <w:szCs w:val="22"/>
        </w:rPr>
        <w:t>….</w:t>
      </w:r>
      <w:r>
        <w:rPr>
          <w:rFonts w:ascii="Arial Narrow" w:hAnsi="Arial Narrow"/>
          <w:sz w:val="22"/>
          <w:szCs w:val="22"/>
        </w:rPr>
        <w:t>…………………………………………………….………………</w:t>
      </w:r>
    </w:p>
    <w:p w14:paraId="6DC3544F" w14:textId="77777777" w:rsidR="00CB10F4" w:rsidRDefault="00EF732B" w:rsidP="00CB10F4">
      <w:pPr>
        <w:pStyle w:val="Kropki"/>
        <w:tabs>
          <w:tab w:val="clear" w:pos="9072"/>
          <w:tab w:val="left" w:leader="dot" w:pos="9639"/>
        </w:tabs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część zamówienia, którą zamierzamy powierzyć podwykonawcy**: </w:t>
      </w:r>
    </w:p>
    <w:p w14:paraId="11EA2F60" w14:textId="62740549" w:rsidR="00EF732B" w:rsidRDefault="00CB10F4" w:rsidP="00CB10F4">
      <w:pPr>
        <w:pStyle w:val="Kropki"/>
        <w:tabs>
          <w:tab w:val="clear" w:pos="9072"/>
          <w:tab w:val="left" w:leader="dot" w:pos="9639"/>
        </w:tabs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…………………………………………………………………………………………………………………………………….</w:t>
      </w:r>
      <w:r w:rsidR="00EF732B">
        <w:rPr>
          <w:rFonts w:ascii="Arial Narrow" w:hAnsi="Arial Narrow"/>
          <w:sz w:val="22"/>
          <w:szCs w:val="22"/>
        </w:rPr>
        <w:t>...;</w:t>
      </w:r>
    </w:p>
    <w:p w14:paraId="602820BB" w14:textId="2E60BD9B" w:rsidR="00EF732B" w:rsidRDefault="00EF732B" w:rsidP="00EF732B">
      <w:pPr>
        <w:pStyle w:val="Kropki"/>
        <w:tabs>
          <w:tab w:val="clear" w:pos="9072"/>
          <w:tab w:val="left" w:leader="dot" w:pos="963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2) ………………………………………………………………………………………………………………………………………</w:t>
      </w:r>
    </w:p>
    <w:p w14:paraId="7E7CA23C" w14:textId="77777777" w:rsidR="00EF732B" w:rsidRDefault="00EF732B" w:rsidP="00EF732B">
      <w:pPr>
        <w:pStyle w:val="Kropki"/>
        <w:tabs>
          <w:tab w:val="clear" w:pos="9072"/>
          <w:tab w:val="left" w:leader="dot" w:pos="9639"/>
        </w:tabs>
        <w:spacing w:line="10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*niepotrzebne skreślić</w:t>
      </w:r>
    </w:p>
    <w:p w14:paraId="0E68E51D" w14:textId="77777777" w:rsidR="00EF732B" w:rsidRDefault="00EF732B" w:rsidP="00EF732B">
      <w:pPr>
        <w:pStyle w:val="Kropki"/>
        <w:tabs>
          <w:tab w:val="clear" w:pos="9072"/>
          <w:tab w:val="left" w:leader="dot" w:pos="9639"/>
        </w:tabs>
        <w:spacing w:line="10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**wypełnić dla każdego z podwykonawców</w:t>
      </w:r>
    </w:p>
    <w:p w14:paraId="692A5330" w14:textId="77777777" w:rsidR="00EF732B" w:rsidRDefault="00EF732B" w:rsidP="00EF732B">
      <w:pPr>
        <w:pStyle w:val="Kropki"/>
        <w:tabs>
          <w:tab w:val="clear" w:pos="9072"/>
          <w:tab w:val="left" w:leader="dot" w:pos="9639"/>
        </w:tabs>
        <w:spacing w:line="100" w:lineRule="atLeast"/>
        <w:jc w:val="both"/>
        <w:rPr>
          <w:rFonts w:ascii="Arial Narrow" w:hAnsi="Arial Narrow"/>
          <w:sz w:val="22"/>
          <w:szCs w:val="22"/>
        </w:rPr>
      </w:pPr>
    </w:p>
    <w:p w14:paraId="17C6477C" w14:textId="77777777" w:rsidR="00EF732B" w:rsidRDefault="00EF732B" w:rsidP="00EF732B">
      <w:pPr>
        <w:pStyle w:val="Kropki"/>
        <w:numPr>
          <w:ilvl w:val="0"/>
          <w:numId w:val="5"/>
        </w:numPr>
        <w:tabs>
          <w:tab w:val="clear" w:pos="9072"/>
          <w:tab w:val="left" w:pos="426"/>
          <w:tab w:val="left" w:leader="dot" w:pos="9639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Oświadczamy, że przedstawiamy/nie przedstawiamy* pisemne zobowiązanie innych podmiotów do oddania nam do dyspozycji niezbędnych zasobów na okres korzystania z nich przy wykonaniu zamówienia – według wzoru określonego w </w:t>
      </w:r>
      <w:bookmarkStart w:id="4" w:name="_Hlk19262354"/>
      <w:r>
        <w:rPr>
          <w:rFonts w:ascii="Arial Narrow" w:hAnsi="Arial Narrow"/>
          <w:bCs/>
          <w:iCs/>
          <w:sz w:val="22"/>
          <w:szCs w:val="22"/>
        </w:rPr>
        <w:t xml:space="preserve">załączniku nr </w:t>
      </w:r>
      <w:r>
        <w:rPr>
          <w:rFonts w:ascii="Arial Narrow" w:hAnsi="Arial Narrow"/>
          <w:sz w:val="22"/>
          <w:szCs w:val="22"/>
        </w:rPr>
        <w:t>4 w rozdziale II SWZ</w:t>
      </w:r>
      <w:bookmarkEnd w:id="4"/>
      <w:r>
        <w:rPr>
          <w:rFonts w:ascii="Arial Narrow" w:hAnsi="Arial Narrow"/>
          <w:bCs/>
          <w:iCs/>
          <w:sz w:val="22"/>
          <w:szCs w:val="22"/>
        </w:rPr>
        <w:t>.</w:t>
      </w:r>
    </w:p>
    <w:p w14:paraId="2CB11ADE" w14:textId="77777777" w:rsidR="00EF732B" w:rsidRPr="00FD4828" w:rsidRDefault="00EF732B" w:rsidP="00EF732B">
      <w:pPr>
        <w:pStyle w:val="Kropki"/>
        <w:tabs>
          <w:tab w:val="clear" w:pos="9072"/>
          <w:tab w:val="left" w:leader="dot" w:pos="9639"/>
        </w:tabs>
        <w:jc w:val="both"/>
        <w:rPr>
          <w:rFonts w:ascii="Arial Narrow" w:hAnsi="Arial Narrow"/>
          <w:bCs/>
          <w:iCs/>
          <w:sz w:val="20"/>
        </w:rPr>
      </w:pPr>
      <w:r w:rsidRPr="00FD4828">
        <w:rPr>
          <w:rFonts w:ascii="Arial Narrow" w:hAnsi="Arial Narrow"/>
          <w:sz w:val="20"/>
        </w:rPr>
        <w:t>*niepotrzebne skreślić</w:t>
      </w:r>
    </w:p>
    <w:p w14:paraId="216080AE" w14:textId="77777777" w:rsidR="00EF732B" w:rsidRDefault="00EF732B" w:rsidP="00EF732B">
      <w:pPr>
        <w:pStyle w:val="Kropki"/>
        <w:numPr>
          <w:ilvl w:val="0"/>
          <w:numId w:val="5"/>
        </w:numPr>
        <w:tabs>
          <w:tab w:val="clear" w:pos="9072"/>
          <w:tab w:val="left" w:pos="426"/>
          <w:tab w:val="left" w:leader="dot" w:pos="9639"/>
        </w:tabs>
        <w:ind w:left="0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Oświadczamy, iż osoby wykonujące w zakresie realizacji zamówienia czynności: roboty instalacyjne sanitarne, roboty budowlane i roboty instalacyjne elektryczne – w</w:t>
      </w:r>
      <w:r>
        <w:rPr>
          <w:rFonts w:ascii="Arial Narrow" w:hAnsi="Arial Narrow" w:cs="Calibri"/>
          <w:bCs/>
          <w:iCs/>
          <w:sz w:val="22"/>
          <w:szCs w:val="22"/>
        </w:rPr>
        <w:t> </w:t>
      </w:r>
      <w:r>
        <w:rPr>
          <w:rFonts w:ascii="Arial Narrow" w:hAnsi="Arial Narrow"/>
          <w:bCs/>
          <w:iCs/>
          <w:sz w:val="22"/>
          <w:szCs w:val="22"/>
        </w:rPr>
        <w:t>zakresie zgodnym ze szczeg</w:t>
      </w:r>
      <w:r>
        <w:rPr>
          <w:rFonts w:ascii="Arial Narrow" w:hAnsi="Arial Narrow" w:cs="Adagio_Slab"/>
          <w:bCs/>
          <w:iCs/>
          <w:sz w:val="22"/>
          <w:szCs w:val="22"/>
        </w:rPr>
        <w:t>ół</w:t>
      </w:r>
      <w:r>
        <w:rPr>
          <w:rFonts w:ascii="Arial Narrow" w:hAnsi="Arial Narrow"/>
          <w:bCs/>
          <w:iCs/>
          <w:sz w:val="22"/>
          <w:szCs w:val="22"/>
        </w:rPr>
        <w:t xml:space="preserve">owym opisem przedmiotu </w:t>
      </w:r>
      <w:r>
        <w:rPr>
          <w:rFonts w:ascii="Arial Narrow" w:hAnsi="Arial Narrow"/>
          <w:bCs/>
          <w:iCs/>
          <w:sz w:val="22"/>
          <w:szCs w:val="22"/>
        </w:rPr>
        <w:lastRenderedPageBreak/>
        <w:t>zam</w:t>
      </w:r>
      <w:r>
        <w:rPr>
          <w:rFonts w:ascii="Arial Narrow" w:hAnsi="Arial Narrow" w:cs="Adagio_Slab"/>
          <w:bCs/>
          <w:iCs/>
          <w:sz w:val="22"/>
          <w:szCs w:val="22"/>
        </w:rPr>
        <w:t>ó</w:t>
      </w:r>
      <w:r>
        <w:rPr>
          <w:rFonts w:ascii="Arial Narrow" w:hAnsi="Arial Narrow"/>
          <w:bCs/>
          <w:iCs/>
          <w:sz w:val="22"/>
          <w:szCs w:val="22"/>
        </w:rPr>
        <w:t>wienia stanowi</w:t>
      </w:r>
      <w:r>
        <w:rPr>
          <w:rFonts w:ascii="Arial Narrow" w:hAnsi="Arial Narrow" w:cs="Adagio_Slab"/>
          <w:bCs/>
          <w:iCs/>
          <w:sz w:val="22"/>
          <w:szCs w:val="22"/>
        </w:rPr>
        <w:t>ą</w:t>
      </w:r>
      <w:r>
        <w:rPr>
          <w:rFonts w:ascii="Arial Narrow" w:hAnsi="Arial Narrow"/>
          <w:bCs/>
          <w:iCs/>
          <w:sz w:val="22"/>
          <w:szCs w:val="22"/>
        </w:rPr>
        <w:t>cym rozdzia</w:t>
      </w:r>
      <w:r>
        <w:rPr>
          <w:rFonts w:ascii="Arial Narrow" w:hAnsi="Arial Narrow" w:cs="Adagio_Slab"/>
          <w:bCs/>
          <w:iCs/>
          <w:sz w:val="22"/>
          <w:szCs w:val="22"/>
        </w:rPr>
        <w:t>ł</w:t>
      </w:r>
      <w:r>
        <w:rPr>
          <w:rFonts w:ascii="Arial Narrow" w:hAnsi="Arial Narrow"/>
          <w:bCs/>
          <w:iCs/>
          <w:sz w:val="22"/>
          <w:szCs w:val="22"/>
        </w:rPr>
        <w:t xml:space="preserve"> IV i V SWZ będą wykonywane przez osoby zatrudnione na podstawie umowy o pracę w rozumieniu ustawy z</w:t>
      </w:r>
      <w:r>
        <w:rPr>
          <w:rFonts w:ascii="Arial Narrow" w:hAnsi="Arial Narrow" w:cs="Calibri"/>
          <w:bCs/>
          <w:iCs/>
          <w:sz w:val="22"/>
          <w:szCs w:val="22"/>
        </w:rPr>
        <w:t> </w:t>
      </w:r>
      <w:r>
        <w:rPr>
          <w:rFonts w:ascii="Arial Narrow" w:hAnsi="Arial Narrow"/>
          <w:bCs/>
          <w:iCs/>
          <w:sz w:val="22"/>
          <w:szCs w:val="22"/>
        </w:rPr>
        <w:t xml:space="preserve">dnia 26 czerwca 1974 r. </w:t>
      </w:r>
      <w:r>
        <w:rPr>
          <w:rFonts w:ascii="Arial Narrow" w:hAnsi="Arial Narrow" w:cs="Adagio_Slab"/>
          <w:bCs/>
          <w:iCs/>
          <w:sz w:val="22"/>
          <w:szCs w:val="22"/>
        </w:rPr>
        <w:t>–</w:t>
      </w:r>
      <w:r>
        <w:rPr>
          <w:rFonts w:ascii="Arial Narrow" w:hAnsi="Arial Narrow"/>
          <w:bCs/>
          <w:iCs/>
          <w:sz w:val="22"/>
          <w:szCs w:val="22"/>
        </w:rPr>
        <w:t xml:space="preserve"> Kodeks pracy (Dz. U. z</w:t>
      </w:r>
      <w:r>
        <w:rPr>
          <w:rFonts w:ascii="Arial Narrow" w:hAnsi="Arial Narrow" w:cs="Calibri"/>
          <w:bCs/>
          <w:iCs/>
          <w:sz w:val="22"/>
          <w:szCs w:val="22"/>
        </w:rPr>
        <w:t> </w:t>
      </w:r>
      <w:r>
        <w:rPr>
          <w:rFonts w:ascii="Arial Narrow" w:hAnsi="Arial Narrow"/>
          <w:bCs/>
          <w:iCs/>
          <w:sz w:val="22"/>
          <w:szCs w:val="22"/>
        </w:rPr>
        <w:t>2020 r. poz. 1320 ze zm.).</w:t>
      </w:r>
    </w:p>
    <w:p w14:paraId="0E355860" w14:textId="77777777" w:rsidR="00EF732B" w:rsidRDefault="00EF732B" w:rsidP="00EF732B">
      <w:pPr>
        <w:pStyle w:val="Kropki"/>
        <w:numPr>
          <w:ilvl w:val="0"/>
          <w:numId w:val="5"/>
        </w:numPr>
        <w:tabs>
          <w:tab w:val="clear" w:pos="9072"/>
          <w:tab w:val="left" w:pos="426"/>
          <w:tab w:val="left" w:leader="dot" w:pos="9639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Oświadczamy, że osoby wykonujące w zakresie realizacji zamówienia czynności: roboty instalacyjne sanitarne, roboty budowlane i roboty instalacyjne elektryczne – w</w:t>
      </w:r>
      <w:r>
        <w:rPr>
          <w:rFonts w:ascii="Arial Narrow" w:hAnsi="Arial Narrow" w:cs="Calibri"/>
          <w:bCs/>
          <w:iCs/>
          <w:sz w:val="22"/>
          <w:szCs w:val="22"/>
        </w:rPr>
        <w:t> </w:t>
      </w:r>
      <w:r>
        <w:rPr>
          <w:rFonts w:ascii="Arial Narrow" w:hAnsi="Arial Narrow"/>
          <w:bCs/>
          <w:iCs/>
          <w:sz w:val="22"/>
          <w:szCs w:val="22"/>
        </w:rPr>
        <w:t>zakresie zgodnym ze Szczeg</w:t>
      </w:r>
      <w:r>
        <w:rPr>
          <w:rFonts w:ascii="Arial Narrow" w:hAnsi="Arial Narrow" w:cs="Adagio_Slab"/>
          <w:bCs/>
          <w:iCs/>
          <w:sz w:val="22"/>
          <w:szCs w:val="22"/>
        </w:rPr>
        <w:t>ół</w:t>
      </w:r>
      <w:r>
        <w:rPr>
          <w:rFonts w:ascii="Arial Narrow" w:hAnsi="Arial Narrow"/>
          <w:bCs/>
          <w:iCs/>
          <w:sz w:val="22"/>
          <w:szCs w:val="22"/>
        </w:rPr>
        <w:t>owym opisem przedmiotu zam</w:t>
      </w:r>
      <w:r>
        <w:rPr>
          <w:rFonts w:ascii="Arial Narrow" w:hAnsi="Arial Narrow" w:cs="Adagio_Slab"/>
          <w:bCs/>
          <w:iCs/>
          <w:sz w:val="22"/>
          <w:szCs w:val="22"/>
        </w:rPr>
        <w:t>ó</w:t>
      </w:r>
      <w:r>
        <w:rPr>
          <w:rFonts w:ascii="Arial Narrow" w:hAnsi="Arial Narrow"/>
          <w:bCs/>
          <w:iCs/>
          <w:sz w:val="22"/>
          <w:szCs w:val="22"/>
        </w:rPr>
        <w:t>wienia stanowi</w:t>
      </w:r>
      <w:r>
        <w:rPr>
          <w:rFonts w:ascii="Arial Narrow" w:hAnsi="Arial Narrow" w:cs="Adagio_Slab"/>
          <w:bCs/>
          <w:iCs/>
          <w:sz w:val="22"/>
          <w:szCs w:val="22"/>
        </w:rPr>
        <w:t>ą</w:t>
      </w:r>
      <w:r>
        <w:rPr>
          <w:rFonts w:ascii="Arial Narrow" w:hAnsi="Arial Narrow"/>
          <w:bCs/>
          <w:iCs/>
          <w:sz w:val="22"/>
          <w:szCs w:val="22"/>
        </w:rPr>
        <w:t>cym rozdzia</w:t>
      </w:r>
      <w:r>
        <w:rPr>
          <w:rFonts w:ascii="Arial Narrow" w:hAnsi="Arial Narrow" w:cs="Adagio_Slab"/>
          <w:bCs/>
          <w:iCs/>
          <w:sz w:val="22"/>
          <w:szCs w:val="22"/>
        </w:rPr>
        <w:t>ł</w:t>
      </w:r>
      <w:r>
        <w:rPr>
          <w:rFonts w:ascii="Arial Narrow" w:hAnsi="Arial Narrow"/>
          <w:bCs/>
          <w:iCs/>
          <w:sz w:val="22"/>
          <w:szCs w:val="22"/>
        </w:rPr>
        <w:t xml:space="preserve"> IV i V SWZ zostan</w:t>
      </w:r>
      <w:r>
        <w:rPr>
          <w:rFonts w:ascii="Arial Narrow" w:hAnsi="Arial Narrow" w:cs="Adagio_Slab"/>
          <w:bCs/>
          <w:iCs/>
          <w:sz w:val="22"/>
          <w:szCs w:val="22"/>
        </w:rPr>
        <w:t>ą</w:t>
      </w:r>
      <w:r>
        <w:rPr>
          <w:rFonts w:ascii="Arial Narrow" w:hAnsi="Arial Narrow"/>
          <w:bCs/>
          <w:iCs/>
          <w:sz w:val="22"/>
          <w:szCs w:val="22"/>
        </w:rPr>
        <w:t xml:space="preserve"> przez nas poinformowane</w:t>
      </w:r>
      <w:r>
        <w:rPr>
          <w:rFonts w:ascii="Arial Narrow" w:hAnsi="Arial Narrow"/>
          <w:sz w:val="22"/>
          <w:szCs w:val="22"/>
        </w:rPr>
        <w:t xml:space="preserve"> o zasadach zatrudnienia obowiązujących w trakcie realizacji niniejszego zamówienia.</w:t>
      </w:r>
    </w:p>
    <w:p w14:paraId="2F8C0117" w14:textId="006953EF" w:rsidR="00EF732B" w:rsidRDefault="00EF732B" w:rsidP="00EF732B">
      <w:pPr>
        <w:pStyle w:val="Kropki"/>
        <w:numPr>
          <w:ilvl w:val="0"/>
          <w:numId w:val="5"/>
        </w:numPr>
        <w:tabs>
          <w:tab w:val="clear" w:pos="9072"/>
          <w:tab w:val="left" w:pos="426"/>
          <w:tab w:val="left" w:leader="dot" w:pos="9639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Deklarujemy wniesienie zabezpieczenia należytego wykonania umowy w wysokości 5% ceny określonej w pkt 1 oferty, w następującej formie/formach ……………………………………………………………….………………………</w:t>
      </w:r>
      <w:r w:rsidR="00E276C6">
        <w:rPr>
          <w:rFonts w:ascii="Arial Narrow" w:hAnsi="Arial Narrow"/>
          <w:sz w:val="22"/>
          <w:szCs w:val="22"/>
        </w:rPr>
        <w:t>…….</w:t>
      </w:r>
    </w:p>
    <w:p w14:paraId="29129B42" w14:textId="77777777" w:rsidR="00EF732B" w:rsidRDefault="00EF732B" w:rsidP="00EF732B">
      <w:pPr>
        <w:pStyle w:val="Kropki"/>
        <w:numPr>
          <w:ilvl w:val="0"/>
          <w:numId w:val="5"/>
        </w:numPr>
        <w:tabs>
          <w:tab w:val="clear" w:pos="9072"/>
          <w:tab w:val="left" w:pos="426"/>
          <w:tab w:val="left" w:leader="dot" w:pos="9639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iż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</w:t>
      </w:r>
    </w:p>
    <w:p w14:paraId="49DB0CE4" w14:textId="77777777" w:rsidR="00EF732B" w:rsidRDefault="00EF732B" w:rsidP="00EF732B">
      <w:pPr>
        <w:pStyle w:val="Kropki"/>
        <w:numPr>
          <w:ilvl w:val="0"/>
          <w:numId w:val="5"/>
        </w:numPr>
        <w:tabs>
          <w:tab w:val="clear" w:pos="9072"/>
          <w:tab w:val="left" w:pos="426"/>
          <w:tab w:val="left" w:leader="dot" w:pos="9639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Uważamy się za związanych niniejszą ofertą do dnia ………………………………………………………………………..…………….. </w:t>
      </w:r>
    </w:p>
    <w:p w14:paraId="738A5F77" w14:textId="77777777" w:rsidR="00EF732B" w:rsidRDefault="00EF732B" w:rsidP="00EF732B">
      <w:pPr>
        <w:pStyle w:val="Kropki"/>
        <w:numPr>
          <w:ilvl w:val="0"/>
          <w:numId w:val="5"/>
        </w:numPr>
        <w:tabs>
          <w:tab w:val="clear" w:pos="9072"/>
          <w:tab w:val="left" w:pos="426"/>
          <w:tab w:val="left" w:leader="dot" w:pos="9639"/>
        </w:tabs>
        <w:ind w:left="0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Wnieśliśmy wadium w formie/formach</w:t>
      </w:r>
      <w:r>
        <w:rPr>
          <w:rStyle w:val="Odwoanieprzypisudolnego"/>
        </w:rPr>
        <w:footnoteReference w:id="2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br/>
        <w:t xml:space="preserve"> ……………………………………………………………………………………………...............*</w:t>
      </w:r>
    </w:p>
    <w:p w14:paraId="1E7D53DD" w14:textId="77777777" w:rsidR="00EF732B" w:rsidRDefault="00EF732B" w:rsidP="00EF732B">
      <w:pPr>
        <w:pStyle w:val="TextBody"/>
        <w:tabs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* w przypadku zaistnienia jednej z przesłanek zwrotu wadium, wadium wniesione w formie pieniądza należy zwrócić na rachunek o numerze: ………........................................................... prowadzony w banku …………...........................................................................................................</w:t>
      </w:r>
    </w:p>
    <w:p w14:paraId="49071409" w14:textId="77777777" w:rsidR="00EF732B" w:rsidRDefault="00EF732B" w:rsidP="00EF732B">
      <w:pPr>
        <w:pStyle w:val="Kropki"/>
        <w:numPr>
          <w:ilvl w:val="0"/>
          <w:numId w:val="5"/>
        </w:numPr>
        <w:tabs>
          <w:tab w:val="clear" w:pos="9072"/>
          <w:tab w:val="left" w:pos="426"/>
          <w:tab w:val="left" w:leader="dot" w:pos="9639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zapoznaliśmy się z </w:t>
      </w:r>
      <w:r>
        <w:rPr>
          <w:rFonts w:ascii="Arial Narrow" w:hAnsi="Arial Narrow"/>
          <w:bCs/>
          <w:iCs/>
          <w:sz w:val="22"/>
          <w:szCs w:val="22"/>
        </w:rPr>
        <w:t>SWZ</w:t>
      </w:r>
      <w:r>
        <w:rPr>
          <w:rFonts w:ascii="Arial Narrow" w:hAnsi="Arial Narrow"/>
          <w:sz w:val="22"/>
          <w:szCs w:val="22"/>
        </w:rPr>
        <w:t xml:space="preserve"> udostępnioną przez Zamawiającego i nie wnosimy do niej żadnych zastrzeżeń oraz  że uzyskaliśmy konieczne informacje do przygotowania oferty i</w:t>
      </w:r>
      <w:r>
        <w:rPr>
          <w:rFonts w:ascii="Arial Narrow" w:hAnsi="Arial Narrow" w:cs="Calibri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zobowi</w:t>
      </w:r>
      <w:r>
        <w:rPr>
          <w:rFonts w:ascii="Arial Narrow" w:hAnsi="Arial Narrow" w:cs="Adagio_Slab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zujemy si</w:t>
      </w:r>
      <w:r>
        <w:rPr>
          <w:rFonts w:ascii="Arial Narrow" w:hAnsi="Arial Narrow" w:cs="Adagio_Slab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 xml:space="preserve"> spe</w:t>
      </w:r>
      <w:r>
        <w:rPr>
          <w:rFonts w:ascii="Arial Narrow" w:hAnsi="Arial Narrow" w:cs="Adagio_Slab"/>
          <w:sz w:val="22"/>
          <w:szCs w:val="22"/>
        </w:rPr>
        <w:t>ł</w:t>
      </w:r>
      <w:r>
        <w:rPr>
          <w:rFonts w:ascii="Arial Narrow" w:hAnsi="Arial Narrow"/>
          <w:sz w:val="22"/>
          <w:szCs w:val="22"/>
        </w:rPr>
        <w:t>ni</w:t>
      </w:r>
    </w:p>
    <w:p w14:paraId="2F987370" w14:textId="77777777" w:rsidR="00EF732B" w:rsidRDefault="00EF732B" w:rsidP="00EF732B">
      <w:pPr>
        <w:pStyle w:val="Kropki"/>
        <w:numPr>
          <w:ilvl w:val="0"/>
          <w:numId w:val="5"/>
        </w:numPr>
        <w:tabs>
          <w:tab w:val="clear" w:pos="9072"/>
          <w:tab w:val="left" w:pos="426"/>
          <w:tab w:val="left" w:leader="dot" w:pos="9639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wszystkie wymienione w </w:t>
      </w:r>
      <w:r>
        <w:rPr>
          <w:rFonts w:ascii="Arial Narrow" w:hAnsi="Arial Narrow"/>
          <w:bCs/>
          <w:iCs/>
          <w:sz w:val="22"/>
          <w:szCs w:val="22"/>
        </w:rPr>
        <w:t>SWZ</w:t>
      </w:r>
      <w:r>
        <w:rPr>
          <w:rFonts w:ascii="Arial Narrow" w:hAnsi="Arial Narrow"/>
          <w:sz w:val="22"/>
          <w:szCs w:val="22"/>
        </w:rPr>
        <w:t xml:space="preserve"> wymagania.</w:t>
      </w:r>
    </w:p>
    <w:p w14:paraId="0691652F" w14:textId="77777777" w:rsidR="00EF732B" w:rsidRDefault="00EF732B" w:rsidP="00EF732B">
      <w:pPr>
        <w:pStyle w:val="Kropki"/>
        <w:numPr>
          <w:ilvl w:val="0"/>
          <w:numId w:val="5"/>
        </w:numPr>
        <w:tabs>
          <w:tab w:val="clear" w:pos="9072"/>
          <w:tab w:val="left" w:pos="426"/>
          <w:tab w:val="left" w:leader="dot" w:pos="9639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razie wybrania naszej oferty zobowiązujemy się do podpisania umowy na warunkach zawartych w </w:t>
      </w:r>
      <w:r>
        <w:rPr>
          <w:rFonts w:ascii="Arial Narrow" w:hAnsi="Arial Narrow"/>
          <w:bCs/>
          <w:iCs/>
          <w:sz w:val="22"/>
          <w:szCs w:val="22"/>
        </w:rPr>
        <w:t>SWZ</w:t>
      </w:r>
      <w:r>
        <w:rPr>
          <w:rFonts w:ascii="Arial Narrow" w:hAnsi="Arial Narrow"/>
          <w:sz w:val="22"/>
          <w:szCs w:val="22"/>
        </w:rPr>
        <w:t xml:space="preserve"> oraz w miejscu i terminie określonym przez Zamawiającego.</w:t>
      </w:r>
    </w:p>
    <w:p w14:paraId="12E37938" w14:textId="77777777" w:rsidR="00EF732B" w:rsidRDefault="00EF732B" w:rsidP="00EF732B">
      <w:pPr>
        <w:pStyle w:val="Kropki"/>
        <w:numPr>
          <w:ilvl w:val="0"/>
          <w:numId w:val="5"/>
        </w:numPr>
        <w:tabs>
          <w:tab w:val="clear" w:pos="9072"/>
          <w:tab w:val="left" w:pos="426"/>
          <w:tab w:val="left" w:leader="dot" w:pos="9639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wypełniłem obowiązki informacyjne przewidziane w art. 13 lub art. 14 rozporządzenia Parlamentu Europejskiego i Rady (UE) 2016/679 z</w:t>
      </w:r>
      <w:r>
        <w:rPr>
          <w:rFonts w:ascii="Arial Narrow" w:hAnsi="Arial Narrow" w:cs="Calibri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dnia 27 kwietnia 2016 r. w</w:t>
      </w:r>
      <w:r>
        <w:rPr>
          <w:rFonts w:ascii="Arial Narrow" w:hAnsi="Arial Narrow" w:cs="Calibri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sprawie ochrony osób fizycznych w związku z</w:t>
      </w:r>
      <w:r>
        <w:rPr>
          <w:rFonts w:ascii="Arial Narrow" w:hAnsi="Arial Narrow" w:cs="Calibri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przetwarzaniem danych osobowych i w sprawie swobodnego przep</w:t>
      </w:r>
      <w:r>
        <w:rPr>
          <w:rFonts w:ascii="Arial Narrow" w:hAnsi="Arial Narrow" w:cs="Adagio_Slab"/>
          <w:sz w:val="22"/>
          <w:szCs w:val="22"/>
        </w:rPr>
        <w:t>ł</w:t>
      </w:r>
      <w:r>
        <w:rPr>
          <w:rFonts w:ascii="Arial Narrow" w:hAnsi="Arial Narrow"/>
          <w:sz w:val="22"/>
          <w:szCs w:val="22"/>
        </w:rPr>
        <w:t>ywu takich danych oraz uchylenia dyrektywy 95/46/WE (og</w:t>
      </w:r>
      <w:r>
        <w:rPr>
          <w:rFonts w:ascii="Arial Narrow" w:hAnsi="Arial Narrow" w:cs="Adagio_Slab"/>
          <w:sz w:val="22"/>
          <w:szCs w:val="22"/>
        </w:rPr>
        <w:t>ó</w:t>
      </w:r>
      <w:r>
        <w:rPr>
          <w:rFonts w:ascii="Arial Narrow" w:hAnsi="Arial Narrow"/>
          <w:sz w:val="22"/>
          <w:szCs w:val="22"/>
        </w:rPr>
        <w:t>lne rozporz</w:t>
      </w:r>
      <w:r>
        <w:rPr>
          <w:rFonts w:ascii="Arial Narrow" w:hAnsi="Arial Narrow" w:cs="Adagio_Slab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dzenie o ochronie danych) (Dz. Urz. UE L 119 z 04.05.2016, str. 1), tzw. RODO, wobec osób fizycznych, od których dane osobowe bezpośrednio lub pośrednio pozyskałem w celu ubiegania się o udzielenie zamówienia publicznego w niniejszym postępowaniu.</w:t>
      </w:r>
    </w:p>
    <w:p w14:paraId="3BAE1536" w14:textId="77777777" w:rsidR="00EF732B" w:rsidRDefault="00EF732B" w:rsidP="00EF732B">
      <w:pPr>
        <w:pStyle w:val="Kropki"/>
        <w:numPr>
          <w:ilvl w:val="0"/>
          <w:numId w:val="5"/>
        </w:numPr>
        <w:tabs>
          <w:tab w:val="clear" w:pos="9072"/>
          <w:tab w:val="left" w:pos="426"/>
          <w:tab w:val="left" w:leader="dot" w:pos="9639"/>
        </w:tabs>
        <w:ind w:left="0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Znając treść art. 297 § 1 Kodeksu karnego:,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</w:t>
      </w:r>
      <w:r>
        <w:rPr>
          <w:rFonts w:ascii="Arial Narrow" w:hAnsi="Arial Narrow" w:cs="Calibri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 xml:space="preserve">z gwarancji lub podobnego </w:t>
      </w:r>
      <w:r>
        <w:rPr>
          <w:rFonts w:ascii="Arial Narrow" w:hAnsi="Arial Narrow" w:cs="Adagio_Slab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>wiadczenia pieni</w:t>
      </w:r>
      <w:r>
        <w:rPr>
          <w:rFonts w:ascii="Arial Narrow" w:hAnsi="Arial Narrow" w:cs="Adagio_Slab"/>
          <w:sz w:val="22"/>
          <w:szCs w:val="22"/>
        </w:rPr>
        <w:t>ęż</w:t>
      </w:r>
      <w:r>
        <w:rPr>
          <w:rFonts w:ascii="Arial Narrow" w:hAnsi="Arial Narrow"/>
          <w:sz w:val="22"/>
          <w:szCs w:val="22"/>
        </w:rPr>
        <w:t>nego na okre</w:t>
      </w:r>
      <w:r>
        <w:rPr>
          <w:rFonts w:ascii="Arial Narrow" w:hAnsi="Arial Narrow" w:cs="Adagio_Slab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>lony cel gospodarczy, elektronicznego instrumentu p</w:t>
      </w:r>
      <w:r>
        <w:rPr>
          <w:rFonts w:ascii="Arial Narrow" w:hAnsi="Arial Narrow" w:cs="Adagio_Slab"/>
          <w:sz w:val="22"/>
          <w:szCs w:val="22"/>
        </w:rPr>
        <w:t>ł</w:t>
      </w:r>
      <w:r>
        <w:rPr>
          <w:rFonts w:ascii="Arial Narrow" w:hAnsi="Arial Narrow"/>
          <w:sz w:val="22"/>
          <w:szCs w:val="22"/>
        </w:rPr>
        <w:t>atniczego lub zam</w:t>
      </w:r>
      <w:r>
        <w:rPr>
          <w:rFonts w:ascii="Arial Narrow" w:hAnsi="Arial Narrow" w:cs="Adagio_Slab"/>
          <w:sz w:val="22"/>
          <w:szCs w:val="22"/>
        </w:rPr>
        <w:t>ó</w:t>
      </w:r>
      <w:r>
        <w:rPr>
          <w:rFonts w:ascii="Arial Narrow" w:hAnsi="Arial Narrow"/>
          <w:sz w:val="22"/>
          <w:szCs w:val="22"/>
        </w:rPr>
        <w:t>wienia publicznego, przedk</w:t>
      </w:r>
      <w:r>
        <w:rPr>
          <w:rFonts w:ascii="Arial Narrow" w:hAnsi="Arial Narrow" w:cs="Adagio_Slab"/>
          <w:sz w:val="22"/>
          <w:szCs w:val="22"/>
        </w:rPr>
        <w:t>ł</w:t>
      </w:r>
      <w:r>
        <w:rPr>
          <w:rFonts w:ascii="Arial Narrow" w:hAnsi="Arial Narrow"/>
          <w:sz w:val="22"/>
          <w:szCs w:val="22"/>
        </w:rPr>
        <w:t xml:space="preserve">ada podrobiony, przerobiony, poświadczający nieprawdę albo nierzetelny dokument albo nierzetelne, </w:t>
      </w:r>
      <w:r>
        <w:rPr>
          <w:rFonts w:ascii="Arial Narrow" w:hAnsi="Arial Narrow"/>
          <w:sz w:val="22"/>
          <w:szCs w:val="22"/>
        </w:rPr>
        <w:lastRenderedPageBreak/>
        <w:t>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2070977B" w14:textId="77777777" w:rsidR="00EF732B" w:rsidRDefault="00EF732B" w:rsidP="00EF732B">
      <w:pPr>
        <w:pStyle w:val="Kropki"/>
        <w:numPr>
          <w:ilvl w:val="0"/>
          <w:numId w:val="5"/>
        </w:numPr>
        <w:tabs>
          <w:tab w:val="clear" w:pos="9072"/>
          <w:tab w:val="left" w:pos="426"/>
          <w:tab w:val="left" w:leader="dot" w:pos="9639"/>
        </w:tabs>
        <w:ind w:left="0" w:firstLine="0"/>
        <w:jc w:val="both"/>
      </w:pPr>
      <w:r>
        <w:rPr>
          <w:rFonts w:ascii="Arial Narrow" w:hAnsi="Arial Narrow"/>
          <w:bCs/>
          <w:iCs/>
          <w:sz w:val="22"/>
          <w:szCs w:val="22"/>
        </w:rPr>
        <w:t>Informujemy, że dokumenty rejestrowe dostępne są w następujących bezpłatnych i</w:t>
      </w:r>
      <w:r>
        <w:rPr>
          <w:rFonts w:ascii="Arial Narrow" w:hAnsi="Arial Narrow" w:cs="Calibri"/>
          <w:bCs/>
          <w:iCs/>
          <w:sz w:val="22"/>
          <w:szCs w:val="22"/>
        </w:rPr>
        <w:t> </w:t>
      </w:r>
      <w:r>
        <w:rPr>
          <w:rFonts w:ascii="Arial Narrow" w:hAnsi="Arial Narrow"/>
          <w:bCs/>
          <w:iCs/>
          <w:sz w:val="22"/>
          <w:szCs w:val="22"/>
        </w:rPr>
        <w:t>og</w:t>
      </w:r>
      <w:r>
        <w:rPr>
          <w:rFonts w:ascii="Arial Narrow" w:hAnsi="Arial Narrow" w:cs="Adagio_Slab"/>
          <w:bCs/>
          <w:iCs/>
          <w:sz w:val="22"/>
          <w:szCs w:val="22"/>
        </w:rPr>
        <w:t>ó</w:t>
      </w:r>
      <w:r>
        <w:rPr>
          <w:rFonts w:ascii="Arial Narrow" w:hAnsi="Arial Narrow"/>
          <w:bCs/>
          <w:iCs/>
          <w:sz w:val="22"/>
          <w:szCs w:val="22"/>
        </w:rPr>
        <w:t>lnodost</w:t>
      </w:r>
      <w:r>
        <w:rPr>
          <w:rFonts w:ascii="Arial Narrow" w:hAnsi="Arial Narrow" w:cs="Adagio_Slab"/>
          <w:bCs/>
          <w:iCs/>
          <w:sz w:val="22"/>
          <w:szCs w:val="22"/>
        </w:rPr>
        <w:t>ę</w:t>
      </w:r>
      <w:r>
        <w:rPr>
          <w:rFonts w:ascii="Arial Narrow" w:hAnsi="Arial Narrow"/>
          <w:bCs/>
          <w:iCs/>
          <w:sz w:val="22"/>
          <w:szCs w:val="22"/>
        </w:rPr>
        <w:t>pnych bazach danych:</w:t>
      </w:r>
    </w:p>
    <w:p w14:paraId="1A6FFB83" w14:textId="77777777" w:rsidR="00EF732B" w:rsidRPr="009D72BA" w:rsidRDefault="00734D2B" w:rsidP="00EF732B">
      <w:pPr>
        <w:pStyle w:val="Kropki"/>
        <w:numPr>
          <w:ilvl w:val="1"/>
          <w:numId w:val="5"/>
        </w:numPr>
        <w:tabs>
          <w:tab w:val="clear" w:pos="9072"/>
          <w:tab w:val="left" w:pos="851"/>
        </w:tabs>
        <w:ind w:left="0" w:firstLine="0"/>
        <w:jc w:val="both"/>
      </w:pPr>
      <w:hyperlink r:id="rId7" w:history="1">
        <w:r w:rsidR="00EF732B" w:rsidRPr="009D72BA">
          <w:rPr>
            <w:rStyle w:val="Hipercze"/>
            <w:rFonts w:ascii="Arial Narrow" w:hAnsi="Arial Narrow"/>
            <w:bCs/>
            <w:iCs/>
            <w:sz w:val="22"/>
            <w:szCs w:val="22"/>
          </w:rPr>
          <w:t>https://ekrs.ms.gov.pl/web/wyszukiwarka-krs;*</w:t>
        </w:r>
      </w:hyperlink>
    </w:p>
    <w:p w14:paraId="5510A269" w14:textId="77777777" w:rsidR="00EF732B" w:rsidRPr="009D72BA" w:rsidRDefault="00734D2B" w:rsidP="00EF732B">
      <w:pPr>
        <w:pStyle w:val="Kropki"/>
        <w:numPr>
          <w:ilvl w:val="1"/>
          <w:numId w:val="5"/>
        </w:numPr>
        <w:tabs>
          <w:tab w:val="clear" w:pos="9072"/>
          <w:tab w:val="left" w:pos="851"/>
        </w:tabs>
        <w:ind w:left="0" w:firstLine="0"/>
        <w:jc w:val="both"/>
        <w:rPr>
          <w:rFonts w:ascii="Arial Narrow" w:hAnsi="Arial Narrow"/>
          <w:bCs/>
          <w:iCs/>
          <w:sz w:val="22"/>
          <w:szCs w:val="22"/>
        </w:rPr>
      </w:pPr>
      <w:hyperlink r:id="rId8" w:history="1">
        <w:r w:rsidR="00EF732B" w:rsidRPr="009D72BA">
          <w:rPr>
            <w:rStyle w:val="Hipercze"/>
            <w:rFonts w:ascii="Arial Narrow" w:hAnsi="Arial Narrow"/>
            <w:bCs/>
            <w:iCs/>
            <w:sz w:val="22"/>
            <w:szCs w:val="22"/>
          </w:rPr>
          <w:t>https://prod.ceidg.gov.pl/CEIDG/Ceidg.Public.Ul/Search.aspx;*</w:t>
        </w:r>
      </w:hyperlink>
    </w:p>
    <w:p w14:paraId="7A337D78" w14:textId="77777777" w:rsidR="00EF732B" w:rsidRDefault="00EF732B" w:rsidP="00EF732B">
      <w:pPr>
        <w:pStyle w:val="Kropki"/>
        <w:numPr>
          <w:ilvl w:val="1"/>
          <w:numId w:val="5"/>
        </w:numPr>
        <w:tabs>
          <w:tab w:val="clear" w:pos="9072"/>
          <w:tab w:val="left" w:pos="851"/>
        </w:tabs>
        <w:ind w:left="0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Inne**: ………………………………………………………………………………………….</w:t>
      </w:r>
    </w:p>
    <w:p w14:paraId="246150F1" w14:textId="77777777" w:rsidR="00EF732B" w:rsidRDefault="00EF732B" w:rsidP="00EF732B">
      <w:pPr>
        <w:pStyle w:val="Kropki"/>
        <w:tabs>
          <w:tab w:val="clear" w:pos="9072"/>
          <w:tab w:val="left" w:leader="dot" w:pos="9639"/>
        </w:tabs>
        <w:spacing w:line="100" w:lineRule="atLeast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* niepotrzebne skreślić</w:t>
      </w:r>
    </w:p>
    <w:p w14:paraId="446AFA34" w14:textId="77777777" w:rsidR="00EF732B" w:rsidRDefault="00EF732B" w:rsidP="00EF732B">
      <w:pPr>
        <w:pStyle w:val="Kropki"/>
        <w:tabs>
          <w:tab w:val="clear" w:pos="9072"/>
          <w:tab w:val="left" w:leader="dot" w:pos="9639"/>
        </w:tabs>
        <w:spacing w:line="10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**podać adresy internetowe ogólnodostępnych i bezpłatnych baz danych, jeżeli dane rejestrowe Wykonawcy figurują w innym niż </w:t>
      </w:r>
      <w:proofErr w:type="spellStart"/>
      <w:r>
        <w:rPr>
          <w:rFonts w:ascii="Arial Narrow" w:hAnsi="Arial Narrow"/>
          <w:bCs/>
          <w:iCs/>
          <w:sz w:val="22"/>
          <w:szCs w:val="22"/>
        </w:rPr>
        <w:t>wyminione</w:t>
      </w:r>
      <w:proofErr w:type="spellEnd"/>
      <w:r>
        <w:rPr>
          <w:rFonts w:ascii="Arial Narrow" w:hAnsi="Arial Narrow"/>
          <w:bCs/>
          <w:iCs/>
          <w:sz w:val="22"/>
          <w:szCs w:val="22"/>
        </w:rPr>
        <w:t xml:space="preserve"> w pkt. 1 i 2 rejestrze.</w:t>
      </w:r>
    </w:p>
    <w:p w14:paraId="570D6FC3" w14:textId="77777777" w:rsidR="00EF732B" w:rsidRDefault="00EF732B" w:rsidP="00EF732B">
      <w:pPr>
        <w:pStyle w:val="Kropki"/>
        <w:numPr>
          <w:ilvl w:val="0"/>
          <w:numId w:val="5"/>
        </w:numPr>
        <w:tabs>
          <w:tab w:val="clear" w:pos="9072"/>
          <w:tab w:val="left" w:pos="426"/>
          <w:tab w:val="left" w:leader="dot" w:pos="9639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Ofertę niniejszą składamy na ___ kolejno ponumerowanych stronach.</w:t>
      </w:r>
    </w:p>
    <w:p w14:paraId="398561A2" w14:textId="77777777" w:rsidR="00EF732B" w:rsidRDefault="00EF732B" w:rsidP="00EF732B">
      <w:pPr>
        <w:pStyle w:val="Kropki"/>
        <w:numPr>
          <w:ilvl w:val="0"/>
          <w:numId w:val="5"/>
        </w:numPr>
        <w:tabs>
          <w:tab w:val="clear" w:pos="9072"/>
          <w:tab w:val="left" w:pos="426"/>
          <w:tab w:val="left" w:leader="dot" w:pos="9639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Załącznikami do niniejszego formularza stanowiącymi integralną część oferty są:</w:t>
      </w:r>
    </w:p>
    <w:p w14:paraId="4CFF5CDE" w14:textId="77777777" w:rsidR="00EF732B" w:rsidRDefault="00EF732B" w:rsidP="00EF732B">
      <w:pPr>
        <w:jc w:val="both"/>
        <w:rPr>
          <w:rFonts w:ascii="Arial Narrow" w:hAnsi="Arial Narrow"/>
          <w:sz w:val="22"/>
          <w:szCs w:val="22"/>
        </w:rPr>
      </w:pPr>
    </w:p>
    <w:p w14:paraId="7B9A8264" w14:textId="299B9387" w:rsidR="00EF732B" w:rsidRDefault="00EF732B" w:rsidP="00EF732B">
      <w:pPr>
        <w:numPr>
          <w:ilvl w:val="0"/>
          <w:numId w:val="4"/>
        </w:numPr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……………………..…………………………..;</w:t>
      </w:r>
    </w:p>
    <w:p w14:paraId="71893D0C" w14:textId="5959B266" w:rsidR="00EF732B" w:rsidRDefault="00EF732B" w:rsidP="00EF73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(nazwa dokumentu)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(numer/-y stron/-y w ofercie)</w:t>
      </w:r>
    </w:p>
    <w:p w14:paraId="38F7E5FA" w14:textId="77777777" w:rsidR="00EF732B" w:rsidRDefault="00EF732B" w:rsidP="00EF732B">
      <w:pPr>
        <w:jc w:val="both"/>
        <w:rPr>
          <w:rFonts w:ascii="Arial Narrow" w:hAnsi="Arial Narrow"/>
          <w:sz w:val="22"/>
          <w:szCs w:val="22"/>
        </w:rPr>
      </w:pPr>
    </w:p>
    <w:p w14:paraId="193E81F6" w14:textId="77777777" w:rsidR="00EF732B" w:rsidRDefault="00EF732B" w:rsidP="00EF732B">
      <w:pPr>
        <w:jc w:val="both"/>
        <w:rPr>
          <w:rFonts w:ascii="Arial Narrow" w:hAnsi="Arial Narrow"/>
          <w:sz w:val="22"/>
          <w:szCs w:val="22"/>
        </w:rPr>
      </w:pPr>
    </w:p>
    <w:p w14:paraId="334C037F" w14:textId="77777777" w:rsidR="00E276C6" w:rsidRDefault="00EF732B" w:rsidP="00EF732B">
      <w:pPr>
        <w:ind w:left="4956" w:hanging="495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…………….…….</w:t>
      </w:r>
      <w:r>
        <w:rPr>
          <w:rFonts w:ascii="Arial Narrow" w:hAnsi="Arial Narrow" w:cs="Arial"/>
          <w:i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dnia ………….……. r.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…………..………….…………..………….………          </w:t>
      </w:r>
    </w:p>
    <w:p w14:paraId="0E0C818D" w14:textId="63C5B8B6" w:rsidR="00EF732B" w:rsidRPr="007B3DFD" w:rsidRDefault="00EF732B" w:rsidP="00E276C6">
      <w:pPr>
        <w:ind w:left="495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7B3DFD">
        <w:rPr>
          <w:rFonts w:ascii="Arial Narrow" w:hAnsi="Arial Narrow"/>
          <w:sz w:val="18"/>
          <w:szCs w:val="18"/>
        </w:rPr>
        <w:t>(podpis i pieczęć upoważnionego przedstawiciela</w:t>
      </w:r>
      <w:r>
        <w:rPr>
          <w:rFonts w:ascii="Arial Narrow" w:hAnsi="Arial Narrow"/>
          <w:sz w:val="18"/>
          <w:szCs w:val="18"/>
        </w:rPr>
        <w:t xml:space="preserve"> Wykonawcy)</w:t>
      </w:r>
    </w:p>
    <w:p w14:paraId="10D2C722" w14:textId="77777777" w:rsidR="00EF732B" w:rsidRDefault="00EF732B" w:rsidP="00EF732B">
      <w:pPr>
        <w:pageBreakBefore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ZAŁĄCZNIK NR</w:t>
      </w:r>
      <w:r>
        <w:rPr>
          <w:rFonts w:ascii="Arial Narrow" w:hAnsi="Arial Narrow" w:cs="Calibri"/>
          <w:b/>
          <w:bCs/>
          <w:sz w:val="22"/>
          <w:szCs w:val="22"/>
        </w:rPr>
        <w:t> </w:t>
      </w:r>
      <w:r>
        <w:rPr>
          <w:rFonts w:ascii="Arial Narrow" w:hAnsi="Arial Narrow"/>
          <w:b/>
          <w:bCs/>
          <w:sz w:val="22"/>
          <w:szCs w:val="22"/>
        </w:rPr>
        <w:t>1</w:t>
      </w:r>
    </w:p>
    <w:p w14:paraId="012E0CB7" w14:textId="77777777" w:rsidR="00EF732B" w:rsidRDefault="00EF732B" w:rsidP="00EF73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 Formularza oferty</w:t>
      </w:r>
    </w:p>
    <w:p w14:paraId="5EAA8625" w14:textId="77777777" w:rsidR="00EF732B" w:rsidRDefault="00EF732B" w:rsidP="00EF732B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590"/>
      </w:tblGrid>
      <w:tr w:rsidR="00EF732B" w14:paraId="171ECDBC" w14:textId="77777777" w:rsidTr="00EC2F43">
        <w:trPr>
          <w:trHeight w:val="859"/>
        </w:trPr>
        <w:tc>
          <w:tcPr>
            <w:tcW w:w="3118" w:type="dxa"/>
            <w:shd w:val="clear" w:color="auto" w:fill="auto"/>
          </w:tcPr>
          <w:p w14:paraId="4EE92617" w14:textId="77777777" w:rsidR="00EF732B" w:rsidRDefault="00EF732B" w:rsidP="00EC2F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1670DD4" w14:textId="77777777" w:rsidR="00EF732B" w:rsidRDefault="00EF732B" w:rsidP="00EC2F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498A772D" w14:textId="77777777" w:rsidR="00EF732B" w:rsidRDefault="00EF732B" w:rsidP="00EC2F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0AC82C" w14:textId="77777777" w:rsidR="00EF732B" w:rsidRDefault="00EF732B" w:rsidP="00EC2F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8AE1D1F" w14:textId="77777777" w:rsidR="00EF732B" w:rsidRDefault="00EF732B" w:rsidP="00EC2F4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TABELA WARTOŚCI ELEMENTÓW SCALONYCH</w:t>
            </w:r>
          </w:p>
          <w:p w14:paraId="6A9FFFA2" w14:textId="77777777" w:rsidR="00EF732B" w:rsidRDefault="00EF732B" w:rsidP="00EC2F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3C75DA5" w14:textId="77777777" w:rsidR="00EF732B" w:rsidRDefault="00EF732B" w:rsidP="00EF732B">
      <w:pPr>
        <w:jc w:val="both"/>
        <w:rPr>
          <w:rFonts w:ascii="Arial Narrow" w:hAnsi="Arial Narrow"/>
          <w:sz w:val="22"/>
          <w:szCs w:val="22"/>
        </w:rPr>
      </w:pPr>
    </w:p>
    <w:p w14:paraId="62604D32" w14:textId="77777777" w:rsidR="00EF732B" w:rsidRDefault="00EF732B" w:rsidP="00EF732B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Składając w odpowiedzi na ogłoszenie o zamówieniu ofertę w postępowaniu o udzielenie zamówienia prowadzonym w trybie podstawowym na </w:t>
      </w:r>
      <w:r>
        <w:rPr>
          <w:rFonts w:ascii="Arial Narrow" w:hAnsi="Arial Narrow"/>
          <w:b/>
          <w:color w:val="0000FF"/>
          <w:sz w:val="22"/>
          <w:szCs w:val="22"/>
        </w:rPr>
        <w:t>„</w:t>
      </w:r>
      <w:r w:rsidRPr="0092122C">
        <w:rPr>
          <w:rFonts w:ascii="Arial Narrow" w:hAnsi="Arial Narrow"/>
          <w:b/>
          <w:color w:val="000000"/>
          <w:sz w:val="22"/>
          <w:szCs w:val="22"/>
        </w:rPr>
        <w:t>Wykonanie przebudowy i modernizacji Studia Nagrań Instytutu Radioelektroniki i Technik Multimedialnych (pomieszczenia 30,31,126 w skrzydle D) w Gmachu Elektroniki Politechniki Warszawskiej w Warszawie przy ul. Nowowiejskiej 15/19”</w:t>
      </w:r>
      <w:r w:rsidRPr="0092122C">
        <w:rPr>
          <w:rFonts w:ascii="Arial Narrow" w:hAnsi="Arial Narrow"/>
          <w:color w:val="000000"/>
          <w:sz w:val="22"/>
          <w:szCs w:val="22"/>
        </w:rPr>
        <w:t>,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oznaczonego znakiem WEITI/21/ZP/2021/1034 podaję poniżej zestawienie wartości elementów scalonych</w:t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6661"/>
        <w:gridCol w:w="2837"/>
      </w:tblGrid>
      <w:tr w:rsidR="00EF732B" w14:paraId="398E5D9F" w14:textId="77777777" w:rsidTr="00EC2F43">
        <w:trPr>
          <w:trHeight w:hRule="exact" w:val="56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513B" w14:textId="77777777" w:rsidR="00EF732B" w:rsidRDefault="00EF732B" w:rsidP="00EC2F43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04A6" w14:textId="77777777" w:rsidR="00EF732B" w:rsidRDefault="00EF732B" w:rsidP="00EC2F43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Wyszczególnienie elementów*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2155" w14:textId="77777777" w:rsidR="00EF732B" w:rsidRDefault="00EF732B" w:rsidP="00EC2F43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zł</w:t>
            </w:r>
          </w:p>
          <w:p w14:paraId="10A5893B" w14:textId="77777777" w:rsidR="00EF732B" w:rsidRDefault="00EF732B" w:rsidP="00EC2F43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F732B" w14:paraId="66443F72" w14:textId="77777777" w:rsidTr="00EC2F43">
        <w:trPr>
          <w:trHeight w:hRule="exact" w:val="29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77A7" w14:textId="77777777" w:rsidR="00EF732B" w:rsidRDefault="00EF732B" w:rsidP="00EC2F43">
            <w:pPr>
              <w:ind w:left="110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01CF" w14:textId="77777777" w:rsidR="00EF732B" w:rsidRDefault="00EF732B" w:rsidP="00EC2F43">
            <w:pPr>
              <w:ind w:left="360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2842" w14:textId="77777777" w:rsidR="00EF732B" w:rsidRDefault="00EF732B" w:rsidP="00EC2F43">
            <w:pPr>
              <w:jc w:val="both"/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3</w:t>
            </w:r>
          </w:p>
        </w:tc>
      </w:tr>
      <w:tr w:rsidR="00EF732B" w14:paraId="1D60E2F7" w14:textId="77777777" w:rsidTr="00EC2F43">
        <w:trPr>
          <w:trHeight w:hRule="exact" w:val="68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2DF97" w14:textId="77777777" w:rsidR="00EF732B" w:rsidRDefault="00EF732B" w:rsidP="00EC2F43">
            <w:pPr>
              <w:jc w:val="both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8245" w14:textId="77777777" w:rsidR="00EF732B" w:rsidRDefault="00EF732B" w:rsidP="00EC2F43">
            <w:pPr>
              <w:jc w:val="both"/>
            </w:pPr>
            <w:r>
              <w:rPr>
                <w:rFonts w:ascii="Arial Narrow" w:hAnsi="Arial Narrow"/>
                <w:bCs/>
                <w:i/>
                <w:sz w:val="22"/>
                <w:szCs w:val="22"/>
              </w:rPr>
              <w:t>…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3F72" w14:textId="77777777" w:rsidR="00EF732B" w:rsidRDefault="00EF732B" w:rsidP="00EC2F43">
            <w:pPr>
              <w:jc w:val="both"/>
            </w:pPr>
          </w:p>
        </w:tc>
      </w:tr>
      <w:tr w:rsidR="00EF732B" w14:paraId="5E4C5874" w14:textId="77777777" w:rsidTr="00EC2F43">
        <w:trPr>
          <w:trHeight w:hRule="exact" w:val="7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DC99" w14:textId="77777777" w:rsidR="00EF732B" w:rsidRDefault="00EF732B" w:rsidP="00EC2F43">
            <w:pPr>
              <w:jc w:val="both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9C45" w14:textId="77777777" w:rsidR="00EF732B" w:rsidRDefault="00EF732B" w:rsidP="00EC2F43">
            <w:pPr>
              <w:jc w:val="both"/>
            </w:pPr>
            <w:r>
              <w:rPr>
                <w:rFonts w:ascii="Arial Narrow" w:hAnsi="Arial Narrow"/>
                <w:bCs/>
                <w:i/>
                <w:sz w:val="22"/>
                <w:szCs w:val="22"/>
              </w:rPr>
              <w:t>…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CFDF" w14:textId="77777777" w:rsidR="00EF732B" w:rsidRDefault="00EF732B" w:rsidP="00EC2F43">
            <w:pPr>
              <w:jc w:val="both"/>
            </w:pPr>
          </w:p>
        </w:tc>
      </w:tr>
      <w:tr w:rsidR="00EF732B" w14:paraId="5FFA5E10" w14:textId="77777777" w:rsidTr="00EC2F43">
        <w:trPr>
          <w:trHeight w:hRule="exact" w:val="69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4E0E" w14:textId="77777777" w:rsidR="00EF732B" w:rsidRDefault="00EF732B" w:rsidP="00EC2F43">
            <w:pPr>
              <w:jc w:val="both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48DB" w14:textId="77777777" w:rsidR="00EF732B" w:rsidRDefault="00EF732B" w:rsidP="00EC2F43">
            <w:pPr>
              <w:jc w:val="both"/>
            </w:pPr>
            <w:r>
              <w:rPr>
                <w:rFonts w:ascii="Arial Narrow" w:hAnsi="Arial Narrow"/>
                <w:bCs/>
                <w:i/>
                <w:sz w:val="22"/>
                <w:szCs w:val="22"/>
              </w:rPr>
              <w:t>…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9DE7" w14:textId="77777777" w:rsidR="00EF732B" w:rsidRDefault="00EF732B" w:rsidP="00EC2F43">
            <w:pPr>
              <w:jc w:val="both"/>
            </w:pPr>
          </w:p>
        </w:tc>
      </w:tr>
      <w:tr w:rsidR="00EF732B" w14:paraId="71FFF73C" w14:textId="77777777" w:rsidTr="00EC2F43">
        <w:trPr>
          <w:trHeight w:hRule="exact" w:val="71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8007" w14:textId="77777777" w:rsidR="00EF732B" w:rsidRDefault="00EF732B" w:rsidP="00EC2F43">
            <w:pPr>
              <w:jc w:val="both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5BD2" w14:textId="77777777" w:rsidR="00EF732B" w:rsidRDefault="00EF732B" w:rsidP="00EC2F43">
            <w:pPr>
              <w:jc w:val="both"/>
            </w:pPr>
            <w:r>
              <w:rPr>
                <w:rFonts w:ascii="Arial Narrow" w:hAnsi="Arial Narrow"/>
                <w:bCs/>
                <w:i/>
                <w:sz w:val="22"/>
                <w:szCs w:val="22"/>
              </w:rPr>
              <w:t>…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A4183" w14:textId="77777777" w:rsidR="00EF732B" w:rsidRDefault="00EF732B" w:rsidP="00EC2F43">
            <w:pPr>
              <w:jc w:val="both"/>
            </w:pPr>
          </w:p>
        </w:tc>
      </w:tr>
      <w:tr w:rsidR="00EF732B" w14:paraId="46EE3C14" w14:textId="77777777" w:rsidTr="00EC2F43">
        <w:trPr>
          <w:trHeight w:hRule="exact" w:val="68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9EEE" w14:textId="77777777" w:rsidR="00EF732B" w:rsidRDefault="00EF732B" w:rsidP="00EC2F43">
            <w:pPr>
              <w:jc w:val="both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9B3C0" w14:textId="77777777" w:rsidR="00EF732B" w:rsidRDefault="00EF732B" w:rsidP="00EC2F43">
            <w:pPr>
              <w:jc w:val="both"/>
            </w:pPr>
            <w:r>
              <w:rPr>
                <w:rFonts w:ascii="Arial Narrow" w:hAnsi="Arial Narrow"/>
                <w:bCs/>
                <w:i/>
                <w:sz w:val="22"/>
                <w:szCs w:val="22"/>
              </w:rPr>
              <w:t>…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1BBCB" w14:textId="77777777" w:rsidR="00EF732B" w:rsidRDefault="00EF732B" w:rsidP="00EC2F43">
            <w:pPr>
              <w:jc w:val="both"/>
            </w:pPr>
          </w:p>
        </w:tc>
      </w:tr>
      <w:tr w:rsidR="00EF732B" w14:paraId="6489B80E" w14:textId="77777777" w:rsidTr="00EC2F43">
        <w:trPr>
          <w:trHeight w:hRule="exact" w:val="7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A33B" w14:textId="77777777" w:rsidR="00EF732B" w:rsidRDefault="00EF732B" w:rsidP="00EC2F43">
            <w:pPr>
              <w:jc w:val="both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F1B7" w14:textId="77777777" w:rsidR="00EF732B" w:rsidRDefault="00EF732B" w:rsidP="00EC2F43">
            <w:pPr>
              <w:jc w:val="both"/>
            </w:pPr>
            <w:r>
              <w:rPr>
                <w:rFonts w:ascii="Arial Narrow" w:hAnsi="Arial Narrow"/>
                <w:bCs/>
                <w:i/>
                <w:sz w:val="22"/>
                <w:szCs w:val="22"/>
              </w:rPr>
              <w:t>…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C6CE" w14:textId="77777777" w:rsidR="00EF732B" w:rsidRDefault="00EF732B" w:rsidP="00EC2F43">
            <w:pPr>
              <w:jc w:val="both"/>
            </w:pPr>
          </w:p>
        </w:tc>
      </w:tr>
      <w:tr w:rsidR="00EF732B" w14:paraId="7FF47ABE" w14:textId="77777777" w:rsidTr="00EC2F43">
        <w:trPr>
          <w:trHeight w:hRule="exact" w:val="56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6EE98" w14:textId="77777777" w:rsidR="00EF732B" w:rsidRDefault="00EF732B" w:rsidP="00EC2F43">
            <w:pPr>
              <w:jc w:val="both"/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FA37" w14:textId="77777777" w:rsidR="00EF732B" w:rsidRDefault="00EF732B" w:rsidP="00EC2F43">
            <w:pPr>
              <w:spacing w:after="200"/>
              <w:jc w:val="both"/>
            </w:pPr>
            <w:r>
              <w:rPr>
                <w:rFonts w:ascii="Arial Narrow" w:hAnsi="Arial Narrow"/>
                <w:bCs/>
                <w:i/>
                <w:sz w:val="22"/>
                <w:szCs w:val="22"/>
              </w:rPr>
              <w:t>…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BDE9" w14:textId="77777777" w:rsidR="00EF732B" w:rsidRDefault="00EF732B" w:rsidP="00EC2F43">
            <w:pPr>
              <w:jc w:val="both"/>
            </w:pPr>
          </w:p>
        </w:tc>
      </w:tr>
      <w:tr w:rsidR="00EF732B" w14:paraId="7FE9E722" w14:textId="77777777" w:rsidTr="00EC2F43">
        <w:trPr>
          <w:trHeight w:hRule="exact" w:val="27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C8D4" w14:textId="77777777" w:rsidR="00EF732B" w:rsidRDefault="00EF732B" w:rsidP="00EC2F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45F5" w14:textId="77777777" w:rsidR="00EF732B" w:rsidRDefault="00EF732B" w:rsidP="00EF732B">
            <w:pPr>
              <w:pStyle w:val="Nagwek6"/>
              <w:numPr>
                <w:ilvl w:val="5"/>
                <w:numId w:val="7"/>
              </w:numPr>
              <w:spacing w:before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RAZEM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92C9" w14:textId="77777777" w:rsidR="00EF732B" w:rsidRDefault="00EF732B" w:rsidP="00EC2F4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4B54F372" w14:textId="77777777" w:rsidR="00EF732B" w:rsidRDefault="00EF732B" w:rsidP="00EF732B">
      <w:pPr>
        <w:jc w:val="both"/>
        <w:rPr>
          <w:rFonts w:ascii="Arial Narrow" w:hAnsi="Arial Narrow"/>
          <w:sz w:val="22"/>
          <w:szCs w:val="22"/>
        </w:rPr>
      </w:pPr>
    </w:p>
    <w:p w14:paraId="150C2C11" w14:textId="77777777" w:rsidR="00EF732B" w:rsidRDefault="00EF732B" w:rsidP="00EF732B">
      <w:pPr>
        <w:jc w:val="both"/>
        <w:rPr>
          <w:rFonts w:ascii="Arial Narrow" w:hAnsi="Arial Narrow"/>
          <w:sz w:val="22"/>
          <w:szCs w:val="22"/>
        </w:rPr>
      </w:pPr>
    </w:p>
    <w:p w14:paraId="0F033EE0" w14:textId="77777777" w:rsidR="00EF732B" w:rsidRDefault="00EF732B" w:rsidP="00EF732B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__________________ dnia __.__.20__ r.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___________________________</w:t>
      </w:r>
    </w:p>
    <w:p w14:paraId="0A8FE1C8" w14:textId="77777777" w:rsidR="00EF732B" w:rsidRDefault="00EF732B" w:rsidP="00EF732B">
      <w:pPr>
        <w:ind w:left="4253" w:firstLine="70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                  (podpis Wykonawcy/Wykonawców)</w:t>
      </w:r>
    </w:p>
    <w:p w14:paraId="4CD5774B" w14:textId="77777777" w:rsidR="00EF732B" w:rsidRDefault="00EF732B" w:rsidP="00EF732B">
      <w:pPr>
        <w:pageBreakBefore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ZAŁĄCZNIK NR</w:t>
      </w:r>
      <w:r>
        <w:rPr>
          <w:rFonts w:ascii="Arial Narrow" w:hAnsi="Arial Narrow" w:cs="Calibri"/>
          <w:b/>
          <w:sz w:val="22"/>
          <w:szCs w:val="22"/>
        </w:rPr>
        <w:t> </w:t>
      </w:r>
      <w:r>
        <w:rPr>
          <w:rFonts w:ascii="Arial Narrow" w:hAnsi="Arial Narrow"/>
          <w:b/>
          <w:sz w:val="22"/>
          <w:szCs w:val="22"/>
        </w:rPr>
        <w:t>2</w:t>
      </w:r>
    </w:p>
    <w:p w14:paraId="344E5695" w14:textId="77777777" w:rsidR="00EF732B" w:rsidRDefault="00EF732B" w:rsidP="00EF73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 Formularza oferty</w:t>
      </w:r>
    </w:p>
    <w:p w14:paraId="3C5C5FE8" w14:textId="77777777" w:rsidR="00EF732B" w:rsidRDefault="00EF732B" w:rsidP="00EF732B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590"/>
      </w:tblGrid>
      <w:tr w:rsidR="00EF732B" w14:paraId="12967424" w14:textId="77777777" w:rsidTr="00EC2F43">
        <w:trPr>
          <w:trHeight w:val="1271"/>
        </w:trPr>
        <w:tc>
          <w:tcPr>
            <w:tcW w:w="3118" w:type="dxa"/>
            <w:shd w:val="clear" w:color="auto" w:fill="auto"/>
          </w:tcPr>
          <w:p w14:paraId="3ED80F96" w14:textId="77777777" w:rsidR="00EF732B" w:rsidRDefault="00EF732B" w:rsidP="00EC2F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1DAD233" w14:textId="77777777" w:rsidR="00EF732B" w:rsidRDefault="00EF732B" w:rsidP="00EC2F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42BEA6CC" w14:textId="77777777" w:rsidR="00EF732B" w:rsidRDefault="00EF732B" w:rsidP="00EC2F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2711C9C3" w14:textId="77777777" w:rsidR="00EF732B" w:rsidRDefault="00EF732B" w:rsidP="00EC2F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0760CA9" w14:textId="77777777" w:rsidR="00EF732B" w:rsidRDefault="00EF732B" w:rsidP="00EC2F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D0B2E4" w14:textId="77777777" w:rsidR="00EF732B" w:rsidRDefault="00EF732B" w:rsidP="00EC2F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06BCCA4" w14:textId="77777777" w:rsidR="00EF732B" w:rsidRDefault="00EF732B" w:rsidP="00EC2F43">
            <w:pPr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>PODWYKONAWCY</w:t>
            </w:r>
          </w:p>
        </w:tc>
      </w:tr>
    </w:tbl>
    <w:p w14:paraId="30F24446" w14:textId="77777777" w:rsidR="00EF732B" w:rsidRDefault="00EF732B" w:rsidP="00EF732B">
      <w:pPr>
        <w:jc w:val="both"/>
        <w:rPr>
          <w:rFonts w:ascii="Arial Narrow" w:hAnsi="Arial Narrow"/>
          <w:sz w:val="22"/>
          <w:szCs w:val="22"/>
        </w:rPr>
      </w:pPr>
    </w:p>
    <w:p w14:paraId="5931F7F0" w14:textId="77777777" w:rsidR="00EF732B" w:rsidRDefault="00EF732B" w:rsidP="00EF732B">
      <w:pPr>
        <w:jc w:val="both"/>
        <w:rPr>
          <w:rFonts w:ascii="Arial Narrow" w:hAnsi="Arial Narrow"/>
          <w:b/>
          <w:sz w:val="22"/>
          <w:szCs w:val="22"/>
        </w:rPr>
      </w:pPr>
    </w:p>
    <w:p w14:paraId="6D01891A" w14:textId="77777777" w:rsidR="00EF732B" w:rsidRDefault="00EF732B" w:rsidP="00EF732B">
      <w:pPr>
        <w:jc w:val="both"/>
        <w:rPr>
          <w:rFonts w:ascii="Arial Narrow" w:hAnsi="Arial Narrow"/>
          <w:b/>
          <w:sz w:val="22"/>
          <w:szCs w:val="22"/>
        </w:rPr>
      </w:pPr>
    </w:p>
    <w:p w14:paraId="6EF59F42" w14:textId="77777777" w:rsidR="00EF732B" w:rsidRDefault="00EF732B" w:rsidP="00EF732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Składając w odpowiedzi na ogłoszenie o zamówieniu ofertę w postępowaniu o udzielenie zamówienia prowadzonym w trybie podstawowym na </w:t>
      </w:r>
      <w:r w:rsidRPr="00C96590">
        <w:rPr>
          <w:rFonts w:ascii="Arial Narrow" w:hAnsi="Arial Narrow"/>
          <w:b/>
          <w:sz w:val="22"/>
          <w:szCs w:val="22"/>
        </w:rPr>
        <w:t>„Wykonanie przebudowy i modernizacji Studia Nagrań Instytutu Radioelektroniki i Technik Multimedialnych (pomieszczenia 30,31,126 w skrzydle D) w Gmachu Elektroniki Politechniki Warszawskiej w Warszawie przy ul. Nowowiejskiej 15/19”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oznaczonym znakiem WEITI/21/ZP/2021/1034 oświadczamy, że do realizacji niniejszego zamówienia zaangażujemy Podwykonawców, którzy będą realizowali następujący zakres prac: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15"/>
        <w:gridCol w:w="4440"/>
        <w:gridCol w:w="1401"/>
        <w:gridCol w:w="1408"/>
      </w:tblGrid>
      <w:tr w:rsidR="00EF732B" w:rsidRPr="005C2B97" w14:paraId="3026467A" w14:textId="77777777" w:rsidTr="00EC2F43">
        <w:tc>
          <w:tcPr>
            <w:tcW w:w="570" w:type="dxa"/>
            <w:shd w:val="clear" w:color="auto" w:fill="auto"/>
          </w:tcPr>
          <w:p w14:paraId="5FEB87B5" w14:textId="77777777" w:rsidR="00EF732B" w:rsidRPr="005C2B97" w:rsidRDefault="00EF732B" w:rsidP="00EC2F43">
            <w:pPr>
              <w:pStyle w:val="Zwykytekst"/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C2B9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832" w:type="dxa"/>
            <w:shd w:val="clear" w:color="auto" w:fill="auto"/>
          </w:tcPr>
          <w:p w14:paraId="69C217C6" w14:textId="77777777" w:rsidR="00EF732B" w:rsidRPr="005C2B97" w:rsidRDefault="00EF732B" w:rsidP="00EC2F43">
            <w:pPr>
              <w:pStyle w:val="Zwykytekst"/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C2B97">
              <w:rPr>
                <w:rFonts w:ascii="Arial Narrow" w:hAnsi="Arial Narrow"/>
                <w:b/>
                <w:sz w:val="22"/>
                <w:szCs w:val="22"/>
              </w:rPr>
              <w:t>Nazwa Podwykonawcy</w:t>
            </w:r>
          </w:p>
        </w:tc>
        <w:tc>
          <w:tcPr>
            <w:tcW w:w="4676" w:type="dxa"/>
            <w:shd w:val="clear" w:color="auto" w:fill="auto"/>
          </w:tcPr>
          <w:p w14:paraId="5616EBC8" w14:textId="77777777" w:rsidR="00EF732B" w:rsidRPr="005C2B97" w:rsidRDefault="00EF732B" w:rsidP="00EC2F43">
            <w:pPr>
              <w:pStyle w:val="Zwykytekst"/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C2B97">
              <w:rPr>
                <w:rFonts w:ascii="Arial Narrow" w:hAnsi="Arial Narrow"/>
                <w:b/>
                <w:sz w:val="22"/>
                <w:szCs w:val="22"/>
              </w:rPr>
              <w:t>Zakres prac**</w:t>
            </w:r>
          </w:p>
        </w:tc>
        <w:tc>
          <w:tcPr>
            <w:tcW w:w="2890" w:type="dxa"/>
            <w:gridSpan w:val="2"/>
            <w:shd w:val="clear" w:color="auto" w:fill="auto"/>
          </w:tcPr>
          <w:p w14:paraId="4860443A" w14:textId="77777777" w:rsidR="00EF732B" w:rsidRPr="005C2B97" w:rsidRDefault="00EF732B" w:rsidP="00EC2F43">
            <w:pPr>
              <w:pStyle w:val="Zwykytekst"/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C2B97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  <w:r w:rsidRPr="005C2B97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  <w:r w:rsidRPr="005C2B97">
              <w:rPr>
                <w:rFonts w:ascii="Arial Narrow" w:hAnsi="Arial Narrow"/>
                <w:b/>
                <w:sz w:val="22"/>
                <w:szCs w:val="22"/>
              </w:rPr>
              <w:t xml:space="preserve"> powierzonej do realizacji Podwykonawcy części zamówienia</w:t>
            </w:r>
          </w:p>
        </w:tc>
      </w:tr>
      <w:tr w:rsidR="00EF732B" w:rsidRPr="005C2B97" w14:paraId="02ADB444" w14:textId="77777777" w:rsidTr="00EC2F43">
        <w:tc>
          <w:tcPr>
            <w:tcW w:w="570" w:type="dxa"/>
            <w:shd w:val="clear" w:color="auto" w:fill="auto"/>
          </w:tcPr>
          <w:p w14:paraId="476A9541" w14:textId="77777777" w:rsidR="00EF732B" w:rsidRPr="005C2B97" w:rsidRDefault="00EF732B" w:rsidP="00EC2F43">
            <w:pPr>
              <w:ind w:left="11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C2B97">
              <w:rPr>
                <w:rFonts w:ascii="Arial Narrow" w:hAnsi="Arial Narrow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5EECBDC5" w14:textId="77777777" w:rsidR="00EF732B" w:rsidRPr="005C2B97" w:rsidRDefault="00EF732B" w:rsidP="00EC2F43">
            <w:pPr>
              <w:ind w:left="11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C2B97">
              <w:rPr>
                <w:rFonts w:ascii="Arial Narrow" w:hAnsi="Arial Narrow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14:paraId="3B3922A2" w14:textId="77777777" w:rsidR="00EF732B" w:rsidRPr="005C2B97" w:rsidRDefault="00EF732B" w:rsidP="00EC2F43">
            <w:pPr>
              <w:ind w:left="11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C2B97">
              <w:rPr>
                <w:rFonts w:ascii="Arial Narrow" w:hAnsi="Arial Narrow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890" w:type="dxa"/>
            <w:gridSpan w:val="2"/>
            <w:shd w:val="clear" w:color="auto" w:fill="auto"/>
          </w:tcPr>
          <w:p w14:paraId="19F26231" w14:textId="77777777" w:rsidR="00EF732B" w:rsidRPr="005C2B97" w:rsidRDefault="00EF732B" w:rsidP="00EC2F43">
            <w:pPr>
              <w:ind w:left="11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C2B97">
              <w:rPr>
                <w:rFonts w:ascii="Arial Narrow" w:hAnsi="Arial Narrow"/>
                <w:b/>
                <w:i/>
                <w:sz w:val="22"/>
                <w:szCs w:val="22"/>
              </w:rPr>
              <w:t>4</w:t>
            </w:r>
          </w:p>
        </w:tc>
      </w:tr>
      <w:tr w:rsidR="00EF732B" w:rsidRPr="005C2B97" w14:paraId="01F59337" w14:textId="77777777" w:rsidTr="00EC2F43">
        <w:tc>
          <w:tcPr>
            <w:tcW w:w="570" w:type="dxa"/>
            <w:shd w:val="clear" w:color="auto" w:fill="auto"/>
          </w:tcPr>
          <w:p w14:paraId="5CE94C99" w14:textId="77777777" w:rsidR="00EF732B" w:rsidRPr="005C2B97" w:rsidRDefault="00EF732B" w:rsidP="00EC2F43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7D2C76C0" w14:textId="77777777" w:rsidR="00EF732B" w:rsidRPr="005C2B97" w:rsidRDefault="00EF732B" w:rsidP="00EC2F43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</w:tcPr>
          <w:p w14:paraId="2DD4AD8B" w14:textId="77777777" w:rsidR="00EF732B" w:rsidRPr="005C2B97" w:rsidRDefault="00EF732B" w:rsidP="00EC2F43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14:paraId="531288D5" w14:textId="77777777" w:rsidR="00EF732B" w:rsidRPr="005C2B97" w:rsidRDefault="00EF732B" w:rsidP="00EC2F43">
            <w:pPr>
              <w:pStyle w:val="Zwykytekst"/>
              <w:spacing w:before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C2B97">
              <w:rPr>
                <w:rFonts w:ascii="Arial Narrow" w:hAnsi="Arial Narrow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447" w:type="dxa"/>
            <w:shd w:val="clear" w:color="auto" w:fill="auto"/>
          </w:tcPr>
          <w:p w14:paraId="09183D55" w14:textId="77777777" w:rsidR="00EF732B" w:rsidRPr="005C2B97" w:rsidRDefault="00EF732B" w:rsidP="00EC2F43">
            <w:pPr>
              <w:pStyle w:val="Zwykytekst"/>
              <w:spacing w:before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C2B97">
              <w:rPr>
                <w:rFonts w:ascii="Arial Narrow" w:hAnsi="Arial Narrow"/>
                <w:b/>
                <w:bCs/>
                <w:sz w:val="22"/>
                <w:szCs w:val="22"/>
              </w:rPr>
              <w:t>Brutto</w:t>
            </w:r>
          </w:p>
        </w:tc>
      </w:tr>
      <w:tr w:rsidR="00EF732B" w:rsidRPr="005C2B97" w14:paraId="1139394B" w14:textId="77777777" w:rsidTr="00EC2F43">
        <w:trPr>
          <w:trHeight w:val="586"/>
        </w:trPr>
        <w:tc>
          <w:tcPr>
            <w:tcW w:w="9968" w:type="dxa"/>
            <w:gridSpan w:val="5"/>
            <w:shd w:val="clear" w:color="auto" w:fill="auto"/>
          </w:tcPr>
          <w:p w14:paraId="451D5456" w14:textId="77777777" w:rsidR="00EF732B" w:rsidRPr="005C2B97" w:rsidRDefault="00EF732B" w:rsidP="00EC2F43">
            <w:pPr>
              <w:pStyle w:val="Zwykytekst"/>
              <w:tabs>
                <w:tab w:val="left" w:pos="2685"/>
                <w:tab w:val="center" w:pos="4876"/>
              </w:tabs>
              <w:spacing w:before="120"/>
              <w:rPr>
                <w:rFonts w:ascii="Arial Narrow" w:hAnsi="Arial Narrow"/>
                <w:strike/>
                <w:sz w:val="22"/>
                <w:szCs w:val="22"/>
              </w:rPr>
            </w:pPr>
            <w:r w:rsidRPr="005C2B97">
              <w:rPr>
                <w:rFonts w:ascii="Arial Narrow" w:hAnsi="Arial Narrow"/>
                <w:sz w:val="22"/>
                <w:szCs w:val="22"/>
              </w:rPr>
              <w:tab/>
            </w:r>
            <w:r w:rsidRPr="005C2B97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EF732B" w:rsidRPr="005C2B97" w14:paraId="3D6E5F41" w14:textId="77777777" w:rsidTr="00EC2F43">
        <w:tc>
          <w:tcPr>
            <w:tcW w:w="570" w:type="dxa"/>
            <w:shd w:val="clear" w:color="auto" w:fill="auto"/>
          </w:tcPr>
          <w:p w14:paraId="5B57B8C1" w14:textId="77777777" w:rsidR="00EF732B" w:rsidRPr="005C2B97" w:rsidRDefault="00EF732B" w:rsidP="00EC2F43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4F579B08" w14:textId="77777777" w:rsidR="00EF732B" w:rsidRPr="005C2B97" w:rsidRDefault="00EF732B" w:rsidP="00EC2F43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</w:tcPr>
          <w:p w14:paraId="6EE3505B" w14:textId="77777777" w:rsidR="00EF732B" w:rsidRPr="005C2B97" w:rsidRDefault="00EF732B" w:rsidP="00EC2F43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14:paraId="218E93B8" w14:textId="77777777" w:rsidR="00EF732B" w:rsidRPr="005C2B97" w:rsidRDefault="00EF732B" w:rsidP="00EC2F43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75C5B99B" w14:textId="77777777" w:rsidR="00EF732B" w:rsidRPr="005C2B97" w:rsidRDefault="00EF732B" w:rsidP="00EC2F43">
            <w:pPr>
              <w:pStyle w:val="Zwykytekst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E49027A" w14:textId="77777777" w:rsidR="00EF732B" w:rsidRDefault="00EF732B" w:rsidP="00EF732B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1F0CF32" w14:textId="77777777" w:rsidR="00EF732B" w:rsidRDefault="00EF732B" w:rsidP="00EF732B">
      <w:pPr>
        <w:pStyle w:val="Zwykytekst1"/>
        <w:jc w:val="both"/>
        <w:rPr>
          <w:rFonts w:ascii="Arial Narrow" w:hAnsi="Arial Narrow"/>
          <w:sz w:val="22"/>
          <w:szCs w:val="22"/>
        </w:rPr>
      </w:pPr>
    </w:p>
    <w:p w14:paraId="6E4998F0" w14:textId="77777777" w:rsidR="00EF732B" w:rsidRDefault="00EF732B" w:rsidP="00EF73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*podać właściwą część postępowania, dla każdej z części wypełnić odrębnie</w:t>
      </w:r>
    </w:p>
    <w:p w14:paraId="187D1EFC" w14:textId="77777777" w:rsidR="00EF732B" w:rsidRDefault="00EF732B" w:rsidP="00EF732B">
      <w:pPr>
        <w:pStyle w:val="Zwykytekst1"/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**podać zakres prac oraz wymienić dotyczące powierzenia do wykonania Podwykonawcy pozycje przedmiaru</w:t>
      </w:r>
    </w:p>
    <w:p w14:paraId="131A5D53" w14:textId="77777777" w:rsidR="00EF732B" w:rsidRDefault="00EF732B" w:rsidP="00EF732B">
      <w:pPr>
        <w:pStyle w:val="Zwykytekst1"/>
        <w:spacing w:before="120"/>
        <w:jc w:val="both"/>
        <w:rPr>
          <w:rFonts w:ascii="Arial Narrow" w:hAnsi="Arial Narrow"/>
          <w:sz w:val="22"/>
          <w:szCs w:val="22"/>
        </w:rPr>
      </w:pPr>
    </w:p>
    <w:p w14:paraId="757B0055" w14:textId="77777777" w:rsidR="00EF732B" w:rsidRDefault="00EF732B" w:rsidP="00EF732B">
      <w:pPr>
        <w:pStyle w:val="Zwykytekst1"/>
        <w:spacing w:before="120"/>
        <w:jc w:val="both"/>
        <w:rPr>
          <w:rFonts w:ascii="Arial Narrow" w:hAnsi="Arial Narrow"/>
          <w:sz w:val="22"/>
          <w:szCs w:val="22"/>
        </w:rPr>
      </w:pPr>
    </w:p>
    <w:p w14:paraId="0AC8AC27" w14:textId="77777777" w:rsidR="00EF732B" w:rsidRDefault="00EF732B" w:rsidP="00EF732B">
      <w:pPr>
        <w:pStyle w:val="Zwykytekst1"/>
        <w:spacing w:before="12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 dnia __.__.20__ r.</w:t>
      </w:r>
    </w:p>
    <w:p w14:paraId="4F80FD9A" w14:textId="77777777" w:rsidR="00EF732B" w:rsidRDefault="00EF732B" w:rsidP="00EF732B">
      <w:pPr>
        <w:pStyle w:val="Zwykytekst1"/>
        <w:spacing w:before="120"/>
        <w:ind w:left="4500"/>
        <w:jc w:val="both"/>
        <w:rPr>
          <w:rFonts w:ascii="Arial Narrow" w:hAnsi="Arial Narrow"/>
          <w:i/>
          <w:sz w:val="22"/>
          <w:szCs w:val="22"/>
        </w:rPr>
      </w:pPr>
    </w:p>
    <w:p w14:paraId="228DE7F2" w14:textId="77777777" w:rsidR="00EF732B" w:rsidRDefault="00EF732B" w:rsidP="00EF732B">
      <w:pPr>
        <w:pStyle w:val="Zwykytekst1"/>
        <w:spacing w:before="120"/>
        <w:ind w:left="450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________________________________</w:t>
      </w:r>
    </w:p>
    <w:p w14:paraId="3907F114" w14:textId="77777777" w:rsidR="00EF732B" w:rsidRDefault="00EF732B" w:rsidP="00EF732B">
      <w:pPr>
        <w:pStyle w:val="Zwykytekst1"/>
        <w:spacing w:before="120"/>
        <w:ind w:firstLine="39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         (podpis Wykonawcy/Wykonawców)</w:t>
      </w:r>
    </w:p>
    <w:p w14:paraId="00B84EA8" w14:textId="77777777" w:rsidR="00EF732B" w:rsidRDefault="00EF732B" w:rsidP="00EF732B">
      <w:pPr>
        <w:pageBreakBefore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ZAŁĄCZNIK NR</w:t>
      </w:r>
      <w:r>
        <w:rPr>
          <w:rFonts w:ascii="Arial Narrow" w:hAnsi="Arial Narrow" w:cs="Calibri"/>
          <w:b/>
          <w:sz w:val="22"/>
          <w:szCs w:val="22"/>
        </w:rPr>
        <w:t> </w:t>
      </w:r>
      <w:r>
        <w:rPr>
          <w:rFonts w:ascii="Arial Narrow" w:hAnsi="Arial Narrow"/>
          <w:b/>
          <w:sz w:val="22"/>
          <w:szCs w:val="22"/>
        </w:rPr>
        <w:t>3</w:t>
      </w:r>
    </w:p>
    <w:p w14:paraId="39AE33F6" w14:textId="77777777" w:rsidR="00EF732B" w:rsidRDefault="00EF732B" w:rsidP="00EF73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 Formularza oferty</w:t>
      </w:r>
    </w:p>
    <w:p w14:paraId="6B0C2F4B" w14:textId="77777777" w:rsidR="00EF732B" w:rsidRDefault="00EF732B" w:rsidP="00EF732B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6623"/>
      </w:tblGrid>
      <w:tr w:rsidR="00EF732B" w14:paraId="36DB0EB0" w14:textId="77777777" w:rsidTr="00EC2F43">
        <w:trPr>
          <w:trHeight w:val="723"/>
        </w:trPr>
        <w:tc>
          <w:tcPr>
            <w:tcW w:w="3134" w:type="dxa"/>
            <w:shd w:val="clear" w:color="auto" w:fill="auto"/>
          </w:tcPr>
          <w:p w14:paraId="4D7F4E20" w14:textId="77777777" w:rsidR="00EF732B" w:rsidRDefault="00EF732B" w:rsidP="00EC2F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7E50176" w14:textId="77777777" w:rsidR="00EF732B" w:rsidRDefault="00EF732B" w:rsidP="00EC2F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775CB8F" w14:textId="77777777" w:rsidR="00EF732B" w:rsidRDefault="00EF732B" w:rsidP="00EC2F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1D0EEF90" w14:textId="77777777" w:rsidR="00EF732B" w:rsidRDefault="00EF732B" w:rsidP="00EC2F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092D25" w14:textId="77777777" w:rsidR="00EF732B" w:rsidRDefault="00EF732B" w:rsidP="00EC2F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815C95F" w14:textId="77777777" w:rsidR="00EF732B" w:rsidRDefault="00EF732B" w:rsidP="00EC2F43">
            <w:pPr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>KOSZTORYS OFERTOWY</w:t>
            </w:r>
          </w:p>
        </w:tc>
      </w:tr>
    </w:tbl>
    <w:p w14:paraId="0CCF533A" w14:textId="77777777" w:rsidR="00EF732B" w:rsidRDefault="00EF732B" w:rsidP="00EF732B">
      <w:pPr>
        <w:jc w:val="both"/>
        <w:rPr>
          <w:rFonts w:ascii="Arial Narrow" w:hAnsi="Arial Narrow"/>
          <w:b/>
          <w:sz w:val="22"/>
          <w:szCs w:val="22"/>
        </w:rPr>
      </w:pPr>
    </w:p>
    <w:p w14:paraId="08B89105" w14:textId="77777777" w:rsidR="00EF732B" w:rsidRDefault="00EF732B" w:rsidP="00EF732B">
      <w:pPr>
        <w:jc w:val="both"/>
        <w:rPr>
          <w:rFonts w:ascii="Arial Narrow" w:hAnsi="Arial Narrow"/>
          <w:b/>
          <w:sz w:val="22"/>
          <w:szCs w:val="22"/>
        </w:rPr>
      </w:pPr>
    </w:p>
    <w:p w14:paraId="2BA02218" w14:textId="77777777" w:rsidR="00EF732B" w:rsidRDefault="00EF732B" w:rsidP="00EF732B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3948ABD1" w14:textId="77777777" w:rsidR="00EF732B" w:rsidRDefault="00EF732B" w:rsidP="00EF732B">
      <w:pPr>
        <w:spacing w:line="360" w:lineRule="auto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Składając w odpowiedzi na ogłoszenie o zamówieniu ofertę w postępowaniu </w:t>
      </w:r>
      <w:r>
        <w:rPr>
          <w:rFonts w:ascii="Arial Narrow" w:hAnsi="Arial Narrow"/>
          <w:sz w:val="22"/>
          <w:szCs w:val="22"/>
        </w:rPr>
        <w:br/>
        <w:t xml:space="preserve">o udzielenie zamówienia prowadzonym w trybie podstawowym na </w:t>
      </w:r>
      <w:r w:rsidRPr="0092122C">
        <w:rPr>
          <w:rFonts w:ascii="Arial Narrow" w:hAnsi="Arial Narrow"/>
          <w:b/>
          <w:color w:val="000000"/>
          <w:sz w:val="22"/>
          <w:szCs w:val="22"/>
        </w:rPr>
        <w:t>„Wykonanie przebudowy i modernizacji Studia Nagrań Instytutu Radioelektroniki i Technik Multimedialnych (pomieszczenia 30,31,126 w skrzydle D) w Gmachu Elektroniki Politechniki Warszawskiej w Warszawie przy ul. Nowowiejskiej 15/19”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oznaczonym znakiem WEITI/21/ZP/2021/1034  poniżej przedstawiamy kosztorys ofertowy:</w:t>
      </w:r>
    </w:p>
    <w:p w14:paraId="33F43423" w14:textId="77777777" w:rsidR="00EF732B" w:rsidRDefault="00EF732B" w:rsidP="00EF732B">
      <w:pPr>
        <w:pStyle w:val="Default"/>
        <w:spacing w:line="360" w:lineRule="auto"/>
        <w:jc w:val="both"/>
        <w:rPr>
          <w:rFonts w:ascii="Arial Narrow" w:hAnsi="Arial Narrow"/>
          <w:color w:val="00000A"/>
          <w:sz w:val="22"/>
          <w:szCs w:val="22"/>
        </w:rPr>
      </w:pPr>
    </w:p>
    <w:p w14:paraId="3A80F9EF" w14:textId="77777777" w:rsidR="00EF732B" w:rsidRDefault="00EF732B" w:rsidP="00EF732B">
      <w:pPr>
        <w:pStyle w:val="Default"/>
        <w:spacing w:line="360" w:lineRule="auto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 xml:space="preserve">Należy załączyć kosztorys ofertowy </w:t>
      </w:r>
      <w:r>
        <w:rPr>
          <w:rFonts w:ascii="Arial Narrow" w:hAnsi="Arial Narrow"/>
          <w:b/>
          <w:color w:val="00000A"/>
          <w:sz w:val="22"/>
          <w:szCs w:val="22"/>
        </w:rPr>
        <w:t>sporządzony metodą kalkulacji uproszczonej</w:t>
      </w:r>
      <w:r>
        <w:rPr>
          <w:rFonts w:ascii="Arial Narrow" w:hAnsi="Arial Narrow"/>
          <w:color w:val="00000A"/>
          <w:sz w:val="22"/>
          <w:szCs w:val="22"/>
        </w:rPr>
        <w:t xml:space="preserve"> </w:t>
      </w:r>
      <w:r>
        <w:rPr>
          <w:rFonts w:ascii="Arial Narrow" w:hAnsi="Arial Narrow"/>
          <w:color w:val="00000A"/>
          <w:sz w:val="22"/>
          <w:szCs w:val="22"/>
        </w:rPr>
        <w:br/>
        <w:t>w formie wydruków z komputerowych programów kosztorysowych, ściśle wg kolejności pozycji wyszczególnionych w przedmiarach robót zgodnie z zapisami pkt</w:t>
      </w:r>
      <w:r>
        <w:rPr>
          <w:rFonts w:ascii="Arial Narrow" w:hAnsi="Arial Narrow" w:cs="Calibri"/>
          <w:color w:val="00000A"/>
          <w:sz w:val="22"/>
          <w:szCs w:val="22"/>
        </w:rPr>
        <w:t> </w:t>
      </w:r>
      <w:r>
        <w:rPr>
          <w:rFonts w:ascii="Arial Narrow" w:hAnsi="Arial Narrow"/>
          <w:color w:val="00000A"/>
          <w:sz w:val="22"/>
          <w:szCs w:val="22"/>
        </w:rPr>
        <w:t xml:space="preserve">19.2. </w:t>
      </w:r>
    </w:p>
    <w:p w14:paraId="010109CA" w14:textId="77777777" w:rsidR="00EF732B" w:rsidRDefault="00EF732B" w:rsidP="00EF732B">
      <w:pPr>
        <w:pStyle w:val="Default"/>
        <w:spacing w:line="360" w:lineRule="auto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 xml:space="preserve">Kosztorys ofertowy </w:t>
      </w:r>
      <w:r>
        <w:rPr>
          <w:rFonts w:ascii="Arial Narrow" w:hAnsi="Arial Narrow"/>
          <w:b/>
          <w:color w:val="00000A"/>
          <w:sz w:val="22"/>
          <w:szCs w:val="22"/>
        </w:rPr>
        <w:t>sporządzony metodą kalkulacji uproszczonej</w:t>
      </w:r>
      <w:r>
        <w:rPr>
          <w:rFonts w:ascii="Arial Narrow" w:hAnsi="Arial Narrow"/>
          <w:color w:val="00000A"/>
          <w:sz w:val="22"/>
          <w:szCs w:val="22"/>
        </w:rPr>
        <w:t xml:space="preserve">, z dokładnością </w:t>
      </w:r>
      <w:r>
        <w:rPr>
          <w:rFonts w:ascii="Arial Narrow" w:hAnsi="Arial Narrow"/>
          <w:color w:val="00000A"/>
          <w:sz w:val="22"/>
          <w:szCs w:val="22"/>
        </w:rPr>
        <w:br/>
        <w:t xml:space="preserve">w przedmiarach i cenie jednostkowej do dwu miejsc po przecinku, musi zawierać następujące elementy: </w:t>
      </w:r>
    </w:p>
    <w:p w14:paraId="1FE13432" w14:textId="77777777" w:rsidR="00EF732B" w:rsidRDefault="00EF732B" w:rsidP="00EF732B">
      <w:pPr>
        <w:pStyle w:val="Default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 xml:space="preserve">stronę tytułową, na której będą wyszczególnione składniki kosztów do kosztorysowania; </w:t>
      </w:r>
    </w:p>
    <w:p w14:paraId="1D9C2348" w14:textId="77777777" w:rsidR="00EF732B" w:rsidRDefault="00EF732B" w:rsidP="00EF732B">
      <w:pPr>
        <w:pStyle w:val="Default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kalkulacje wykonane metodą uproszczoną.</w:t>
      </w:r>
    </w:p>
    <w:p w14:paraId="0A023A38" w14:textId="77777777" w:rsidR="00EF732B" w:rsidRDefault="00EF732B" w:rsidP="00EF732B">
      <w:pPr>
        <w:pStyle w:val="Default"/>
        <w:spacing w:line="360" w:lineRule="auto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Wydruk z komputerowego programu kosztorysowego w zakresie kalkulacji powinien zawierać następujące kolumny:</w:t>
      </w:r>
    </w:p>
    <w:p w14:paraId="128022E4" w14:textId="77777777" w:rsidR="00EF732B" w:rsidRDefault="00EF732B" w:rsidP="00EF732B">
      <w:pPr>
        <w:pStyle w:val="Default"/>
        <w:numPr>
          <w:ilvl w:val="3"/>
          <w:numId w:val="2"/>
        </w:numPr>
        <w:ind w:left="0" w:firstLine="0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liczbę porządkową;</w:t>
      </w:r>
    </w:p>
    <w:p w14:paraId="58C74AEC" w14:textId="77777777" w:rsidR="00EF732B" w:rsidRDefault="00EF732B" w:rsidP="00EF732B">
      <w:pPr>
        <w:pStyle w:val="Default"/>
        <w:numPr>
          <w:ilvl w:val="3"/>
          <w:numId w:val="2"/>
        </w:numPr>
        <w:ind w:left="0" w:firstLine="0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podstawy wyceny;</w:t>
      </w:r>
    </w:p>
    <w:p w14:paraId="709229DE" w14:textId="77777777" w:rsidR="00EF732B" w:rsidRDefault="00EF732B" w:rsidP="00EF732B">
      <w:pPr>
        <w:pStyle w:val="Default"/>
        <w:numPr>
          <w:ilvl w:val="3"/>
          <w:numId w:val="2"/>
        </w:numPr>
        <w:ind w:left="0" w:firstLine="0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opis zgodny z zawartym w rozdziale V SWZ przedmiarem robót;</w:t>
      </w:r>
    </w:p>
    <w:p w14:paraId="325D21FC" w14:textId="77777777" w:rsidR="00EF732B" w:rsidRDefault="00EF732B" w:rsidP="00EF732B">
      <w:pPr>
        <w:pStyle w:val="Default"/>
        <w:numPr>
          <w:ilvl w:val="3"/>
          <w:numId w:val="2"/>
        </w:numPr>
        <w:ind w:left="0" w:firstLine="0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jednostkę miary;</w:t>
      </w:r>
    </w:p>
    <w:p w14:paraId="39ED8F99" w14:textId="77777777" w:rsidR="00EF732B" w:rsidRDefault="00EF732B" w:rsidP="00EF732B">
      <w:pPr>
        <w:pStyle w:val="Default"/>
        <w:numPr>
          <w:ilvl w:val="3"/>
          <w:numId w:val="2"/>
        </w:numPr>
        <w:ind w:left="0" w:firstLine="0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ilość;</w:t>
      </w:r>
    </w:p>
    <w:p w14:paraId="69AAAC42" w14:textId="77777777" w:rsidR="00EF732B" w:rsidRDefault="00EF732B" w:rsidP="00EF732B">
      <w:pPr>
        <w:pStyle w:val="Default"/>
        <w:numPr>
          <w:ilvl w:val="3"/>
          <w:numId w:val="2"/>
        </w:numPr>
        <w:ind w:left="0" w:firstLine="0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cenę jednostkową;</w:t>
      </w:r>
    </w:p>
    <w:p w14:paraId="539F4B59" w14:textId="77777777" w:rsidR="00EF732B" w:rsidRDefault="00EF732B" w:rsidP="00EF732B">
      <w:pPr>
        <w:pStyle w:val="Default"/>
        <w:numPr>
          <w:ilvl w:val="3"/>
          <w:numId w:val="2"/>
        </w:numPr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wartość robót.</w:t>
      </w:r>
    </w:p>
    <w:p w14:paraId="211A7A56" w14:textId="77777777" w:rsidR="00EF732B" w:rsidRDefault="00EF732B" w:rsidP="00EF732B">
      <w:pPr>
        <w:pStyle w:val="Zwykytekst1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FD40964" w14:textId="77777777" w:rsidR="00EF732B" w:rsidRDefault="00EF732B" w:rsidP="00EF732B">
      <w:pPr>
        <w:pStyle w:val="Zwykytekst1"/>
        <w:spacing w:before="12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 dnia __.__.20__ r.</w:t>
      </w:r>
    </w:p>
    <w:p w14:paraId="5478F421" w14:textId="77777777" w:rsidR="00EF732B" w:rsidRDefault="00EF732B" w:rsidP="00EF732B">
      <w:pPr>
        <w:pStyle w:val="Zwykytekst1"/>
        <w:spacing w:before="120"/>
        <w:ind w:left="4500"/>
        <w:jc w:val="both"/>
        <w:rPr>
          <w:rFonts w:ascii="Arial Narrow" w:hAnsi="Arial Narrow"/>
          <w:i/>
          <w:sz w:val="22"/>
          <w:szCs w:val="22"/>
        </w:rPr>
      </w:pPr>
    </w:p>
    <w:p w14:paraId="3F3A75AC" w14:textId="77777777" w:rsidR="00EF732B" w:rsidRDefault="00EF732B" w:rsidP="00EF732B">
      <w:pPr>
        <w:pStyle w:val="Zwykytekst1"/>
        <w:spacing w:before="120"/>
        <w:ind w:left="450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________________________________</w:t>
      </w:r>
    </w:p>
    <w:p w14:paraId="40C11F9A" w14:textId="77777777" w:rsidR="00EF732B" w:rsidRDefault="00EF732B" w:rsidP="00EF732B">
      <w:pPr>
        <w:pStyle w:val="Zwykytekst1"/>
        <w:spacing w:before="120"/>
        <w:ind w:firstLine="39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         (podpis Wykonawcy/Wykonawców)</w:t>
      </w:r>
    </w:p>
    <w:p w14:paraId="4BE621CC" w14:textId="77777777" w:rsidR="00EF732B" w:rsidRDefault="00EF732B" w:rsidP="00EF732B">
      <w:pPr>
        <w:pageBreakBefore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ZAŁĄCZNIK NR</w:t>
      </w:r>
      <w:r>
        <w:rPr>
          <w:rFonts w:ascii="Arial Narrow" w:hAnsi="Arial Narrow" w:cs="Calibri"/>
          <w:b/>
          <w:sz w:val="22"/>
          <w:szCs w:val="22"/>
        </w:rPr>
        <w:t> </w:t>
      </w:r>
      <w:r>
        <w:rPr>
          <w:rFonts w:ascii="Arial Narrow" w:hAnsi="Arial Narrow"/>
          <w:b/>
          <w:sz w:val="22"/>
          <w:szCs w:val="22"/>
        </w:rPr>
        <w:t>4</w:t>
      </w:r>
    </w:p>
    <w:p w14:paraId="56AB7A8E" w14:textId="77777777" w:rsidR="00EF732B" w:rsidRDefault="00EF732B" w:rsidP="00EF73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 Formularza oferty</w:t>
      </w:r>
    </w:p>
    <w:p w14:paraId="0B898590" w14:textId="77777777" w:rsidR="00EF732B" w:rsidRDefault="00EF732B" w:rsidP="00EF732B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590"/>
      </w:tblGrid>
      <w:tr w:rsidR="00EF732B" w14:paraId="5726BFBD" w14:textId="77777777" w:rsidTr="00EC2F43">
        <w:trPr>
          <w:trHeight w:val="1271"/>
        </w:trPr>
        <w:tc>
          <w:tcPr>
            <w:tcW w:w="3118" w:type="dxa"/>
            <w:shd w:val="clear" w:color="auto" w:fill="auto"/>
          </w:tcPr>
          <w:p w14:paraId="35D58EF9" w14:textId="77777777" w:rsidR="00EF732B" w:rsidRDefault="00EF732B" w:rsidP="00EC2F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CDABFFF" w14:textId="77777777" w:rsidR="00EF732B" w:rsidRDefault="00EF732B" w:rsidP="00EC2F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F0475CC" w14:textId="77777777" w:rsidR="00EF732B" w:rsidRDefault="00EF732B" w:rsidP="00EC2F4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927FCFB" w14:textId="77777777" w:rsidR="00EF732B" w:rsidRDefault="00EF732B" w:rsidP="00EC2F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11C47" w14:textId="77777777" w:rsidR="00EF732B" w:rsidRDefault="00EF732B" w:rsidP="00EC2F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7468345" w14:textId="77777777" w:rsidR="00EF732B" w:rsidRDefault="00EF732B" w:rsidP="00EC2F43">
            <w:pPr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>WYKAZ STAWEK I NARZUTÓW</w:t>
            </w:r>
          </w:p>
        </w:tc>
      </w:tr>
    </w:tbl>
    <w:p w14:paraId="04968F0E" w14:textId="77777777" w:rsidR="00EF732B" w:rsidRDefault="00EF732B" w:rsidP="00EF732B">
      <w:pPr>
        <w:jc w:val="both"/>
        <w:rPr>
          <w:rFonts w:ascii="Arial Narrow" w:hAnsi="Arial Narrow"/>
          <w:b/>
          <w:sz w:val="22"/>
          <w:szCs w:val="22"/>
        </w:rPr>
      </w:pPr>
    </w:p>
    <w:p w14:paraId="1EFAB3F3" w14:textId="77777777" w:rsidR="00EF732B" w:rsidRDefault="00EF732B" w:rsidP="00EF732B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Składając w odpowiedzi na ogłoszenie o zamówieniu ofertę w postępowaniu o udzielenie zamówienia prowadzonym w trybie podstawowym na </w:t>
      </w:r>
      <w:r w:rsidRPr="0092122C">
        <w:rPr>
          <w:rFonts w:ascii="Arial Narrow" w:hAnsi="Arial Narrow"/>
          <w:b/>
          <w:color w:val="000000"/>
          <w:sz w:val="22"/>
          <w:szCs w:val="22"/>
        </w:rPr>
        <w:t>„Wykonanie przebudowy i modernizacji Studia Nagrań Instytutu Radioelektroniki i Technik Multimedialnych (pomieszczenia 30,31,126 w skrzydle D) w Gmachu Elektroniki Politechniki Warszawskiej w Warszawie przy ul. Nowowiejskiej 15/19”</w:t>
      </w:r>
      <w:r w:rsidRPr="0092122C">
        <w:rPr>
          <w:rFonts w:ascii="Arial Narrow" w:hAnsi="Arial Narrow"/>
          <w:b/>
          <w:bCs/>
          <w:color w:val="000000"/>
          <w:sz w:val="22"/>
          <w:szCs w:val="22"/>
        </w:rPr>
        <w:t>,</w:t>
      </w:r>
      <w:r w:rsidRPr="0092122C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oznaczonym znakiem WEITI/21/ZP/2021/1034  oświadczamy, że przy realizacji zamówienia przewidujemy stosować poniżej podane stawki i</w:t>
      </w:r>
      <w:r>
        <w:rPr>
          <w:rFonts w:ascii="Arial Narrow" w:hAnsi="Arial Narrow" w:cs="Calibri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narzuty*: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276"/>
        <w:gridCol w:w="3403"/>
      </w:tblGrid>
      <w:tr w:rsidR="00EF732B" w14:paraId="1E228AD2" w14:textId="77777777" w:rsidTr="00EC2F43">
        <w:trPr>
          <w:cantSplit/>
          <w:trHeight w:val="12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3D08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027E2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WYSZCZEGÓLNIENIE CZYNNIKÓW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6E9FB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Jednostka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3D12" w14:textId="77777777" w:rsidR="00EF732B" w:rsidRDefault="00EF732B" w:rsidP="00EC2F43">
            <w:pPr>
              <w:pStyle w:val="Zwykytekst1"/>
              <w:spacing w:before="120"/>
              <w:jc w:val="both"/>
            </w:pPr>
            <w:r>
              <w:rPr>
                <w:rFonts w:ascii="Arial Narrow" w:hAnsi="Arial Narrow"/>
                <w:b/>
                <w:sz w:val="22"/>
                <w:szCs w:val="22"/>
              </w:rPr>
              <w:t>Stawka obliczeniowa</w:t>
            </w:r>
          </w:p>
        </w:tc>
      </w:tr>
      <w:tr w:rsidR="00EF732B" w14:paraId="06BAA8F3" w14:textId="77777777" w:rsidTr="00EC2F43">
        <w:trPr>
          <w:trHeight w:val="2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655E" w14:textId="77777777" w:rsidR="00EF732B" w:rsidRDefault="00EF732B" w:rsidP="00EC2F43">
            <w:pPr>
              <w:pStyle w:val="Zwykytekst1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A124" w14:textId="77777777" w:rsidR="00EF732B" w:rsidRDefault="00EF732B" w:rsidP="00EC2F43">
            <w:pPr>
              <w:pStyle w:val="Zwykytekst1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9B53" w14:textId="77777777" w:rsidR="00EF732B" w:rsidRDefault="00EF732B" w:rsidP="00EC2F43">
            <w:pPr>
              <w:pStyle w:val="Zwykytekst1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904C" w14:textId="77777777" w:rsidR="00EF732B" w:rsidRDefault="00EF732B" w:rsidP="00EC2F43">
            <w:pPr>
              <w:pStyle w:val="Zwykytekst1"/>
              <w:jc w:val="center"/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4</w:t>
            </w:r>
          </w:p>
        </w:tc>
      </w:tr>
      <w:tr w:rsidR="00EF732B" w14:paraId="46F6F5DF" w14:textId="77777777" w:rsidTr="00EC2F43">
        <w:trPr>
          <w:trHeight w:val="7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03723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10C8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ROBOCIZNA (R)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A50B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color w:val="00000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złotych</w:t>
            </w:r>
            <w:r>
              <w:rPr>
                <w:rFonts w:ascii="Arial Narrow" w:hAnsi="Arial Narrow"/>
                <w:sz w:val="22"/>
                <w:szCs w:val="22"/>
              </w:rPr>
              <w:br/>
              <w:t>za 1 r-g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6F69" w14:textId="77777777" w:rsidR="00EF732B" w:rsidRDefault="00EF732B" w:rsidP="00EC2F43">
            <w:pPr>
              <w:pStyle w:val="Default"/>
              <w:jc w:val="both"/>
              <w:rPr>
                <w:rFonts w:ascii="Arial Narrow" w:hAnsi="Arial Narrow"/>
                <w:color w:val="00000A"/>
                <w:sz w:val="22"/>
                <w:szCs w:val="22"/>
              </w:rPr>
            </w:pPr>
          </w:p>
        </w:tc>
      </w:tr>
      <w:tr w:rsidR="00EF732B" w14:paraId="5F07AA35" w14:textId="77777777" w:rsidTr="00EC2F43">
        <w:trPr>
          <w:trHeight w:val="8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46FA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ABEE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SPRZĘT 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8B66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i/>
                <w:iCs/>
                <w:color w:val="00000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złotych</w:t>
            </w:r>
            <w:r>
              <w:rPr>
                <w:rFonts w:ascii="Arial Narrow" w:hAnsi="Arial Narrow"/>
                <w:sz w:val="22"/>
                <w:szCs w:val="22"/>
              </w:rPr>
              <w:br/>
              <w:t>za 1 m-g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9BE7" w14:textId="77777777" w:rsidR="00EF732B" w:rsidRDefault="00EF732B" w:rsidP="00EC2F43">
            <w:pPr>
              <w:pStyle w:val="Default"/>
              <w:jc w:val="both"/>
            </w:pPr>
            <w:r>
              <w:rPr>
                <w:rFonts w:ascii="Arial Narrow" w:hAnsi="Arial Narrow"/>
                <w:i/>
                <w:iCs/>
                <w:color w:val="00000A"/>
                <w:sz w:val="22"/>
                <w:szCs w:val="22"/>
              </w:rPr>
              <w:t>wg aktualnych cen podanych w</w:t>
            </w:r>
            <w:r>
              <w:rPr>
                <w:rFonts w:ascii="Arial Narrow" w:hAnsi="Arial Narrow" w:cs="Calibri"/>
                <w:i/>
                <w:iCs/>
                <w:color w:val="00000A"/>
                <w:sz w:val="22"/>
                <w:szCs w:val="22"/>
              </w:rPr>
              <w:t> </w:t>
            </w:r>
            <w:r>
              <w:rPr>
                <w:rFonts w:ascii="Arial Narrow" w:hAnsi="Arial Narrow"/>
                <w:i/>
                <w:iCs/>
                <w:color w:val="00000A"/>
                <w:sz w:val="22"/>
                <w:szCs w:val="22"/>
              </w:rPr>
              <w:t>wydawnictwie „SEKOCENBUD”</w:t>
            </w:r>
          </w:p>
        </w:tc>
      </w:tr>
      <w:tr w:rsidR="00EF732B" w14:paraId="272FDB41" w14:textId="77777777" w:rsidTr="00EC2F43">
        <w:trPr>
          <w:trHeight w:val="8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9A36C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3CDA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MATERIAŁY (M)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5023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i/>
                <w:iCs/>
                <w:color w:val="00000A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złotych</w:t>
            </w:r>
            <w:r>
              <w:rPr>
                <w:rFonts w:ascii="Arial Narrow" w:hAnsi="Arial Narrow"/>
                <w:sz w:val="22"/>
                <w:szCs w:val="22"/>
              </w:rPr>
              <w:br/>
              <w:t>za j.m.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197E" w14:textId="77777777" w:rsidR="00EF732B" w:rsidRDefault="00EF732B" w:rsidP="00EC2F43">
            <w:pPr>
              <w:pStyle w:val="Default"/>
              <w:jc w:val="both"/>
            </w:pPr>
            <w:r>
              <w:rPr>
                <w:rFonts w:ascii="Arial Narrow" w:hAnsi="Arial Narrow"/>
                <w:i/>
                <w:iCs/>
                <w:color w:val="00000A"/>
                <w:sz w:val="22"/>
                <w:szCs w:val="22"/>
              </w:rPr>
              <w:t>wg aktualnych cen podanych w</w:t>
            </w:r>
            <w:r>
              <w:rPr>
                <w:rFonts w:ascii="Arial Narrow" w:hAnsi="Arial Narrow" w:cs="Calibri"/>
                <w:i/>
                <w:iCs/>
                <w:color w:val="00000A"/>
                <w:sz w:val="22"/>
                <w:szCs w:val="22"/>
              </w:rPr>
              <w:t> </w:t>
            </w:r>
            <w:r>
              <w:rPr>
                <w:rFonts w:ascii="Arial Narrow" w:hAnsi="Arial Narrow"/>
                <w:i/>
                <w:iCs/>
                <w:color w:val="00000A"/>
                <w:sz w:val="22"/>
                <w:szCs w:val="22"/>
              </w:rPr>
              <w:t>wydawnictwie „SEKOCENBUD”</w:t>
            </w:r>
          </w:p>
        </w:tc>
      </w:tr>
      <w:tr w:rsidR="00EF732B" w14:paraId="0088E8F6" w14:textId="77777777" w:rsidTr="00EC2F43">
        <w:trPr>
          <w:trHeight w:val="8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B1657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FD9E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KOSZTY ZAKUPU MATERIAŁÓW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Kz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 od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2738A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2025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32B" w14:paraId="1341DC2E" w14:textId="77777777" w:rsidTr="00EC2F43">
        <w:trPr>
          <w:trHeight w:val="8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DDB7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F7FBC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KOSZTY POŚREDNIE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 od R+S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434DD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D12F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32B" w14:paraId="5D38F0D2" w14:textId="77777777" w:rsidTr="00EC2F43">
        <w:trPr>
          <w:trHeight w:val="8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89DF6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CA9F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ZYSK KALKULACYJNY (Z) od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R+S+Kp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10F3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164B" w14:textId="77777777" w:rsidR="00EF732B" w:rsidRDefault="00EF732B" w:rsidP="00EC2F43">
            <w:pPr>
              <w:pStyle w:val="Zwykytekst1"/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C7B7D42" w14:textId="77777777" w:rsidR="00EF732B" w:rsidRDefault="00EF732B" w:rsidP="00EF732B">
      <w:pPr>
        <w:pStyle w:val="Zwykytekst1"/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Powyższy wykaz będzie stanowić podstawę kalkulacji cen robót dodatkowych, zamiennych w</w:t>
      </w:r>
      <w:r>
        <w:rPr>
          <w:rFonts w:ascii="Arial Narrow" w:hAnsi="Arial Narrow" w:cs="Calibri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przypadku ich wyst</w:t>
      </w:r>
      <w:r>
        <w:rPr>
          <w:rFonts w:ascii="Arial Narrow" w:hAnsi="Arial Narrow" w:cs="Adagio_Slab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pienia lub konieczno</w:t>
      </w:r>
      <w:r>
        <w:rPr>
          <w:rFonts w:ascii="Arial Narrow" w:hAnsi="Arial Narrow" w:cs="Adagio_Slab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>ci zaniechania części zakresu przedmiotu umowy do oszacowania należnego wynagrodzenia Wykonawcy.</w:t>
      </w:r>
    </w:p>
    <w:p w14:paraId="58813D11" w14:textId="77777777" w:rsidR="00EF732B" w:rsidRDefault="00EF732B" w:rsidP="00EF732B">
      <w:pPr>
        <w:pStyle w:val="Zwykytekst1"/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*tożsame ze składnikami do kosztorysowania przyjętymi w kosztorysie ofertowym.</w:t>
      </w:r>
    </w:p>
    <w:p w14:paraId="7110AB2F" w14:textId="77777777" w:rsidR="00EF732B" w:rsidRDefault="00EF732B" w:rsidP="00EF732B">
      <w:pPr>
        <w:pStyle w:val="Zwykytekst1"/>
        <w:spacing w:before="12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 dnia __.__.20__ r.</w:t>
      </w:r>
    </w:p>
    <w:p w14:paraId="27842D80" w14:textId="77777777" w:rsidR="00EF732B" w:rsidRDefault="00EF732B" w:rsidP="00EF732B">
      <w:pPr>
        <w:pStyle w:val="Zwykytekst1"/>
        <w:spacing w:before="120"/>
        <w:ind w:left="450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________________________________</w:t>
      </w:r>
    </w:p>
    <w:p w14:paraId="14D2520E" w14:textId="77777777" w:rsidR="00EF732B" w:rsidRDefault="00EF732B" w:rsidP="00EF732B">
      <w:pPr>
        <w:pStyle w:val="Zwykytekst1"/>
        <w:spacing w:before="120"/>
        <w:ind w:firstLine="39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     </w:t>
      </w:r>
      <w:r>
        <w:rPr>
          <w:rFonts w:ascii="Arial Narrow" w:hAnsi="Arial Narrow"/>
          <w:i/>
          <w:sz w:val="22"/>
          <w:szCs w:val="22"/>
        </w:rPr>
        <w:tab/>
        <w:t xml:space="preserve">    (podpis Wykonawcy/Wykonawców</w:t>
      </w:r>
    </w:p>
    <w:p w14:paraId="1822F685" w14:textId="598610F1" w:rsidR="00F3338B" w:rsidRPr="008A21ED" w:rsidRDefault="00F3338B" w:rsidP="008A21ED">
      <w:pPr>
        <w:pStyle w:val="rozdzia"/>
        <w:jc w:val="both"/>
        <w:rPr>
          <w:rFonts w:ascii="Arial Narrow" w:hAnsi="Arial Narrow"/>
          <w:sz w:val="22"/>
          <w:szCs w:val="22"/>
        </w:rPr>
      </w:pPr>
    </w:p>
    <w:sectPr w:rsidR="00F3338B" w:rsidRPr="008A21ED" w:rsidSect="00CB10F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B4CD" w14:textId="77777777" w:rsidR="00734D2B" w:rsidRDefault="00734D2B" w:rsidP="00EF732B">
      <w:pPr>
        <w:spacing w:line="240" w:lineRule="auto"/>
      </w:pPr>
      <w:r>
        <w:separator/>
      </w:r>
    </w:p>
  </w:endnote>
  <w:endnote w:type="continuationSeparator" w:id="0">
    <w:p w14:paraId="6DCE84C9" w14:textId="77777777" w:rsidR="00734D2B" w:rsidRDefault="00734D2B" w:rsidP="00EF7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4352" w14:textId="77777777" w:rsidR="00734D2B" w:rsidRDefault="00734D2B" w:rsidP="00EF732B">
      <w:pPr>
        <w:spacing w:line="240" w:lineRule="auto"/>
      </w:pPr>
      <w:r>
        <w:separator/>
      </w:r>
    </w:p>
  </w:footnote>
  <w:footnote w:type="continuationSeparator" w:id="0">
    <w:p w14:paraId="599C39B3" w14:textId="77777777" w:rsidR="00734D2B" w:rsidRDefault="00734D2B" w:rsidP="00EF732B">
      <w:pPr>
        <w:spacing w:line="240" w:lineRule="auto"/>
      </w:pPr>
      <w:r>
        <w:continuationSeparator/>
      </w:r>
    </w:p>
  </w:footnote>
  <w:footnote w:id="1">
    <w:p w14:paraId="7B742872" w14:textId="77777777" w:rsidR="00EF732B" w:rsidRPr="00FD4828" w:rsidRDefault="00EF732B" w:rsidP="00EF732B">
      <w:pPr>
        <w:rPr>
          <w:sz w:val="16"/>
          <w:szCs w:val="16"/>
        </w:rPr>
      </w:pPr>
      <w:r w:rsidRPr="00FD4828">
        <w:rPr>
          <w:rStyle w:val="Znakiprzypiswdolnych"/>
          <w:sz w:val="16"/>
          <w:szCs w:val="16"/>
        </w:rPr>
        <w:footnoteRef/>
      </w:r>
      <w:r w:rsidRPr="00FD4828">
        <w:br w:type="page"/>
      </w:r>
      <w:r w:rsidRPr="00FD4828">
        <w:rPr>
          <w:rStyle w:val="Odwoanieprzypisudolnego1"/>
          <w:sz w:val="16"/>
          <w:szCs w:val="16"/>
        </w:rPr>
        <w:tab/>
      </w:r>
      <w:r w:rsidRPr="00FD4828">
        <w:rPr>
          <w:sz w:val="16"/>
          <w:szCs w:val="16"/>
        </w:rPr>
        <w:t xml:space="preserve"> W przypadku wykonawców wspólnie ubiegających się o udzielenie zamówienia część tekstu do wersu rozpoczynającego się od „reprezentowany/reprezentowani przez” należy zwielokrotnić do liczby odpowiadającej liczbie </w:t>
      </w:r>
      <w:r>
        <w:rPr>
          <w:sz w:val="16"/>
          <w:szCs w:val="16"/>
        </w:rPr>
        <w:t>W</w:t>
      </w:r>
      <w:r w:rsidRPr="00FD4828">
        <w:rPr>
          <w:sz w:val="16"/>
          <w:szCs w:val="16"/>
        </w:rPr>
        <w:t>ykonawców.</w:t>
      </w:r>
    </w:p>
  </w:footnote>
  <w:footnote w:id="2">
    <w:p w14:paraId="751F1A61" w14:textId="77777777" w:rsidR="00EF732B" w:rsidRPr="00FD4828" w:rsidRDefault="00EF732B" w:rsidP="00EF732B">
      <w:pPr>
        <w:rPr>
          <w:sz w:val="16"/>
          <w:szCs w:val="16"/>
        </w:rPr>
      </w:pPr>
      <w:r w:rsidRPr="00FD4828">
        <w:rPr>
          <w:rStyle w:val="Znakiprzypiswdolnych"/>
          <w:rFonts w:ascii="Arial" w:hAnsi="Arial"/>
          <w:sz w:val="16"/>
          <w:szCs w:val="16"/>
        </w:rPr>
        <w:footnoteRef/>
      </w:r>
      <w:r w:rsidRPr="00FD4828">
        <w:br w:type="page"/>
      </w:r>
      <w:r w:rsidRPr="00F24562">
        <w:rPr>
          <w:rStyle w:val="Odwoanieprzypisudolnego1"/>
          <w:sz w:val="16"/>
          <w:szCs w:val="16"/>
        </w:rPr>
        <w:tab/>
      </w:r>
      <w:r w:rsidRPr="00F24562">
        <w:rPr>
          <w:sz w:val="16"/>
          <w:szCs w:val="16"/>
        </w:rPr>
        <w:t xml:space="preserve"> Katalog form wniesienia wadium do wyboru Wykonawcy określony został w pkt. 17.2. rozdziału I SWZ</w:t>
      </w:r>
    </w:p>
  </w:footnote>
  <w:footnote w:id="3">
    <w:p w14:paraId="5B401950" w14:textId="77777777" w:rsidR="00EF732B" w:rsidRDefault="00EF732B" w:rsidP="00EF732B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wartość netto i brutto w PLN;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D"/>
    <w:multiLevelType w:val="multilevel"/>
    <w:tmpl w:val="0000002D"/>
    <w:name w:val="WW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E"/>
    <w:multiLevelType w:val="multilevel"/>
    <w:tmpl w:val="0000002E"/>
    <w:name w:val="WW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E"/>
    <w:multiLevelType w:val="multilevel"/>
    <w:tmpl w:val="0000003E"/>
    <w:name w:val="WWNum69"/>
    <w:lvl w:ilvl="0">
      <w:start w:val="1"/>
      <w:numFmt w:val="decimal"/>
      <w:lvlText w:val="%1)"/>
      <w:lvlJc w:val="left"/>
      <w:pPr>
        <w:tabs>
          <w:tab w:val="num" w:pos="0"/>
        </w:tabs>
        <w:ind w:left="4330" w:hanging="360"/>
      </w:pPr>
      <w:rPr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05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577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649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721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793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86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93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10090" w:hanging="180"/>
      </w:pPr>
    </w:lvl>
  </w:abstractNum>
  <w:abstractNum w:abstractNumId="6" w15:restartNumberingAfterBreak="0">
    <w:nsid w:val="583A69A3"/>
    <w:multiLevelType w:val="multilevel"/>
    <w:tmpl w:val="5AF2662A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2B"/>
    <w:rsid w:val="0045529D"/>
    <w:rsid w:val="004B70A0"/>
    <w:rsid w:val="00734D2B"/>
    <w:rsid w:val="008A21ED"/>
    <w:rsid w:val="00A32845"/>
    <w:rsid w:val="00CB10F4"/>
    <w:rsid w:val="00E276C6"/>
    <w:rsid w:val="00EF732B"/>
    <w:rsid w:val="00F3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D1F0"/>
  <w15:chartTrackingRefBased/>
  <w15:docId w15:val="{B461B6D1-1FB6-4630-A475-7BBBA801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32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EF732B"/>
    <w:pPr>
      <w:numPr>
        <w:ilvl w:val="5"/>
        <w:numId w:val="1"/>
      </w:numPr>
      <w:spacing w:before="120"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F732B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Hipercze">
    <w:name w:val="Hyperlink"/>
    <w:rsid w:val="00EF732B"/>
    <w:rPr>
      <w:color w:val="0000FF"/>
      <w:u w:val="single"/>
    </w:rPr>
  </w:style>
  <w:style w:type="character" w:customStyle="1" w:styleId="Odwoanieprzypisudolnego1">
    <w:name w:val="Odwołanie przypisu dolnego1"/>
    <w:rsid w:val="00EF732B"/>
    <w:rPr>
      <w:vertAlign w:val="superscript"/>
    </w:rPr>
  </w:style>
  <w:style w:type="character" w:customStyle="1" w:styleId="ZwykytekstZnak1">
    <w:name w:val="Zwykły tekst Znak1"/>
    <w:link w:val="Zwykytekst"/>
    <w:rsid w:val="00EF732B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EF732B"/>
    <w:rPr>
      <w:vertAlign w:val="superscript"/>
    </w:rPr>
  </w:style>
  <w:style w:type="character" w:customStyle="1" w:styleId="Znakiprzypiswdolnych">
    <w:name w:val="Znaki przypisów dolnych"/>
    <w:rsid w:val="00EF732B"/>
  </w:style>
  <w:style w:type="paragraph" w:customStyle="1" w:styleId="tytu">
    <w:name w:val="tytuł"/>
    <w:basedOn w:val="Normalny"/>
    <w:rsid w:val="00EF732B"/>
    <w:pPr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dagio_Slab" w:hAnsi="Adagio_Slab"/>
      <w:b/>
      <w:bCs/>
      <w:sz w:val="20"/>
      <w:szCs w:val="20"/>
      <w:u w:val="single"/>
    </w:rPr>
  </w:style>
  <w:style w:type="paragraph" w:customStyle="1" w:styleId="rozdzia">
    <w:name w:val="rozdział"/>
    <w:basedOn w:val="Normalny"/>
    <w:rsid w:val="00EF732B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EF732B"/>
    <w:rPr>
      <w:rFonts w:ascii="Courier New" w:hAnsi="Courier New"/>
      <w:sz w:val="20"/>
      <w:szCs w:val="20"/>
    </w:rPr>
  </w:style>
  <w:style w:type="paragraph" w:customStyle="1" w:styleId="Tekstprzypisudolnego1">
    <w:name w:val="Tekst przypisu dolnego1"/>
    <w:basedOn w:val="Normalny"/>
    <w:rsid w:val="00EF732B"/>
    <w:rPr>
      <w:sz w:val="20"/>
      <w:szCs w:val="20"/>
    </w:rPr>
  </w:style>
  <w:style w:type="paragraph" w:customStyle="1" w:styleId="Default">
    <w:name w:val="Default"/>
    <w:rsid w:val="00EF732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Kropki">
    <w:name w:val="Kropki"/>
    <w:basedOn w:val="Normalny"/>
    <w:rsid w:val="00EF732B"/>
    <w:pPr>
      <w:tabs>
        <w:tab w:val="left" w:leader="dot" w:pos="9072"/>
      </w:tabs>
      <w:spacing w:line="360" w:lineRule="auto"/>
      <w:jc w:val="right"/>
    </w:pPr>
    <w:rPr>
      <w:rFonts w:ascii="Arial" w:hAnsi="Arial"/>
      <w:szCs w:val="20"/>
    </w:rPr>
  </w:style>
  <w:style w:type="paragraph" w:customStyle="1" w:styleId="TextBody">
    <w:name w:val="Text Body"/>
    <w:basedOn w:val="Normalny"/>
    <w:rsid w:val="00EF732B"/>
    <w:rPr>
      <w:rFonts w:ascii="Arial" w:hAnsi="Arial" w:cs="Arial"/>
      <w:szCs w:val="20"/>
    </w:rPr>
  </w:style>
  <w:style w:type="paragraph" w:styleId="Tekstprzypisudolnego">
    <w:name w:val="footnote text"/>
    <w:aliases w:val="Znak1, Znak1,Footnote,Podrozdział,Podrozdzia3,Znak Znak, Znak Znak,Footnote Text Char1"/>
    <w:basedOn w:val="Normalny"/>
    <w:link w:val="TekstprzypisudolnegoZnak1"/>
    <w:rsid w:val="00EF732B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F73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rsid w:val="00EF732B"/>
    <w:pPr>
      <w:suppressAutoHyphens w:val="0"/>
      <w:spacing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uiPriority w:val="99"/>
    <w:semiHidden/>
    <w:rsid w:val="00EF732B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TekstprzypisudolnegoZnak1">
    <w:name w:val="Tekst przypisu dolnego Znak1"/>
    <w:aliases w:val="Znak1 Znak, Znak1 Znak,Footnote Znak,Podrozdział Znak,Podrozdzia3 Znak,Znak Znak Znak, Znak Znak Znak,Footnote Text Char1 Znak"/>
    <w:link w:val="Tekstprzypisudolnego"/>
    <w:rsid w:val="00EF73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3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3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;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2083</Words>
  <Characters>12504</Characters>
  <Application>Microsoft Office Word</Application>
  <DocSecurity>0</DocSecurity>
  <Lines>104</Lines>
  <Paragraphs>29</Paragraphs>
  <ScaleCrop>false</ScaleCrop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Smenda Anna</dc:creator>
  <cp:keywords/>
  <dc:description/>
  <cp:lastModifiedBy>Smenda Anna</cp:lastModifiedBy>
  <cp:revision>6</cp:revision>
  <dcterms:created xsi:type="dcterms:W3CDTF">2021-11-17T15:09:00Z</dcterms:created>
  <dcterms:modified xsi:type="dcterms:W3CDTF">2021-11-18T10:45:00Z</dcterms:modified>
</cp:coreProperties>
</file>