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4134" w14:textId="1B14A50C" w:rsidR="00FD5370" w:rsidRPr="00CD7C6E" w:rsidRDefault="00FD5370" w:rsidP="000A7E68">
      <w:pPr>
        <w:jc w:val="center"/>
      </w:pPr>
      <w:bookmarkStart w:id="0" w:name="_GoBack"/>
      <w:bookmarkEnd w:id="0"/>
      <w:r w:rsidRPr="00AD7D30">
        <w:rPr>
          <w:b/>
          <w:color w:val="000000" w:themeColor="text1"/>
        </w:rPr>
        <w:t xml:space="preserve">Formularz </w:t>
      </w:r>
      <w:r w:rsidR="006B5AEB" w:rsidRPr="00314719">
        <w:rPr>
          <w:b/>
          <w:color w:val="000000" w:themeColor="text1"/>
        </w:rPr>
        <w:t>2</w:t>
      </w:r>
    </w:p>
    <w:p w14:paraId="50110B2F" w14:textId="77777777" w:rsidR="0018635E" w:rsidRPr="00627F18" w:rsidRDefault="0018635E" w:rsidP="0018635E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38E6F5AC" w14:textId="2A1901C5" w:rsidR="0018635E" w:rsidRPr="00627F18" w:rsidRDefault="008F2A65" w:rsidP="008328AF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18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  <w:r w:rsidR="000137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8799B">
        <w:rPr>
          <w:rFonts w:ascii="Times New Roman" w:hAnsi="Times New Roman" w:cs="Times New Roman"/>
          <w:b/>
          <w:bCs/>
          <w:sz w:val="24"/>
          <w:szCs w:val="24"/>
        </w:rPr>
        <w:t>TABELA WARTOŚCI ELEMENTÓW SCALONYCH</w:t>
      </w:r>
    </w:p>
    <w:p w14:paraId="50E3E2DE" w14:textId="25E34E52" w:rsidR="00352473" w:rsidRPr="00D7487A" w:rsidRDefault="008F2A65" w:rsidP="00352473">
      <w:pPr>
        <w:jc w:val="both"/>
      </w:pPr>
      <w:r w:rsidRPr="00D12D3C">
        <w:rPr>
          <w:bCs/>
        </w:rPr>
        <w:t xml:space="preserve">Składając ofertę </w:t>
      </w:r>
      <w:r w:rsidR="0018635E" w:rsidRPr="00A95372">
        <w:rPr>
          <w:bCs/>
        </w:rPr>
        <w:t xml:space="preserve">w postępowaniu o udzielenie zamówienia publicznego prowadzonym w trybie podstawowym na: </w:t>
      </w:r>
      <w:r w:rsidR="00352473" w:rsidRPr="00494BC3">
        <w:rPr>
          <w:b/>
          <w:bCs/>
        </w:rPr>
        <w:t>Wykonanie robót</w:t>
      </w:r>
      <w:r w:rsidR="00EA0359">
        <w:rPr>
          <w:b/>
          <w:bCs/>
        </w:rPr>
        <w:t xml:space="preserve"> </w:t>
      </w:r>
      <w:r w:rsidR="00352473" w:rsidRPr="00494BC3">
        <w:rPr>
          <w:b/>
          <w:bCs/>
        </w:rPr>
        <w:t xml:space="preserve">termomodernizacyjnych w </w:t>
      </w:r>
      <w:r w:rsidR="00352473">
        <w:rPr>
          <w:b/>
          <w:bCs/>
        </w:rPr>
        <w:t>domach studenckich</w:t>
      </w:r>
      <w:r w:rsidR="00352473" w:rsidRPr="00494BC3">
        <w:rPr>
          <w:b/>
          <w:bCs/>
        </w:rPr>
        <w:t xml:space="preserve"> Politechniki Warszawskiej</w:t>
      </w:r>
      <w:r w:rsidR="00352473">
        <w:rPr>
          <w:b/>
          <w:bCs/>
        </w:rPr>
        <w:t xml:space="preserve"> w podziale na części:</w:t>
      </w:r>
    </w:p>
    <w:p w14:paraId="518340E1" w14:textId="77777777" w:rsidR="00352473" w:rsidRDefault="00352473" w:rsidP="00352473">
      <w:pPr>
        <w:pStyle w:val="Tekstpodstawowy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 </w:t>
      </w:r>
      <w:r w:rsidRPr="00494BC3">
        <w:rPr>
          <w:rFonts w:ascii="Times New Roman" w:hAnsi="Times New Roman" w:cs="Times New Roman"/>
          <w:b/>
          <w:bCs/>
        </w:rPr>
        <w:t xml:space="preserve">Wykonanie robót termomodernizacyjnych w </w:t>
      </w:r>
      <w:r w:rsidRPr="00CC122C">
        <w:rPr>
          <w:rFonts w:ascii="Times New Roman" w:hAnsi="Times New Roman" w:cs="Times New Roman"/>
          <w:b/>
          <w:bCs/>
        </w:rPr>
        <w:t>Dom</w:t>
      </w:r>
      <w:r>
        <w:rPr>
          <w:rFonts w:ascii="Times New Roman" w:hAnsi="Times New Roman" w:cs="Times New Roman"/>
          <w:b/>
          <w:bCs/>
        </w:rPr>
        <w:t>u</w:t>
      </w:r>
      <w:r w:rsidRPr="00CC122C">
        <w:rPr>
          <w:rFonts w:ascii="Times New Roman" w:hAnsi="Times New Roman" w:cs="Times New Roman"/>
          <w:b/>
          <w:bCs/>
        </w:rPr>
        <w:t xml:space="preserve"> Studenckim Politechniki Warszawskiej „Bratniak” w Warszawie przy ul. Grójeckiej 39</w:t>
      </w:r>
      <w:r>
        <w:rPr>
          <w:rFonts w:ascii="Times New Roman" w:hAnsi="Times New Roman" w:cs="Times New Roman"/>
          <w:b/>
          <w:bCs/>
        </w:rPr>
        <w:t>;</w:t>
      </w:r>
    </w:p>
    <w:p w14:paraId="335CD699" w14:textId="77777777" w:rsidR="00352473" w:rsidRDefault="00352473" w:rsidP="00352473">
      <w:pPr>
        <w:pStyle w:val="Tekstpodstawowy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II </w:t>
      </w:r>
      <w:r w:rsidRPr="00494BC3">
        <w:rPr>
          <w:rFonts w:ascii="Times New Roman" w:hAnsi="Times New Roman" w:cs="Times New Roman"/>
          <w:b/>
          <w:bCs/>
        </w:rPr>
        <w:t xml:space="preserve">Wykonanie robót termomodernizacyjnych w </w:t>
      </w:r>
      <w:r w:rsidRPr="00BF443F">
        <w:rPr>
          <w:rFonts w:ascii="Times New Roman" w:hAnsi="Times New Roman" w:cs="Times New Roman"/>
          <w:b/>
          <w:bCs/>
        </w:rPr>
        <w:t>Domu Studenckim Politechniki Warszawskiej „Muszelka” w Warszawie przy ul. Mochnackiego 12</w:t>
      </w:r>
      <w:r>
        <w:rPr>
          <w:rFonts w:ascii="Times New Roman" w:hAnsi="Times New Roman" w:cs="Times New Roman"/>
          <w:b/>
          <w:bCs/>
        </w:rPr>
        <w:t>;</w:t>
      </w:r>
    </w:p>
    <w:p w14:paraId="0BA183C7" w14:textId="77777777" w:rsidR="00352473" w:rsidRDefault="00352473" w:rsidP="00352473">
      <w:pPr>
        <w:pStyle w:val="Tekstpodstawowy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III </w:t>
      </w:r>
      <w:r w:rsidRPr="00494BC3">
        <w:rPr>
          <w:rFonts w:ascii="Times New Roman" w:hAnsi="Times New Roman" w:cs="Times New Roman"/>
          <w:b/>
          <w:bCs/>
        </w:rPr>
        <w:t xml:space="preserve">Wykonanie robót termomodernizacyjnych w </w:t>
      </w:r>
      <w:r w:rsidRPr="00BF443F">
        <w:rPr>
          <w:rFonts w:ascii="Times New Roman" w:hAnsi="Times New Roman" w:cs="Times New Roman"/>
          <w:b/>
          <w:bCs/>
        </w:rPr>
        <w:t>Domu Studenckim Politechniki Warszawskiej „Tulipan” w Warszawie przy ul. Mochnackiego 8</w:t>
      </w:r>
      <w:r>
        <w:rPr>
          <w:rFonts w:ascii="Times New Roman" w:hAnsi="Times New Roman" w:cs="Times New Roman"/>
          <w:b/>
          <w:bCs/>
        </w:rPr>
        <w:t>;</w:t>
      </w:r>
    </w:p>
    <w:p w14:paraId="20E95DCB" w14:textId="4E4914C0" w:rsidR="00B11815" w:rsidRPr="00B562CB" w:rsidRDefault="00352473" w:rsidP="00352473">
      <w:pPr>
        <w:pStyle w:val="Tekstpodstawowy"/>
        <w:ind w:right="23"/>
        <w:jc w:val="both"/>
        <w:rPr>
          <w:rStyle w:val="FontStyle157"/>
          <w:bCs w:val="0"/>
          <w:sz w:val="24"/>
          <w:szCs w:val="24"/>
        </w:rPr>
      </w:pPr>
      <w:r w:rsidRPr="00352473">
        <w:rPr>
          <w:rFonts w:ascii="Times New Roman" w:hAnsi="Times New Roman" w:cs="Times New Roman"/>
          <w:b/>
          <w:bCs/>
        </w:rPr>
        <w:t>Część IV Modernizacja węzła ciepła zespołu domów studenckich Politechniki Warszawskiej w Warszawie przy ul. Akademickiej 5</w:t>
      </w:r>
      <w:r w:rsidR="00B562CB" w:rsidRPr="00B562CB">
        <w:rPr>
          <w:rFonts w:ascii="Times New Roman" w:hAnsi="Times New Roman" w:cs="Times New Roman"/>
          <w:bCs/>
        </w:rPr>
        <w:t>,</w:t>
      </w:r>
      <w:r w:rsidR="00B562CB" w:rsidRPr="00B562CB">
        <w:rPr>
          <w:rFonts w:ascii="Times New Roman" w:eastAsia="Calibri" w:hAnsi="Times New Roman" w:cs="Times New Roman"/>
          <w:bCs/>
        </w:rPr>
        <w:t xml:space="preserve"> </w:t>
      </w:r>
      <w:r w:rsidR="00B11815" w:rsidRPr="00B562CB">
        <w:rPr>
          <w:rFonts w:ascii="Times New Roman" w:eastAsia="Calibri" w:hAnsi="Times New Roman" w:cs="Times New Roman"/>
          <w:bCs/>
        </w:rPr>
        <w:t>numer referencyjny:…………</w:t>
      </w:r>
    </w:p>
    <w:p w14:paraId="71D32444" w14:textId="214A7C9B" w:rsidR="008F2A65" w:rsidRDefault="006719A9" w:rsidP="008328AF">
      <w:pPr>
        <w:spacing w:after="120"/>
        <w:jc w:val="both"/>
        <w:rPr>
          <w:spacing w:val="-2"/>
        </w:rPr>
      </w:pPr>
      <w:r w:rsidRPr="00627F18">
        <w:rPr>
          <w:spacing w:val="-2"/>
        </w:rPr>
        <w:t>O</w:t>
      </w:r>
      <w:r w:rsidR="008F2A65" w:rsidRPr="00627F18">
        <w:rPr>
          <w:spacing w:val="-2"/>
        </w:rPr>
        <w:t xml:space="preserve">ferujemy wykonanie zamówienia </w:t>
      </w:r>
      <w:bookmarkStart w:id="1" w:name="_Hlk76545963"/>
      <w:r w:rsidR="003A724B" w:rsidRPr="00627F18">
        <w:rPr>
          <w:spacing w:val="-2"/>
        </w:rPr>
        <w:t xml:space="preserve">za </w:t>
      </w:r>
      <w:r w:rsidR="001B2928">
        <w:rPr>
          <w:spacing w:val="-2"/>
        </w:rPr>
        <w:t>ł</w:t>
      </w:r>
      <w:r w:rsidR="00315F49">
        <w:rPr>
          <w:spacing w:val="-2"/>
        </w:rPr>
        <w:t>ą</w:t>
      </w:r>
      <w:r w:rsidR="001B2928">
        <w:rPr>
          <w:spacing w:val="-2"/>
        </w:rPr>
        <w:t>cznym</w:t>
      </w:r>
      <w:r w:rsidR="00C20D6A" w:rsidRPr="00D12D3C">
        <w:rPr>
          <w:spacing w:val="-2"/>
        </w:rPr>
        <w:t xml:space="preserve"> </w:t>
      </w:r>
      <w:r w:rsidR="003A724B" w:rsidRPr="00D12D3C">
        <w:rPr>
          <w:spacing w:val="-2"/>
        </w:rPr>
        <w:t>w</w:t>
      </w:r>
      <w:r w:rsidR="003A724B" w:rsidRPr="00A95372">
        <w:rPr>
          <w:spacing w:val="-2"/>
        </w:rPr>
        <w:t>ynagrodzeniem wyliczonym zgodnie z SWZ</w:t>
      </w:r>
      <w:r w:rsidR="008F2A65" w:rsidRPr="00A95372">
        <w:rPr>
          <w:spacing w:val="-2"/>
        </w:rPr>
        <w:t>:</w:t>
      </w:r>
      <w:bookmarkEnd w:id="1"/>
    </w:p>
    <w:p w14:paraId="202F8C2B" w14:textId="725BED5B" w:rsidR="00C85EC1" w:rsidRPr="00A95372" w:rsidRDefault="00C85EC1" w:rsidP="008328AF">
      <w:pPr>
        <w:spacing w:after="120"/>
        <w:jc w:val="both"/>
        <w:rPr>
          <w:spacing w:val="-2"/>
        </w:rPr>
      </w:pPr>
      <w:r>
        <w:rPr>
          <w:spacing w:val="-2"/>
        </w:rPr>
        <w:t>Część 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702"/>
        <w:gridCol w:w="1623"/>
        <w:gridCol w:w="1059"/>
        <w:gridCol w:w="1379"/>
        <w:gridCol w:w="1695"/>
      </w:tblGrid>
      <w:tr w:rsidR="001B5C70" w:rsidRPr="008D152E" w14:paraId="2F25A1A2" w14:textId="77777777" w:rsidTr="00717179">
        <w:trPr>
          <w:trHeight w:val="452"/>
          <w:jc w:val="center"/>
        </w:trPr>
        <w:tc>
          <w:tcPr>
            <w:tcW w:w="604" w:type="dxa"/>
          </w:tcPr>
          <w:p w14:paraId="3E821376" w14:textId="77777777" w:rsidR="001B5C70" w:rsidRPr="008D152E" w:rsidRDefault="001B5C70" w:rsidP="00717179">
            <w:pPr>
              <w:jc w:val="both"/>
            </w:pPr>
            <w:r w:rsidRPr="008D152E">
              <w:t>L.p.</w:t>
            </w:r>
          </w:p>
        </w:tc>
        <w:tc>
          <w:tcPr>
            <w:tcW w:w="2702" w:type="dxa"/>
            <w:vAlign w:val="center"/>
          </w:tcPr>
          <w:p w14:paraId="1F3159E8" w14:textId="73DEE2BA" w:rsidR="001B5C70" w:rsidRPr="008D152E" w:rsidRDefault="001B5C70" w:rsidP="00717179">
            <w:pPr>
              <w:jc w:val="center"/>
            </w:pPr>
            <w:r w:rsidRPr="008D152E">
              <w:t>Wyszczególnienie elementów</w:t>
            </w:r>
          </w:p>
        </w:tc>
        <w:tc>
          <w:tcPr>
            <w:tcW w:w="1623" w:type="dxa"/>
            <w:vAlign w:val="center"/>
          </w:tcPr>
          <w:p w14:paraId="4352CA0F" w14:textId="77777777" w:rsidR="001B5C70" w:rsidRPr="008D152E" w:rsidRDefault="001B5C70" w:rsidP="00717179">
            <w:pPr>
              <w:jc w:val="center"/>
            </w:pPr>
            <w:r w:rsidRPr="008D152E">
              <w:t>Wartość netto zł</w:t>
            </w:r>
          </w:p>
        </w:tc>
        <w:tc>
          <w:tcPr>
            <w:tcW w:w="1059" w:type="dxa"/>
            <w:vAlign w:val="center"/>
          </w:tcPr>
          <w:p w14:paraId="5A1E84CE" w14:textId="77777777" w:rsidR="001B5C70" w:rsidRPr="008D152E" w:rsidRDefault="001B5C70" w:rsidP="00717179">
            <w:pPr>
              <w:jc w:val="center"/>
            </w:pPr>
            <w:r w:rsidRPr="008D152E">
              <w:t>Stawka podatku</w:t>
            </w:r>
          </w:p>
          <w:p w14:paraId="5FD9A721" w14:textId="10EBA910" w:rsidR="001B5C70" w:rsidRPr="008D152E" w:rsidRDefault="001B5C70" w:rsidP="00717179">
            <w:pPr>
              <w:jc w:val="center"/>
            </w:pPr>
            <w:r w:rsidRPr="008D152E">
              <w:t>V</w:t>
            </w:r>
            <w:r w:rsidR="00293E24">
              <w:t>AT</w:t>
            </w:r>
            <w:r w:rsidRPr="008D152E">
              <w:t xml:space="preserve"> %</w:t>
            </w:r>
          </w:p>
        </w:tc>
        <w:tc>
          <w:tcPr>
            <w:tcW w:w="1379" w:type="dxa"/>
          </w:tcPr>
          <w:p w14:paraId="3BED8417" w14:textId="77777777" w:rsidR="001B5C70" w:rsidRPr="008D152E" w:rsidRDefault="001B5C70" w:rsidP="00717179">
            <w:pPr>
              <w:jc w:val="center"/>
            </w:pPr>
            <w:r w:rsidRPr="008D152E">
              <w:t>Kwota podatku</w:t>
            </w:r>
          </w:p>
          <w:p w14:paraId="21F13DCD" w14:textId="3A1FE236" w:rsidR="001B5C70" w:rsidRPr="008D152E" w:rsidRDefault="00293E24" w:rsidP="00717179">
            <w:pPr>
              <w:jc w:val="center"/>
            </w:pPr>
            <w:r w:rsidRPr="008D152E">
              <w:t>V</w:t>
            </w:r>
            <w:r>
              <w:t>AT</w:t>
            </w:r>
            <w:r w:rsidR="001B5C70" w:rsidRPr="008D152E">
              <w:t xml:space="preserve"> </w:t>
            </w:r>
          </w:p>
        </w:tc>
        <w:tc>
          <w:tcPr>
            <w:tcW w:w="1695" w:type="dxa"/>
            <w:vAlign w:val="center"/>
          </w:tcPr>
          <w:p w14:paraId="3EDC93FA" w14:textId="77777777" w:rsidR="001B5C70" w:rsidRPr="008D152E" w:rsidRDefault="001B5C70" w:rsidP="00717179">
            <w:pPr>
              <w:jc w:val="center"/>
            </w:pPr>
            <w:r w:rsidRPr="008D152E">
              <w:t>Wartość brutto zł</w:t>
            </w:r>
          </w:p>
        </w:tc>
      </w:tr>
      <w:tr w:rsidR="001B5C70" w:rsidRPr="008D152E" w14:paraId="0D34CDE1" w14:textId="77777777" w:rsidTr="00717179">
        <w:trPr>
          <w:trHeight w:val="452"/>
          <w:jc w:val="center"/>
        </w:trPr>
        <w:tc>
          <w:tcPr>
            <w:tcW w:w="604" w:type="dxa"/>
          </w:tcPr>
          <w:p w14:paraId="51B68616" w14:textId="77777777" w:rsidR="001B5C70" w:rsidRPr="008D152E" w:rsidRDefault="001B5C70" w:rsidP="00717179">
            <w:pPr>
              <w:jc w:val="both"/>
            </w:pPr>
            <w:r w:rsidRPr="008D152E">
              <w:t>1</w:t>
            </w:r>
          </w:p>
        </w:tc>
        <w:tc>
          <w:tcPr>
            <w:tcW w:w="2702" w:type="dxa"/>
            <w:vAlign w:val="center"/>
          </w:tcPr>
          <w:p w14:paraId="6242E9B5" w14:textId="77777777" w:rsidR="001B5C70" w:rsidRPr="008D152E" w:rsidRDefault="001B5C70" w:rsidP="00717179">
            <w:pPr>
              <w:jc w:val="center"/>
            </w:pPr>
            <w:r w:rsidRPr="008D152E">
              <w:t>2</w:t>
            </w:r>
          </w:p>
        </w:tc>
        <w:tc>
          <w:tcPr>
            <w:tcW w:w="1623" w:type="dxa"/>
            <w:vAlign w:val="center"/>
          </w:tcPr>
          <w:p w14:paraId="3C0CBE4A" w14:textId="77777777" w:rsidR="001B5C70" w:rsidRPr="008D152E" w:rsidRDefault="001B5C70" w:rsidP="00717179">
            <w:pPr>
              <w:jc w:val="center"/>
            </w:pPr>
            <w:r w:rsidRPr="008D152E">
              <w:t>3</w:t>
            </w:r>
          </w:p>
        </w:tc>
        <w:tc>
          <w:tcPr>
            <w:tcW w:w="1059" w:type="dxa"/>
            <w:vAlign w:val="center"/>
          </w:tcPr>
          <w:p w14:paraId="4FECE82F" w14:textId="77777777" w:rsidR="001B5C70" w:rsidRPr="008D152E" w:rsidRDefault="001B5C70" w:rsidP="00717179">
            <w:pPr>
              <w:jc w:val="center"/>
            </w:pPr>
            <w:r w:rsidRPr="008D152E">
              <w:t>4</w:t>
            </w:r>
          </w:p>
        </w:tc>
        <w:tc>
          <w:tcPr>
            <w:tcW w:w="1379" w:type="dxa"/>
            <w:vAlign w:val="center"/>
          </w:tcPr>
          <w:p w14:paraId="4E9441F8" w14:textId="77777777" w:rsidR="001B5C70" w:rsidRPr="008D152E" w:rsidRDefault="001B5C70" w:rsidP="00717179">
            <w:pPr>
              <w:jc w:val="center"/>
            </w:pPr>
            <w:r w:rsidRPr="008D152E">
              <w:t>5</w:t>
            </w:r>
          </w:p>
        </w:tc>
        <w:tc>
          <w:tcPr>
            <w:tcW w:w="1695" w:type="dxa"/>
            <w:vAlign w:val="center"/>
          </w:tcPr>
          <w:p w14:paraId="28B39A57" w14:textId="77777777" w:rsidR="001B5C70" w:rsidRPr="008D152E" w:rsidRDefault="001B5C70" w:rsidP="00717179">
            <w:pPr>
              <w:jc w:val="center"/>
            </w:pPr>
            <w:r w:rsidRPr="008D152E">
              <w:t>6</w:t>
            </w:r>
          </w:p>
        </w:tc>
      </w:tr>
      <w:tr w:rsidR="001B5C70" w:rsidRPr="008D152E" w14:paraId="56D0D259" w14:textId="77777777" w:rsidTr="00717179">
        <w:trPr>
          <w:trHeight w:val="452"/>
          <w:jc w:val="center"/>
        </w:trPr>
        <w:tc>
          <w:tcPr>
            <w:tcW w:w="604" w:type="dxa"/>
          </w:tcPr>
          <w:p w14:paraId="3DCAF526" w14:textId="77777777" w:rsidR="001B5C70" w:rsidRPr="008D152E" w:rsidRDefault="001B5C70" w:rsidP="00717179">
            <w:pPr>
              <w:jc w:val="both"/>
            </w:pPr>
          </w:p>
        </w:tc>
        <w:tc>
          <w:tcPr>
            <w:tcW w:w="8458" w:type="dxa"/>
            <w:gridSpan w:val="5"/>
          </w:tcPr>
          <w:p w14:paraId="2E2B866D" w14:textId="77777777" w:rsidR="001B5C70" w:rsidRPr="008D152E" w:rsidRDefault="001B5C70" w:rsidP="00717179">
            <w:pPr>
              <w:jc w:val="center"/>
            </w:pPr>
            <w:r w:rsidRPr="008D152E">
              <w:t>Opracowania projektowe</w:t>
            </w:r>
          </w:p>
        </w:tc>
      </w:tr>
      <w:tr w:rsidR="001B5C70" w:rsidRPr="008D152E" w14:paraId="3877ADC9" w14:textId="77777777" w:rsidTr="00717179">
        <w:trPr>
          <w:trHeight w:val="1833"/>
          <w:jc w:val="center"/>
        </w:trPr>
        <w:tc>
          <w:tcPr>
            <w:tcW w:w="604" w:type="dxa"/>
          </w:tcPr>
          <w:p w14:paraId="24227680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5928E1FE" w14:textId="77777777" w:rsidR="001B5C70" w:rsidRPr="008D152E" w:rsidRDefault="001B5C70" w:rsidP="00717179">
            <w:pPr>
              <w:jc w:val="center"/>
            </w:pPr>
            <w:r w:rsidRPr="008D152E">
              <w:rPr>
                <w:bCs/>
                <w:i/>
              </w:rPr>
              <w:t>Dokumentacja projektowa niezbędna dla uzyskania pozwolenia na budowę (zgłoszenia)</w:t>
            </w:r>
          </w:p>
        </w:tc>
        <w:tc>
          <w:tcPr>
            <w:tcW w:w="1623" w:type="dxa"/>
            <w:vAlign w:val="center"/>
          </w:tcPr>
          <w:p w14:paraId="1072B0C8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1AF4A487" w14:textId="77777777" w:rsidR="001B5C70" w:rsidRPr="008D152E" w:rsidRDefault="001B5C70" w:rsidP="00717179">
            <w:pPr>
              <w:jc w:val="center"/>
            </w:pPr>
            <w:r w:rsidRPr="008D152E">
              <w:t>23%</w:t>
            </w:r>
          </w:p>
          <w:p w14:paraId="3658878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7D549152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3057EEFA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7F3D5DCC" w14:textId="77777777" w:rsidTr="00717179">
        <w:trPr>
          <w:trHeight w:val="929"/>
          <w:jc w:val="center"/>
        </w:trPr>
        <w:tc>
          <w:tcPr>
            <w:tcW w:w="604" w:type="dxa"/>
          </w:tcPr>
          <w:p w14:paraId="6252BE00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1B4FF8DE" w14:textId="5981CC3E" w:rsidR="001B5C70" w:rsidRPr="008D152E" w:rsidRDefault="001B5C70" w:rsidP="00717179">
            <w:pPr>
              <w:jc w:val="center"/>
            </w:pPr>
            <w:r w:rsidRPr="008D152E">
              <w:rPr>
                <w:bCs/>
                <w:i/>
              </w:rPr>
              <w:t>(wymienić poszczególne opracowania projektowe)</w:t>
            </w:r>
          </w:p>
        </w:tc>
        <w:tc>
          <w:tcPr>
            <w:tcW w:w="1623" w:type="dxa"/>
            <w:vAlign w:val="center"/>
          </w:tcPr>
          <w:p w14:paraId="660B2195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54142F2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25623686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3D28B78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2B34E52D" w14:textId="77777777" w:rsidTr="00717179">
        <w:trPr>
          <w:trHeight w:val="452"/>
          <w:jc w:val="center"/>
        </w:trPr>
        <w:tc>
          <w:tcPr>
            <w:tcW w:w="604" w:type="dxa"/>
          </w:tcPr>
          <w:p w14:paraId="704447D4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06847F70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23" w:type="dxa"/>
            <w:vAlign w:val="center"/>
          </w:tcPr>
          <w:p w14:paraId="2419A310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06915935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1118092B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622471F6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465751DA" w14:textId="77777777" w:rsidTr="00717179">
        <w:trPr>
          <w:trHeight w:val="452"/>
          <w:jc w:val="center"/>
        </w:trPr>
        <w:tc>
          <w:tcPr>
            <w:tcW w:w="604" w:type="dxa"/>
          </w:tcPr>
          <w:p w14:paraId="2748BE06" w14:textId="77777777" w:rsidR="001B5C70" w:rsidRPr="008D152E" w:rsidRDefault="001B5C70" w:rsidP="00717179">
            <w:pPr>
              <w:jc w:val="both"/>
            </w:pPr>
          </w:p>
        </w:tc>
        <w:tc>
          <w:tcPr>
            <w:tcW w:w="8458" w:type="dxa"/>
            <w:gridSpan w:val="5"/>
          </w:tcPr>
          <w:p w14:paraId="2CAEBB61" w14:textId="77777777" w:rsidR="001B5C70" w:rsidRPr="008D152E" w:rsidRDefault="001B5C70" w:rsidP="00717179">
            <w:pPr>
              <w:jc w:val="center"/>
            </w:pPr>
            <w:r w:rsidRPr="008D152E">
              <w:t>Roboty budowlane*</w:t>
            </w:r>
          </w:p>
        </w:tc>
      </w:tr>
      <w:tr w:rsidR="001B5C70" w:rsidRPr="008D152E" w14:paraId="0413919D" w14:textId="77777777" w:rsidTr="00717179">
        <w:trPr>
          <w:trHeight w:val="452"/>
          <w:jc w:val="center"/>
        </w:trPr>
        <w:tc>
          <w:tcPr>
            <w:tcW w:w="604" w:type="dxa"/>
          </w:tcPr>
          <w:p w14:paraId="1EEBFB54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5E1584E7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7A988561" w14:textId="77777777" w:rsidR="001B5C70" w:rsidRPr="008D152E" w:rsidRDefault="001B5C70" w:rsidP="00717179">
            <w:pPr>
              <w:jc w:val="both"/>
            </w:pPr>
          </w:p>
        </w:tc>
        <w:tc>
          <w:tcPr>
            <w:tcW w:w="1059" w:type="dxa"/>
            <w:vMerge w:val="restart"/>
            <w:vAlign w:val="center"/>
          </w:tcPr>
          <w:p w14:paraId="4841D6EB" w14:textId="77777777" w:rsidR="001B5C70" w:rsidRPr="008D152E" w:rsidRDefault="001B5C70" w:rsidP="00717179">
            <w:pPr>
              <w:jc w:val="center"/>
            </w:pPr>
            <w:r w:rsidRPr="008D152E">
              <w:t>8%</w:t>
            </w:r>
          </w:p>
          <w:p w14:paraId="20DED8CE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20300BBD" w14:textId="77777777" w:rsidR="001B5C70" w:rsidRPr="008D152E" w:rsidRDefault="001B5C70" w:rsidP="00717179">
            <w:pPr>
              <w:jc w:val="both"/>
            </w:pPr>
          </w:p>
        </w:tc>
        <w:tc>
          <w:tcPr>
            <w:tcW w:w="1695" w:type="dxa"/>
            <w:vAlign w:val="center"/>
          </w:tcPr>
          <w:p w14:paraId="6E3F0E46" w14:textId="77777777" w:rsidR="001B5C70" w:rsidRPr="008D152E" w:rsidRDefault="001B5C70" w:rsidP="00717179">
            <w:pPr>
              <w:jc w:val="both"/>
            </w:pPr>
          </w:p>
        </w:tc>
      </w:tr>
      <w:tr w:rsidR="001B5C70" w:rsidRPr="008D152E" w14:paraId="1FB4B983" w14:textId="77777777" w:rsidTr="00717179">
        <w:trPr>
          <w:trHeight w:val="452"/>
          <w:jc w:val="center"/>
        </w:trPr>
        <w:tc>
          <w:tcPr>
            <w:tcW w:w="604" w:type="dxa"/>
          </w:tcPr>
          <w:p w14:paraId="7DC5E303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2BA2E606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235F3871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17050CBD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37C65F4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50426F4D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05028513" w14:textId="77777777" w:rsidTr="00717179">
        <w:trPr>
          <w:trHeight w:val="452"/>
          <w:jc w:val="center"/>
        </w:trPr>
        <w:tc>
          <w:tcPr>
            <w:tcW w:w="604" w:type="dxa"/>
          </w:tcPr>
          <w:p w14:paraId="733D9693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1CC68A41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07B2950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690C67A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1BF1C618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25493853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00C886D2" w14:textId="77777777" w:rsidTr="00717179">
        <w:trPr>
          <w:trHeight w:val="452"/>
          <w:jc w:val="center"/>
        </w:trPr>
        <w:tc>
          <w:tcPr>
            <w:tcW w:w="604" w:type="dxa"/>
          </w:tcPr>
          <w:p w14:paraId="4CB7D0DD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42D49982" w14:textId="77777777" w:rsidR="001B5C70" w:rsidRPr="008D152E" w:rsidRDefault="001B5C70" w:rsidP="00717179">
            <w:pPr>
              <w:jc w:val="right"/>
              <w:rPr>
                <w:b/>
                <w:bCs/>
              </w:rPr>
            </w:pPr>
            <w:r w:rsidRPr="008D152E">
              <w:rPr>
                <w:b/>
                <w:bCs/>
              </w:rPr>
              <w:t>RAZEM</w:t>
            </w:r>
          </w:p>
        </w:tc>
        <w:tc>
          <w:tcPr>
            <w:tcW w:w="1623" w:type="dxa"/>
            <w:vAlign w:val="center"/>
          </w:tcPr>
          <w:p w14:paraId="7111E74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56E304A2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5E359357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8625E4D" w14:textId="77777777" w:rsidR="001B5C70" w:rsidRPr="008D152E" w:rsidRDefault="001B5C70" w:rsidP="00717179">
            <w:pPr>
              <w:jc w:val="center"/>
            </w:pPr>
          </w:p>
        </w:tc>
      </w:tr>
    </w:tbl>
    <w:p w14:paraId="6BAF3C01" w14:textId="77777777" w:rsidR="00293E24" w:rsidRPr="008D152E" w:rsidRDefault="00293E24" w:rsidP="00293E24">
      <w:pPr>
        <w:jc w:val="both"/>
      </w:pPr>
      <w:r w:rsidRPr="008D152E">
        <w:lastRenderedPageBreak/>
        <w:t>*zakres wyszczególnionych elementów powinien odpowiadać zakresowi robót zgłaszanych do odbiorów częściowych</w:t>
      </w:r>
    </w:p>
    <w:p w14:paraId="700C5511" w14:textId="77777777" w:rsidR="00E13F49" w:rsidRDefault="00E13F49" w:rsidP="004C4975">
      <w:pPr>
        <w:spacing w:after="120"/>
        <w:jc w:val="both"/>
        <w:rPr>
          <w:spacing w:val="-2"/>
        </w:rPr>
      </w:pPr>
    </w:p>
    <w:p w14:paraId="52A1E382" w14:textId="424F1CB0" w:rsidR="004C4975" w:rsidRDefault="004C4975" w:rsidP="004C4975">
      <w:pPr>
        <w:spacing w:after="120"/>
        <w:jc w:val="both"/>
        <w:rPr>
          <w:spacing w:val="-2"/>
        </w:rPr>
      </w:pPr>
      <w:r>
        <w:rPr>
          <w:spacing w:val="-2"/>
        </w:rPr>
        <w:t>Część I</w:t>
      </w:r>
      <w:r w:rsidR="00E13F49">
        <w:rPr>
          <w:spacing w:val="-2"/>
        </w:rPr>
        <w:t>I</w:t>
      </w:r>
      <w:r>
        <w:rPr>
          <w:spacing w:val="-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702"/>
        <w:gridCol w:w="1623"/>
        <w:gridCol w:w="1059"/>
        <w:gridCol w:w="1379"/>
        <w:gridCol w:w="1695"/>
      </w:tblGrid>
      <w:tr w:rsidR="001B5C70" w:rsidRPr="008D152E" w14:paraId="2A473D1B" w14:textId="77777777" w:rsidTr="00717179">
        <w:trPr>
          <w:trHeight w:val="452"/>
          <w:jc w:val="center"/>
        </w:trPr>
        <w:tc>
          <w:tcPr>
            <w:tcW w:w="604" w:type="dxa"/>
          </w:tcPr>
          <w:p w14:paraId="3B96FF58" w14:textId="77777777" w:rsidR="001B5C70" w:rsidRPr="008D152E" w:rsidRDefault="001B5C70" w:rsidP="00717179">
            <w:pPr>
              <w:jc w:val="both"/>
            </w:pPr>
            <w:r w:rsidRPr="008D152E">
              <w:t>L.p.</w:t>
            </w:r>
          </w:p>
        </w:tc>
        <w:tc>
          <w:tcPr>
            <w:tcW w:w="2702" w:type="dxa"/>
            <w:vAlign w:val="center"/>
          </w:tcPr>
          <w:p w14:paraId="2ACE9CB3" w14:textId="785BACDD" w:rsidR="001B5C70" w:rsidRPr="008D152E" w:rsidRDefault="001B5C70" w:rsidP="00717179">
            <w:pPr>
              <w:jc w:val="center"/>
            </w:pPr>
            <w:r w:rsidRPr="008D152E">
              <w:t>Wyszczególnienie elementów</w:t>
            </w:r>
          </w:p>
        </w:tc>
        <w:tc>
          <w:tcPr>
            <w:tcW w:w="1623" w:type="dxa"/>
            <w:vAlign w:val="center"/>
          </w:tcPr>
          <w:p w14:paraId="535E4EAD" w14:textId="77777777" w:rsidR="001B5C70" w:rsidRPr="008D152E" w:rsidRDefault="001B5C70" w:rsidP="00717179">
            <w:pPr>
              <w:jc w:val="center"/>
            </w:pPr>
            <w:r w:rsidRPr="008D152E">
              <w:t>Wartość netto zł</w:t>
            </w:r>
          </w:p>
        </w:tc>
        <w:tc>
          <w:tcPr>
            <w:tcW w:w="1059" w:type="dxa"/>
            <w:vAlign w:val="center"/>
          </w:tcPr>
          <w:p w14:paraId="63FD1FE8" w14:textId="77777777" w:rsidR="001B5C70" w:rsidRPr="008D152E" w:rsidRDefault="001B5C70" w:rsidP="00717179">
            <w:pPr>
              <w:jc w:val="center"/>
            </w:pPr>
            <w:r w:rsidRPr="008D152E">
              <w:t>Stawka podatku</w:t>
            </w:r>
          </w:p>
          <w:p w14:paraId="00BDF80D" w14:textId="6231966C" w:rsidR="001B5C70" w:rsidRPr="008D152E" w:rsidRDefault="00DB29A5" w:rsidP="00717179">
            <w:pPr>
              <w:jc w:val="center"/>
            </w:pPr>
            <w:r w:rsidRPr="008D152E">
              <w:t>V</w:t>
            </w:r>
            <w:r>
              <w:t>AT</w:t>
            </w:r>
            <w:r w:rsidRPr="008D152E">
              <w:t xml:space="preserve"> </w:t>
            </w:r>
            <w:r w:rsidR="001B5C70" w:rsidRPr="008D152E">
              <w:t>%</w:t>
            </w:r>
          </w:p>
        </w:tc>
        <w:tc>
          <w:tcPr>
            <w:tcW w:w="1379" w:type="dxa"/>
          </w:tcPr>
          <w:p w14:paraId="12E1CC5D" w14:textId="77777777" w:rsidR="001B5C70" w:rsidRPr="008D152E" w:rsidRDefault="001B5C70" w:rsidP="00717179">
            <w:pPr>
              <w:jc w:val="center"/>
            </w:pPr>
            <w:r w:rsidRPr="008D152E">
              <w:t>Kwota podatku</w:t>
            </w:r>
          </w:p>
          <w:p w14:paraId="7B69C3C1" w14:textId="6522989A" w:rsidR="001B5C70" w:rsidRPr="008D152E" w:rsidRDefault="00DB29A5" w:rsidP="00717179">
            <w:pPr>
              <w:jc w:val="center"/>
            </w:pPr>
            <w:r w:rsidRPr="008D152E">
              <w:t>V</w:t>
            </w:r>
            <w:r>
              <w:t>AT</w:t>
            </w:r>
            <w:r w:rsidR="001B5C70" w:rsidRPr="008D152E">
              <w:t xml:space="preserve"> </w:t>
            </w:r>
          </w:p>
        </w:tc>
        <w:tc>
          <w:tcPr>
            <w:tcW w:w="1695" w:type="dxa"/>
            <w:vAlign w:val="center"/>
          </w:tcPr>
          <w:p w14:paraId="2387C2C1" w14:textId="77777777" w:rsidR="001B5C70" w:rsidRPr="008D152E" w:rsidRDefault="001B5C70" w:rsidP="00717179">
            <w:pPr>
              <w:jc w:val="center"/>
            </w:pPr>
            <w:r w:rsidRPr="008D152E">
              <w:t>Wartość brutto zł</w:t>
            </w:r>
          </w:p>
        </w:tc>
      </w:tr>
      <w:tr w:rsidR="001B5C70" w:rsidRPr="008D152E" w14:paraId="2677773D" w14:textId="77777777" w:rsidTr="00717179">
        <w:trPr>
          <w:trHeight w:val="452"/>
          <w:jc w:val="center"/>
        </w:trPr>
        <w:tc>
          <w:tcPr>
            <w:tcW w:w="604" w:type="dxa"/>
          </w:tcPr>
          <w:p w14:paraId="0A000A3B" w14:textId="77777777" w:rsidR="001B5C70" w:rsidRPr="008D152E" w:rsidRDefault="001B5C70" w:rsidP="00717179">
            <w:pPr>
              <w:jc w:val="both"/>
            </w:pPr>
            <w:r w:rsidRPr="008D152E">
              <w:t>1</w:t>
            </w:r>
          </w:p>
        </w:tc>
        <w:tc>
          <w:tcPr>
            <w:tcW w:w="2702" w:type="dxa"/>
            <w:vAlign w:val="center"/>
          </w:tcPr>
          <w:p w14:paraId="3E952F9B" w14:textId="77777777" w:rsidR="001B5C70" w:rsidRPr="008D152E" w:rsidRDefault="001B5C70" w:rsidP="00717179">
            <w:pPr>
              <w:jc w:val="center"/>
            </w:pPr>
            <w:r w:rsidRPr="008D152E">
              <w:t>2</w:t>
            </w:r>
          </w:p>
        </w:tc>
        <w:tc>
          <w:tcPr>
            <w:tcW w:w="1623" w:type="dxa"/>
            <w:vAlign w:val="center"/>
          </w:tcPr>
          <w:p w14:paraId="7C5033A8" w14:textId="77777777" w:rsidR="001B5C70" w:rsidRPr="008D152E" w:rsidRDefault="001B5C70" w:rsidP="00717179">
            <w:pPr>
              <w:jc w:val="center"/>
            </w:pPr>
            <w:r w:rsidRPr="008D152E">
              <w:t>3</w:t>
            </w:r>
          </w:p>
        </w:tc>
        <w:tc>
          <w:tcPr>
            <w:tcW w:w="1059" w:type="dxa"/>
            <w:vAlign w:val="center"/>
          </w:tcPr>
          <w:p w14:paraId="2BDAB8E1" w14:textId="77777777" w:rsidR="001B5C70" w:rsidRPr="008D152E" w:rsidRDefault="001B5C70" w:rsidP="00717179">
            <w:pPr>
              <w:jc w:val="center"/>
            </w:pPr>
            <w:r w:rsidRPr="008D152E">
              <w:t>4</w:t>
            </w:r>
          </w:p>
        </w:tc>
        <w:tc>
          <w:tcPr>
            <w:tcW w:w="1379" w:type="dxa"/>
            <w:vAlign w:val="center"/>
          </w:tcPr>
          <w:p w14:paraId="00F36B88" w14:textId="77777777" w:rsidR="001B5C70" w:rsidRPr="008D152E" w:rsidRDefault="001B5C70" w:rsidP="00717179">
            <w:pPr>
              <w:jc w:val="center"/>
            </w:pPr>
            <w:r w:rsidRPr="008D152E">
              <w:t>5</w:t>
            </w:r>
          </w:p>
        </w:tc>
        <w:tc>
          <w:tcPr>
            <w:tcW w:w="1695" w:type="dxa"/>
            <w:vAlign w:val="center"/>
          </w:tcPr>
          <w:p w14:paraId="1570E114" w14:textId="77777777" w:rsidR="001B5C70" w:rsidRPr="008D152E" w:rsidRDefault="001B5C70" w:rsidP="00717179">
            <w:pPr>
              <w:jc w:val="center"/>
            </w:pPr>
            <w:r w:rsidRPr="008D152E">
              <w:t>6</w:t>
            </w:r>
          </w:p>
        </w:tc>
      </w:tr>
      <w:tr w:rsidR="001B5C70" w:rsidRPr="008D152E" w14:paraId="5070ACD7" w14:textId="77777777" w:rsidTr="00717179">
        <w:trPr>
          <w:trHeight w:val="452"/>
          <w:jc w:val="center"/>
        </w:trPr>
        <w:tc>
          <w:tcPr>
            <w:tcW w:w="604" w:type="dxa"/>
          </w:tcPr>
          <w:p w14:paraId="50261C43" w14:textId="77777777" w:rsidR="001B5C70" w:rsidRPr="008D152E" w:rsidRDefault="001B5C70" w:rsidP="00717179">
            <w:pPr>
              <w:jc w:val="both"/>
            </w:pPr>
          </w:p>
        </w:tc>
        <w:tc>
          <w:tcPr>
            <w:tcW w:w="8458" w:type="dxa"/>
            <w:gridSpan w:val="5"/>
          </w:tcPr>
          <w:p w14:paraId="61172844" w14:textId="77777777" w:rsidR="001B5C70" w:rsidRPr="008D152E" w:rsidRDefault="001B5C70" w:rsidP="00717179">
            <w:pPr>
              <w:jc w:val="center"/>
            </w:pPr>
            <w:r w:rsidRPr="008D152E">
              <w:t>Opracowania projektowe</w:t>
            </w:r>
          </w:p>
        </w:tc>
      </w:tr>
      <w:tr w:rsidR="001B5C70" w:rsidRPr="008D152E" w14:paraId="2F2E48E2" w14:textId="77777777" w:rsidTr="00717179">
        <w:trPr>
          <w:trHeight w:val="1833"/>
          <w:jc w:val="center"/>
        </w:trPr>
        <w:tc>
          <w:tcPr>
            <w:tcW w:w="604" w:type="dxa"/>
          </w:tcPr>
          <w:p w14:paraId="0DA3A2C7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59A86AA2" w14:textId="77777777" w:rsidR="001B5C70" w:rsidRPr="008D152E" w:rsidRDefault="001B5C70" w:rsidP="00717179">
            <w:pPr>
              <w:jc w:val="center"/>
            </w:pPr>
            <w:r w:rsidRPr="008D152E">
              <w:rPr>
                <w:bCs/>
                <w:i/>
              </w:rPr>
              <w:t>Dokumentacja projektowa niezbędna dla uzyskania pozwolenia na budowę (zgłoszenia)</w:t>
            </w:r>
          </w:p>
        </w:tc>
        <w:tc>
          <w:tcPr>
            <w:tcW w:w="1623" w:type="dxa"/>
            <w:vAlign w:val="center"/>
          </w:tcPr>
          <w:p w14:paraId="2D0FA77D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4C9929B2" w14:textId="77777777" w:rsidR="001B5C70" w:rsidRPr="008D152E" w:rsidRDefault="001B5C70" w:rsidP="00717179">
            <w:pPr>
              <w:jc w:val="center"/>
            </w:pPr>
            <w:r w:rsidRPr="008D152E">
              <w:t>23%</w:t>
            </w:r>
          </w:p>
          <w:p w14:paraId="2AE16FD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258CBE09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23632FD2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595E001A" w14:textId="77777777" w:rsidTr="00717179">
        <w:trPr>
          <w:trHeight w:val="929"/>
          <w:jc w:val="center"/>
        </w:trPr>
        <w:tc>
          <w:tcPr>
            <w:tcW w:w="604" w:type="dxa"/>
          </w:tcPr>
          <w:p w14:paraId="1DAEC56B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54D86001" w14:textId="2C19E464" w:rsidR="001B5C70" w:rsidRPr="008D152E" w:rsidRDefault="001B5C70" w:rsidP="00717179">
            <w:pPr>
              <w:jc w:val="center"/>
            </w:pPr>
            <w:r w:rsidRPr="008D152E">
              <w:rPr>
                <w:bCs/>
                <w:i/>
              </w:rPr>
              <w:t>(wymienić poszczególne opracowania projektowe)</w:t>
            </w:r>
          </w:p>
        </w:tc>
        <w:tc>
          <w:tcPr>
            <w:tcW w:w="1623" w:type="dxa"/>
            <w:vAlign w:val="center"/>
          </w:tcPr>
          <w:p w14:paraId="0BE7E0CE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59A7FB87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1C6948D4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0E1BBE3E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72B36167" w14:textId="77777777" w:rsidTr="00717179">
        <w:trPr>
          <w:trHeight w:val="452"/>
          <w:jc w:val="center"/>
        </w:trPr>
        <w:tc>
          <w:tcPr>
            <w:tcW w:w="604" w:type="dxa"/>
          </w:tcPr>
          <w:p w14:paraId="0636CC67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7F4C2E8E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23" w:type="dxa"/>
            <w:vAlign w:val="center"/>
          </w:tcPr>
          <w:p w14:paraId="28A3050F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1105D383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279011DF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5D0A6436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2B93BA64" w14:textId="77777777" w:rsidTr="00717179">
        <w:trPr>
          <w:trHeight w:val="452"/>
          <w:jc w:val="center"/>
        </w:trPr>
        <w:tc>
          <w:tcPr>
            <w:tcW w:w="604" w:type="dxa"/>
          </w:tcPr>
          <w:p w14:paraId="66AC9AEF" w14:textId="77777777" w:rsidR="001B5C70" w:rsidRPr="008D152E" w:rsidRDefault="001B5C70" w:rsidP="00717179">
            <w:pPr>
              <w:jc w:val="both"/>
            </w:pPr>
          </w:p>
        </w:tc>
        <w:tc>
          <w:tcPr>
            <w:tcW w:w="8458" w:type="dxa"/>
            <w:gridSpan w:val="5"/>
          </w:tcPr>
          <w:p w14:paraId="06C0C009" w14:textId="77777777" w:rsidR="001B5C70" w:rsidRPr="008D152E" w:rsidRDefault="001B5C70" w:rsidP="00717179">
            <w:pPr>
              <w:jc w:val="center"/>
            </w:pPr>
            <w:r w:rsidRPr="008D152E">
              <w:t>Roboty budowlane*</w:t>
            </w:r>
          </w:p>
        </w:tc>
      </w:tr>
      <w:tr w:rsidR="001B5C70" w:rsidRPr="008D152E" w14:paraId="093EC415" w14:textId="77777777" w:rsidTr="00717179">
        <w:trPr>
          <w:trHeight w:val="452"/>
          <w:jc w:val="center"/>
        </w:trPr>
        <w:tc>
          <w:tcPr>
            <w:tcW w:w="604" w:type="dxa"/>
          </w:tcPr>
          <w:p w14:paraId="5D624CBE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1F26FAA1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3569B1A7" w14:textId="77777777" w:rsidR="001B5C70" w:rsidRPr="008D152E" w:rsidRDefault="001B5C70" w:rsidP="00717179">
            <w:pPr>
              <w:jc w:val="both"/>
            </w:pPr>
          </w:p>
        </w:tc>
        <w:tc>
          <w:tcPr>
            <w:tcW w:w="1059" w:type="dxa"/>
            <w:vMerge w:val="restart"/>
            <w:vAlign w:val="center"/>
          </w:tcPr>
          <w:p w14:paraId="32D1323B" w14:textId="77777777" w:rsidR="001B5C70" w:rsidRPr="008D152E" w:rsidRDefault="001B5C70" w:rsidP="00717179">
            <w:pPr>
              <w:jc w:val="center"/>
            </w:pPr>
            <w:r w:rsidRPr="008D152E">
              <w:t>8%</w:t>
            </w:r>
          </w:p>
          <w:p w14:paraId="1E80BDC1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4BFC510E" w14:textId="77777777" w:rsidR="001B5C70" w:rsidRPr="008D152E" w:rsidRDefault="001B5C70" w:rsidP="00717179">
            <w:pPr>
              <w:jc w:val="both"/>
            </w:pPr>
          </w:p>
        </w:tc>
        <w:tc>
          <w:tcPr>
            <w:tcW w:w="1695" w:type="dxa"/>
            <w:vAlign w:val="center"/>
          </w:tcPr>
          <w:p w14:paraId="29BE6BEA" w14:textId="77777777" w:rsidR="001B5C70" w:rsidRPr="008D152E" w:rsidRDefault="001B5C70" w:rsidP="00717179">
            <w:pPr>
              <w:jc w:val="both"/>
            </w:pPr>
          </w:p>
        </w:tc>
      </w:tr>
      <w:tr w:rsidR="001B5C70" w:rsidRPr="008D152E" w14:paraId="162C9000" w14:textId="77777777" w:rsidTr="00717179">
        <w:trPr>
          <w:trHeight w:val="452"/>
          <w:jc w:val="center"/>
        </w:trPr>
        <w:tc>
          <w:tcPr>
            <w:tcW w:w="604" w:type="dxa"/>
          </w:tcPr>
          <w:p w14:paraId="47F50576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1DDF63AD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1DFF953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710CA071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0C740F1B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5B74429E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0E08AC44" w14:textId="77777777" w:rsidTr="00717179">
        <w:trPr>
          <w:trHeight w:val="452"/>
          <w:jc w:val="center"/>
        </w:trPr>
        <w:tc>
          <w:tcPr>
            <w:tcW w:w="604" w:type="dxa"/>
          </w:tcPr>
          <w:p w14:paraId="469D195B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13E28B3B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750421BC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3A8F1831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1E9FE30C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76D615A1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057F4013" w14:textId="77777777" w:rsidTr="00717179">
        <w:trPr>
          <w:trHeight w:val="452"/>
          <w:jc w:val="center"/>
        </w:trPr>
        <w:tc>
          <w:tcPr>
            <w:tcW w:w="604" w:type="dxa"/>
          </w:tcPr>
          <w:p w14:paraId="7DC55A08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171BE0FE" w14:textId="77777777" w:rsidR="001B5C70" w:rsidRPr="008D152E" w:rsidRDefault="001B5C70" w:rsidP="00717179">
            <w:pPr>
              <w:jc w:val="right"/>
              <w:rPr>
                <w:b/>
                <w:bCs/>
              </w:rPr>
            </w:pPr>
            <w:r w:rsidRPr="008D152E">
              <w:rPr>
                <w:b/>
                <w:bCs/>
              </w:rPr>
              <w:t>RAZEM</w:t>
            </w:r>
          </w:p>
        </w:tc>
        <w:tc>
          <w:tcPr>
            <w:tcW w:w="1623" w:type="dxa"/>
            <w:vAlign w:val="center"/>
          </w:tcPr>
          <w:p w14:paraId="23931BF5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5DA45BDF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05655A00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1C3A5944" w14:textId="77777777" w:rsidR="001B5C70" w:rsidRPr="008D152E" w:rsidRDefault="001B5C70" w:rsidP="00717179">
            <w:pPr>
              <w:jc w:val="center"/>
            </w:pPr>
          </w:p>
        </w:tc>
      </w:tr>
    </w:tbl>
    <w:p w14:paraId="09387581" w14:textId="77777777" w:rsidR="00293E24" w:rsidRPr="008D152E" w:rsidRDefault="00293E24" w:rsidP="00293E24">
      <w:pPr>
        <w:jc w:val="both"/>
      </w:pPr>
      <w:r w:rsidRPr="008D152E">
        <w:t>*zakres wyszczególnionych elementów powinien odpowiadać zakresowi robót zgłaszanych do odbiorów częściowych</w:t>
      </w:r>
    </w:p>
    <w:p w14:paraId="5175649E" w14:textId="77777777" w:rsidR="00E13F49" w:rsidRPr="00A95372" w:rsidRDefault="00E13F49" w:rsidP="004C4975">
      <w:pPr>
        <w:spacing w:after="120"/>
        <w:jc w:val="both"/>
        <w:rPr>
          <w:spacing w:val="-2"/>
        </w:rPr>
      </w:pPr>
    </w:p>
    <w:p w14:paraId="76D88568" w14:textId="39D72394" w:rsidR="004C4975" w:rsidRDefault="004C4975" w:rsidP="004C4975">
      <w:pPr>
        <w:spacing w:after="120"/>
        <w:jc w:val="both"/>
        <w:rPr>
          <w:spacing w:val="-2"/>
        </w:rPr>
      </w:pPr>
      <w:r>
        <w:rPr>
          <w:spacing w:val="-2"/>
        </w:rPr>
        <w:t>Część I</w:t>
      </w:r>
      <w:r w:rsidR="00E13F49">
        <w:rPr>
          <w:spacing w:val="-2"/>
        </w:rPr>
        <w:t>II</w:t>
      </w:r>
      <w:r>
        <w:rPr>
          <w:spacing w:val="-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702"/>
        <w:gridCol w:w="1623"/>
        <w:gridCol w:w="1059"/>
        <w:gridCol w:w="1379"/>
        <w:gridCol w:w="1695"/>
      </w:tblGrid>
      <w:tr w:rsidR="001B5C70" w:rsidRPr="008D152E" w14:paraId="76489574" w14:textId="77777777" w:rsidTr="00717179">
        <w:trPr>
          <w:trHeight w:val="452"/>
          <w:jc w:val="center"/>
        </w:trPr>
        <w:tc>
          <w:tcPr>
            <w:tcW w:w="604" w:type="dxa"/>
          </w:tcPr>
          <w:p w14:paraId="3C921867" w14:textId="77777777" w:rsidR="001B5C70" w:rsidRPr="008D152E" w:rsidRDefault="001B5C70" w:rsidP="00717179">
            <w:pPr>
              <w:jc w:val="both"/>
            </w:pPr>
            <w:r w:rsidRPr="008D152E">
              <w:t>L.p.</w:t>
            </w:r>
          </w:p>
        </w:tc>
        <w:tc>
          <w:tcPr>
            <w:tcW w:w="2702" w:type="dxa"/>
            <w:vAlign w:val="center"/>
          </w:tcPr>
          <w:p w14:paraId="4BBF0E5E" w14:textId="700380A2" w:rsidR="001B5C70" w:rsidRPr="008D152E" w:rsidRDefault="001B5C70" w:rsidP="00717179">
            <w:pPr>
              <w:jc w:val="center"/>
            </w:pPr>
            <w:r w:rsidRPr="008D152E">
              <w:t>Wyszczególnienie elementów</w:t>
            </w:r>
          </w:p>
        </w:tc>
        <w:tc>
          <w:tcPr>
            <w:tcW w:w="1623" w:type="dxa"/>
            <w:vAlign w:val="center"/>
          </w:tcPr>
          <w:p w14:paraId="7B971C03" w14:textId="77777777" w:rsidR="001B5C70" w:rsidRPr="008D152E" w:rsidRDefault="001B5C70" w:rsidP="00717179">
            <w:pPr>
              <w:jc w:val="center"/>
            </w:pPr>
            <w:r w:rsidRPr="008D152E">
              <w:t>Wartość netto zł</w:t>
            </w:r>
          </w:p>
        </w:tc>
        <w:tc>
          <w:tcPr>
            <w:tcW w:w="1059" w:type="dxa"/>
            <w:vAlign w:val="center"/>
          </w:tcPr>
          <w:p w14:paraId="6F1AA68F" w14:textId="77777777" w:rsidR="001B5C70" w:rsidRPr="008D152E" w:rsidRDefault="001B5C70" w:rsidP="00717179">
            <w:pPr>
              <w:jc w:val="center"/>
            </w:pPr>
            <w:r w:rsidRPr="008D152E">
              <w:t>Stawka podatku</w:t>
            </w:r>
          </w:p>
          <w:p w14:paraId="6C74A55F" w14:textId="72AF85BD" w:rsidR="001B5C70" w:rsidRPr="008D152E" w:rsidRDefault="00DB29A5" w:rsidP="00717179">
            <w:pPr>
              <w:jc w:val="center"/>
            </w:pPr>
            <w:r w:rsidRPr="008D152E">
              <w:t>V</w:t>
            </w:r>
            <w:r>
              <w:t>AT</w:t>
            </w:r>
            <w:r w:rsidRPr="008D152E">
              <w:t xml:space="preserve"> </w:t>
            </w:r>
            <w:r w:rsidR="001B5C70" w:rsidRPr="008D152E">
              <w:t>%</w:t>
            </w:r>
          </w:p>
        </w:tc>
        <w:tc>
          <w:tcPr>
            <w:tcW w:w="1379" w:type="dxa"/>
          </w:tcPr>
          <w:p w14:paraId="51F91D3B" w14:textId="77777777" w:rsidR="001B5C70" w:rsidRPr="008D152E" w:rsidRDefault="001B5C70" w:rsidP="00717179">
            <w:pPr>
              <w:jc w:val="center"/>
            </w:pPr>
            <w:r w:rsidRPr="008D152E">
              <w:t>Kwota podatku</w:t>
            </w:r>
          </w:p>
          <w:p w14:paraId="5CE333AD" w14:textId="72D99B05" w:rsidR="001B5C70" w:rsidRPr="008D152E" w:rsidRDefault="00DB29A5" w:rsidP="00717179">
            <w:pPr>
              <w:jc w:val="center"/>
            </w:pPr>
            <w:r w:rsidRPr="008D152E">
              <w:t>V</w:t>
            </w:r>
            <w:r>
              <w:t>AT</w:t>
            </w:r>
            <w:r w:rsidR="001B5C70" w:rsidRPr="008D152E">
              <w:t xml:space="preserve"> </w:t>
            </w:r>
          </w:p>
        </w:tc>
        <w:tc>
          <w:tcPr>
            <w:tcW w:w="1695" w:type="dxa"/>
            <w:vAlign w:val="center"/>
          </w:tcPr>
          <w:p w14:paraId="13426C7C" w14:textId="77777777" w:rsidR="001B5C70" w:rsidRPr="008D152E" w:rsidRDefault="001B5C70" w:rsidP="00717179">
            <w:pPr>
              <w:jc w:val="center"/>
            </w:pPr>
            <w:r w:rsidRPr="008D152E">
              <w:t>Wartość brutto zł</w:t>
            </w:r>
          </w:p>
        </w:tc>
      </w:tr>
      <w:tr w:rsidR="001B5C70" w:rsidRPr="008D152E" w14:paraId="6B9F0F04" w14:textId="77777777" w:rsidTr="00717179">
        <w:trPr>
          <w:trHeight w:val="452"/>
          <w:jc w:val="center"/>
        </w:trPr>
        <w:tc>
          <w:tcPr>
            <w:tcW w:w="604" w:type="dxa"/>
          </w:tcPr>
          <w:p w14:paraId="599A7D1F" w14:textId="77777777" w:rsidR="001B5C70" w:rsidRPr="008D152E" w:rsidRDefault="001B5C70" w:rsidP="00717179">
            <w:pPr>
              <w:jc w:val="both"/>
            </w:pPr>
            <w:r w:rsidRPr="008D152E">
              <w:t>1</w:t>
            </w:r>
          </w:p>
        </w:tc>
        <w:tc>
          <w:tcPr>
            <w:tcW w:w="2702" w:type="dxa"/>
            <w:vAlign w:val="center"/>
          </w:tcPr>
          <w:p w14:paraId="16BF0361" w14:textId="77777777" w:rsidR="001B5C70" w:rsidRPr="008D152E" w:rsidRDefault="001B5C70" w:rsidP="00717179">
            <w:pPr>
              <w:jc w:val="center"/>
            </w:pPr>
            <w:r w:rsidRPr="008D152E">
              <w:t>2</w:t>
            </w:r>
          </w:p>
        </w:tc>
        <w:tc>
          <w:tcPr>
            <w:tcW w:w="1623" w:type="dxa"/>
            <w:vAlign w:val="center"/>
          </w:tcPr>
          <w:p w14:paraId="38F1500B" w14:textId="77777777" w:rsidR="001B5C70" w:rsidRPr="008D152E" w:rsidRDefault="001B5C70" w:rsidP="00717179">
            <w:pPr>
              <w:jc w:val="center"/>
            </w:pPr>
            <w:r w:rsidRPr="008D152E">
              <w:t>3</w:t>
            </w:r>
          </w:p>
        </w:tc>
        <w:tc>
          <w:tcPr>
            <w:tcW w:w="1059" w:type="dxa"/>
            <w:vAlign w:val="center"/>
          </w:tcPr>
          <w:p w14:paraId="1C988B7E" w14:textId="77777777" w:rsidR="001B5C70" w:rsidRPr="008D152E" w:rsidRDefault="001B5C70" w:rsidP="00717179">
            <w:pPr>
              <w:jc w:val="center"/>
            </w:pPr>
            <w:r w:rsidRPr="008D152E">
              <w:t>4</w:t>
            </w:r>
          </w:p>
        </w:tc>
        <w:tc>
          <w:tcPr>
            <w:tcW w:w="1379" w:type="dxa"/>
            <w:vAlign w:val="center"/>
          </w:tcPr>
          <w:p w14:paraId="232C1DEB" w14:textId="77777777" w:rsidR="001B5C70" w:rsidRPr="008D152E" w:rsidRDefault="001B5C70" w:rsidP="00717179">
            <w:pPr>
              <w:jc w:val="center"/>
            </w:pPr>
            <w:r w:rsidRPr="008D152E">
              <w:t>5</w:t>
            </w:r>
          </w:p>
        </w:tc>
        <w:tc>
          <w:tcPr>
            <w:tcW w:w="1695" w:type="dxa"/>
            <w:vAlign w:val="center"/>
          </w:tcPr>
          <w:p w14:paraId="6E847C3C" w14:textId="77777777" w:rsidR="001B5C70" w:rsidRPr="008D152E" w:rsidRDefault="001B5C70" w:rsidP="00717179">
            <w:pPr>
              <w:jc w:val="center"/>
            </w:pPr>
            <w:r w:rsidRPr="008D152E">
              <w:t>6</w:t>
            </w:r>
          </w:p>
        </w:tc>
      </w:tr>
      <w:tr w:rsidR="001B5C70" w:rsidRPr="008D152E" w14:paraId="27A11ED7" w14:textId="77777777" w:rsidTr="00717179">
        <w:trPr>
          <w:trHeight w:val="452"/>
          <w:jc w:val="center"/>
        </w:trPr>
        <w:tc>
          <w:tcPr>
            <w:tcW w:w="604" w:type="dxa"/>
          </w:tcPr>
          <w:p w14:paraId="50100B28" w14:textId="77777777" w:rsidR="001B5C70" w:rsidRPr="008D152E" w:rsidRDefault="001B5C70" w:rsidP="00717179">
            <w:pPr>
              <w:jc w:val="both"/>
            </w:pPr>
          </w:p>
        </w:tc>
        <w:tc>
          <w:tcPr>
            <w:tcW w:w="8458" w:type="dxa"/>
            <w:gridSpan w:val="5"/>
          </w:tcPr>
          <w:p w14:paraId="1288DD5E" w14:textId="77777777" w:rsidR="001B5C70" w:rsidRPr="008D152E" w:rsidRDefault="001B5C70" w:rsidP="00717179">
            <w:pPr>
              <w:jc w:val="center"/>
            </w:pPr>
            <w:r w:rsidRPr="008D152E">
              <w:t>Opracowania projektowe</w:t>
            </w:r>
          </w:p>
        </w:tc>
      </w:tr>
      <w:tr w:rsidR="001B5C70" w:rsidRPr="008D152E" w14:paraId="1ED4CC2C" w14:textId="77777777" w:rsidTr="00717179">
        <w:trPr>
          <w:trHeight w:val="1833"/>
          <w:jc w:val="center"/>
        </w:trPr>
        <w:tc>
          <w:tcPr>
            <w:tcW w:w="604" w:type="dxa"/>
          </w:tcPr>
          <w:p w14:paraId="6B28E0B7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1A41B8AE" w14:textId="77777777" w:rsidR="001B5C70" w:rsidRPr="008D152E" w:rsidRDefault="001B5C70" w:rsidP="00717179">
            <w:pPr>
              <w:jc w:val="center"/>
            </w:pPr>
            <w:r w:rsidRPr="008D152E">
              <w:rPr>
                <w:bCs/>
                <w:i/>
              </w:rPr>
              <w:t>Dokumentacja projektowa niezbędna dla uzyskania pozwolenia na budowę (zgłoszenia)</w:t>
            </w:r>
          </w:p>
        </w:tc>
        <w:tc>
          <w:tcPr>
            <w:tcW w:w="1623" w:type="dxa"/>
            <w:vAlign w:val="center"/>
          </w:tcPr>
          <w:p w14:paraId="6656A9C6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25BC0479" w14:textId="77777777" w:rsidR="001B5C70" w:rsidRPr="008D152E" w:rsidRDefault="001B5C70" w:rsidP="00717179">
            <w:pPr>
              <w:jc w:val="center"/>
            </w:pPr>
            <w:r w:rsidRPr="008D152E">
              <w:t>23%</w:t>
            </w:r>
          </w:p>
          <w:p w14:paraId="39044CE1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7506330B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09E12F00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0891DB77" w14:textId="77777777" w:rsidTr="00717179">
        <w:trPr>
          <w:trHeight w:val="929"/>
          <w:jc w:val="center"/>
        </w:trPr>
        <w:tc>
          <w:tcPr>
            <w:tcW w:w="604" w:type="dxa"/>
          </w:tcPr>
          <w:p w14:paraId="64A97E29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5559E45A" w14:textId="6F1E8F4B" w:rsidR="001B5C70" w:rsidRPr="008D152E" w:rsidRDefault="001B5C70" w:rsidP="00717179">
            <w:pPr>
              <w:jc w:val="center"/>
            </w:pPr>
            <w:r w:rsidRPr="008D152E">
              <w:rPr>
                <w:bCs/>
                <w:i/>
              </w:rPr>
              <w:t>(wymienić poszczególne opracowania projektowe)</w:t>
            </w:r>
          </w:p>
        </w:tc>
        <w:tc>
          <w:tcPr>
            <w:tcW w:w="1623" w:type="dxa"/>
            <w:vAlign w:val="center"/>
          </w:tcPr>
          <w:p w14:paraId="749A3B64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5BE55E57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096128EB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6F6B75C4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0F31D92C" w14:textId="77777777" w:rsidTr="00717179">
        <w:trPr>
          <w:trHeight w:val="452"/>
          <w:jc w:val="center"/>
        </w:trPr>
        <w:tc>
          <w:tcPr>
            <w:tcW w:w="604" w:type="dxa"/>
          </w:tcPr>
          <w:p w14:paraId="5E9D1010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4A7E199E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23" w:type="dxa"/>
            <w:vAlign w:val="center"/>
          </w:tcPr>
          <w:p w14:paraId="62A99A23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1F8B2575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3828ACD5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0B7B2B1E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76D9E78F" w14:textId="77777777" w:rsidTr="00717179">
        <w:trPr>
          <w:trHeight w:val="452"/>
          <w:jc w:val="center"/>
        </w:trPr>
        <w:tc>
          <w:tcPr>
            <w:tcW w:w="604" w:type="dxa"/>
          </w:tcPr>
          <w:p w14:paraId="0665141A" w14:textId="77777777" w:rsidR="001B5C70" w:rsidRPr="008D152E" w:rsidRDefault="001B5C70" w:rsidP="00717179">
            <w:pPr>
              <w:jc w:val="both"/>
            </w:pPr>
          </w:p>
        </w:tc>
        <w:tc>
          <w:tcPr>
            <w:tcW w:w="8458" w:type="dxa"/>
            <w:gridSpan w:val="5"/>
          </w:tcPr>
          <w:p w14:paraId="6EC0D5E0" w14:textId="77777777" w:rsidR="001B5C70" w:rsidRPr="008D152E" w:rsidRDefault="001B5C70" w:rsidP="00717179">
            <w:pPr>
              <w:jc w:val="center"/>
            </w:pPr>
            <w:r w:rsidRPr="008D152E">
              <w:t>Roboty budowlane*</w:t>
            </w:r>
          </w:p>
        </w:tc>
      </w:tr>
      <w:tr w:rsidR="001B5C70" w:rsidRPr="008D152E" w14:paraId="50F9FF60" w14:textId="77777777" w:rsidTr="00717179">
        <w:trPr>
          <w:trHeight w:val="452"/>
          <w:jc w:val="center"/>
        </w:trPr>
        <w:tc>
          <w:tcPr>
            <w:tcW w:w="604" w:type="dxa"/>
          </w:tcPr>
          <w:p w14:paraId="20955C73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1D08793A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691F6A8D" w14:textId="77777777" w:rsidR="001B5C70" w:rsidRPr="008D152E" w:rsidRDefault="001B5C70" w:rsidP="00717179">
            <w:pPr>
              <w:jc w:val="both"/>
            </w:pPr>
          </w:p>
        </w:tc>
        <w:tc>
          <w:tcPr>
            <w:tcW w:w="1059" w:type="dxa"/>
            <w:vMerge w:val="restart"/>
            <w:vAlign w:val="center"/>
          </w:tcPr>
          <w:p w14:paraId="7547A42C" w14:textId="77777777" w:rsidR="001B5C70" w:rsidRPr="008D152E" w:rsidRDefault="001B5C70" w:rsidP="00717179">
            <w:pPr>
              <w:jc w:val="center"/>
            </w:pPr>
            <w:r w:rsidRPr="008D152E">
              <w:t>8%</w:t>
            </w:r>
          </w:p>
          <w:p w14:paraId="58721CF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2CCE795D" w14:textId="77777777" w:rsidR="001B5C70" w:rsidRPr="008D152E" w:rsidRDefault="001B5C70" w:rsidP="00717179">
            <w:pPr>
              <w:jc w:val="both"/>
            </w:pPr>
          </w:p>
        </w:tc>
        <w:tc>
          <w:tcPr>
            <w:tcW w:w="1695" w:type="dxa"/>
            <w:vAlign w:val="center"/>
          </w:tcPr>
          <w:p w14:paraId="0812B6C3" w14:textId="77777777" w:rsidR="001B5C70" w:rsidRPr="008D152E" w:rsidRDefault="001B5C70" w:rsidP="00717179">
            <w:pPr>
              <w:jc w:val="both"/>
            </w:pPr>
          </w:p>
        </w:tc>
      </w:tr>
      <w:tr w:rsidR="001B5C70" w:rsidRPr="008D152E" w14:paraId="7A316646" w14:textId="77777777" w:rsidTr="00717179">
        <w:trPr>
          <w:trHeight w:val="452"/>
          <w:jc w:val="center"/>
        </w:trPr>
        <w:tc>
          <w:tcPr>
            <w:tcW w:w="604" w:type="dxa"/>
          </w:tcPr>
          <w:p w14:paraId="21C6E9FB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670B0F6F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2E5BF994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19827DF5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3E26D5A7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72DF439A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6D82972E" w14:textId="77777777" w:rsidTr="00717179">
        <w:trPr>
          <w:trHeight w:val="452"/>
          <w:jc w:val="center"/>
        </w:trPr>
        <w:tc>
          <w:tcPr>
            <w:tcW w:w="604" w:type="dxa"/>
          </w:tcPr>
          <w:p w14:paraId="542D8B08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723B98A1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735B59D0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12916E30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703CD105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682BA5C0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7F8D3A3E" w14:textId="77777777" w:rsidTr="00717179">
        <w:trPr>
          <w:trHeight w:val="452"/>
          <w:jc w:val="center"/>
        </w:trPr>
        <w:tc>
          <w:tcPr>
            <w:tcW w:w="604" w:type="dxa"/>
          </w:tcPr>
          <w:p w14:paraId="45EEB726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71F4F4F5" w14:textId="77777777" w:rsidR="001B5C70" w:rsidRPr="008D152E" w:rsidRDefault="001B5C70" w:rsidP="00717179">
            <w:pPr>
              <w:jc w:val="right"/>
              <w:rPr>
                <w:b/>
                <w:bCs/>
              </w:rPr>
            </w:pPr>
            <w:r w:rsidRPr="008D152E">
              <w:rPr>
                <w:b/>
                <w:bCs/>
              </w:rPr>
              <w:t>RAZEM</w:t>
            </w:r>
          </w:p>
        </w:tc>
        <w:tc>
          <w:tcPr>
            <w:tcW w:w="1623" w:type="dxa"/>
            <w:vAlign w:val="center"/>
          </w:tcPr>
          <w:p w14:paraId="5D665822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3A4FF761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28D214B7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1E71671B" w14:textId="77777777" w:rsidR="001B5C70" w:rsidRPr="008D152E" w:rsidRDefault="001B5C70" w:rsidP="00717179">
            <w:pPr>
              <w:jc w:val="center"/>
            </w:pPr>
          </w:p>
        </w:tc>
      </w:tr>
    </w:tbl>
    <w:p w14:paraId="6BF64089" w14:textId="77777777" w:rsidR="00293E24" w:rsidRPr="008D152E" w:rsidRDefault="00293E24" w:rsidP="00293E24">
      <w:pPr>
        <w:jc w:val="both"/>
      </w:pPr>
      <w:r w:rsidRPr="008D152E">
        <w:t>*zakres wyszczególnionych elementów powinien odpowiadać zakresowi robót zgłaszanych do odbiorów częściowych</w:t>
      </w:r>
    </w:p>
    <w:p w14:paraId="03F145C5" w14:textId="77777777" w:rsidR="00E13F49" w:rsidRDefault="00E13F49" w:rsidP="004C4975">
      <w:pPr>
        <w:spacing w:after="120"/>
        <w:jc w:val="both"/>
        <w:rPr>
          <w:spacing w:val="-2"/>
        </w:rPr>
      </w:pPr>
    </w:p>
    <w:p w14:paraId="2829EDF4" w14:textId="13AEC5E3" w:rsidR="004C4975" w:rsidRPr="00A95372" w:rsidRDefault="004C4975" w:rsidP="004C4975">
      <w:pPr>
        <w:spacing w:after="120"/>
        <w:jc w:val="both"/>
        <w:rPr>
          <w:spacing w:val="-2"/>
        </w:rPr>
      </w:pPr>
      <w:r>
        <w:rPr>
          <w:spacing w:val="-2"/>
        </w:rPr>
        <w:t>Część I</w:t>
      </w:r>
      <w:r w:rsidR="0021154F">
        <w:rPr>
          <w:spacing w:val="-2"/>
        </w:rPr>
        <w:t>V</w:t>
      </w:r>
      <w:r>
        <w:rPr>
          <w:spacing w:val="-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702"/>
        <w:gridCol w:w="1623"/>
        <w:gridCol w:w="1059"/>
        <w:gridCol w:w="1379"/>
        <w:gridCol w:w="1695"/>
      </w:tblGrid>
      <w:tr w:rsidR="001B5C70" w:rsidRPr="008D152E" w14:paraId="3EDD0D8D" w14:textId="77777777" w:rsidTr="00717179">
        <w:trPr>
          <w:trHeight w:val="452"/>
          <w:jc w:val="center"/>
        </w:trPr>
        <w:tc>
          <w:tcPr>
            <w:tcW w:w="604" w:type="dxa"/>
          </w:tcPr>
          <w:p w14:paraId="24298081" w14:textId="77777777" w:rsidR="001B5C70" w:rsidRPr="008D152E" w:rsidRDefault="001B5C70" w:rsidP="00717179">
            <w:pPr>
              <w:jc w:val="both"/>
            </w:pPr>
            <w:r w:rsidRPr="008D152E">
              <w:t>L.p.</w:t>
            </w:r>
          </w:p>
        </w:tc>
        <w:tc>
          <w:tcPr>
            <w:tcW w:w="2702" w:type="dxa"/>
            <w:vAlign w:val="center"/>
          </w:tcPr>
          <w:p w14:paraId="67339AD8" w14:textId="64D9771B" w:rsidR="001B5C70" w:rsidRPr="008D152E" w:rsidRDefault="001B5C70" w:rsidP="00717179">
            <w:pPr>
              <w:jc w:val="center"/>
            </w:pPr>
            <w:r w:rsidRPr="008D152E">
              <w:t>Wyszczególnienie elementów</w:t>
            </w:r>
          </w:p>
        </w:tc>
        <w:tc>
          <w:tcPr>
            <w:tcW w:w="1623" w:type="dxa"/>
            <w:vAlign w:val="center"/>
          </w:tcPr>
          <w:p w14:paraId="41C84356" w14:textId="77777777" w:rsidR="001B5C70" w:rsidRPr="008D152E" w:rsidRDefault="001B5C70" w:rsidP="00717179">
            <w:pPr>
              <w:jc w:val="center"/>
            </w:pPr>
            <w:r w:rsidRPr="008D152E">
              <w:t>Wartość netto zł</w:t>
            </w:r>
          </w:p>
        </w:tc>
        <w:tc>
          <w:tcPr>
            <w:tcW w:w="1059" w:type="dxa"/>
            <w:vAlign w:val="center"/>
          </w:tcPr>
          <w:p w14:paraId="3ACBFF2D" w14:textId="77777777" w:rsidR="001B5C70" w:rsidRPr="008D152E" w:rsidRDefault="001B5C70" w:rsidP="00717179">
            <w:pPr>
              <w:jc w:val="center"/>
            </w:pPr>
            <w:r w:rsidRPr="008D152E">
              <w:t>Stawka podatku</w:t>
            </w:r>
          </w:p>
          <w:p w14:paraId="3F093F62" w14:textId="77777777" w:rsidR="001B5C70" w:rsidRPr="008D152E" w:rsidRDefault="001B5C70" w:rsidP="00717179">
            <w:pPr>
              <w:jc w:val="center"/>
            </w:pPr>
            <w:r w:rsidRPr="008D152E">
              <w:t>Vat %</w:t>
            </w:r>
          </w:p>
        </w:tc>
        <w:tc>
          <w:tcPr>
            <w:tcW w:w="1379" w:type="dxa"/>
          </w:tcPr>
          <w:p w14:paraId="60D16ADE" w14:textId="77777777" w:rsidR="001B5C70" w:rsidRPr="008D152E" w:rsidRDefault="001B5C70" w:rsidP="00717179">
            <w:pPr>
              <w:jc w:val="center"/>
            </w:pPr>
            <w:r w:rsidRPr="008D152E">
              <w:t>Kwota podatku</w:t>
            </w:r>
          </w:p>
          <w:p w14:paraId="5CFD9F70" w14:textId="77777777" w:rsidR="001B5C70" w:rsidRPr="008D152E" w:rsidRDefault="001B5C70" w:rsidP="00717179">
            <w:pPr>
              <w:jc w:val="center"/>
            </w:pPr>
            <w:r w:rsidRPr="008D152E">
              <w:t xml:space="preserve">Vat </w:t>
            </w:r>
          </w:p>
        </w:tc>
        <w:tc>
          <w:tcPr>
            <w:tcW w:w="1695" w:type="dxa"/>
            <w:vAlign w:val="center"/>
          </w:tcPr>
          <w:p w14:paraId="08DA6EE5" w14:textId="77777777" w:rsidR="001B5C70" w:rsidRPr="008D152E" w:rsidRDefault="001B5C70" w:rsidP="00717179">
            <w:pPr>
              <w:jc w:val="center"/>
            </w:pPr>
            <w:r w:rsidRPr="008D152E">
              <w:t>Wartość brutto zł</w:t>
            </w:r>
          </w:p>
        </w:tc>
      </w:tr>
      <w:tr w:rsidR="001B5C70" w:rsidRPr="008D152E" w14:paraId="4F59BB0E" w14:textId="77777777" w:rsidTr="00717179">
        <w:trPr>
          <w:trHeight w:val="452"/>
          <w:jc w:val="center"/>
        </w:trPr>
        <w:tc>
          <w:tcPr>
            <w:tcW w:w="604" w:type="dxa"/>
          </w:tcPr>
          <w:p w14:paraId="415DA334" w14:textId="77777777" w:rsidR="001B5C70" w:rsidRPr="008D152E" w:rsidRDefault="001B5C70" w:rsidP="00717179">
            <w:pPr>
              <w:jc w:val="both"/>
            </w:pPr>
            <w:r w:rsidRPr="008D152E">
              <w:t>1</w:t>
            </w:r>
          </w:p>
        </w:tc>
        <w:tc>
          <w:tcPr>
            <w:tcW w:w="2702" w:type="dxa"/>
            <w:vAlign w:val="center"/>
          </w:tcPr>
          <w:p w14:paraId="404AD895" w14:textId="77777777" w:rsidR="001B5C70" w:rsidRPr="008D152E" w:rsidRDefault="001B5C70" w:rsidP="00717179">
            <w:pPr>
              <w:jc w:val="center"/>
            </w:pPr>
            <w:r w:rsidRPr="008D152E">
              <w:t>2</w:t>
            </w:r>
          </w:p>
        </w:tc>
        <w:tc>
          <w:tcPr>
            <w:tcW w:w="1623" w:type="dxa"/>
            <w:vAlign w:val="center"/>
          </w:tcPr>
          <w:p w14:paraId="1263AC0A" w14:textId="77777777" w:rsidR="001B5C70" w:rsidRPr="008D152E" w:rsidRDefault="001B5C70" w:rsidP="00717179">
            <w:pPr>
              <w:jc w:val="center"/>
            </w:pPr>
            <w:r w:rsidRPr="008D152E">
              <w:t>3</w:t>
            </w:r>
          </w:p>
        </w:tc>
        <w:tc>
          <w:tcPr>
            <w:tcW w:w="1059" w:type="dxa"/>
            <w:vAlign w:val="center"/>
          </w:tcPr>
          <w:p w14:paraId="14CBC24B" w14:textId="77777777" w:rsidR="001B5C70" w:rsidRPr="008D152E" w:rsidRDefault="001B5C70" w:rsidP="00717179">
            <w:pPr>
              <w:jc w:val="center"/>
            </w:pPr>
            <w:r w:rsidRPr="008D152E">
              <w:t>4</w:t>
            </w:r>
          </w:p>
        </w:tc>
        <w:tc>
          <w:tcPr>
            <w:tcW w:w="1379" w:type="dxa"/>
            <w:vAlign w:val="center"/>
          </w:tcPr>
          <w:p w14:paraId="67E975BC" w14:textId="77777777" w:rsidR="001B5C70" w:rsidRPr="008D152E" w:rsidRDefault="001B5C70" w:rsidP="00717179">
            <w:pPr>
              <w:jc w:val="center"/>
            </w:pPr>
            <w:r w:rsidRPr="008D152E">
              <w:t>5</w:t>
            </w:r>
          </w:p>
        </w:tc>
        <w:tc>
          <w:tcPr>
            <w:tcW w:w="1695" w:type="dxa"/>
            <w:vAlign w:val="center"/>
          </w:tcPr>
          <w:p w14:paraId="025699DF" w14:textId="77777777" w:rsidR="001B5C70" w:rsidRPr="008D152E" w:rsidRDefault="001B5C70" w:rsidP="00717179">
            <w:pPr>
              <w:jc w:val="center"/>
            </w:pPr>
            <w:r w:rsidRPr="008D152E">
              <w:t>6</w:t>
            </w:r>
          </w:p>
        </w:tc>
      </w:tr>
      <w:tr w:rsidR="001B5C70" w:rsidRPr="008D152E" w14:paraId="13BC81D2" w14:textId="77777777" w:rsidTr="00717179">
        <w:trPr>
          <w:trHeight w:val="452"/>
          <w:jc w:val="center"/>
        </w:trPr>
        <w:tc>
          <w:tcPr>
            <w:tcW w:w="604" w:type="dxa"/>
          </w:tcPr>
          <w:p w14:paraId="4069E706" w14:textId="77777777" w:rsidR="001B5C70" w:rsidRPr="008D152E" w:rsidRDefault="001B5C70" w:rsidP="00717179">
            <w:pPr>
              <w:jc w:val="both"/>
            </w:pPr>
          </w:p>
        </w:tc>
        <w:tc>
          <w:tcPr>
            <w:tcW w:w="8458" w:type="dxa"/>
            <w:gridSpan w:val="5"/>
          </w:tcPr>
          <w:p w14:paraId="39D0A0FB" w14:textId="77777777" w:rsidR="001B5C70" w:rsidRPr="008D152E" w:rsidRDefault="001B5C70" w:rsidP="00717179">
            <w:pPr>
              <w:jc w:val="center"/>
            </w:pPr>
            <w:r w:rsidRPr="008D152E">
              <w:t>Opracowania projektowe</w:t>
            </w:r>
          </w:p>
        </w:tc>
      </w:tr>
      <w:tr w:rsidR="001B5C70" w:rsidRPr="008D152E" w14:paraId="4A179DEE" w14:textId="77777777" w:rsidTr="00717179">
        <w:trPr>
          <w:trHeight w:val="1833"/>
          <w:jc w:val="center"/>
        </w:trPr>
        <w:tc>
          <w:tcPr>
            <w:tcW w:w="604" w:type="dxa"/>
          </w:tcPr>
          <w:p w14:paraId="41CD1773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74097F86" w14:textId="77777777" w:rsidR="001B5C70" w:rsidRPr="008D152E" w:rsidRDefault="001B5C70" w:rsidP="00717179">
            <w:pPr>
              <w:jc w:val="center"/>
            </w:pPr>
            <w:r w:rsidRPr="008D152E">
              <w:rPr>
                <w:bCs/>
                <w:i/>
              </w:rPr>
              <w:t>Dokumentacja projektowa niezbędna dla uzyskania pozwolenia na budowę (zgłoszenia)</w:t>
            </w:r>
          </w:p>
        </w:tc>
        <w:tc>
          <w:tcPr>
            <w:tcW w:w="1623" w:type="dxa"/>
            <w:vAlign w:val="center"/>
          </w:tcPr>
          <w:p w14:paraId="2B6E3556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14:paraId="3E00EF3F" w14:textId="77777777" w:rsidR="001B5C70" w:rsidRPr="008D152E" w:rsidRDefault="001B5C70" w:rsidP="00717179">
            <w:pPr>
              <w:jc w:val="center"/>
            </w:pPr>
            <w:r w:rsidRPr="008D152E">
              <w:t>23%</w:t>
            </w:r>
          </w:p>
          <w:p w14:paraId="44E716E8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7066A602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2CFB91DD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43F4C06A" w14:textId="77777777" w:rsidTr="00717179">
        <w:trPr>
          <w:trHeight w:val="929"/>
          <w:jc w:val="center"/>
        </w:trPr>
        <w:tc>
          <w:tcPr>
            <w:tcW w:w="604" w:type="dxa"/>
          </w:tcPr>
          <w:p w14:paraId="07129AB7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6FC61D7E" w14:textId="05BB36C1" w:rsidR="001B5C70" w:rsidRPr="008D152E" w:rsidRDefault="001B5C70" w:rsidP="00717179">
            <w:pPr>
              <w:jc w:val="center"/>
            </w:pPr>
            <w:r w:rsidRPr="008D152E">
              <w:rPr>
                <w:bCs/>
                <w:i/>
              </w:rPr>
              <w:t xml:space="preserve"> (wymienić poszczególne opracowania projektowe)</w:t>
            </w:r>
          </w:p>
        </w:tc>
        <w:tc>
          <w:tcPr>
            <w:tcW w:w="1623" w:type="dxa"/>
            <w:vAlign w:val="center"/>
          </w:tcPr>
          <w:p w14:paraId="1E6661C3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58C13A66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07EA3C9D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024198B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76E86575" w14:textId="77777777" w:rsidTr="00717179">
        <w:trPr>
          <w:trHeight w:val="452"/>
          <w:jc w:val="center"/>
        </w:trPr>
        <w:tc>
          <w:tcPr>
            <w:tcW w:w="604" w:type="dxa"/>
          </w:tcPr>
          <w:p w14:paraId="1F8670F6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3932D8A1" w14:textId="77777777" w:rsidR="001B5C70" w:rsidRDefault="001B5C70" w:rsidP="00717179">
            <w:pPr>
              <w:jc w:val="center"/>
            </w:pPr>
          </w:p>
          <w:p w14:paraId="0BF155C1" w14:textId="77777777" w:rsidR="00CD0393" w:rsidRDefault="00CD0393" w:rsidP="00717179">
            <w:pPr>
              <w:jc w:val="center"/>
            </w:pPr>
          </w:p>
          <w:p w14:paraId="03A847AA" w14:textId="6EAD5DB8" w:rsidR="00CD0393" w:rsidRPr="008D152E" w:rsidRDefault="00CD0393" w:rsidP="00717179">
            <w:pPr>
              <w:jc w:val="center"/>
            </w:pPr>
          </w:p>
        </w:tc>
        <w:tc>
          <w:tcPr>
            <w:tcW w:w="1623" w:type="dxa"/>
            <w:vAlign w:val="center"/>
          </w:tcPr>
          <w:p w14:paraId="69D2045F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38FE9285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1947C246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70F4B59E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7BF8C5A1" w14:textId="77777777" w:rsidTr="00717179">
        <w:trPr>
          <w:trHeight w:val="452"/>
          <w:jc w:val="center"/>
        </w:trPr>
        <w:tc>
          <w:tcPr>
            <w:tcW w:w="604" w:type="dxa"/>
          </w:tcPr>
          <w:p w14:paraId="4C892B78" w14:textId="77777777" w:rsidR="001B5C70" w:rsidRPr="008D152E" w:rsidRDefault="001B5C70" w:rsidP="00717179">
            <w:pPr>
              <w:jc w:val="both"/>
            </w:pPr>
          </w:p>
        </w:tc>
        <w:tc>
          <w:tcPr>
            <w:tcW w:w="8458" w:type="dxa"/>
            <w:gridSpan w:val="5"/>
          </w:tcPr>
          <w:p w14:paraId="45557F13" w14:textId="77777777" w:rsidR="001B5C70" w:rsidRPr="008D152E" w:rsidRDefault="001B5C70" w:rsidP="00717179">
            <w:pPr>
              <w:jc w:val="center"/>
            </w:pPr>
            <w:r w:rsidRPr="008D152E">
              <w:t>Roboty budowlane*</w:t>
            </w:r>
          </w:p>
        </w:tc>
      </w:tr>
      <w:tr w:rsidR="001B5C70" w:rsidRPr="008D152E" w14:paraId="408D418E" w14:textId="77777777" w:rsidTr="00717179">
        <w:trPr>
          <w:trHeight w:val="452"/>
          <w:jc w:val="center"/>
        </w:trPr>
        <w:tc>
          <w:tcPr>
            <w:tcW w:w="604" w:type="dxa"/>
          </w:tcPr>
          <w:p w14:paraId="11C2A781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73A0B6A2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778B5C95" w14:textId="77777777" w:rsidR="001B5C70" w:rsidRPr="008D152E" w:rsidRDefault="001B5C70" w:rsidP="00717179">
            <w:pPr>
              <w:jc w:val="both"/>
            </w:pPr>
          </w:p>
        </w:tc>
        <w:tc>
          <w:tcPr>
            <w:tcW w:w="1059" w:type="dxa"/>
            <w:vMerge w:val="restart"/>
            <w:vAlign w:val="center"/>
          </w:tcPr>
          <w:p w14:paraId="386BCA86" w14:textId="77777777" w:rsidR="001B5C70" w:rsidRPr="008D152E" w:rsidRDefault="001B5C70" w:rsidP="00717179">
            <w:pPr>
              <w:jc w:val="center"/>
            </w:pPr>
            <w:r w:rsidRPr="008D152E">
              <w:t>8%</w:t>
            </w:r>
          </w:p>
          <w:p w14:paraId="1A453D0A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6D43719C" w14:textId="77777777" w:rsidR="001B5C70" w:rsidRPr="008D152E" w:rsidRDefault="001B5C70" w:rsidP="00717179">
            <w:pPr>
              <w:jc w:val="both"/>
            </w:pPr>
          </w:p>
        </w:tc>
        <w:tc>
          <w:tcPr>
            <w:tcW w:w="1695" w:type="dxa"/>
            <w:vAlign w:val="center"/>
          </w:tcPr>
          <w:p w14:paraId="4F6A6ABA" w14:textId="77777777" w:rsidR="001B5C70" w:rsidRPr="008D152E" w:rsidRDefault="001B5C70" w:rsidP="00717179">
            <w:pPr>
              <w:jc w:val="both"/>
            </w:pPr>
          </w:p>
        </w:tc>
      </w:tr>
      <w:tr w:rsidR="001B5C70" w:rsidRPr="008D152E" w14:paraId="51F9781E" w14:textId="77777777" w:rsidTr="00717179">
        <w:trPr>
          <w:trHeight w:val="452"/>
          <w:jc w:val="center"/>
        </w:trPr>
        <w:tc>
          <w:tcPr>
            <w:tcW w:w="604" w:type="dxa"/>
          </w:tcPr>
          <w:p w14:paraId="0618B237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7C79A259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61561D47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3FAE0AD4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12E23F49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0CA285F3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7CBE217E" w14:textId="77777777" w:rsidTr="00717179">
        <w:trPr>
          <w:trHeight w:val="452"/>
          <w:jc w:val="center"/>
        </w:trPr>
        <w:tc>
          <w:tcPr>
            <w:tcW w:w="604" w:type="dxa"/>
          </w:tcPr>
          <w:p w14:paraId="6A82039E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18D1B3BF" w14:textId="77777777" w:rsidR="001B5C70" w:rsidRPr="008D152E" w:rsidRDefault="001B5C70" w:rsidP="00717179">
            <w:pPr>
              <w:jc w:val="both"/>
            </w:pPr>
          </w:p>
        </w:tc>
        <w:tc>
          <w:tcPr>
            <w:tcW w:w="1623" w:type="dxa"/>
            <w:vAlign w:val="center"/>
          </w:tcPr>
          <w:p w14:paraId="3FE956B7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75B08A63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10B9E4FD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6927C7A" w14:textId="77777777" w:rsidR="001B5C70" w:rsidRPr="008D152E" w:rsidRDefault="001B5C70" w:rsidP="00717179">
            <w:pPr>
              <w:jc w:val="center"/>
            </w:pPr>
          </w:p>
        </w:tc>
      </w:tr>
      <w:tr w:rsidR="001B5C70" w:rsidRPr="008D152E" w14:paraId="2655B8AC" w14:textId="77777777" w:rsidTr="00717179">
        <w:trPr>
          <w:trHeight w:val="452"/>
          <w:jc w:val="center"/>
        </w:trPr>
        <w:tc>
          <w:tcPr>
            <w:tcW w:w="604" w:type="dxa"/>
          </w:tcPr>
          <w:p w14:paraId="2517E26D" w14:textId="77777777" w:rsidR="001B5C70" w:rsidRPr="008D152E" w:rsidRDefault="001B5C70" w:rsidP="00717179">
            <w:pPr>
              <w:jc w:val="both"/>
            </w:pPr>
          </w:p>
        </w:tc>
        <w:tc>
          <w:tcPr>
            <w:tcW w:w="2702" w:type="dxa"/>
            <w:vAlign w:val="center"/>
          </w:tcPr>
          <w:p w14:paraId="2056289F" w14:textId="77777777" w:rsidR="001B5C70" w:rsidRPr="008D152E" w:rsidRDefault="001B5C70" w:rsidP="00717179">
            <w:pPr>
              <w:jc w:val="right"/>
              <w:rPr>
                <w:b/>
                <w:bCs/>
              </w:rPr>
            </w:pPr>
            <w:r w:rsidRPr="008D152E">
              <w:rPr>
                <w:b/>
                <w:bCs/>
              </w:rPr>
              <w:t>RAZEM</w:t>
            </w:r>
          </w:p>
        </w:tc>
        <w:tc>
          <w:tcPr>
            <w:tcW w:w="1623" w:type="dxa"/>
            <w:vAlign w:val="center"/>
          </w:tcPr>
          <w:p w14:paraId="24611802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3BE2B9B4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379" w:type="dxa"/>
          </w:tcPr>
          <w:p w14:paraId="03FAF1FB" w14:textId="77777777" w:rsidR="001B5C70" w:rsidRPr="008D152E" w:rsidRDefault="001B5C70" w:rsidP="00717179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D21D784" w14:textId="77777777" w:rsidR="001B5C70" w:rsidRPr="008D152E" w:rsidRDefault="001B5C70" w:rsidP="00717179">
            <w:pPr>
              <w:jc w:val="center"/>
            </w:pPr>
          </w:p>
        </w:tc>
      </w:tr>
    </w:tbl>
    <w:p w14:paraId="1DA02CE7" w14:textId="77777777" w:rsidR="00293E24" w:rsidRPr="008D152E" w:rsidRDefault="00293E24" w:rsidP="00293E24">
      <w:pPr>
        <w:jc w:val="both"/>
      </w:pPr>
      <w:r w:rsidRPr="008D152E">
        <w:t>*zakres wyszczególnionych elementów powinien odpowiadać zakresowi robót zgłaszanych do odbiorów częściowych</w:t>
      </w:r>
    </w:p>
    <w:p w14:paraId="3D8A92E2" w14:textId="66D34452" w:rsidR="00A55324" w:rsidRPr="00626983" w:rsidRDefault="00A55324" w:rsidP="00013743">
      <w:pPr>
        <w:rPr>
          <w:bCs/>
        </w:rPr>
      </w:pPr>
    </w:p>
    <w:sectPr w:rsidR="00A55324" w:rsidRPr="00626983" w:rsidSect="004D2341">
      <w:headerReference w:type="default" r:id="rId8"/>
      <w:footerReference w:type="default" r:id="rId9"/>
      <w:footerReference w:type="first" r:id="rId10"/>
      <w:pgSz w:w="11906" w:h="16838"/>
      <w:pgMar w:top="1418" w:right="964" w:bottom="851" w:left="96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EE37" w14:textId="77777777" w:rsidR="005D7FA0" w:rsidRDefault="005D7FA0" w:rsidP="00BE245A">
      <w:r>
        <w:separator/>
      </w:r>
    </w:p>
  </w:endnote>
  <w:endnote w:type="continuationSeparator" w:id="0">
    <w:p w14:paraId="13F60467" w14:textId="77777777" w:rsidR="005D7FA0" w:rsidRDefault="005D7FA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0727"/>
      <w:docPartObj>
        <w:docPartGallery w:val="Page Numbers (Bottom of Page)"/>
        <w:docPartUnique/>
      </w:docPartObj>
    </w:sdtPr>
    <w:sdtEndPr/>
    <w:sdtContent>
      <w:p w14:paraId="702040BC" w14:textId="77777777" w:rsidR="00871EDD" w:rsidRDefault="00871EDD">
        <w:pPr>
          <w:pStyle w:val="Stopka"/>
          <w:jc w:val="center"/>
        </w:pPr>
      </w:p>
      <w:p w14:paraId="0DB4A871" w14:textId="77777777" w:rsidR="00871EDD" w:rsidRDefault="00871EDD">
        <w:pPr>
          <w:pStyle w:val="Stopka"/>
          <w:jc w:val="center"/>
        </w:pPr>
      </w:p>
      <w:p w14:paraId="0589EA99" w14:textId="3BD43ED3" w:rsidR="00871EDD" w:rsidRDefault="00871E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08DF66F" w14:textId="07D15A82" w:rsidR="00871EDD" w:rsidRDefault="00871ED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  <w:p w14:paraId="4822D63E" w14:textId="77777777" w:rsidR="00871EDD" w:rsidRDefault="00871E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30C2" w14:textId="444B3072" w:rsidR="00871EDD" w:rsidRDefault="00871EDD">
    <w:pPr>
      <w:pStyle w:val="Stopka"/>
      <w:rPr>
        <w:noProof/>
      </w:rPr>
    </w:pPr>
  </w:p>
  <w:p w14:paraId="64F14F81" w14:textId="77777777" w:rsidR="00871EDD" w:rsidRDefault="00871EDD">
    <w:pPr>
      <w:pStyle w:val="Stopka"/>
      <w:rPr>
        <w:noProof/>
      </w:rPr>
    </w:pPr>
  </w:p>
  <w:p w14:paraId="1883E2AE" w14:textId="77777777" w:rsidR="00871EDD" w:rsidRDefault="00871EDD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9CF0" w14:textId="77777777" w:rsidR="005D7FA0" w:rsidRDefault="005D7FA0" w:rsidP="00BE245A">
      <w:r>
        <w:separator/>
      </w:r>
    </w:p>
  </w:footnote>
  <w:footnote w:type="continuationSeparator" w:id="0">
    <w:p w14:paraId="21C14102" w14:textId="77777777" w:rsidR="005D7FA0" w:rsidRDefault="005D7FA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6CCD" w14:textId="7720528A" w:rsidR="00871EDD" w:rsidRPr="007D553B" w:rsidRDefault="00871EDD" w:rsidP="009A6D10">
    <w:pPr>
      <w:pStyle w:val="Tekstpodstawowy"/>
      <w:jc w:val="center"/>
      <w:rPr>
        <w:rFonts w:ascii="Times New Roman" w:hAnsi="Times New Roman"/>
        <w:bCs/>
        <w:color w:val="000000"/>
        <w:sz w:val="16"/>
        <w:szCs w:val="16"/>
      </w:rPr>
    </w:pPr>
    <w:bookmarkStart w:id="2" w:name="_Hlk79567786"/>
    <w:bookmarkStart w:id="3" w:name="_Hlk79567787"/>
    <w:r w:rsidRPr="007D553B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7D553B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bookmarkEnd w:id="2"/>
  <w:bookmarkEnd w:id="3"/>
  <w:p w14:paraId="6F74A9D6" w14:textId="0E5273B6" w:rsidR="00871EDD" w:rsidRPr="00E4437B" w:rsidRDefault="00871EDD" w:rsidP="00E4437B">
    <w:pPr>
      <w:ind w:left="705" w:hanging="705"/>
      <w:jc w:val="both"/>
      <w:rPr>
        <w:sz w:val="16"/>
        <w:szCs w:val="16"/>
      </w:rPr>
    </w:pPr>
    <w:r w:rsidRPr="00E4437B">
      <w:rPr>
        <w:sz w:val="16"/>
        <w:szCs w:val="16"/>
      </w:rPr>
      <w:t>Wykonanie robót termomodernizacyjnych w domach studenckich Politechniki Warszawskiej w podziale na części:</w:t>
    </w:r>
  </w:p>
  <w:p w14:paraId="69A4791D" w14:textId="44485C3C" w:rsidR="00871EDD" w:rsidRPr="00E4437B" w:rsidRDefault="00871EDD" w:rsidP="00E4437B">
    <w:pPr>
      <w:pStyle w:val="Tekstpodstawowy"/>
      <w:ind w:right="23"/>
      <w:jc w:val="both"/>
      <w:rPr>
        <w:rFonts w:ascii="Times New Roman" w:hAnsi="Times New Roman" w:cs="Times New Roman"/>
        <w:sz w:val="16"/>
        <w:szCs w:val="16"/>
      </w:rPr>
    </w:pPr>
    <w:r w:rsidRPr="00E4437B">
      <w:rPr>
        <w:rFonts w:ascii="Times New Roman" w:hAnsi="Times New Roman" w:cs="Times New Roman"/>
        <w:sz w:val="16"/>
        <w:szCs w:val="16"/>
      </w:rPr>
      <w:t>Część I Wykonanie robót termomodernizacyjnych w Domu Studenckim Politechniki Warszawskiej „Bratniak” w Warszawie przy ul. Grójeckiej 39</w:t>
    </w:r>
  </w:p>
  <w:p w14:paraId="65C74FD5" w14:textId="0E09FAC3" w:rsidR="00871EDD" w:rsidRPr="00E4437B" w:rsidRDefault="00871EDD" w:rsidP="00E4437B">
    <w:pPr>
      <w:pStyle w:val="Tekstpodstawowy"/>
      <w:ind w:right="23"/>
      <w:jc w:val="both"/>
      <w:rPr>
        <w:rFonts w:ascii="Times New Roman" w:hAnsi="Times New Roman" w:cs="Times New Roman"/>
        <w:sz w:val="16"/>
        <w:szCs w:val="16"/>
      </w:rPr>
    </w:pPr>
    <w:r w:rsidRPr="00E4437B">
      <w:rPr>
        <w:rFonts w:ascii="Times New Roman" w:hAnsi="Times New Roman" w:cs="Times New Roman"/>
        <w:sz w:val="16"/>
        <w:szCs w:val="16"/>
      </w:rPr>
      <w:t>Część II Wykonanie robót termomodernizacyjnych w Domu Studenckim Politechniki Warszawskiej „Muszelka” w Warszawie przy ul. Mochnackiego 12</w:t>
    </w:r>
  </w:p>
  <w:p w14:paraId="2A4E99B6" w14:textId="1290A276" w:rsidR="00871EDD" w:rsidRPr="00E4437B" w:rsidRDefault="00871EDD" w:rsidP="00E4437B">
    <w:pPr>
      <w:pStyle w:val="Tekstpodstawowy"/>
      <w:ind w:right="23"/>
      <w:jc w:val="both"/>
      <w:rPr>
        <w:rFonts w:ascii="Times New Roman" w:hAnsi="Times New Roman" w:cs="Times New Roman"/>
        <w:sz w:val="16"/>
        <w:szCs w:val="16"/>
      </w:rPr>
    </w:pPr>
    <w:r w:rsidRPr="00E4437B">
      <w:rPr>
        <w:rFonts w:ascii="Times New Roman" w:hAnsi="Times New Roman" w:cs="Times New Roman"/>
        <w:sz w:val="16"/>
        <w:szCs w:val="16"/>
      </w:rPr>
      <w:t>Część III Wykonanie robót termomodernizacyjnych w Domu Studenckim Politechniki Warszawskiej „Tulipan” w Warszawie przy ul. Mochnackiego 8</w:t>
    </w:r>
  </w:p>
  <w:p w14:paraId="1CC9DF7B" w14:textId="1C1F0EB7" w:rsidR="00871EDD" w:rsidRPr="00AF32B6" w:rsidRDefault="00871EDD" w:rsidP="00E4437B">
    <w:pPr>
      <w:pStyle w:val="Stopka"/>
      <w:tabs>
        <w:tab w:val="left" w:pos="1215"/>
      </w:tabs>
    </w:pPr>
    <w:r w:rsidRPr="00E4437B">
      <w:rPr>
        <w:sz w:val="16"/>
        <w:szCs w:val="16"/>
      </w:rPr>
      <w:t>Część IV Modernizacja węzła ciepła zespołu domów studenckich Politechniki Warszawskiej w Warszawie przy ul. Akademickiej 5</w:t>
    </w:r>
  </w:p>
  <w:p w14:paraId="75F19F8E" w14:textId="6C3E3D41" w:rsidR="00871EDD" w:rsidRDefault="00871EDD">
    <w:r>
      <w:rPr>
        <w:noProof/>
      </w:rPr>
      <w:drawing>
        <wp:anchor distT="0" distB="0" distL="114300" distR="114300" simplePos="0" relativeHeight="251659264" behindDoc="0" locked="0" layoutInCell="1" allowOverlap="1" wp14:anchorId="76767425" wp14:editId="5F0715EB">
          <wp:simplePos x="0" y="0"/>
          <wp:positionH relativeFrom="column">
            <wp:posOffset>2352675</wp:posOffset>
          </wp:positionH>
          <wp:positionV relativeFrom="paragraph">
            <wp:posOffset>66040</wp:posOffset>
          </wp:positionV>
          <wp:extent cx="1656000" cy="640800"/>
          <wp:effectExtent l="0" t="0" r="1905" b="6985"/>
          <wp:wrapSquare wrapText="bothSides"/>
          <wp:docPr id="6" name="Obraz 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1760" w:dyaOrig="810" w14:anchorId="303CA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4pt">
          <v:imagedata r:id="rId2" o:title=""/>
        </v:shape>
        <o:OLEObject Type="Embed" ProgID="PBrush" ShapeID="_x0000_i1025" DrawAspect="Content" ObjectID="_175430962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8E057A4"/>
    <w:lvl w:ilvl="0">
      <w:start w:val="1"/>
      <w:numFmt w:val="decimal"/>
      <w:lvlText w:val="%1."/>
      <w:lvlJc w:val="left"/>
      <w:pPr>
        <w:tabs>
          <w:tab w:val="num" w:pos="710"/>
        </w:tabs>
        <w:ind w:left="99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5973B1"/>
    <w:multiLevelType w:val="hybridMultilevel"/>
    <w:tmpl w:val="565C672C"/>
    <w:lvl w:ilvl="0" w:tplc="C42C6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E0884"/>
    <w:multiLevelType w:val="hybridMultilevel"/>
    <w:tmpl w:val="DA208B58"/>
    <w:lvl w:ilvl="0" w:tplc="AECA1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22525"/>
    <w:multiLevelType w:val="hybridMultilevel"/>
    <w:tmpl w:val="1A4E9FB8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83432"/>
    <w:multiLevelType w:val="hybridMultilevel"/>
    <w:tmpl w:val="45285E4C"/>
    <w:lvl w:ilvl="0" w:tplc="F140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B60549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DF29DA"/>
    <w:multiLevelType w:val="multilevel"/>
    <w:tmpl w:val="236C5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12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045032EC"/>
    <w:multiLevelType w:val="hybridMultilevel"/>
    <w:tmpl w:val="15C47994"/>
    <w:lvl w:ilvl="0" w:tplc="5AE8123C">
      <w:start w:val="1"/>
      <w:numFmt w:val="decimal"/>
      <w:lvlText w:val="%1)"/>
      <w:lvlJc w:val="left"/>
      <w:pPr>
        <w:ind w:left="543" w:hanging="428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54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293" w:hanging="4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69" w:hanging="4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6" w:hanging="4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3" w:hanging="4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99" w:hanging="4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76" w:hanging="4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53" w:hanging="423"/>
      </w:pPr>
      <w:rPr>
        <w:rFonts w:hint="default"/>
        <w:lang w:val="pl-PL" w:eastAsia="en-US" w:bidi="ar-SA"/>
      </w:rPr>
    </w:lvl>
  </w:abstractNum>
  <w:abstractNum w:abstractNumId="14" w15:restartNumberingAfterBreak="0">
    <w:nsid w:val="06396B2F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B48B5"/>
    <w:multiLevelType w:val="hybridMultilevel"/>
    <w:tmpl w:val="CC2C70CE"/>
    <w:lvl w:ilvl="0" w:tplc="04150011">
      <w:start w:val="1"/>
      <w:numFmt w:val="decimal"/>
      <w:lvlText w:val="%1)"/>
      <w:lvlJc w:val="left"/>
      <w:pPr>
        <w:ind w:left="543" w:hanging="428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54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293" w:hanging="4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69" w:hanging="4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6" w:hanging="4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3" w:hanging="4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99" w:hanging="4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76" w:hanging="4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53" w:hanging="423"/>
      </w:pPr>
      <w:rPr>
        <w:rFonts w:hint="default"/>
        <w:lang w:val="pl-PL" w:eastAsia="en-US" w:bidi="ar-SA"/>
      </w:rPr>
    </w:lvl>
  </w:abstractNum>
  <w:abstractNum w:abstractNumId="16" w15:restartNumberingAfterBreak="0">
    <w:nsid w:val="08B35E9E"/>
    <w:multiLevelType w:val="hybridMultilevel"/>
    <w:tmpl w:val="50B8023A"/>
    <w:lvl w:ilvl="0" w:tplc="505C4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7863B1"/>
    <w:multiLevelType w:val="hybridMultilevel"/>
    <w:tmpl w:val="73F4D4AC"/>
    <w:lvl w:ilvl="0" w:tplc="04150017">
      <w:start w:val="1"/>
      <w:numFmt w:val="lowerLetter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0B5141D3"/>
    <w:multiLevelType w:val="multilevel"/>
    <w:tmpl w:val="EB6E924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9" w15:restartNumberingAfterBreak="0">
    <w:nsid w:val="0D1D3936"/>
    <w:multiLevelType w:val="hybridMultilevel"/>
    <w:tmpl w:val="97BC9668"/>
    <w:lvl w:ilvl="0" w:tplc="9B3CD100">
      <w:start w:val="1"/>
      <w:numFmt w:val="bullet"/>
      <w:pStyle w:val="jems-mylniki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102A442D"/>
    <w:multiLevelType w:val="hybridMultilevel"/>
    <w:tmpl w:val="96720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2E060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9254C0"/>
    <w:multiLevelType w:val="hybridMultilevel"/>
    <w:tmpl w:val="D432F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31993"/>
    <w:multiLevelType w:val="hybridMultilevel"/>
    <w:tmpl w:val="BF1290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1481D6D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550E12"/>
    <w:multiLevelType w:val="hybridMultilevel"/>
    <w:tmpl w:val="02CC9A02"/>
    <w:lvl w:ilvl="0" w:tplc="C9985E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0C1BFC"/>
    <w:multiLevelType w:val="hybridMultilevel"/>
    <w:tmpl w:val="4FACF628"/>
    <w:lvl w:ilvl="0" w:tplc="8482D7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w w:val="1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282959"/>
    <w:multiLevelType w:val="hybridMultilevel"/>
    <w:tmpl w:val="2D76671A"/>
    <w:lvl w:ilvl="0" w:tplc="91D88EE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96DAD"/>
    <w:multiLevelType w:val="hybridMultilevel"/>
    <w:tmpl w:val="C0E8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1123F9"/>
    <w:multiLevelType w:val="multilevel"/>
    <w:tmpl w:val="89BC70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1324751A"/>
    <w:multiLevelType w:val="multilevel"/>
    <w:tmpl w:val="9508DF76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30" w15:restartNumberingAfterBreak="0">
    <w:nsid w:val="147461D0"/>
    <w:multiLevelType w:val="hybridMultilevel"/>
    <w:tmpl w:val="7C1016F8"/>
    <w:lvl w:ilvl="0" w:tplc="962A656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F8CAC9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72E464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68C01C7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2F8C8B1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81CAA5B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E66B2E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8B2A09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95E645A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153B1F82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2E624B"/>
    <w:multiLevelType w:val="hybridMultilevel"/>
    <w:tmpl w:val="DEAAB490"/>
    <w:lvl w:ilvl="0" w:tplc="8832655E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1B81648A"/>
    <w:multiLevelType w:val="multilevel"/>
    <w:tmpl w:val="60FE7FC6"/>
    <w:styleLink w:val="jems-opis-listanagwkw"/>
    <w:lvl w:ilvl="0">
      <w:start w:val="1"/>
      <w:numFmt w:val="decimal"/>
      <w:pStyle w:val="jems-nagwek1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4C4C4C"/>
        <w:sz w:val="32"/>
      </w:rPr>
    </w:lvl>
    <w:lvl w:ilvl="1">
      <w:start w:val="1"/>
      <w:numFmt w:val="decimal"/>
      <w:pStyle w:val="jems-nagwek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4C4C4C"/>
        <w:sz w:val="20"/>
      </w:rPr>
    </w:lvl>
    <w:lvl w:ilvl="2">
      <w:start w:val="1"/>
      <w:numFmt w:val="decimal"/>
      <w:pStyle w:val="jems-nagwek3"/>
      <w:lvlText w:val="%1.%2.%3."/>
      <w:lvlJc w:val="left"/>
      <w:pPr>
        <w:ind w:left="851" w:hanging="851"/>
      </w:pPr>
      <w:rPr>
        <w:rFonts w:ascii="Arial" w:hAnsi="Arial" w:hint="default"/>
        <w:b/>
        <w:i w:val="0"/>
        <w:color w:val="4C4C4C"/>
        <w:sz w:val="20"/>
      </w:rPr>
    </w:lvl>
    <w:lvl w:ilvl="3">
      <w:start w:val="1"/>
      <w:numFmt w:val="decimal"/>
      <w:pStyle w:val="jems-nagwek4"/>
      <w:lvlText w:val="%1.%2.%3.%4."/>
      <w:lvlJc w:val="left"/>
      <w:pPr>
        <w:ind w:left="851" w:hanging="851"/>
      </w:pPr>
      <w:rPr>
        <w:rFonts w:ascii="Arial" w:hAnsi="Arial" w:hint="default"/>
        <w:b/>
        <w:i w:val="0"/>
        <w:color w:val="4C4C4C"/>
        <w:sz w:val="20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5" w15:restartNumberingAfterBreak="0">
    <w:nsid w:val="1D3D5963"/>
    <w:multiLevelType w:val="multilevel"/>
    <w:tmpl w:val="0BE0DC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1A31E5A"/>
    <w:multiLevelType w:val="hybridMultilevel"/>
    <w:tmpl w:val="1CF42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467F01"/>
    <w:multiLevelType w:val="hybridMultilevel"/>
    <w:tmpl w:val="35F0A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3A6DCA"/>
    <w:multiLevelType w:val="hybridMultilevel"/>
    <w:tmpl w:val="B5A85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577D5B"/>
    <w:multiLevelType w:val="hybridMultilevel"/>
    <w:tmpl w:val="53E87018"/>
    <w:lvl w:ilvl="0" w:tplc="801A02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D93A1668">
      <w:start w:val="1"/>
      <w:numFmt w:val="decimal"/>
      <w:lvlText w:val="1.%2"/>
      <w:lvlJc w:val="left"/>
      <w:pPr>
        <w:ind w:left="1789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84810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8EA464A"/>
    <w:multiLevelType w:val="hybridMultilevel"/>
    <w:tmpl w:val="376A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44C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A7234B"/>
    <w:multiLevelType w:val="hybridMultilevel"/>
    <w:tmpl w:val="7500219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2BBE5520"/>
    <w:multiLevelType w:val="hybridMultilevel"/>
    <w:tmpl w:val="F07A1BE0"/>
    <w:lvl w:ilvl="0" w:tplc="CC50BEF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6816CA">
      <w:start w:val="1"/>
      <w:numFmt w:val="decimal"/>
      <w:lvlText w:val="%2)"/>
      <w:lvlJc w:val="left"/>
      <w:pPr>
        <w:ind w:left="54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B28B526">
      <w:numFmt w:val="bullet"/>
      <w:lvlText w:val="•"/>
      <w:lvlJc w:val="left"/>
      <w:pPr>
        <w:ind w:left="2293" w:hanging="423"/>
      </w:pPr>
      <w:rPr>
        <w:rFonts w:hint="default"/>
        <w:lang w:val="pl-PL" w:eastAsia="en-US" w:bidi="ar-SA"/>
      </w:rPr>
    </w:lvl>
    <w:lvl w:ilvl="3" w:tplc="DF4E2EEC">
      <w:numFmt w:val="bullet"/>
      <w:lvlText w:val="•"/>
      <w:lvlJc w:val="left"/>
      <w:pPr>
        <w:ind w:left="3169" w:hanging="423"/>
      </w:pPr>
      <w:rPr>
        <w:rFonts w:hint="default"/>
        <w:lang w:val="pl-PL" w:eastAsia="en-US" w:bidi="ar-SA"/>
      </w:rPr>
    </w:lvl>
    <w:lvl w:ilvl="4" w:tplc="924838C6">
      <w:numFmt w:val="bullet"/>
      <w:lvlText w:val="•"/>
      <w:lvlJc w:val="left"/>
      <w:pPr>
        <w:ind w:left="4046" w:hanging="423"/>
      </w:pPr>
      <w:rPr>
        <w:rFonts w:hint="default"/>
        <w:lang w:val="pl-PL" w:eastAsia="en-US" w:bidi="ar-SA"/>
      </w:rPr>
    </w:lvl>
    <w:lvl w:ilvl="5" w:tplc="7FFC49C2">
      <w:numFmt w:val="bullet"/>
      <w:lvlText w:val="•"/>
      <w:lvlJc w:val="left"/>
      <w:pPr>
        <w:ind w:left="4923" w:hanging="423"/>
      </w:pPr>
      <w:rPr>
        <w:rFonts w:hint="default"/>
        <w:lang w:val="pl-PL" w:eastAsia="en-US" w:bidi="ar-SA"/>
      </w:rPr>
    </w:lvl>
    <w:lvl w:ilvl="6" w:tplc="303CC066">
      <w:numFmt w:val="bullet"/>
      <w:lvlText w:val="•"/>
      <w:lvlJc w:val="left"/>
      <w:pPr>
        <w:ind w:left="5799" w:hanging="423"/>
      </w:pPr>
      <w:rPr>
        <w:rFonts w:hint="default"/>
        <w:lang w:val="pl-PL" w:eastAsia="en-US" w:bidi="ar-SA"/>
      </w:rPr>
    </w:lvl>
    <w:lvl w:ilvl="7" w:tplc="93C2F4E8">
      <w:numFmt w:val="bullet"/>
      <w:lvlText w:val="•"/>
      <w:lvlJc w:val="left"/>
      <w:pPr>
        <w:ind w:left="6676" w:hanging="423"/>
      </w:pPr>
      <w:rPr>
        <w:rFonts w:hint="default"/>
        <w:lang w:val="pl-PL" w:eastAsia="en-US" w:bidi="ar-SA"/>
      </w:rPr>
    </w:lvl>
    <w:lvl w:ilvl="8" w:tplc="EB1669A2">
      <w:numFmt w:val="bullet"/>
      <w:lvlText w:val="•"/>
      <w:lvlJc w:val="left"/>
      <w:pPr>
        <w:ind w:left="7553" w:hanging="423"/>
      </w:pPr>
      <w:rPr>
        <w:rFonts w:hint="default"/>
        <w:lang w:val="pl-PL" w:eastAsia="en-US" w:bidi="ar-SA"/>
      </w:rPr>
    </w:lvl>
  </w:abstractNum>
  <w:abstractNum w:abstractNumId="44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5" w15:restartNumberingAfterBreak="0">
    <w:nsid w:val="2CF44792"/>
    <w:multiLevelType w:val="hybridMultilevel"/>
    <w:tmpl w:val="5F92E5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DB10D55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96692"/>
    <w:multiLevelType w:val="hybridMultilevel"/>
    <w:tmpl w:val="FC26091A"/>
    <w:lvl w:ilvl="0" w:tplc="46E6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A524D5"/>
    <w:multiLevelType w:val="hybridMultilevel"/>
    <w:tmpl w:val="42D0A594"/>
    <w:lvl w:ilvl="0" w:tplc="C4B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7EC3E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9" w15:restartNumberingAfterBreak="0">
    <w:nsid w:val="2ED134F7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0347DE"/>
    <w:multiLevelType w:val="hybridMultilevel"/>
    <w:tmpl w:val="E3E66EF2"/>
    <w:lvl w:ilvl="0" w:tplc="C94027F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0F30FC8"/>
    <w:multiLevelType w:val="hybridMultilevel"/>
    <w:tmpl w:val="4A40C6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3283CA3"/>
    <w:multiLevelType w:val="multilevel"/>
    <w:tmpl w:val="0B6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37E1FDC"/>
    <w:multiLevelType w:val="multilevel"/>
    <w:tmpl w:val="FF6EB6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76" w:hanging="1800"/>
      </w:pPr>
      <w:rPr>
        <w:rFonts w:hint="default"/>
      </w:rPr>
    </w:lvl>
  </w:abstractNum>
  <w:abstractNum w:abstractNumId="54" w15:restartNumberingAfterBreak="0">
    <w:nsid w:val="34AF55B3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5497F1F"/>
    <w:multiLevelType w:val="hybridMultilevel"/>
    <w:tmpl w:val="F872DA0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992E5A"/>
    <w:multiLevelType w:val="hybridMultilevel"/>
    <w:tmpl w:val="B95C77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8EC7FF9"/>
    <w:multiLevelType w:val="hybridMultilevel"/>
    <w:tmpl w:val="7A98B798"/>
    <w:lvl w:ilvl="0" w:tplc="D9B6B25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C751A48"/>
    <w:multiLevelType w:val="multilevel"/>
    <w:tmpl w:val="2E3ABE90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59" w15:restartNumberingAfterBreak="0">
    <w:nsid w:val="3CAC64DF"/>
    <w:multiLevelType w:val="hybridMultilevel"/>
    <w:tmpl w:val="C92ADE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2D79C">
      <w:start w:val="1"/>
      <w:numFmt w:val="lowerLetter"/>
      <w:lvlText w:val="%3)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D790C33"/>
    <w:multiLevelType w:val="hybridMultilevel"/>
    <w:tmpl w:val="474A34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F06A42"/>
    <w:multiLevelType w:val="multilevel"/>
    <w:tmpl w:val="568805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FD06060"/>
    <w:multiLevelType w:val="multilevel"/>
    <w:tmpl w:val="786E78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FE27DD5"/>
    <w:multiLevelType w:val="multilevel"/>
    <w:tmpl w:val="C09EFC1C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64" w15:restartNumberingAfterBreak="0">
    <w:nsid w:val="4006578F"/>
    <w:multiLevelType w:val="hybridMultilevel"/>
    <w:tmpl w:val="DBDAE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EEF2B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AE0D5E"/>
    <w:multiLevelType w:val="hybridMultilevel"/>
    <w:tmpl w:val="EA0A4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CE50D1"/>
    <w:multiLevelType w:val="multilevel"/>
    <w:tmpl w:val="912248C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bCs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67" w15:restartNumberingAfterBreak="0">
    <w:nsid w:val="40E84C13"/>
    <w:multiLevelType w:val="hybridMultilevel"/>
    <w:tmpl w:val="ECC83C3C"/>
    <w:lvl w:ilvl="0" w:tplc="36B4FB8C">
      <w:start w:val="1"/>
      <w:numFmt w:val="decimal"/>
      <w:lvlText w:val="%1)"/>
      <w:lvlJc w:val="left"/>
      <w:pPr>
        <w:ind w:left="928" w:hanging="360"/>
      </w:pPr>
      <w:rPr>
        <w:color w:val="000000" w:themeColor="text1"/>
      </w:rPr>
    </w:lvl>
    <w:lvl w:ilvl="1" w:tplc="7F1A97C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0EB269C"/>
    <w:multiLevelType w:val="multilevel"/>
    <w:tmpl w:val="D97AD74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9" w15:restartNumberingAfterBreak="0">
    <w:nsid w:val="41F62BD6"/>
    <w:multiLevelType w:val="hybridMultilevel"/>
    <w:tmpl w:val="F0D47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3B94CF8"/>
    <w:multiLevelType w:val="hybridMultilevel"/>
    <w:tmpl w:val="42D0A594"/>
    <w:lvl w:ilvl="0" w:tplc="C4B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7EC3E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1" w15:restartNumberingAfterBreak="0">
    <w:nsid w:val="444D0748"/>
    <w:multiLevelType w:val="hybridMultilevel"/>
    <w:tmpl w:val="27FEC794"/>
    <w:lvl w:ilvl="0" w:tplc="5AE812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w w:val="1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91084E"/>
    <w:multiLevelType w:val="hybridMultilevel"/>
    <w:tmpl w:val="AA286ECA"/>
    <w:lvl w:ilvl="0" w:tplc="96E09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942368B"/>
    <w:multiLevelType w:val="hybridMultilevel"/>
    <w:tmpl w:val="5A087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A821994"/>
    <w:multiLevelType w:val="hybridMultilevel"/>
    <w:tmpl w:val="E49A7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3F4270"/>
    <w:multiLevelType w:val="multilevel"/>
    <w:tmpl w:val="77AED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76" w15:restartNumberingAfterBreak="0">
    <w:nsid w:val="4D255274"/>
    <w:multiLevelType w:val="hybridMultilevel"/>
    <w:tmpl w:val="35E88F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B841EF"/>
    <w:multiLevelType w:val="multilevel"/>
    <w:tmpl w:val="6F6A9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E0731EE"/>
    <w:multiLevelType w:val="hybridMultilevel"/>
    <w:tmpl w:val="D264EAD8"/>
    <w:lvl w:ilvl="0" w:tplc="FF2E32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120A1"/>
    <w:multiLevelType w:val="hybridMultilevel"/>
    <w:tmpl w:val="F76A2B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E931AC4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913299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907CE0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EE716D"/>
    <w:multiLevelType w:val="hybridMultilevel"/>
    <w:tmpl w:val="72F0E316"/>
    <w:lvl w:ilvl="0" w:tplc="66204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8356A"/>
    <w:multiLevelType w:val="hybridMultilevel"/>
    <w:tmpl w:val="42D0A594"/>
    <w:lvl w:ilvl="0" w:tplc="C4B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7EC3E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5" w15:restartNumberingAfterBreak="0">
    <w:nsid w:val="51E91852"/>
    <w:multiLevelType w:val="hybridMultilevel"/>
    <w:tmpl w:val="774063B4"/>
    <w:lvl w:ilvl="0" w:tplc="8F1C90AE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18C9FE6">
      <w:start w:val="1"/>
      <w:numFmt w:val="decimal"/>
      <w:lvlText w:val="%2)"/>
      <w:lvlJc w:val="left"/>
      <w:pPr>
        <w:ind w:left="543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1E6655E">
      <w:numFmt w:val="bullet"/>
      <w:lvlText w:val="•"/>
      <w:lvlJc w:val="left"/>
      <w:pPr>
        <w:ind w:left="540" w:hanging="269"/>
      </w:pPr>
      <w:rPr>
        <w:rFonts w:hint="default"/>
        <w:lang w:val="pl-PL" w:eastAsia="en-US" w:bidi="ar-SA"/>
      </w:rPr>
    </w:lvl>
    <w:lvl w:ilvl="3" w:tplc="4DD44EA6">
      <w:numFmt w:val="bullet"/>
      <w:lvlText w:val="•"/>
      <w:lvlJc w:val="left"/>
      <w:pPr>
        <w:ind w:left="820" w:hanging="269"/>
      </w:pPr>
      <w:rPr>
        <w:rFonts w:hint="default"/>
        <w:lang w:val="pl-PL" w:eastAsia="en-US" w:bidi="ar-SA"/>
      </w:rPr>
    </w:lvl>
    <w:lvl w:ilvl="4" w:tplc="BBD8F608">
      <w:numFmt w:val="bullet"/>
      <w:lvlText w:val="•"/>
      <w:lvlJc w:val="left"/>
      <w:pPr>
        <w:ind w:left="2032" w:hanging="269"/>
      </w:pPr>
      <w:rPr>
        <w:rFonts w:hint="default"/>
        <w:lang w:val="pl-PL" w:eastAsia="en-US" w:bidi="ar-SA"/>
      </w:rPr>
    </w:lvl>
    <w:lvl w:ilvl="5" w:tplc="2656F3B0">
      <w:numFmt w:val="bullet"/>
      <w:lvlText w:val="•"/>
      <w:lvlJc w:val="left"/>
      <w:pPr>
        <w:ind w:left="3244" w:hanging="269"/>
      </w:pPr>
      <w:rPr>
        <w:rFonts w:hint="default"/>
        <w:lang w:val="pl-PL" w:eastAsia="en-US" w:bidi="ar-SA"/>
      </w:rPr>
    </w:lvl>
    <w:lvl w:ilvl="6" w:tplc="58F4F87A">
      <w:numFmt w:val="bullet"/>
      <w:lvlText w:val="•"/>
      <w:lvlJc w:val="left"/>
      <w:pPr>
        <w:ind w:left="4457" w:hanging="269"/>
      </w:pPr>
      <w:rPr>
        <w:rFonts w:hint="default"/>
        <w:lang w:val="pl-PL" w:eastAsia="en-US" w:bidi="ar-SA"/>
      </w:rPr>
    </w:lvl>
    <w:lvl w:ilvl="7" w:tplc="2A52F614">
      <w:numFmt w:val="bullet"/>
      <w:lvlText w:val="•"/>
      <w:lvlJc w:val="left"/>
      <w:pPr>
        <w:ind w:left="5669" w:hanging="269"/>
      </w:pPr>
      <w:rPr>
        <w:rFonts w:hint="default"/>
        <w:lang w:val="pl-PL" w:eastAsia="en-US" w:bidi="ar-SA"/>
      </w:rPr>
    </w:lvl>
    <w:lvl w:ilvl="8" w:tplc="1964903E">
      <w:numFmt w:val="bullet"/>
      <w:lvlText w:val="•"/>
      <w:lvlJc w:val="left"/>
      <w:pPr>
        <w:ind w:left="6881" w:hanging="269"/>
      </w:pPr>
      <w:rPr>
        <w:rFonts w:hint="default"/>
        <w:lang w:val="pl-PL" w:eastAsia="en-US" w:bidi="ar-SA"/>
      </w:rPr>
    </w:lvl>
  </w:abstractNum>
  <w:abstractNum w:abstractNumId="86" w15:restartNumberingAfterBreak="0">
    <w:nsid w:val="52B66278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453E9B"/>
    <w:multiLevelType w:val="hybridMultilevel"/>
    <w:tmpl w:val="7138C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D7D41"/>
    <w:multiLevelType w:val="hybridMultilevel"/>
    <w:tmpl w:val="2772AD3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3B80290"/>
    <w:multiLevelType w:val="hybridMultilevel"/>
    <w:tmpl w:val="E8021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45B5F8D"/>
    <w:multiLevelType w:val="hybridMultilevel"/>
    <w:tmpl w:val="8E48D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46E486B"/>
    <w:multiLevelType w:val="multilevel"/>
    <w:tmpl w:val="003E9124"/>
    <w:lvl w:ilvl="0">
      <w:start w:val="1"/>
      <w:numFmt w:val="ordinal"/>
      <w:lvlText w:val="%1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ordinal"/>
      <w:lvlText w:val="%1%2"/>
      <w:lvlJc w:val="left"/>
      <w:pPr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ordinal"/>
      <w:lvlText w:val="%1%2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8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0" w:hanging="363"/>
      </w:pPr>
      <w:rPr>
        <w:rFonts w:hint="default"/>
      </w:rPr>
    </w:lvl>
  </w:abstractNum>
  <w:abstractNum w:abstractNumId="92" w15:restartNumberingAfterBreak="0">
    <w:nsid w:val="562A4E8F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5C4171"/>
    <w:multiLevelType w:val="hybridMultilevel"/>
    <w:tmpl w:val="8140FA12"/>
    <w:lvl w:ilvl="0" w:tplc="F7620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88F2679"/>
    <w:multiLevelType w:val="hybridMultilevel"/>
    <w:tmpl w:val="67780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97827E1"/>
    <w:multiLevelType w:val="hybridMultilevel"/>
    <w:tmpl w:val="2BC0CF1E"/>
    <w:lvl w:ilvl="0" w:tplc="848687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D87D6B"/>
    <w:multiLevelType w:val="multilevel"/>
    <w:tmpl w:val="C26671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0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8" w15:restartNumberingAfterBreak="0">
    <w:nsid w:val="5A815FA9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5D3CDF"/>
    <w:multiLevelType w:val="hybridMultilevel"/>
    <w:tmpl w:val="D598A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B922EA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1022C6"/>
    <w:multiLevelType w:val="hybridMultilevel"/>
    <w:tmpl w:val="896091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5CD63BEA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DBC359E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267F48"/>
    <w:multiLevelType w:val="hybridMultilevel"/>
    <w:tmpl w:val="5A087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0D34D07"/>
    <w:multiLevelType w:val="multilevel"/>
    <w:tmpl w:val="0B6E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646A041F"/>
    <w:multiLevelType w:val="multilevel"/>
    <w:tmpl w:val="A2682122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08" w15:restartNumberingAfterBreak="0">
    <w:nsid w:val="679643FC"/>
    <w:multiLevelType w:val="hybridMultilevel"/>
    <w:tmpl w:val="AEB00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A1D2DF6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A481040"/>
    <w:multiLevelType w:val="hybridMultilevel"/>
    <w:tmpl w:val="4B489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E436BD"/>
    <w:multiLevelType w:val="hybridMultilevel"/>
    <w:tmpl w:val="1996E220"/>
    <w:lvl w:ilvl="0" w:tplc="F4F4F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0526C1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5A6F04"/>
    <w:multiLevelType w:val="hybridMultilevel"/>
    <w:tmpl w:val="562A01BC"/>
    <w:lvl w:ilvl="0" w:tplc="43FA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6" w15:restartNumberingAfterBreak="0">
    <w:nsid w:val="6ED814F0"/>
    <w:multiLevelType w:val="hybridMultilevel"/>
    <w:tmpl w:val="3D683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F0A1675"/>
    <w:multiLevelType w:val="hybridMultilevel"/>
    <w:tmpl w:val="753025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0361CA4"/>
    <w:multiLevelType w:val="hybridMultilevel"/>
    <w:tmpl w:val="D728C5B8"/>
    <w:lvl w:ilvl="0" w:tplc="BB82249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54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293" w:hanging="4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69" w:hanging="4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6" w:hanging="4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3" w:hanging="4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99" w:hanging="4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76" w:hanging="4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53" w:hanging="423"/>
      </w:pPr>
      <w:rPr>
        <w:rFonts w:hint="default"/>
        <w:lang w:val="pl-PL" w:eastAsia="en-US" w:bidi="ar-SA"/>
      </w:rPr>
    </w:lvl>
  </w:abstractNum>
  <w:abstractNum w:abstractNumId="119" w15:restartNumberingAfterBreak="0">
    <w:nsid w:val="70901BAB"/>
    <w:multiLevelType w:val="hybridMultilevel"/>
    <w:tmpl w:val="D45A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D7410B"/>
    <w:multiLevelType w:val="hybridMultilevel"/>
    <w:tmpl w:val="F28C9CF0"/>
    <w:lvl w:ilvl="0" w:tplc="04150017">
      <w:start w:val="1"/>
      <w:numFmt w:val="lowerLetter"/>
      <w:lvlText w:val="%1)"/>
      <w:lvlJc w:val="left"/>
      <w:pPr>
        <w:ind w:left="5565" w:hanging="360"/>
      </w:pPr>
    </w:lvl>
    <w:lvl w:ilvl="1" w:tplc="04150019" w:tentative="1">
      <w:start w:val="1"/>
      <w:numFmt w:val="lowerLetter"/>
      <w:lvlText w:val="%2."/>
      <w:lvlJc w:val="left"/>
      <w:pPr>
        <w:ind w:left="6285" w:hanging="360"/>
      </w:pPr>
    </w:lvl>
    <w:lvl w:ilvl="2" w:tplc="0415001B" w:tentative="1">
      <w:start w:val="1"/>
      <w:numFmt w:val="lowerRoman"/>
      <w:lvlText w:val="%3."/>
      <w:lvlJc w:val="right"/>
      <w:pPr>
        <w:ind w:left="7005" w:hanging="180"/>
      </w:pPr>
    </w:lvl>
    <w:lvl w:ilvl="3" w:tplc="0415000F" w:tentative="1">
      <w:start w:val="1"/>
      <w:numFmt w:val="decimal"/>
      <w:lvlText w:val="%4."/>
      <w:lvlJc w:val="left"/>
      <w:pPr>
        <w:ind w:left="7725" w:hanging="360"/>
      </w:pPr>
    </w:lvl>
    <w:lvl w:ilvl="4" w:tplc="04150019" w:tentative="1">
      <w:start w:val="1"/>
      <w:numFmt w:val="lowerLetter"/>
      <w:lvlText w:val="%5."/>
      <w:lvlJc w:val="left"/>
      <w:pPr>
        <w:ind w:left="8445" w:hanging="360"/>
      </w:pPr>
    </w:lvl>
    <w:lvl w:ilvl="5" w:tplc="0415001B" w:tentative="1">
      <w:start w:val="1"/>
      <w:numFmt w:val="lowerRoman"/>
      <w:lvlText w:val="%6."/>
      <w:lvlJc w:val="right"/>
      <w:pPr>
        <w:ind w:left="9165" w:hanging="180"/>
      </w:pPr>
    </w:lvl>
    <w:lvl w:ilvl="6" w:tplc="0415000F" w:tentative="1">
      <w:start w:val="1"/>
      <w:numFmt w:val="decimal"/>
      <w:lvlText w:val="%7."/>
      <w:lvlJc w:val="left"/>
      <w:pPr>
        <w:ind w:left="9885" w:hanging="360"/>
      </w:pPr>
    </w:lvl>
    <w:lvl w:ilvl="7" w:tplc="04150019" w:tentative="1">
      <w:start w:val="1"/>
      <w:numFmt w:val="lowerLetter"/>
      <w:lvlText w:val="%8."/>
      <w:lvlJc w:val="left"/>
      <w:pPr>
        <w:ind w:left="10605" w:hanging="360"/>
      </w:pPr>
    </w:lvl>
    <w:lvl w:ilvl="8" w:tplc="0415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121" w15:restartNumberingAfterBreak="0">
    <w:nsid w:val="70F07BE9"/>
    <w:multiLevelType w:val="hybridMultilevel"/>
    <w:tmpl w:val="B510CB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71B44E7E"/>
    <w:multiLevelType w:val="multilevel"/>
    <w:tmpl w:val="D3946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71C57169"/>
    <w:multiLevelType w:val="hybridMultilevel"/>
    <w:tmpl w:val="3CE2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DD74A1"/>
    <w:multiLevelType w:val="multilevel"/>
    <w:tmpl w:val="50146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5" w15:restartNumberingAfterBreak="0">
    <w:nsid w:val="72AD3237"/>
    <w:multiLevelType w:val="multilevel"/>
    <w:tmpl w:val="41A8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454791C"/>
    <w:multiLevelType w:val="multilevel"/>
    <w:tmpl w:val="CF0A5094"/>
    <w:lvl w:ilvl="0">
      <w:start w:val="1"/>
      <w:numFmt w:val="decimal"/>
      <w:lvlText w:val="%1."/>
      <w:lvlJc w:val="left"/>
      <w:pPr>
        <w:ind w:left="397" w:hanging="397"/>
      </w:pPr>
      <w:rPr>
        <w:rFonts w:ascii="Adagio_Slab" w:hAnsi="Adagio_Slab" w:hint="default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dagio_Slab" w:hAnsi="Adagio_Slab" w:hint="default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Wingdings" w:hAnsi="Wingdings" w:hint="default"/>
        <w:sz w:val="24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27" w15:restartNumberingAfterBreak="0">
    <w:nsid w:val="74AE050A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50104C5"/>
    <w:multiLevelType w:val="hybridMultilevel"/>
    <w:tmpl w:val="3410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691C84"/>
    <w:multiLevelType w:val="hybridMultilevel"/>
    <w:tmpl w:val="50B461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723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3EF1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6D92F1B"/>
    <w:multiLevelType w:val="hybridMultilevel"/>
    <w:tmpl w:val="0330A5B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6DE74E2"/>
    <w:multiLevelType w:val="hybridMultilevel"/>
    <w:tmpl w:val="5FB8B00A"/>
    <w:lvl w:ilvl="0" w:tplc="E5080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7664F6B"/>
    <w:multiLevelType w:val="hybridMultilevel"/>
    <w:tmpl w:val="19CE4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93839"/>
    <w:multiLevelType w:val="hybridMultilevel"/>
    <w:tmpl w:val="392A90CA"/>
    <w:lvl w:ilvl="0" w:tplc="69660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442A10"/>
    <w:multiLevelType w:val="hybridMultilevel"/>
    <w:tmpl w:val="580C5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8715E63"/>
    <w:multiLevelType w:val="hybridMultilevel"/>
    <w:tmpl w:val="C23E5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9673AC"/>
    <w:multiLevelType w:val="hybridMultilevel"/>
    <w:tmpl w:val="DC264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9DF2C38"/>
    <w:multiLevelType w:val="multilevel"/>
    <w:tmpl w:val="12406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7B386DBA"/>
    <w:multiLevelType w:val="hybridMultilevel"/>
    <w:tmpl w:val="4394DDB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w w:val="1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C39663C"/>
    <w:multiLevelType w:val="hybridMultilevel"/>
    <w:tmpl w:val="B0C28E00"/>
    <w:lvl w:ilvl="0" w:tplc="517206DE">
      <w:start w:val="1"/>
      <w:numFmt w:val="decimal"/>
      <w:lvlText w:val="1.%1"/>
      <w:lvlJc w:val="left"/>
      <w:pPr>
        <w:ind w:left="3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1" w15:restartNumberingAfterBreak="0">
    <w:nsid w:val="7C6325F0"/>
    <w:multiLevelType w:val="hybridMultilevel"/>
    <w:tmpl w:val="53206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EB21830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38BAC64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D953BE"/>
    <w:multiLevelType w:val="hybridMultilevel"/>
    <w:tmpl w:val="167E4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BB3F18"/>
    <w:multiLevelType w:val="multilevel"/>
    <w:tmpl w:val="91B8CA7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F0112F2"/>
    <w:multiLevelType w:val="hybridMultilevel"/>
    <w:tmpl w:val="650E5F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82D79C">
      <w:start w:val="1"/>
      <w:numFmt w:val="lowerLetter"/>
      <w:lvlText w:val="%2)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F73246B"/>
    <w:multiLevelType w:val="hybridMultilevel"/>
    <w:tmpl w:val="CE4A8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67"/>
  </w:num>
  <w:num w:numId="4">
    <w:abstractNumId w:val="140"/>
  </w:num>
  <w:num w:numId="5">
    <w:abstractNumId w:val="36"/>
  </w:num>
  <w:num w:numId="6">
    <w:abstractNumId w:val="42"/>
  </w:num>
  <w:num w:numId="7">
    <w:abstractNumId w:val="143"/>
  </w:num>
  <w:num w:numId="8">
    <w:abstractNumId w:val="124"/>
  </w:num>
  <w:num w:numId="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1"/>
  </w:num>
  <w:num w:numId="11">
    <w:abstractNumId w:val="68"/>
  </w:num>
  <w:num w:numId="12">
    <w:abstractNumId w:val="62"/>
  </w:num>
  <w:num w:numId="13">
    <w:abstractNumId w:val="5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4"/>
  </w:num>
  <w:num w:numId="16">
    <w:abstractNumId w:val="8"/>
  </w:num>
  <w:num w:numId="17">
    <w:abstractNumId w:val="111"/>
  </w:num>
  <w:num w:numId="18">
    <w:abstractNumId w:val="99"/>
  </w:num>
  <w:num w:numId="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3"/>
  </w:num>
  <w:num w:numId="24">
    <w:abstractNumId w:val="115"/>
  </w:num>
  <w:num w:numId="25">
    <w:abstractNumId w:val="119"/>
  </w:num>
  <w:num w:numId="26">
    <w:abstractNumId w:val="78"/>
  </w:num>
  <w:num w:numId="27">
    <w:abstractNumId w:val="80"/>
  </w:num>
  <w:num w:numId="28">
    <w:abstractNumId w:val="54"/>
  </w:num>
  <w:num w:numId="29">
    <w:abstractNumId w:val="23"/>
  </w:num>
  <w:num w:numId="30">
    <w:abstractNumId w:val="82"/>
  </w:num>
  <w:num w:numId="31">
    <w:abstractNumId w:val="98"/>
  </w:num>
  <w:num w:numId="32">
    <w:abstractNumId w:val="81"/>
  </w:num>
  <w:num w:numId="33">
    <w:abstractNumId w:val="104"/>
  </w:num>
  <w:num w:numId="34">
    <w:abstractNumId w:val="49"/>
  </w:num>
  <w:num w:numId="35">
    <w:abstractNumId w:val="40"/>
  </w:num>
  <w:num w:numId="36">
    <w:abstractNumId w:val="10"/>
  </w:num>
  <w:num w:numId="37">
    <w:abstractNumId w:val="102"/>
  </w:num>
  <w:num w:numId="38">
    <w:abstractNumId w:val="86"/>
  </w:num>
  <w:num w:numId="39">
    <w:abstractNumId w:val="109"/>
  </w:num>
  <w:num w:numId="40">
    <w:abstractNumId w:val="73"/>
  </w:num>
  <w:num w:numId="41">
    <w:abstractNumId w:val="105"/>
  </w:num>
  <w:num w:numId="42">
    <w:abstractNumId w:val="37"/>
  </w:num>
  <w:num w:numId="43">
    <w:abstractNumId w:val="20"/>
  </w:num>
  <w:num w:numId="44">
    <w:abstractNumId w:val="64"/>
  </w:num>
  <w:num w:numId="45">
    <w:abstractNumId w:val="100"/>
  </w:num>
  <w:num w:numId="46">
    <w:abstractNumId w:val="31"/>
  </w:num>
  <w:num w:numId="47">
    <w:abstractNumId w:val="92"/>
  </w:num>
  <w:num w:numId="48">
    <w:abstractNumId w:val="14"/>
  </w:num>
  <w:num w:numId="49">
    <w:abstractNumId w:val="46"/>
  </w:num>
  <w:num w:numId="50">
    <w:abstractNumId w:val="75"/>
  </w:num>
  <w:num w:numId="51">
    <w:abstractNumId w:val="128"/>
  </w:num>
  <w:num w:numId="52">
    <w:abstractNumId w:val="56"/>
  </w:num>
  <w:num w:numId="53">
    <w:abstractNumId w:val="132"/>
  </w:num>
  <w:num w:numId="54">
    <w:abstractNumId w:val="72"/>
  </w:num>
  <w:num w:numId="55">
    <w:abstractNumId w:val="108"/>
  </w:num>
  <w:num w:numId="56">
    <w:abstractNumId w:val="74"/>
  </w:num>
  <w:num w:numId="57">
    <w:abstractNumId w:val="70"/>
  </w:num>
  <w:num w:numId="58">
    <w:abstractNumId w:val="24"/>
  </w:num>
  <w:num w:numId="59">
    <w:abstractNumId w:val="48"/>
  </w:num>
  <w:num w:numId="60">
    <w:abstractNumId w:val="87"/>
  </w:num>
  <w:num w:numId="61">
    <w:abstractNumId w:val="135"/>
  </w:num>
  <w:num w:numId="62">
    <w:abstractNumId w:val="88"/>
  </w:num>
  <w:num w:numId="63">
    <w:abstractNumId w:val="91"/>
  </w:num>
  <w:num w:numId="64">
    <w:abstractNumId w:val="6"/>
  </w:num>
  <w:num w:numId="65">
    <w:abstractNumId w:val="133"/>
  </w:num>
  <w:num w:numId="66">
    <w:abstractNumId w:val="129"/>
  </w:num>
  <w:num w:numId="67">
    <w:abstractNumId w:val="55"/>
  </w:num>
  <w:num w:numId="68">
    <w:abstractNumId w:val="110"/>
  </w:num>
  <w:num w:numId="69">
    <w:abstractNumId w:val="21"/>
  </w:num>
  <w:num w:numId="70">
    <w:abstractNumId w:val="35"/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</w:num>
  <w:num w:numId="73">
    <w:abstractNumId w:val="29"/>
  </w:num>
  <w:num w:numId="74">
    <w:abstractNumId w:val="63"/>
  </w:num>
  <w:num w:numId="75">
    <w:abstractNumId w:val="107"/>
  </w:num>
  <w:num w:numId="76">
    <w:abstractNumId w:val="58"/>
  </w:num>
  <w:num w:numId="77">
    <w:abstractNumId w:val="126"/>
  </w:num>
  <w:num w:numId="78">
    <w:abstractNumId w:val="106"/>
  </w:num>
  <w:num w:numId="79">
    <w:abstractNumId w:val="52"/>
  </w:num>
  <w:num w:numId="80">
    <w:abstractNumId w:val="138"/>
  </w:num>
  <w:num w:numId="81">
    <w:abstractNumId w:val="77"/>
  </w:num>
  <w:num w:numId="82">
    <w:abstractNumId w:val="122"/>
  </w:num>
  <w:num w:numId="83">
    <w:abstractNumId w:val="96"/>
  </w:num>
  <w:num w:numId="84">
    <w:abstractNumId w:val="97"/>
  </w:num>
  <w:num w:numId="85">
    <w:abstractNumId w:val="112"/>
  </w:num>
  <w:num w:numId="86">
    <w:abstractNumId w:val="18"/>
  </w:num>
  <w:num w:numId="87">
    <w:abstractNumId w:val="39"/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4"/>
  </w:num>
  <w:num w:numId="90">
    <w:abstractNumId w:val="89"/>
  </w:num>
  <w:num w:numId="91">
    <w:abstractNumId w:val="95"/>
  </w:num>
  <w:num w:numId="92">
    <w:abstractNumId w:val="121"/>
  </w:num>
  <w:num w:numId="93">
    <w:abstractNumId w:val="65"/>
  </w:num>
  <w:num w:numId="94">
    <w:abstractNumId w:val="60"/>
  </w:num>
  <w:num w:numId="95">
    <w:abstractNumId w:val="51"/>
  </w:num>
  <w:num w:numId="96">
    <w:abstractNumId w:val="43"/>
  </w:num>
  <w:num w:numId="97">
    <w:abstractNumId w:val="85"/>
  </w:num>
  <w:num w:numId="98">
    <w:abstractNumId w:val="93"/>
  </w:num>
  <w:num w:numId="99">
    <w:abstractNumId w:val="145"/>
  </w:num>
  <w:num w:numId="100">
    <w:abstractNumId w:val="7"/>
  </w:num>
  <w:num w:numId="101">
    <w:abstractNumId w:val="83"/>
  </w:num>
  <w:num w:numId="102">
    <w:abstractNumId w:val="38"/>
  </w:num>
  <w:num w:numId="103">
    <w:abstractNumId w:val="15"/>
  </w:num>
  <w:num w:numId="104">
    <w:abstractNumId w:val="13"/>
  </w:num>
  <w:num w:numId="105">
    <w:abstractNumId w:val="118"/>
  </w:num>
  <w:num w:numId="106">
    <w:abstractNumId w:val="16"/>
  </w:num>
  <w:num w:numId="107">
    <w:abstractNumId w:val="71"/>
  </w:num>
  <w:num w:numId="108">
    <w:abstractNumId w:val="139"/>
  </w:num>
  <w:num w:numId="109">
    <w:abstractNumId w:val="25"/>
  </w:num>
  <w:num w:numId="110">
    <w:abstractNumId w:val="76"/>
  </w:num>
  <w:num w:numId="111">
    <w:abstractNumId w:val="144"/>
  </w:num>
  <w:num w:numId="112">
    <w:abstractNumId w:val="59"/>
  </w:num>
  <w:num w:numId="113">
    <w:abstractNumId w:val="131"/>
  </w:num>
  <w:num w:numId="114">
    <w:abstractNumId w:val="136"/>
  </w:num>
  <w:num w:numId="115">
    <w:abstractNumId w:val="45"/>
  </w:num>
  <w:num w:numId="116">
    <w:abstractNumId w:val="47"/>
  </w:num>
  <w:num w:numId="117">
    <w:abstractNumId w:val="125"/>
  </w:num>
  <w:num w:numId="118">
    <w:abstractNumId w:val="26"/>
  </w:num>
  <w:num w:numId="119">
    <w:abstractNumId w:val="84"/>
  </w:num>
  <w:num w:numId="120">
    <w:abstractNumId w:val="127"/>
  </w:num>
  <w:num w:numId="121">
    <w:abstractNumId w:val="30"/>
  </w:num>
  <w:num w:numId="122">
    <w:abstractNumId w:val="142"/>
  </w:num>
  <w:num w:numId="123">
    <w:abstractNumId w:val="130"/>
  </w:num>
  <w:num w:numId="124">
    <w:abstractNumId w:val="79"/>
  </w:num>
  <w:num w:numId="125">
    <w:abstractNumId w:val="22"/>
  </w:num>
  <w:num w:numId="126">
    <w:abstractNumId w:val="69"/>
  </w:num>
  <w:num w:numId="127">
    <w:abstractNumId w:val="11"/>
  </w:num>
  <w:num w:numId="128">
    <w:abstractNumId w:val="32"/>
  </w:num>
  <w:num w:numId="129">
    <w:abstractNumId w:val="27"/>
  </w:num>
  <w:num w:numId="130">
    <w:abstractNumId w:val="50"/>
  </w:num>
  <w:num w:numId="131">
    <w:abstractNumId w:val="17"/>
  </w:num>
  <w:num w:numId="132">
    <w:abstractNumId w:val="28"/>
  </w:num>
  <w:num w:numId="133">
    <w:abstractNumId w:val="90"/>
  </w:num>
  <w:num w:numId="134">
    <w:abstractNumId w:val="101"/>
  </w:num>
  <w:num w:numId="135">
    <w:abstractNumId w:val="120"/>
  </w:num>
  <w:num w:numId="136">
    <w:abstractNumId w:val="117"/>
  </w:num>
  <w:num w:numId="137">
    <w:abstractNumId w:val="19"/>
  </w:num>
  <w:num w:numId="138">
    <w:abstractNumId w:val="34"/>
    <w:lvlOverride w:ilvl="0">
      <w:lvl w:ilvl="0">
        <w:start w:val="1"/>
        <w:numFmt w:val="decimal"/>
        <w:pStyle w:val="jems-nagwek1"/>
        <w:lvlText w:val="%1."/>
        <w:lvlJc w:val="left"/>
        <w:pPr>
          <w:ind w:left="993" w:hanging="851"/>
        </w:pPr>
        <w:rPr>
          <w:rFonts w:ascii="Arial Narrow" w:hAnsi="Arial Narrow" w:hint="default"/>
          <w:b/>
          <w:i w:val="0"/>
          <w:color w:val="4C4C4C"/>
          <w:sz w:val="32"/>
        </w:rPr>
      </w:lvl>
    </w:lvlOverride>
    <w:lvlOverride w:ilvl="1">
      <w:lvl w:ilvl="1">
        <w:start w:val="1"/>
        <w:numFmt w:val="decimal"/>
        <w:pStyle w:val="jems-nagwek2"/>
        <w:lvlText w:val="%1.%2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20"/>
        </w:rPr>
      </w:lvl>
    </w:lvlOverride>
    <w:lvlOverride w:ilvl="2">
      <w:lvl w:ilvl="2">
        <w:start w:val="1"/>
        <w:numFmt w:val="decimal"/>
        <w:pStyle w:val="jems-nagwek3"/>
        <w:lvlText w:val="%1.%2.%3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20"/>
        </w:rPr>
      </w:lvl>
    </w:lvlOverride>
    <w:lvlOverride w:ilvl="3">
      <w:lvl w:ilvl="3">
        <w:start w:val="1"/>
        <w:numFmt w:val="decimal"/>
        <w:pStyle w:val="jems-nagwek4"/>
        <w:lvlText w:val="%1.%2.%3.%4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51" w:hanging="851"/>
        </w:pPr>
        <w:rPr>
          <w:rFonts w:hint="default"/>
        </w:rPr>
      </w:lvl>
    </w:lvlOverride>
  </w:num>
  <w:num w:numId="139">
    <w:abstractNumId w:val="34"/>
  </w:num>
  <w:num w:numId="140">
    <w:abstractNumId w:val="34"/>
    <w:lvlOverride w:ilvl="0">
      <w:lvl w:ilvl="0">
        <w:start w:val="1"/>
        <w:numFmt w:val="decimal"/>
        <w:pStyle w:val="jems-nagwek1"/>
        <w:lvlText w:val="%1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32"/>
        </w:rPr>
      </w:lvl>
    </w:lvlOverride>
    <w:lvlOverride w:ilvl="1">
      <w:lvl w:ilvl="1">
        <w:start w:val="1"/>
        <w:numFmt w:val="decimal"/>
        <w:pStyle w:val="jems-nagwek2"/>
        <w:lvlText w:val="%1.%2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20"/>
        </w:rPr>
      </w:lvl>
    </w:lvlOverride>
    <w:lvlOverride w:ilvl="2">
      <w:lvl w:ilvl="2">
        <w:start w:val="1"/>
        <w:numFmt w:val="decimal"/>
        <w:pStyle w:val="jems-nagwek3"/>
        <w:lvlText w:val="%1.%2.%3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20"/>
        </w:rPr>
      </w:lvl>
    </w:lvlOverride>
    <w:lvlOverride w:ilvl="3">
      <w:lvl w:ilvl="3">
        <w:start w:val="1"/>
        <w:numFmt w:val="decimal"/>
        <w:pStyle w:val="jems-nagwek4"/>
        <w:lvlText w:val="%1.%2.%3.%4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20"/>
        </w:rPr>
      </w:lvl>
    </w:lvlOverride>
  </w:num>
  <w:num w:numId="141">
    <w:abstractNumId w:val="34"/>
    <w:lvlOverride w:ilvl="0">
      <w:lvl w:ilvl="0">
        <w:start w:val="1"/>
        <w:numFmt w:val="decimal"/>
        <w:pStyle w:val="jems-nagwek1"/>
        <w:lvlText w:val="%1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32"/>
        </w:rPr>
      </w:lvl>
    </w:lvlOverride>
    <w:lvlOverride w:ilvl="1">
      <w:lvl w:ilvl="1">
        <w:start w:val="1"/>
        <w:numFmt w:val="decimal"/>
        <w:pStyle w:val="jems-nagwek2"/>
        <w:lvlText w:val="%1.%2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20"/>
        </w:rPr>
      </w:lvl>
    </w:lvlOverride>
    <w:lvlOverride w:ilvl="2">
      <w:lvl w:ilvl="2">
        <w:start w:val="1"/>
        <w:numFmt w:val="decimal"/>
        <w:pStyle w:val="jems-nagwek3"/>
        <w:lvlText w:val="%1.%2.%3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20"/>
        </w:rPr>
      </w:lvl>
    </w:lvlOverride>
    <w:lvlOverride w:ilvl="3">
      <w:lvl w:ilvl="3">
        <w:start w:val="1"/>
        <w:numFmt w:val="decimal"/>
        <w:pStyle w:val="jems-nagwek4"/>
        <w:lvlText w:val="%1.%2.%3.%4."/>
        <w:lvlJc w:val="left"/>
        <w:pPr>
          <w:ind w:left="851" w:hanging="851"/>
        </w:pPr>
        <w:rPr>
          <w:rFonts w:ascii="Arial" w:hAnsi="Arial" w:hint="default"/>
          <w:b/>
          <w:i w:val="0"/>
          <w:color w:val="4C4C4C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51" w:hanging="851"/>
        </w:pPr>
        <w:rPr>
          <w:rFonts w:hint="default"/>
        </w:rPr>
      </w:lvl>
    </w:lvlOverride>
  </w:num>
  <w:num w:numId="142">
    <w:abstractNumId w:val="57"/>
  </w:num>
  <w:num w:numId="143">
    <w:abstractNumId w:val="12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0B2F"/>
    <w:rsid w:val="0000178A"/>
    <w:rsid w:val="00001823"/>
    <w:rsid w:val="00001DC4"/>
    <w:rsid w:val="00001F7F"/>
    <w:rsid w:val="000026C9"/>
    <w:rsid w:val="000028B5"/>
    <w:rsid w:val="00002B72"/>
    <w:rsid w:val="0000346D"/>
    <w:rsid w:val="0000360F"/>
    <w:rsid w:val="00003A20"/>
    <w:rsid w:val="00003BCA"/>
    <w:rsid w:val="00004D2D"/>
    <w:rsid w:val="000050C0"/>
    <w:rsid w:val="00005331"/>
    <w:rsid w:val="00005CFB"/>
    <w:rsid w:val="00007257"/>
    <w:rsid w:val="00007350"/>
    <w:rsid w:val="00007F3D"/>
    <w:rsid w:val="000104BB"/>
    <w:rsid w:val="000106AE"/>
    <w:rsid w:val="00011604"/>
    <w:rsid w:val="00011B01"/>
    <w:rsid w:val="00011E24"/>
    <w:rsid w:val="00012577"/>
    <w:rsid w:val="00012A17"/>
    <w:rsid w:val="00012A44"/>
    <w:rsid w:val="00013397"/>
    <w:rsid w:val="000134A2"/>
    <w:rsid w:val="000135F7"/>
    <w:rsid w:val="00013743"/>
    <w:rsid w:val="00013857"/>
    <w:rsid w:val="0001388C"/>
    <w:rsid w:val="00014767"/>
    <w:rsid w:val="000152D2"/>
    <w:rsid w:val="00016148"/>
    <w:rsid w:val="00016C2E"/>
    <w:rsid w:val="0001734B"/>
    <w:rsid w:val="00017DCA"/>
    <w:rsid w:val="000208CE"/>
    <w:rsid w:val="00020CCB"/>
    <w:rsid w:val="00020F12"/>
    <w:rsid w:val="00021AC1"/>
    <w:rsid w:val="00022061"/>
    <w:rsid w:val="00022120"/>
    <w:rsid w:val="0002280E"/>
    <w:rsid w:val="000229D9"/>
    <w:rsid w:val="00023239"/>
    <w:rsid w:val="00023ADB"/>
    <w:rsid w:val="00023FB4"/>
    <w:rsid w:val="000254D2"/>
    <w:rsid w:val="00026D53"/>
    <w:rsid w:val="00027217"/>
    <w:rsid w:val="0002721E"/>
    <w:rsid w:val="00027349"/>
    <w:rsid w:val="000278DC"/>
    <w:rsid w:val="00030D36"/>
    <w:rsid w:val="0003122E"/>
    <w:rsid w:val="00031242"/>
    <w:rsid w:val="00031C7C"/>
    <w:rsid w:val="00031E9C"/>
    <w:rsid w:val="00032872"/>
    <w:rsid w:val="00032B7D"/>
    <w:rsid w:val="00033220"/>
    <w:rsid w:val="00033DD7"/>
    <w:rsid w:val="00034291"/>
    <w:rsid w:val="000342D6"/>
    <w:rsid w:val="000344A5"/>
    <w:rsid w:val="0003465C"/>
    <w:rsid w:val="000347A7"/>
    <w:rsid w:val="000348E4"/>
    <w:rsid w:val="00034912"/>
    <w:rsid w:val="00034F61"/>
    <w:rsid w:val="00035969"/>
    <w:rsid w:val="0003644E"/>
    <w:rsid w:val="00036D9D"/>
    <w:rsid w:val="00040ABE"/>
    <w:rsid w:val="00040B9A"/>
    <w:rsid w:val="00040BED"/>
    <w:rsid w:val="00040F32"/>
    <w:rsid w:val="000416A5"/>
    <w:rsid w:val="00041997"/>
    <w:rsid w:val="00042230"/>
    <w:rsid w:val="0004235C"/>
    <w:rsid w:val="000435CE"/>
    <w:rsid w:val="000437D3"/>
    <w:rsid w:val="00045067"/>
    <w:rsid w:val="000454DE"/>
    <w:rsid w:val="0004600F"/>
    <w:rsid w:val="000470A5"/>
    <w:rsid w:val="000471EC"/>
    <w:rsid w:val="00047436"/>
    <w:rsid w:val="00047945"/>
    <w:rsid w:val="00047A8B"/>
    <w:rsid w:val="00047F3B"/>
    <w:rsid w:val="000503E2"/>
    <w:rsid w:val="000509AA"/>
    <w:rsid w:val="00051315"/>
    <w:rsid w:val="0005229A"/>
    <w:rsid w:val="00052632"/>
    <w:rsid w:val="000528D4"/>
    <w:rsid w:val="000540C5"/>
    <w:rsid w:val="00054258"/>
    <w:rsid w:val="0005433D"/>
    <w:rsid w:val="00054A2B"/>
    <w:rsid w:val="00054C35"/>
    <w:rsid w:val="000555CB"/>
    <w:rsid w:val="00055876"/>
    <w:rsid w:val="00055FCE"/>
    <w:rsid w:val="00056C87"/>
    <w:rsid w:val="00057545"/>
    <w:rsid w:val="00057676"/>
    <w:rsid w:val="00057842"/>
    <w:rsid w:val="00060208"/>
    <w:rsid w:val="0006029B"/>
    <w:rsid w:val="00060AC1"/>
    <w:rsid w:val="000610FA"/>
    <w:rsid w:val="00061FF7"/>
    <w:rsid w:val="00062283"/>
    <w:rsid w:val="0006262D"/>
    <w:rsid w:val="0006272E"/>
    <w:rsid w:val="000627BA"/>
    <w:rsid w:val="00062912"/>
    <w:rsid w:val="00062FBC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938"/>
    <w:rsid w:val="00066BD4"/>
    <w:rsid w:val="00066ECE"/>
    <w:rsid w:val="00070A91"/>
    <w:rsid w:val="0007179D"/>
    <w:rsid w:val="00072546"/>
    <w:rsid w:val="0007281B"/>
    <w:rsid w:val="0007322F"/>
    <w:rsid w:val="0007333A"/>
    <w:rsid w:val="00073B41"/>
    <w:rsid w:val="00073DDC"/>
    <w:rsid w:val="000740AE"/>
    <w:rsid w:val="000747B4"/>
    <w:rsid w:val="00074AA4"/>
    <w:rsid w:val="00074EC0"/>
    <w:rsid w:val="000757BF"/>
    <w:rsid w:val="00075E03"/>
    <w:rsid w:val="00076019"/>
    <w:rsid w:val="0007617C"/>
    <w:rsid w:val="00076270"/>
    <w:rsid w:val="000766D2"/>
    <w:rsid w:val="000767E6"/>
    <w:rsid w:val="000772B8"/>
    <w:rsid w:val="0007739E"/>
    <w:rsid w:val="000779FD"/>
    <w:rsid w:val="00077B08"/>
    <w:rsid w:val="00080690"/>
    <w:rsid w:val="00080CE0"/>
    <w:rsid w:val="000811D3"/>
    <w:rsid w:val="000814A7"/>
    <w:rsid w:val="000816F5"/>
    <w:rsid w:val="00081786"/>
    <w:rsid w:val="00081E3E"/>
    <w:rsid w:val="00082847"/>
    <w:rsid w:val="000833B7"/>
    <w:rsid w:val="00083648"/>
    <w:rsid w:val="000839AC"/>
    <w:rsid w:val="00083C42"/>
    <w:rsid w:val="00083C4A"/>
    <w:rsid w:val="00084E08"/>
    <w:rsid w:val="00085DF8"/>
    <w:rsid w:val="000861F6"/>
    <w:rsid w:val="0008734A"/>
    <w:rsid w:val="00087612"/>
    <w:rsid w:val="00087E22"/>
    <w:rsid w:val="00090002"/>
    <w:rsid w:val="00090282"/>
    <w:rsid w:val="00090429"/>
    <w:rsid w:val="00090588"/>
    <w:rsid w:val="00090695"/>
    <w:rsid w:val="00090A24"/>
    <w:rsid w:val="00091290"/>
    <w:rsid w:val="00091DEE"/>
    <w:rsid w:val="00091E8A"/>
    <w:rsid w:val="00091F09"/>
    <w:rsid w:val="00092596"/>
    <w:rsid w:val="00092628"/>
    <w:rsid w:val="00092C48"/>
    <w:rsid w:val="00092CBC"/>
    <w:rsid w:val="00093699"/>
    <w:rsid w:val="0009371C"/>
    <w:rsid w:val="0009377A"/>
    <w:rsid w:val="0009395E"/>
    <w:rsid w:val="00093BF7"/>
    <w:rsid w:val="00094376"/>
    <w:rsid w:val="00094748"/>
    <w:rsid w:val="000960C2"/>
    <w:rsid w:val="00097265"/>
    <w:rsid w:val="0009777E"/>
    <w:rsid w:val="000A07E4"/>
    <w:rsid w:val="000A10DF"/>
    <w:rsid w:val="000A1BDC"/>
    <w:rsid w:val="000A1C7D"/>
    <w:rsid w:val="000A209F"/>
    <w:rsid w:val="000A21C9"/>
    <w:rsid w:val="000A242B"/>
    <w:rsid w:val="000A24E7"/>
    <w:rsid w:val="000A329C"/>
    <w:rsid w:val="000A38CC"/>
    <w:rsid w:val="000A54E8"/>
    <w:rsid w:val="000A5DF2"/>
    <w:rsid w:val="000A5F66"/>
    <w:rsid w:val="000A7D49"/>
    <w:rsid w:val="000A7E68"/>
    <w:rsid w:val="000B0815"/>
    <w:rsid w:val="000B0C34"/>
    <w:rsid w:val="000B330E"/>
    <w:rsid w:val="000B5291"/>
    <w:rsid w:val="000B5A3B"/>
    <w:rsid w:val="000B5E2E"/>
    <w:rsid w:val="000C08A1"/>
    <w:rsid w:val="000C133A"/>
    <w:rsid w:val="000C177D"/>
    <w:rsid w:val="000C26E1"/>
    <w:rsid w:val="000C28BF"/>
    <w:rsid w:val="000C2BEE"/>
    <w:rsid w:val="000C3163"/>
    <w:rsid w:val="000C345F"/>
    <w:rsid w:val="000C383E"/>
    <w:rsid w:val="000C38AF"/>
    <w:rsid w:val="000C5143"/>
    <w:rsid w:val="000C5749"/>
    <w:rsid w:val="000C588C"/>
    <w:rsid w:val="000C5C6B"/>
    <w:rsid w:val="000C63BA"/>
    <w:rsid w:val="000C6656"/>
    <w:rsid w:val="000C6AD3"/>
    <w:rsid w:val="000C6C42"/>
    <w:rsid w:val="000C72CF"/>
    <w:rsid w:val="000C7435"/>
    <w:rsid w:val="000C761C"/>
    <w:rsid w:val="000C7F0E"/>
    <w:rsid w:val="000D0098"/>
    <w:rsid w:val="000D009B"/>
    <w:rsid w:val="000D00A3"/>
    <w:rsid w:val="000D0527"/>
    <w:rsid w:val="000D103E"/>
    <w:rsid w:val="000D12F5"/>
    <w:rsid w:val="000D1366"/>
    <w:rsid w:val="000D21DC"/>
    <w:rsid w:val="000D2707"/>
    <w:rsid w:val="000D2FC9"/>
    <w:rsid w:val="000D42DD"/>
    <w:rsid w:val="000D49AA"/>
    <w:rsid w:val="000D49E1"/>
    <w:rsid w:val="000D4EAD"/>
    <w:rsid w:val="000D4FA5"/>
    <w:rsid w:val="000D5049"/>
    <w:rsid w:val="000D615B"/>
    <w:rsid w:val="000E0565"/>
    <w:rsid w:val="000E3AE9"/>
    <w:rsid w:val="000E3B4B"/>
    <w:rsid w:val="000E40BB"/>
    <w:rsid w:val="000E41F3"/>
    <w:rsid w:val="000E4679"/>
    <w:rsid w:val="000E51D9"/>
    <w:rsid w:val="000E5945"/>
    <w:rsid w:val="000E5DC3"/>
    <w:rsid w:val="000E6828"/>
    <w:rsid w:val="000E68C2"/>
    <w:rsid w:val="000E7A39"/>
    <w:rsid w:val="000E7DF0"/>
    <w:rsid w:val="000E7F3B"/>
    <w:rsid w:val="000F0112"/>
    <w:rsid w:val="000F145F"/>
    <w:rsid w:val="000F27DD"/>
    <w:rsid w:val="000F3638"/>
    <w:rsid w:val="000F4584"/>
    <w:rsid w:val="000F59C1"/>
    <w:rsid w:val="000F6555"/>
    <w:rsid w:val="000F6A61"/>
    <w:rsid w:val="000F73C4"/>
    <w:rsid w:val="000F7ECD"/>
    <w:rsid w:val="0010048B"/>
    <w:rsid w:val="001006A1"/>
    <w:rsid w:val="0010082B"/>
    <w:rsid w:val="00101566"/>
    <w:rsid w:val="00101842"/>
    <w:rsid w:val="00102232"/>
    <w:rsid w:val="001030D0"/>
    <w:rsid w:val="0010426C"/>
    <w:rsid w:val="00104308"/>
    <w:rsid w:val="001048A2"/>
    <w:rsid w:val="0010539A"/>
    <w:rsid w:val="001054D4"/>
    <w:rsid w:val="00105862"/>
    <w:rsid w:val="00105A37"/>
    <w:rsid w:val="00105E59"/>
    <w:rsid w:val="0010619A"/>
    <w:rsid w:val="001061B2"/>
    <w:rsid w:val="001066E9"/>
    <w:rsid w:val="00106EFC"/>
    <w:rsid w:val="00107CC4"/>
    <w:rsid w:val="001108D3"/>
    <w:rsid w:val="0011097D"/>
    <w:rsid w:val="001109A4"/>
    <w:rsid w:val="00110A8C"/>
    <w:rsid w:val="00110F3A"/>
    <w:rsid w:val="00111C88"/>
    <w:rsid w:val="001121E9"/>
    <w:rsid w:val="001127AF"/>
    <w:rsid w:val="00112D89"/>
    <w:rsid w:val="001139DC"/>
    <w:rsid w:val="0011480A"/>
    <w:rsid w:val="00114EC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0DF3"/>
    <w:rsid w:val="00121435"/>
    <w:rsid w:val="001218C2"/>
    <w:rsid w:val="001219FD"/>
    <w:rsid w:val="00121CDF"/>
    <w:rsid w:val="001222A5"/>
    <w:rsid w:val="0012249D"/>
    <w:rsid w:val="001228E6"/>
    <w:rsid w:val="0012381E"/>
    <w:rsid w:val="00123C21"/>
    <w:rsid w:val="00124957"/>
    <w:rsid w:val="00124BC2"/>
    <w:rsid w:val="00124BF1"/>
    <w:rsid w:val="00126631"/>
    <w:rsid w:val="00127050"/>
    <w:rsid w:val="00127B2B"/>
    <w:rsid w:val="00130076"/>
    <w:rsid w:val="001301C0"/>
    <w:rsid w:val="00130609"/>
    <w:rsid w:val="00130B48"/>
    <w:rsid w:val="00130BAB"/>
    <w:rsid w:val="00131274"/>
    <w:rsid w:val="00132E33"/>
    <w:rsid w:val="00132F7F"/>
    <w:rsid w:val="0013311F"/>
    <w:rsid w:val="001345A2"/>
    <w:rsid w:val="00134702"/>
    <w:rsid w:val="001353BA"/>
    <w:rsid w:val="0013618E"/>
    <w:rsid w:val="0013641D"/>
    <w:rsid w:val="0013658B"/>
    <w:rsid w:val="00136654"/>
    <w:rsid w:val="00136A7D"/>
    <w:rsid w:val="00136E0B"/>
    <w:rsid w:val="001373BF"/>
    <w:rsid w:val="00137BB0"/>
    <w:rsid w:val="00140841"/>
    <w:rsid w:val="0014103E"/>
    <w:rsid w:val="0014121C"/>
    <w:rsid w:val="0014140C"/>
    <w:rsid w:val="001417B8"/>
    <w:rsid w:val="00141B75"/>
    <w:rsid w:val="00141F06"/>
    <w:rsid w:val="00141FF9"/>
    <w:rsid w:val="00142449"/>
    <w:rsid w:val="00142AE3"/>
    <w:rsid w:val="00142AF1"/>
    <w:rsid w:val="00142E08"/>
    <w:rsid w:val="00142EBC"/>
    <w:rsid w:val="00143C5A"/>
    <w:rsid w:val="00143D50"/>
    <w:rsid w:val="00144490"/>
    <w:rsid w:val="00144627"/>
    <w:rsid w:val="0014498F"/>
    <w:rsid w:val="00144CB6"/>
    <w:rsid w:val="00144EE3"/>
    <w:rsid w:val="00144FCB"/>
    <w:rsid w:val="001450DC"/>
    <w:rsid w:val="00145672"/>
    <w:rsid w:val="00145AC1"/>
    <w:rsid w:val="00145D78"/>
    <w:rsid w:val="001478CB"/>
    <w:rsid w:val="001503EA"/>
    <w:rsid w:val="0015050F"/>
    <w:rsid w:val="001505B9"/>
    <w:rsid w:val="00151333"/>
    <w:rsid w:val="00151CB5"/>
    <w:rsid w:val="00151FAE"/>
    <w:rsid w:val="0015258F"/>
    <w:rsid w:val="0015261C"/>
    <w:rsid w:val="00153E82"/>
    <w:rsid w:val="0015432F"/>
    <w:rsid w:val="00154472"/>
    <w:rsid w:val="001544F9"/>
    <w:rsid w:val="00154776"/>
    <w:rsid w:val="00156A44"/>
    <w:rsid w:val="001578BF"/>
    <w:rsid w:val="00157EF8"/>
    <w:rsid w:val="001603AE"/>
    <w:rsid w:val="00160A1C"/>
    <w:rsid w:val="00160B25"/>
    <w:rsid w:val="00160F26"/>
    <w:rsid w:val="001611C2"/>
    <w:rsid w:val="001614F9"/>
    <w:rsid w:val="00161598"/>
    <w:rsid w:val="00162160"/>
    <w:rsid w:val="001624DF"/>
    <w:rsid w:val="00162557"/>
    <w:rsid w:val="00162938"/>
    <w:rsid w:val="00163BC3"/>
    <w:rsid w:val="001644B0"/>
    <w:rsid w:val="00164748"/>
    <w:rsid w:val="001647C9"/>
    <w:rsid w:val="001649B7"/>
    <w:rsid w:val="00164CBB"/>
    <w:rsid w:val="001651D8"/>
    <w:rsid w:val="001655BF"/>
    <w:rsid w:val="001657FC"/>
    <w:rsid w:val="00165A58"/>
    <w:rsid w:val="00165CC1"/>
    <w:rsid w:val="00165D9D"/>
    <w:rsid w:val="00165F62"/>
    <w:rsid w:val="001668C2"/>
    <w:rsid w:val="00167243"/>
    <w:rsid w:val="00167C06"/>
    <w:rsid w:val="00167EB0"/>
    <w:rsid w:val="00170904"/>
    <w:rsid w:val="00170CD1"/>
    <w:rsid w:val="001714CC"/>
    <w:rsid w:val="00171C2C"/>
    <w:rsid w:val="00172008"/>
    <w:rsid w:val="0017214D"/>
    <w:rsid w:val="001721D6"/>
    <w:rsid w:val="0017261A"/>
    <w:rsid w:val="001727CE"/>
    <w:rsid w:val="0017359F"/>
    <w:rsid w:val="001736D5"/>
    <w:rsid w:val="00173D2C"/>
    <w:rsid w:val="001743C7"/>
    <w:rsid w:val="00174417"/>
    <w:rsid w:val="001748BE"/>
    <w:rsid w:val="00174BC5"/>
    <w:rsid w:val="00174E51"/>
    <w:rsid w:val="001750D2"/>
    <w:rsid w:val="00175225"/>
    <w:rsid w:val="00175259"/>
    <w:rsid w:val="001754AD"/>
    <w:rsid w:val="001754E5"/>
    <w:rsid w:val="001755D1"/>
    <w:rsid w:val="001758BD"/>
    <w:rsid w:val="00175B19"/>
    <w:rsid w:val="0017628D"/>
    <w:rsid w:val="00176A21"/>
    <w:rsid w:val="001771EF"/>
    <w:rsid w:val="00177578"/>
    <w:rsid w:val="0017785E"/>
    <w:rsid w:val="00177B54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4B6D"/>
    <w:rsid w:val="00184EF1"/>
    <w:rsid w:val="0018590D"/>
    <w:rsid w:val="00186325"/>
    <w:rsid w:val="0018635E"/>
    <w:rsid w:val="00186496"/>
    <w:rsid w:val="00186839"/>
    <w:rsid w:val="00186BDE"/>
    <w:rsid w:val="00187069"/>
    <w:rsid w:val="00190CF1"/>
    <w:rsid w:val="00191757"/>
    <w:rsid w:val="00191BA6"/>
    <w:rsid w:val="0019239A"/>
    <w:rsid w:val="00192434"/>
    <w:rsid w:val="0019322A"/>
    <w:rsid w:val="0019458A"/>
    <w:rsid w:val="00194B72"/>
    <w:rsid w:val="00195039"/>
    <w:rsid w:val="001956C8"/>
    <w:rsid w:val="00196532"/>
    <w:rsid w:val="00196814"/>
    <w:rsid w:val="001969D1"/>
    <w:rsid w:val="00196E43"/>
    <w:rsid w:val="0019763C"/>
    <w:rsid w:val="001A0633"/>
    <w:rsid w:val="001A09B4"/>
    <w:rsid w:val="001A0B07"/>
    <w:rsid w:val="001A0C53"/>
    <w:rsid w:val="001A17F7"/>
    <w:rsid w:val="001A1877"/>
    <w:rsid w:val="001A1EB7"/>
    <w:rsid w:val="001A1EBC"/>
    <w:rsid w:val="001A2D8D"/>
    <w:rsid w:val="001A38A4"/>
    <w:rsid w:val="001A448F"/>
    <w:rsid w:val="001A45BF"/>
    <w:rsid w:val="001A6454"/>
    <w:rsid w:val="001A66F7"/>
    <w:rsid w:val="001A7211"/>
    <w:rsid w:val="001A735C"/>
    <w:rsid w:val="001A76C7"/>
    <w:rsid w:val="001A7A76"/>
    <w:rsid w:val="001A7BB3"/>
    <w:rsid w:val="001B0E91"/>
    <w:rsid w:val="001B1571"/>
    <w:rsid w:val="001B19AD"/>
    <w:rsid w:val="001B2857"/>
    <w:rsid w:val="001B2928"/>
    <w:rsid w:val="001B31EB"/>
    <w:rsid w:val="001B3310"/>
    <w:rsid w:val="001B33FB"/>
    <w:rsid w:val="001B3435"/>
    <w:rsid w:val="001B384A"/>
    <w:rsid w:val="001B42D7"/>
    <w:rsid w:val="001B45C9"/>
    <w:rsid w:val="001B54ED"/>
    <w:rsid w:val="001B5AEE"/>
    <w:rsid w:val="001B5C70"/>
    <w:rsid w:val="001B635F"/>
    <w:rsid w:val="001B6604"/>
    <w:rsid w:val="001B7415"/>
    <w:rsid w:val="001B771B"/>
    <w:rsid w:val="001C068B"/>
    <w:rsid w:val="001C0820"/>
    <w:rsid w:val="001C0A73"/>
    <w:rsid w:val="001C1195"/>
    <w:rsid w:val="001C1AA4"/>
    <w:rsid w:val="001C1C4C"/>
    <w:rsid w:val="001C1FB6"/>
    <w:rsid w:val="001C25AE"/>
    <w:rsid w:val="001C3552"/>
    <w:rsid w:val="001C3AC8"/>
    <w:rsid w:val="001C3C7E"/>
    <w:rsid w:val="001C3D7B"/>
    <w:rsid w:val="001C43BC"/>
    <w:rsid w:val="001C46C6"/>
    <w:rsid w:val="001C52E8"/>
    <w:rsid w:val="001C53E2"/>
    <w:rsid w:val="001C57BF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3574"/>
    <w:rsid w:val="001D4122"/>
    <w:rsid w:val="001D5677"/>
    <w:rsid w:val="001D56AF"/>
    <w:rsid w:val="001D6B07"/>
    <w:rsid w:val="001D7401"/>
    <w:rsid w:val="001D7986"/>
    <w:rsid w:val="001D7999"/>
    <w:rsid w:val="001E004D"/>
    <w:rsid w:val="001E0367"/>
    <w:rsid w:val="001E1F5E"/>
    <w:rsid w:val="001E2BE6"/>
    <w:rsid w:val="001E2D3B"/>
    <w:rsid w:val="001E32A2"/>
    <w:rsid w:val="001E3F88"/>
    <w:rsid w:val="001E43E9"/>
    <w:rsid w:val="001E4FAE"/>
    <w:rsid w:val="001E5132"/>
    <w:rsid w:val="001E581E"/>
    <w:rsid w:val="001E64FC"/>
    <w:rsid w:val="001E69C3"/>
    <w:rsid w:val="001E6AA4"/>
    <w:rsid w:val="001E70B3"/>
    <w:rsid w:val="001E7406"/>
    <w:rsid w:val="001E770C"/>
    <w:rsid w:val="001F3A37"/>
    <w:rsid w:val="001F3D95"/>
    <w:rsid w:val="001F4A4B"/>
    <w:rsid w:val="001F6BB4"/>
    <w:rsid w:val="001F7102"/>
    <w:rsid w:val="00201132"/>
    <w:rsid w:val="0020193E"/>
    <w:rsid w:val="00201E2F"/>
    <w:rsid w:val="00201F4E"/>
    <w:rsid w:val="0020223B"/>
    <w:rsid w:val="00202372"/>
    <w:rsid w:val="00202F27"/>
    <w:rsid w:val="00203019"/>
    <w:rsid w:val="002036A3"/>
    <w:rsid w:val="00203B5D"/>
    <w:rsid w:val="002044BC"/>
    <w:rsid w:val="00205719"/>
    <w:rsid w:val="002058C2"/>
    <w:rsid w:val="00205C02"/>
    <w:rsid w:val="002062FA"/>
    <w:rsid w:val="00206301"/>
    <w:rsid w:val="002067F2"/>
    <w:rsid w:val="002069B5"/>
    <w:rsid w:val="00206CA4"/>
    <w:rsid w:val="0020720E"/>
    <w:rsid w:val="002073F7"/>
    <w:rsid w:val="0020745D"/>
    <w:rsid w:val="002074D5"/>
    <w:rsid w:val="002101E1"/>
    <w:rsid w:val="002104DD"/>
    <w:rsid w:val="00210791"/>
    <w:rsid w:val="00210965"/>
    <w:rsid w:val="0021154F"/>
    <w:rsid w:val="00211D48"/>
    <w:rsid w:val="00212237"/>
    <w:rsid w:val="0021290D"/>
    <w:rsid w:val="00213FB2"/>
    <w:rsid w:val="00213FC0"/>
    <w:rsid w:val="002140FF"/>
    <w:rsid w:val="002143EC"/>
    <w:rsid w:val="00214F8B"/>
    <w:rsid w:val="002157F5"/>
    <w:rsid w:val="00215EF6"/>
    <w:rsid w:val="0021690D"/>
    <w:rsid w:val="00216BEF"/>
    <w:rsid w:val="00220F10"/>
    <w:rsid w:val="00221D1E"/>
    <w:rsid w:val="002224FB"/>
    <w:rsid w:val="00222D19"/>
    <w:rsid w:val="0022300D"/>
    <w:rsid w:val="00223A27"/>
    <w:rsid w:val="002243FC"/>
    <w:rsid w:val="00224794"/>
    <w:rsid w:val="002250D8"/>
    <w:rsid w:val="00225FA4"/>
    <w:rsid w:val="00226513"/>
    <w:rsid w:val="00226625"/>
    <w:rsid w:val="00227010"/>
    <w:rsid w:val="00227270"/>
    <w:rsid w:val="00227F4E"/>
    <w:rsid w:val="0023001D"/>
    <w:rsid w:val="00230CFF"/>
    <w:rsid w:val="00231BC6"/>
    <w:rsid w:val="00233A37"/>
    <w:rsid w:val="00233C31"/>
    <w:rsid w:val="00233F89"/>
    <w:rsid w:val="0023480D"/>
    <w:rsid w:val="0023501C"/>
    <w:rsid w:val="002352E1"/>
    <w:rsid w:val="002354DD"/>
    <w:rsid w:val="00235CD7"/>
    <w:rsid w:val="00235DE2"/>
    <w:rsid w:val="002365DD"/>
    <w:rsid w:val="002367E8"/>
    <w:rsid w:val="00236A4D"/>
    <w:rsid w:val="00236E6C"/>
    <w:rsid w:val="002370F1"/>
    <w:rsid w:val="00237197"/>
    <w:rsid w:val="00240445"/>
    <w:rsid w:val="00240AAC"/>
    <w:rsid w:val="0024110A"/>
    <w:rsid w:val="00241650"/>
    <w:rsid w:val="00241992"/>
    <w:rsid w:val="002419D4"/>
    <w:rsid w:val="00241B07"/>
    <w:rsid w:val="00241E2C"/>
    <w:rsid w:val="00241FD5"/>
    <w:rsid w:val="00242334"/>
    <w:rsid w:val="002447E1"/>
    <w:rsid w:val="002454F6"/>
    <w:rsid w:val="00245726"/>
    <w:rsid w:val="002457A5"/>
    <w:rsid w:val="002458DE"/>
    <w:rsid w:val="00245A27"/>
    <w:rsid w:val="00246392"/>
    <w:rsid w:val="002464B8"/>
    <w:rsid w:val="00246743"/>
    <w:rsid w:val="002471B6"/>
    <w:rsid w:val="00247303"/>
    <w:rsid w:val="00247E41"/>
    <w:rsid w:val="00247F05"/>
    <w:rsid w:val="002501FD"/>
    <w:rsid w:val="002508C3"/>
    <w:rsid w:val="00251007"/>
    <w:rsid w:val="00251443"/>
    <w:rsid w:val="002515B1"/>
    <w:rsid w:val="00251C28"/>
    <w:rsid w:val="00252485"/>
    <w:rsid w:val="0025262A"/>
    <w:rsid w:val="00252801"/>
    <w:rsid w:val="0025648C"/>
    <w:rsid w:val="002570FE"/>
    <w:rsid w:val="00257480"/>
    <w:rsid w:val="002579BF"/>
    <w:rsid w:val="002600CE"/>
    <w:rsid w:val="0026048D"/>
    <w:rsid w:val="00261AE0"/>
    <w:rsid w:val="00261B0D"/>
    <w:rsid w:val="00261FEE"/>
    <w:rsid w:val="00262208"/>
    <w:rsid w:val="0026244A"/>
    <w:rsid w:val="00262E29"/>
    <w:rsid w:val="00262FA6"/>
    <w:rsid w:val="0026305F"/>
    <w:rsid w:val="00264CB9"/>
    <w:rsid w:val="00265560"/>
    <w:rsid w:val="002656D8"/>
    <w:rsid w:val="002658AF"/>
    <w:rsid w:val="00266461"/>
    <w:rsid w:val="002673C6"/>
    <w:rsid w:val="002703AB"/>
    <w:rsid w:val="002711C9"/>
    <w:rsid w:val="0027248A"/>
    <w:rsid w:val="00272516"/>
    <w:rsid w:val="00272F02"/>
    <w:rsid w:val="00272F7B"/>
    <w:rsid w:val="0027368E"/>
    <w:rsid w:val="00274111"/>
    <w:rsid w:val="00274574"/>
    <w:rsid w:val="002745FB"/>
    <w:rsid w:val="002749F9"/>
    <w:rsid w:val="00274BF0"/>
    <w:rsid w:val="0027504E"/>
    <w:rsid w:val="0027531B"/>
    <w:rsid w:val="00275CF9"/>
    <w:rsid w:val="00276314"/>
    <w:rsid w:val="00276DBE"/>
    <w:rsid w:val="00277A55"/>
    <w:rsid w:val="00277B1F"/>
    <w:rsid w:val="00280886"/>
    <w:rsid w:val="00280C88"/>
    <w:rsid w:val="00280E96"/>
    <w:rsid w:val="00282E6B"/>
    <w:rsid w:val="0028325F"/>
    <w:rsid w:val="0028329F"/>
    <w:rsid w:val="00283CE6"/>
    <w:rsid w:val="00283D0D"/>
    <w:rsid w:val="00283D90"/>
    <w:rsid w:val="00284273"/>
    <w:rsid w:val="00285A38"/>
    <w:rsid w:val="00285D67"/>
    <w:rsid w:val="00285DD8"/>
    <w:rsid w:val="0028663A"/>
    <w:rsid w:val="00286781"/>
    <w:rsid w:val="00286AEE"/>
    <w:rsid w:val="00286CEA"/>
    <w:rsid w:val="00286D94"/>
    <w:rsid w:val="00287FBB"/>
    <w:rsid w:val="002906DE"/>
    <w:rsid w:val="00290E76"/>
    <w:rsid w:val="00290FAD"/>
    <w:rsid w:val="0029179B"/>
    <w:rsid w:val="002917C7"/>
    <w:rsid w:val="00291B5C"/>
    <w:rsid w:val="00292331"/>
    <w:rsid w:val="00292D17"/>
    <w:rsid w:val="002936D6"/>
    <w:rsid w:val="00293E24"/>
    <w:rsid w:val="00293E76"/>
    <w:rsid w:val="00294D07"/>
    <w:rsid w:val="002953B3"/>
    <w:rsid w:val="002955AA"/>
    <w:rsid w:val="00295ADB"/>
    <w:rsid w:val="00295D21"/>
    <w:rsid w:val="00295E3A"/>
    <w:rsid w:val="002963A8"/>
    <w:rsid w:val="002966F0"/>
    <w:rsid w:val="00297394"/>
    <w:rsid w:val="00297B17"/>
    <w:rsid w:val="00297DEC"/>
    <w:rsid w:val="002A01BD"/>
    <w:rsid w:val="002A0218"/>
    <w:rsid w:val="002A061E"/>
    <w:rsid w:val="002A0662"/>
    <w:rsid w:val="002A0770"/>
    <w:rsid w:val="002A0C4D"/>
    <w:rsid w:val="002A10A1"/>
    <w:rsid w:val="002A2491"/>
    <w:rsid w:val="002A28D4"/>
    <w:rsid w:val="002A2CF8"/>
    <w:rsid w:val="002A3071"/>
    <w:rsid w:val="002A30F8"/>
    <w:rsid w:val="002A363D"/>
    <w:rsid w:val="002A4037"/>
    <w:rsid w:val="002A45ED"/>
    <w:rsid w:val="002A56DD"/>
    <w:rsid w:val="002A6C2C"/>
    <w:rsid w:val="002A7819"/>
    <w:rsid w:val="002A7F2D"/>
    <w:rsid w:val="002B0341"/>
    <w:rsid w:val="002B066D"/>
    <w:rsid w:val="002B1503"/>
    <w:rsid w:val="002B1A97"/>
    <w:rsid w:val="002B1B7B"/>
    <w:rsid w:val="002B48A6"/>
    <w:rsid w:val="002B4B23"/>
    <w:rsid w:val="002B4BC4"/>
    <w:rsid w:val="002B550C"/>
    <w:rsid w:val="002B575D"/>
    <w:rsid w:val="002B618B"/>
    <w:rsid w:val="002B6494"/>
    <w:rsid w:val="002B6924"/>
    <w:rsid w:val="002B6A6F"/>
    <w:rsid w:val="002B6FC2"/>
    <w:rsid w:val="002B721C"/>
    <w:rsid w:val="002B7243"/>
    <w:rsid w:val="002B7420"/>
    <w:rsid w:val="002B7785"/>
    <w:rsid w:val="002B7ECE"/>
    <w:rsid w:val="002C036F"/>
    <w:rsid w:val="002C0F25"/>
    <w:rsid w:val="002C1025"/>
    <w:rsid w:val="002C1407"/>
    <w:rsid w:val="002C143B"/>
    <w:rsid w:val="002C19ED"/>
    <w:rsid w:val="002C1A4B"/>
    <w:rsid w:val="002C38BA"/>
    <w:rsid w:val="002C394B"/>
    <w:rsid w:val="002C40CD"/>
    <w:rsid w:val="002C4D45"/>
    <w:rsid w:val="002C5207"/>
    <w:rsid w:val="002C5D80"/>
    <w:rsid w:val="002C6B7F"/>
    <w:rsid w:val="002D0665"/>
    <w:rsid w:val="002D16C4"/>
    <w:rsid w:val="002D179B"/>
    <w:rsid w:val="002D19D7"/>
    <w:rsid w:val="002D1A88"/>
    <w:rsid w:val="002D1EE6"/>
    <w:rsid w:val="002D2997"/>
    <w:rsid w:val="002D2E52"/>
    <w:rsid w:val="002D368D"/>
    <w:rsid w:val="002D5C1C"/>
    <w:rsid w:val="002D6A38"/>
    <w:rsid w:val="002D722A"/>
    <w:rsid w:val="002E042F"/>
    <w:rsid w:val="002E0D27"/>
    <w:rsid w:val="002E180C"/>
    <w:rsid w:val="002E1AE2"/>
    <w:rsid w:val="002E1D95"/>
    <w:rsid w:val="002E1FB0"/>
    <w:rsid w:val="002E1FCC"/>
    <w:rsid w:val="002E243D"/>
    <w:rsid w:val="002E265F"/>
    <w:rsid w:val="002E2FEA"/>
    <w:rsid w:val="002E4284"/>
    <w:rsid w:val="002E5861"/>
    <w:rsid w:val="002E601B"/>
    <w:rsid w:val="002E701F"/>
    <w:rsid w:val="002E7C7A"/>
    <w:rsid w:val="002E7EAD"/>
    <w:rsid w:val="002F0113"/>
    <w:rsid w:val="002F0527"/>
    <w:rsid w:val="002F0A88"/>
    <w:rsid w:val="002F0F50"/>
    <w:rsid w:val="002F2271"/>
    <w:rsid w:val="002F22DF"/>
    <w:rsid w:val="002F2EAA"/>
    <w:rsid w:val="002F3211"/>
    <w:rsid w:val="002F3499"/>
    <w:rsid w:val="002F5ADF"/>
    <w:rsid w:val="002F5F00"/>
    <w:rsid w:val="002F6A9C"/>
    <w:rsid w:val="00302229"/>
    <w:rsid w:val="00302F93"/>
    <w:rsid w:val="0030302F"/>
    <w:rsid w:val="00303696"/>
    <w:rsid w:val="00303A50"/>
    <w:rsid w:val="00303C2B"/>
    <w:rsid w:val="00304745"/>
    <w:rsid w:val="00304A93"/>
    <w:rsid w:val="00304B9E"/>
    <w:rsid w:val="00304DA7"/>
    <w:rsid w:val="00305057"/>
    <w:rsid w:val="0030559B"/>
    <w:rsid w:val="00305E61"/>
    <w:rsid w:val="00305EBC"/>
    <w:rsid w:val="00306554"/>
    <w:rsid w:val="003071BB"/>
    <w:rsid w:val="003101CD"/>
    <w:rsid w:val="00311179"/>
    <w:rsid w:val="00311BB7"/>
    <w:rsid w:val="003128FD"/>
    <w:rsid w:val="003143F0"/>
    <w:rsid w:val="00314719"/>
    <w:rsid w:val="0031472F"/>
    <w:rsid w:val="003150EE"/>
    <w:rsid w:val="003158D6"/>
    <w:rsid w:val="00315F49"/>
    <w:rsid w:val="00316571"/>
    <w:rsid w:val="00316F33"/>
    <w:rsid w:val="00317193"/>
    <w:rsid w:val="0031721B"/>
    <w:rsid w:val="00317D83"/>
    <w:rsid w:val="003205AA"/>
    <w:rsid w:val="00320C44"/>
    <w:rsid w:val="00321AF1"/>
    <w:rsid w:val="00323709"/>
    <w:rsid w:val="00323BBB"/>
    <w:rsid w:val="00323DA2"/>
    <w:rsid w:val="0032440A"/>
    <w:rsid w:val="0032451C"/>
    <w:rsid w:val="003255CE"/>
    <w:rsid w:val="003261AB"/>
    <w:rsid w:val="003262C9"/>
    <w:rsid w:val="0032668E"/>
    <w:rsid w:val="00326691"/>
    <w:rsid w:val="00326D7F"/>
    <w:rsid w:val="00327343"/>
    <w:rsid w:val="003275E5"/>
    <w:rsid w:val="00327C88"/>
    <w:rsid w:val="003301D7"/>
    <w:rsid w:val="00330288"/>
    <w:rsid w:val="00330791"/>
    <w:rsid w:val="00330D25"/>
    <w:rsid w:val="00331992"/>
    <w:rsid w:val="00332FC6"/>
    <w:rsid w:val="00333E49"/>
    <w:rsid w:val="00334A38"/>
    <w:rsid w:val="003374A6"/>
    <w:rsid w:val="0034033C"/>
    <w:rsid w:val="003405FB"/>
    <w:rsid w:val="003409B7"/>
    <w:rsid w:val="00341280"/>
    <w:rsid w:val="00341740"/>
    <w:rsid w:val="00341E37"/>
    <w:rsid w:val="003420A0"/>
    <w:rsid w:val="00342A30"/>
    <w:rsid w:val="0034303A"/>
    <w:rsid w:val="00343B68"/>
    <w:rsid w:val="0034529A"/>
    <w:rsid w:val="003456DE"/>
    <w:rsid w:val="003458A6"/>
    <w:rsid w:val="00345CB3"/>
    <w:rsid w:val="003463EE"/>
    <w:rsid w:val="003466E0"/>
    <w:rsid w:val="003471AA"/>
    <w:rsid w:val="0034786D"/>
    <w:rsid w:val="0035019A"/>
    <w:rsid w:val="0035038D"/>
    <w:rsid w:val="00350AFA"/>
    <w:rsid w:val="003510E8"/>
    <w:rsid w:val="00351795"/>
    <w:rsid w:val="003518B9"/>
    <w:rsid w:val="00351CE2"/>
    <w:rsid w:val="00351E01"/>
    <w:rsid w:val="00352473"/>
    <w:rsid w:val="00352570"/>
    <w:rsid w:val="00352717"/>
    <w:rsid w:val="0035274F"/>
    <w:rsid w:val="00352D66"/>
    <w:rsid w:val="003531E9"/>
    <w:rsid w:val="003532F0"/>
    <w:rsid w:val="003534D3"/>
    <w:rsid w:val="003548BD"/>
    <w:rsid w:val="00354B22"/>
    <w:rsid w:val="0035554D"/>
    <w:rsid w:val="003556F5"/>
    <w:rsid w:val="00355DC6"/>
    <w:rsid w:val="00355FAC"/>
    <w:rsid w:val="00356F21"/>
    <w:rsid w:val="003571B7"/>
    <w:rsid w:val="00357327"/>
    <w:rsid w:val="003578A8"/>
    <w:rsid w:val="00357D4D"/>
    <w:rsid w:val="00357F55"/>
    <w:rsid w:val="003601EA"/>
    <w:rsid w:val="003605A6"/>
    <w:rsid w:val="00360A80"/>
    <w:rsid w:val="00360DF3"/>
    <w:rsid w:val="00360E06"/>
    <w:rsid w:val="0036153B"/>
    <w:rsid w:val="00361CD0"/>
    <w:rsid w:val="0036202F"/>
    <w:rsid w:val="00362178"/>
    <w:rsid w:val="003621D9"/>
    <w:rsid w:val="00362308"/>
    <w:rsid w:val="00362369"/>
    <w:rsid w:val="00362736"/>
    <w:rsid w:val="00362C99"/>
    <w:rsid w:val="0036450C"/>
    <w:rsid w:val="00364941"/>
    <w:rsid w:val="00364BFC"/>
    <w:rsid w:val="00365364"/>
    <w:rsid w:val="00366309"/>
    <w:rsid w:val="003667BA"/>
    <w:rsid w:val="00366CE5"/>
    <w:rsid w:val="00370367"/>
    <w:rsid w:val="00370C2D"/>
    <w:rsid w:val="00370F68"/>
    <w:rsid w:val="00371E9A"/>
    <w:rsid w:val="0037209F"/>
    <w:rsid w:val="003721D6"/>
    <w:rsid w:val="00372A15"/>
    <w:rsid w:val="00373D22"/>
    <w:rsid w:val="00374431"/>
    <w:rsid w:val="003745BD"/>
    <w:rsid w:val="00375736"/>
    <w:rsid w:val="00376170"/>
    <w:rsid w:val="003761A4"/>
    <w:rsid w:val="003765A9"/>
    <w:rsid w:val="00376CCC"/>
    <w:rsid w:val="00377111"/>
    <w:rsid w:val="00377211"/>
    <w:rsid w:val="00377CD4"/>
    <w:rsid w:val="003803B9"/>
    <w:rsid w:val="0038048E"/>
    <w:rsid w:val="003804E0"/>
    <w:rsid w:val="003809F5"/>
    <w:rsid w:val="00381902"/>
    <w:rsid w:val="00382327"/>
    <w:rsid w:val="003825F8"/>
    <w:rsid w:val="00382623"/>
    <w:rsid w:val="0038297E"/>
    <w:rsid w:val="003830D8"/>
    <w:rsid w:val="00383C46"/>
    <w:rsid w:val="0038437A"/>
    <w:rsid w:val="00384813"/>
    <w:rsid w:val="00384921"/>
    <w:rsid w:val="00385F51"/>
    <w:rsid w:val="00386023"/>
    <w:rsid w:val="003860F8"/>
    <w:rsid w:val="00386EE1"/>
    <w:rsid w:val="003874B6"/>
    <w:rsid w:val="00387E32"/>
    <w:rsid w:val="00390EC9"/>
    <w:rsid w:val="0039108F"/>
    <w:rsid w:val="00391101"/>
    <w:rsid w:val="003919DC"/>
    <w:rsid w:val="00391B96"/>
    <w:rsid w:val="00393D90"/>
    <w:rsid w:val="0039413F"/>
    <w:rsid w:val="00394634"/>
    <w:rsid w:val="003948CC"/>
    <w:rsid w:val="0039575A"/>
    <w:rsid w:val="00395A01"/>
    <w:rsid w:val="00395ECA"/>
    <w:rsid w:val="00396301"/>
    <w:rsid w:val="00396BA2"/>
    <w:rsid w:val="00396BDD"/>
    <w:rsid w:val="0039770F"/>
    <w:rsid w:val="0039797E"/>
    <w:rsid w:val="00397E0C"/>
    <w:rsid w:val="00397FC7"/>
    <w:rsid w:val="003A0335"/>
    <w:rsid w:val="003A0862"/>
    <w:rsid w:val="003A0C3D"/>
    <w:rsid w:val="003A119A"/>
    <w:rsid w:val="003A1E02"/>
    <w:rsid w:val="003A36DE"/>
    <w:rsid w:val="003A3985"/>
    <w:rsid w:val="003A3C45"/>
    <w:rsid w:val="003A400A"/>
    <w:rsid w:val="003A4013"/>
    <w:rsid w:val="003A5B5E"/>
    <w:rsid w:val="003A5EB0"/>
    <w:rsid w:val="003A5F0C"/>
    <w:rsid w:val="003A724B"/>
    <w:rsid w:val="003A7993"/>
    <w:rsid w:val="003B046D"/>
    <w:rsid w:val="003B0807"/>
    <w:rsid w:val="003B0E92"/>
    <w:rsid w:val="003B12B6"/>
    <w:rsid w:val="003B29D3"/>
    <w:rsid w:val="003B2F2A"/>
    <w:rsid w:val="003B3066"/>
    <w:rsid w:val="003B3381"/>
    <w:rsid w:val="003B3A43"/>
    <w:rsid w:val="003B3C03"/>
    <w:rsid w:val="003B4C92"/>
    <w:rsid w:val="003B653F"/>
    <w:rsid w:val="003B654C"/>
    <w:rsid w:val="003B6C9D"/>
    <w:rsid w:val="003B7638"/>
    <w:rsid w:val="003B77E9"/>
    <w:rsid w:val="003C0251"/>
    <w:rsid w:val="003C0645"/>
    <w:rsid w:val="003C09FB"/>
    <w:rsid w:val="003C0C9F"/>
    <w:rsid w:val="003C1820"/>
    <w:rsid w:val="003C1DF6"/>
    <w:rsid w:val="003C20D9"/>
    <w:rsid w:val="003C20EC"/>
    <w:rsid w:val="003C2404"/>
    <w:rsid w:val="003C262D"/>
    <w:rsid w:val="003C28E2"/>
    <w:rsid w:val="003C2F0C"/>
    <w:rsid w:val="003C2F92"/>
    <w:rsid w:val="003C36A1"/>
    <w:rsid w:val="003C4196"/>
    <w:rsid w:val="003C4485"/>
    <w:rsid w:val="003C4BC4"/>
    <w:rsid w:val="003C4C6E"/>
    <w:rsid w:val="003C586B"/>
    <w:rsid w:val="003C6C31"/>
    <w:rsid w:val="003C770F"/>
    <w:rsid w:val="003C7F5B"/>
    <w:rsid w:val="003D0228"/>
    <w:rsid w:val="003D032F"/>
    <w:rsid w:val="003D078A"/>
    <w:rsid w:val="003D0C78"/>
    <w:rsid w:val="003D0F7B"/>
    <w:rsid w:val="003D16FB"/>
    <w:rsid w:val="003D1C29"/>
    <w:rsid w:val="003D3271"/>
    <w:rsid w:val="003D3AB7"/>
    <w:rsid w:val="003D3B94"/>
    <w:rsid w:val="003D4070"/>
    <w:rsid w:val="003D4341"/>
    <w:rsid w:val="003D4354"/>
    <w:rsid w:val="003D445A"/>
    <w:rsid w:val="003D48E4"/>
    <w:rsid w:val="003D4C82"/>
    <w:rsid w:val="003D524A"/>
    <w:rsid w:val="003D6096"/>
    <w:rsid w:val="003D6B52"/>
    <w:rsid w:val="003D782E"/>
    <w:rsid w:val="003E01A2"/>
    <w:rsid w:val="003E1C7C"/>
    <w:rsid w:val="003E25E0"/>
    <w:rsid w:val="003E2E4B"/>
    <w:rsid w:val="003E3530"/>
    <w:rsid w:val="003E397C"/>
    <w:rsid w:val="003E3D2F"/>
    <w:rsid w:val="003E489A"/>
    <w:rsid w:val="003E5CBD"/>
    <w:rsid w:val="003E5F2B"/>
    <w:rsid w:val="003E7804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AE7"/>
    <w:rsid w:val="00400F72"/>
    <w:rsid w:val="004013CF"/>
    <w:rsid w:val="00401A5C"/>
    <w:rsid w:val="00401ACF"/>
    <w:rsid w:val="004020FC"/>
    <w:rsid w:val="004024A4"/>
    <w:rsid w:val="00402E62"/>
    <w:rsid w:val="00404073"/>
    <w:rsid w:val="00404120"/>
    <w:rsid w:val="0040467F"/>
    <w:rsid w:val="0040469E"/>
    <w:rsid w:val="004046D3"/>
    <w:rsid w:val="00404B73"/>
    <w:rsid w:val="00404DE4"/>
    <w:rsid w:val="00405C78"/>
    <w:rsid w:val="00405D22"/>
    <w:rsid w:val="00407619"/>
    <w:rsid w:val="00410BB2"/>
    <w:rsid w:val="0041207C"/>
    <w:rsid w:val="00412669"/>
    <w:rsid w:val="004137E3"/>
    <w:rsid w:val="00413C41"/>
    <w:rsid w:val="00414269"/>
    <w:rsid w:val="004143D0"/>
    <w:rsid w:val="0041539A"/>
    <w:rsid w:val="00415A0B"/>
    <w:rsid w:val="00416B6A"/>
    <w:rsid w:val="00416FCF"/>
    <w:rsid w:val="004201CD"/>
    <w:rsid w:val="00420558"/>
    <w:rsid w:val="00420679"/>
    <w:rsid w:val="0042085C"/>
    <w:rsid w:val="004212E2"/>
    <w:rsid w:val="00421F4D"/>
    <w:rsid w:val="00422929"/>
    <w:rsid w:val="00423B31"/>
    <w:rsid w:val="00424A50"/>
    <w:rsid w:val="00425120"/>
    <w:rsid w:val="0042591D"/>
    <w:rsid w:val="00426451"/>
    <w:rsid w:val="0042668B"/>
    <w:rsid w:val="00426B69"/>
    <w:rsid w:val="00426B9B"/>
    <w:rsid w:val="00426C21"/>
    <w:rsid w:val="004273E4"/>
    <w:rsid w:val="004277FC"/>
    <w:rsid w:val="00427C77"/>
    <w:rsid w:val="004308B6"/>
    <w:rsid w:val="004308C9"/>
    <w:rsid w:val="00430ADC"/>
    <w:rsid w:val="00430BEF"/>
    <w:rsid w:val="00430C81"/>
    <w:rsid w:val="00430EC7"/>
    <w:rsid w:val="00431213"/>
    <w:rsid w:val="004314DC"/>
    <w:rsid w:val="00432A67"/>
    <w:rsid w:val="004330DE"/>
    <w:rsid w:val="0043356D"/>
    <w:rsid w:val="004340B4"/>
    <w:rsid w:val="004342B0"/>
    <w:rsid w:val="00434CAA"/>
    <w:rsid w:val="00434CF0"/>
    <w:rsid w:val="00435B5F"/>
    <w:rsid w:val="0043717A"/>
    <w:rsid w:val="00437D9C"/>
    <w:rsid w:val="00440637"/>
    <w:rsid w:val="00441855"/>
    <w:rsid w:val="00441ED7"/>
    <w:rsid w:val="00442637"/>
    <w:rsid w:val="0044289A"/>
    <w:rsid w:val="0044322F"/>
    <w:rsid w:val="0044424E"/>
    <w:rsid w:val="0044447B"/>
    <w:rsid w:val="00444B40"/>
    <w:rsid w:val="00445503"/>
    <w:rsid w:val="00445667"/>
    <w:rsid w:val="00445839"/>
    <w:rsid w:val="00445900"/>
    <w:rsid w:val="00445A3D"/>
    <w:rsid w:val="0044635E"/>
    <w:rsid w:val="00447737"/>
    <w:rsid w:val="00447799"/>
    <w:rsid w:val="00447C7D"/>
    <w:rsid w:val="00450D9C"/>
    <w:rsid w:val="00451093"/>
    <w:rsid w:val="00452417"/>
    <w:rsid w:val="00452FD0"/>
    <w:rsid w:val="004536D3"/>
    <w:rsid w:val="00453DC2"/>
    <w:rsid w:val="00453EE0"/>
    <w:rsid w:val="00454584"/>
    <w:rsid w:val="004545E9"/>
    <w:rsid w:val="00456C24"/>
    <w:rsid w:val="004603B9"/>
    <w:rsid w:val="00460406"/>
    <w:rsid w:val="00460BCC"/>
    <w:rsid w:val="00460DF4"/>
    <w:rsid w:val="004611AD"/>
    <w:rsid w:val="004611D7"/>
    <w:rsid w:val="00461465"/>
    <w:rsid w:val="00462B23"/>
    <w:rsid w:val="00463405"/>
    <w:rsid w:val="0046351D"/>
    <w:rsid w:val="004640EE"/>
    <w:rsid w:val="0046414C"/>
    <w:rsid w:val="00464421"/>
    <w:rsid w:val="00464491"/>
    <w:rsid w:val="00464B7E"/>
    <w:rsid w:val="004657F5"/>
    <w:rsid w:val="004659BE"/>
    <w:rsid w:val="00465FB1"/>
    <w:rsid w:val="0046628F"/>
    <w:rsid w:val="004667C6"/>
    <w:rsid w:val="00467C31"/>
    <w:rsid w:val="00470091"/>
    <w:rsid w:val="00470982"/>
    <w:rsid w:val="00470B73"/>
    <w:rsid w:val="00470BF8"/>
    <w:rsid w:val="004710A5"/>
    <w:rsid w:val="004718D9"/>
    <w:rsid w:val="00472590"/>
    <w:rsid w:val="00472F0F"/>
    <w:rsid w:val="00473E7A"/>
    <w:rsid w:val="004742C5"/>
    <w:rsid w:val="0047454D"/>
    <w:rsid w:val="00474983"/>
    <w:rsid w:val="00474F0E"/>
    <w:rsid w:val="00475C48"/>
    <w:rsid w:val="00475FEF"/>
    <w:rsid w:val="004761B4"/>
    <w:rsid w:val="00476351"/>
    <w:rsid w:val="0047692D"/>
    <w:rsid w:val="00476CD4"/>
    <w:rsid w:val="004777A5"/>
    <w:rsid w:val="00477B36"/>
    <w:rsid w:val="00477F8A"/>
    <w:rsid w:val="004805ED"/>
    <w:rsid w:val="0048136B"/>
    <w:rsid w:val="00481695"/>
    <w:rsid w:val="004816E5"/>
    <w:rsid w:val="00481713"/>
    <w:rsid w:val="004832D2"/>
    <w:rsid w:val="00483552"/>
    <w:rsid w:val="004839A9"/>
    <w:rsid w:val="00483FB4"/>
    <w:rsid w:val="0048463F"/>
    <w:rsid w:val="004847AB"/>
    <w:rsid w:val="0048604F"/>
    <w:rsid w:val="00487808"/>
    <w:rsid w:val="00487919"/>
    <w:rsid w:val="00487E03"/>
    <w:rsid w:val="00490CB2"/>
    <w:rsid w:val="00491F87"/>
    <w:rsid w:val="00492949"/>
    <w:rsid w:val="00492A65"/>
    <w:rsid w:val="00492D31"/>
    <w:rsid w:val="00492E46"/>
    <w:rsid w:val="00493AC4"/>
    <w:rsid w:val="0049414E"/>
    <w:rsid w:val="00494BC3"/>
    <w:rsid w:val="004965A6"/>
    <w:rsid w:val="004968B7"/>
    <w:rsid w:val="004969A4"/>
    <w:rsid w:val="00496DF1"/>
    <w:rsid w:val="00496FF3"/>
    <w:rsid w:val="00497620"/>
    <w:rsid w:val="00497BAE"/>
    <w:rsid w:val="004A0304"/>
    <w:rsid w:val="004A04D6"/>
    <w:rsid w:val="004A0C8E"/>
    <w:rsid w:val="004A13F6"/>
    <w:rsid w:val="004A2792"/>
    <w:rsid w:val="004A2BAF"/>
    <w:rsid w:val="004A3329"/>
    <w:rsid w:val="004A353C"/>
    <w:rsid w:val="004A3B1D"/>
    <w:rsid w:val="004A3EE9"/>
    <w:rsid w:val="004A4596"/>
    <w:rsid w:val="004A4AB1"/>
    <w:rsid w:val="004A5464"/>
    <w:rsid w:val="004A5E85"/>
    <w:rsid w:val="004A6D12"/>
    <w:rsid w:val="004A6DD5"/>
    <w:rsid w:val="004A7557"/>
    <w:rsid w:val="004A7569"/>
    <w:rsid w:val="004A7A5C"/>
    <w:rsid w:val="004A7F65"/>
    <w:rsid w:val="004B01FC"/>
    <w:rsid w:val="004B0B6B"/>
    <w:rsid w:val="004B14F7"/>
    <w:rsid w:val="004B2817"/>
    <w:rsid w:val="004B3647"/>
    <w:rsid w:val="004B3B58"/>
    <w:rsid w:val="004B42C9"/>
    <w:rsid w:val="004B57EC"/>
    <w:rsid w:val="004B5E03"/>
    <w:rsid w:val="004B6CCD"/>
    <w:rsid w:val="004B710F"/>
    <w:rsid w:val="004B73BD"/>
    <w:rsid w:val="004C01C2"/>
    <w:rsid w:val="004C0DCD"/>
    <w:rsid w:val="004C1184"/>
    <w:rsid w:val="004C13E9"/>
    <w:rsid w:val="004C2AE8"/>
    <w:rsid w:val="004C2B74"/>
    <w:rsid w:val="004C32CF"/>
    <w:rsid w:val="004C3985"/>
    <w:rsid w:val="004C494E"/>
    <w:rsid w:val="004C4975"/>
    <w:rsid w:val="004C6940"/>
    <w:rsid w:val="004C7147"/>
    <w:rsid w:val="004C763F"/>
    <w:rsid w:val="004C7B0A"/>
    <w:rsid w:val="004C7B72"/>
    <w:rsid w:val="004C7C24"/>
    <w:rsid w:val="004D0124"/>
    <w:rsid w:val="004D02A4"/>
    <w:rsid w:val="004D0851"/>
    <w:rsid w:val="004D0C22"/>
    <w:rsid w:val="004D152E"/>
    <w:rsid w:val="004D1F19"/>
    <w:rsid w:val="004D2334"/>
    <w:rsid w:val="004D2341"/>
    <w:rsid w:val="004D2A06"/>
    <w:rsid w:val="004D3090"/>
    <w:rsid w:val="004D3229"/>
    <w:rsid w:val="004D52C2"/>
    <w:rsid w:val="004D5975"/>
    <w:rsid w:val="004D5E0C"/>
    <w:rsid w:val="004D6E13"/>
    <w:rsid w:val="004D70FC"/>
    <w:rsid w:val="004D7226"/>
    <w:rsid w:val="004D7415"/>
    <w:rsid w:val="004D7831"/>
    <w:rsid w:val="004D7AB4"/>
    <w:rsid w:val="004D7B20"/>
    <w:rsid w:val="004D7CEF"/>
    <w:rsid w:val="004D7DD6"/>
    <w:rsid w:val="004E0039"/>
    <w:rsid w:val="004E02AF"/>
    <w:rsid w:val="004E09DC"/>
    <w:rsid w:val="004E134A"/>
    <w:rsid w:val="004E143D"/>
    <w:rsid w:val="004E1BB3"/>
    <w:rsid w:val="004E2749"/>
    <w:rsid w:val="004E38CD"/>
    <w:rsid w:val="004E41E2"/>
    <w:rsid w:val="004E423E"/>
    <w:rsid w:val="004E4B23"/>
    <w:rsid w:val="004E5275"/>
    <w:rsid w:val="004E5AE5"/>
    <w:rsid w:val="004E5AF7"/>
    <w:rsid w:val="004E6AF9"/>
    <w:rsid w:val="004E6D6A"/>
    <w:rsid w:val="004E7363"/>
    <w:rsid w:val="004E7C63"/>
    <w:rsid w:val="004F2D9A"/>
    <w:rsid w:val="004F4341"/>
    <w:rsid w:val="004F4C1E"/>
    <w:rsid w:val="004F50B7"/>
    <w:rsid w:val="004F5D0C"/>
    <w:rsid w:val="004F64BE"/>
    <w:rsid w:val="004F64D3"/>
    <w:rsid w:val="004F65F3"/>
    <w:rsid w:val="004F78C8"/>
    <w:rsid w:val="004F7E3F"/>
    <w:rsid w:val="0050067C"/>
    <w:rsid w:val="00500B10"/>
    <w:rsid w:val="00500C78"/>
    <w:rsid w:val="00500DA0"/>
    <w:rsid w:val="00501102"/>
    <w:rsid w:val="00501455"/>
    <w:rsid w:val="00501C77"/>
    <w:rsid w:val="00501D31"/>
    <w:rsid w:val="005020D5"/>
    <w:rsid w:val="005029FA"/>
    <w:rsid w:val="005039E0"/>
    <w:rsid w:val="00503B5C"/>
    <w:rsid w:val="00503E65"/>
    <w:rsid w:val="00503F0F"/>
    <w:rsid w:val="005043E5"/>
    <w:rsid w:val="00504D2D"/>
    <w:rsid w:val="00505FD8"/>
    <w:rsid w:val="00506EC0"/>
    <w:rsid w:val="00507495"/>
    <w:rsid w:val="00507C29"/>
    <w:rsid w:val="00507F30"/>
    <w:rsid w:val="005102F7"/>
    <w:rsid w:val="00510949"/>
    <w:rsid w:val="00510A41"/>
    <w:rsid w:val="00511081"/>
    <w:rsid w:val="00511C64"/>
    <w:rsid w:val="00512087"/>
    <w:rsid w:val="00512209"/>
    <w:rsid w:val="0051333E"/>
    <w:rsid w:val="00513E60"/>
    <w:rsid w:val="005144B8"/>
    <w:rsid w:val="00514A02"/>
    <w:rsid w:val="00514B4B"/>
    <w:rsid w:val="00515CE5"/>
    <w:rsid w:val="00517512"/>
    <w:rsid w:val="00520337"/>
    <w:rsid w:val="00520AFF"/>
    <w:rsid w:val="00520B48"/>
    <w:rsid w:val="005214F6"/>
    <w:rsid w:val="005224F8"/>
    <w:rsid w:val="00522E3F"/>
    <w:rsid w:val="00522FC5"/>
    <w:rsid w:val="0052449D"/>
    <w:rsid w:val="005247BE"/>
    <w:rsid w:val="00524853"/>
    <w:rsid w:val="00524BF8"/>
    <w:rsid w:val="00524DB1"/>
    <w:rsid w:val="00525406"/>
    <w:rsid w:val="0052583C"/>
    <w:rsid w:val="0052770C"/>
    <w:rsid w:val="005303CE"/>
    <w:rsid w:val="0053041F"/>
    <w:rsid w:val="00530F00"/>
    <w:rsid w:val="005317EB"/>
    <w:rsid w:val="005325D0"/>
    <w:rsid w:val="0053261F"/>
    <w:rsid w:val="0053293C"/>
    <w:rsid w:val="00532A7C"/>
    <w:rsid w:val="0053323A"/>
    <w:rsid w:val="00533395"/>
    <w:rsid w:val="00533EB2"/>
    <w:rsid w:val="00534480"/>
    <w:rsid w:val="0053488A"/>
    <w:rsid w:val="00534904"/>
    <w:rsid w:val="005351C8"/>
    <w:rsid w:val="005353FC"/>
    <w:rsid w:val="005354B3"/>
    <w:rsid w:val="005355E6"/>
    <w:rsid w:val="00535A21"/>
    <w:rsid w:val="00535F68"/>
    <w:rsid w:val="00536187"/>
    <w:rsid w:val="005367BB"/>
    <w:rsid w:val="005367CE"/>
    <w:rsid w:val="00536ABC"/>
    <w:rsid w:val="00536BBE"/>
    <w:rsid w:val="00536CA7"/>
    <w:rsid w:val="00537E1B"/>
    <w:rsid w:val="00537F01"/>
    <w:rsid w:val="005400E1"/>
    <w:rsid w:val="00540153"/>
    <w:rsid w:val="005401FE"/>
    <w:rsid w:val="00540323"/>
    <w:rsid w:val="00540A57"/>
    <w:rsid w:val="00540FCC"/>
    <w:rsid w:val="005411C5"/>
    <w:rsid w:val="00541409"/>
    <w:rsid w:val="0054152E"/>
    <w:rsid w:val="005418C0"/>
    <w:rsid w:val="00542075"/>
    <w:rsid w:val="00542A33"/>
    <w:rsid w:val="0054375F"/>
    <w:rsid w:val="00544684"/>
    <w:rsid w:val="00544BBC"/>
    <w:rsid w:val="00544BD7"/>
    <w:rsid w:val="0054505B"/>
    <w:rsid w:val="00545A79"/>
    <w:rsid w:val="00545B0F"/>
    <w:rsid w:val="00545DA7"/>
    <w:rsid w:val="0054690F"/>
    <w:rsid w:val="00546C81"/>
    <w:rsid w:val="005471F5"/>
    <w:rsid w:val="00547391"/>
    <w:rsid w:val="005475EA"/>
    <w:rsid w:val="00547E85"/>
    <w:rsid w:val="005503AD"/>
    <w:rsid w:val="0055160E"/>
    <w:rsid w:val="00552161"/>
    <w:rsid w:val="005525A2"/>
    <w:rsid w:val="00552FA3"/>
    <w:rsid w:val="005535A2"/>
    <w:rsid w:val="005537C4"/>
    <w:rsid w:val="00553C5A"/>
    <w:rsid w:val="005548E5"/>
    <w:rsid w:val="00554EF9"/>
    <w:rsid w:val="0055583E"/>
    <w:rsid w:val="00555EEF"/>
    <w:rsid w:val="005560C4"/>
    <w:rsid w:val="005567B0"/>
    <w:rsid w:val="00556DC1"/>
    <w:rsid w:val="00556EB4"/>
    <w:rsid w:val="00557022"/>
    <w:rsid w:val="005572C6"/>
    <w:rsid w:val="005600D4"/>
    <w:rsid w:val="00560322"/>
    <w:rsid w:val="00560A8A"/>
    <w:rsid w:val="00560C04"/>
    <w:rsid w:val="00560D14"/>
    <w:rsid w:val="00560EE5"/>
    <w:rsid w:val="00560F81"/>
    <w:rsid w:val="0056114B"/>
    <w:rsid w:val="005611A7"/>
    <w:rsid w:val="00561430"/>
    <w:rsid w:val="005624E4"/>
    <w:rsid w:val="00563F1D"/>
    <w:rsid w:val="00564085"/>
    <w:rsid w:val="00564AA5"/>
    <w:rsid w:val="005656A0"/>
    <w:rsid w:val="0056793F"/>
    <w:rsid w:val="00567F5A"/>
    <w:rsid w:val="0057032A"/>
    <w:rsid w:val="00571732"/>
    <w:rsid w:val="00571C1A"/>
    <w:rsid w:val="005724F2"/>
    <w:rsid w:val="00572913"/>
    <w:rsid w:val="00573446"/>
    <w:rsid w:val="00573B42"/>
    <w:rsid w:val="00573C3E"/>
    <w:rsid w:val="00573F50"/>
    <w:rsid w:val="00574797"/>
    <w:rsid w:val="00575578"/>
    <w:rsid w:val="00575CD5"/>
    <w:rsid w:val="00576D31"/>
    <w:rsid w:val="00576F97"/>
    <w:rsid w:val="00577719"/>
    <w:rsid w:val="00577F9C"/>
    <w:rsid w:val="00580DA1"/>
    <w:rsid w:val="0058157D"/>
    <w:rsid w:val="00582188"/>
    <w:rsid w:val="00582E5A"/>
    <w:rsid w:val="00583311"/>
    <w:rsid w:val="0058343A"/>
    <w:rsid w:val="00583600"/>
    <w:rsid w:val="005839BA"/>
    <w:rsid w:val="00583CD1"/>
    <w:rsid w:val="00584454"/>
    <w:rsid w:val="00584501"/>
    <w:rsid w:val="00584805"/>
    <w:rsid w:val="00585492"/>
    <w:rsid w:val="00585D61"/>
    <w:rsid w:val="00585D7F"/>
    <w:rsid w:val="00586279"/>
    <w:rsid w:val="00586936"/>
    <w:rsid w:val="00586992"/>
    <w:rsid w:val="00586B63"/>
    <w:rsid w:val="00586D5A"/>
    <w:rsid w:val="00586FB8"/>
    <w:rsid w:val="005870DA"/>
    <w:rsid w:val="0058721F"/>
    <w:rsid w:val="0059089D"/>
    <w:rsid w:val="00590C81"/>
    <w:rsid w:val="00591B01"/>
    <w:rsid w:val="00591D76"/>
    <w:rsid w:val="00592706"/>
    <w:rsid w:val="0059275C"/>
    <w:rsid w:val="00592813"/>
    <w:rsid w:val="00592DB2"/>
    <w:rsid w:val="00593D5F"/>
    <w:rsid w:val="00595800"/>
    <w:rsid w:val="00595B0E"/>
    <w:rsid w:val="0059674B"/>
    <w:rsid w:val="005979B6"/>
    <w:rsid w:val="00597C63"/>
    <w:rsid w:val="00597E1C"/>
    <w:rsid w:val="005A06A9"/>
    <w:rsid w:val="005A127F"/>
    <w:rsid w:val="005A12EE"/>
    <w:rsid w:val="005A1513"/>
    <w:rsid w:val="005A16C7"/>
    <w:rsid w:val="005A1A03"/>
    <w:rsid w:val="005A25F9"/>
    <w:rsid w:val="005A27D3"/>
    <w:rsid w:val="005A2944"/>
    <w:rsid w:val="005A295E"/>
    <w:rsid w:val="005A3F0E"/>
    <w:rsid w:val="005A44D0"/>
    <w:rsid w:val="005A51CE"/>
    <w:rsid w:val="005A5D14"/>
    <w:rsid w:val="005A631A"/>
    <w:rsid w:val="005A65C3"/>
    <w:rsid w:val="005A6714"/>
    <w:rsid w:val="005A6B8F"/>
    <w:rsid w:val="005A7008"/>
    <w:rsid w:val="005A73B9"/>
    <w:rsid w:val="005A7576"/>
    <w:rsid w:val="005A7952"/>
    <w:rsid w:val="005A7D6E"/>
    <w:rsid w:val="005A7FB1"/>
    <w:rsid w:val="005B0632"/>
    <w:rsid w:val="005B0BD7"/>
    <w:rsid w:val="005B12D2"/>
    <w:rsid w:val="005B14C5"/>
    <w:rsid w:val="005B427B"/>
    <w:rsid w:val="005B4FE0"/>
    <w:rsid w:val="005B6793"/>
    <w:rsid w:val="005B6C70"/>
    <w:rsid w:val="005B7DF7"/>
    <w:rsid w:val="005C0B72"/>
    <w:rsid w:val="005C2246"/>
    <w:rsid w:val="005C225A"/>
    <w:rsid w:val="005C29AC"/>
    <w:rsid w:val="005C2F07"/>
    <w:rsid w:val="005C366A"/>
    <w:rsid w:val="005C38C0"/>
    <w:rsid w:val="005C3BE2"/>
    <w:rsid w:val="005C3BE6"/>
    <w:rsid w:val="005C3E4B"/>
    <w:rsid w:val="005C444F"/>
    <w:rsid w:val="005C4461"/>
    <w:rsid w:val="005C48A6"/>
    <w:rsid w:val="005C4AD9"/>
    <w:rsid w:val="005C5284"/>
    <w:rsid w:val="005C592E"/>
    <w:rsid w:val="005C5991"/>
    <w:rsid w:val="005C6336"/>
    <w:rsid w:val="005C67B0"/>
    <w:rsid w:val="005C6A4F"/>
    <w:rsid w:val="005C7882"/>
    <w:rsid w:val="005D0012"/>
    <w:rsid w:val="005D0C58"/>
    <w:rsid w:val="005D0CC4"/>
    <w:rsid w:val="005D0D77"/>
    <w:rsid w:val="005D1612"/>
    <w:rsid w:val="005D169F"/>
    <w:rsid w:val="005D2C9F"/>
    <w:rsid w:val="005D337C"/>
    <w:rsid w:val="005D4839"/>
    <w:rsid w:val="005D4FC4"/>
    <w:rsid w:val="005D5BA9"/>
    <w:rsid w:val="005D5F12"/>
    <w:rsid w:val="005D6727"/>
    <w:rsid w:val="005D6BB4"/>
    <w:rsid w:val="005D6E76"/>
    <w:rsid w:val="005D747E"/>
    <w:rsid w:val="005D7FA0"/>
    <w:rsid w:val="005E03DE"/>
    <w:rsid w:val="005E04B6"/>
    <w:rsid w:val="005E0B13"/>
    <w:rsid w:val="005E0D43"/>
    <w:rsid w:val="005E0F95"/>
    <w:rsid w:val="005E1730"/>
    <w:rsid w:val="005E1A71"/>
    <w:rsid w:val="005E2211"/>
    <w:rsid w:val="005E241B"/>
    <w:rsid w:val="005E30A5"/>
    <w:rsid w:val="005E32BB"/>
    <w:rsid w:val="005E3B6D"/>
    <w:rsid w:val="005E3FA2"/>
    <w:rsid w:val="005E3FF0"/>
    <w:rsid w:val="005E4C7D"/>
    <w:rsid w:val="005E5DCE"/>
    <w:rsid w:val="005E67FB"/>
    <w:rsid w:val="005E6966"/>
    <w:rsid w:val="005E6D74"/>
    <w:rsid w:val="005E6E32"/>
    <w:rsid w:val="005E7363"/>
    <w:rsid w:val="005E7466"/>
    <w:rsid w:val="005E74B5"/>
    <w:rsid w:val="005E7807"/>
    <w:rsid w:val="005E7A00"/>
    <w:rsid w:val="005F03BF"/>
    <w:rsid w:val="005F072F"/>
    <w:rsid w:val="005F0F82"/>
    <w:rsid w:val="005F11AB"/>
    <w:rsid w:val="005F1583"/>
    <w:rsid w:val="005F1734"/>
    <w:rsid w:val="005F1B96"/>
    <w:rsid w:val="005F26FB"/>
    <w:rsid w:val="005F2B22"/>
    <w:rsid w:val="005F2E5A"/>
    <w:rsid w:val="005F34D4"/>
    <w:rsid w:val="005F3BFD"/>
    <w:rsid w:val="005F51F4"/>
    <w:rsid w:val="005F5554"/>
    <w:rsid w:val="005F5BDD"/>
    <w:rsid w:val="005F5C12"/>
    <w:rsid w:val="005F62D6"/>
    <w:rsid w:val="005F6531"/>
    <w:rsid w:val="005F657B"/>
    <w:rsid w:val="005F6915"/>
    <w:rsid w:val="005F6CB8"/>
    <w:rsid w:val="005F6EC0"/>
    <w:rsid w:val="005F71AA"/>
    <w:rsid w:val="005F7B23"/>
    <w:rsid w:val="005F7C94"/>
    <w:rsid w:val="005F7EBD"/>
    <w:rsid w:val="006000A2"/>
    <w:rsid w:val="0060026C"/>
    <w:rsid w:val="00600406"/>
    <w:rsid w:val="006009B8"/>
    <w:rsid w:val="006011A7"/>
    <w:rsid w:val="00601277"/>
    <w:rsid w:val="006012CE"/>
    <w:rsid w:val="006012E4"/>
    <w:rsid w:val="00602031"/>
    <w:rsid w:val="00602C94"/>
    <w:rsid w:val="0060362E"/>
    <w:rsid w:val="00603893"/>
    <w:rsid w:val="00603C62"/>
    <w:rsid w:val="00605251"/>
    <w:rsid w:val="006053B1"/>
    <w:rsid w:val="00605B6C"/>
    <w:rsid w:val="00605E56"/>
    <w:rsid w:val="006060E8"/>
    <w:rsid w:val="00606A43"/>
    <w:rsid w:val="00606A8A"/>
    <w:rsid w:val="00606C16"/>
    <w:rsid w:val="00606D76"/>
    <w:rsid w:val="00606F34"/>
    <w:rsid w:val="00607934"/>
    <w:rsid w:val="00610286"/>
    <w:rsid w:val="00610B79"/>
    <w:rsid w:val="0061173A"/>
    <w:rsid w:val="00612736"/>
    <w:rsid w:val="006138DE"/>
    <w:rsid w:val="00613FBC"/>
    <w:rsid w:val="00614C3E"/>
    <w:rsid w:val="00614F89"/>
    <w:rsid w:val="0061515B"/>
    <w:rsid w:val="00615BEF"/>
    <w:rsid w:val="00617428"/>
    <w:rsid w:val="0061763E"/>
    <w:rsid w:val="00617931"/>
    <w:rsid w:val="00620599"/>
    <w:rsid w:val="00620665"/>
    <w:rsid w:val="006208B0"/>
    <w:rsid w:val="00620A43"/>
    <w:rsid w:val="006215A6"/>
    <w:rsid w:val="00621905"/>
    <w:rsid w:val="0062225F"/>
    <w:rsid w:val="00622718"/>
    <w:rsid w:val="006228CA"/>
    <w:rsid w:val="006228F1"/>
    <w:rsid w:val="00622B0A"/>
    <w:rsid w:val="0062386B"/>
    <w:rsid w:val="006238B5"/>
    <w:rsid w:val="00623D83"/>
    <w:rsid w:val="006246A6"/>
    <w:rsid w:val="0062521F"/>
    <w:rsid w:val="00625DE7"/>
    <w:rsid w:val="00625F2B"/>
    <w:rsid w:val="006263B2"/>
    <w:rsid w:val="0062657A"/>
    <w:rsid w:val="006266C6"/>
    <w:rsid w:val="00626983"/>
    <w:rsid w:val="006272E5"/>
    <w:rsid w:val="0062735D"/>
    <w:rsid w:val="006276C3"/>
    <w:rsid w:val="006276E2"/>
    <w:rsid w:val="006278DD"/>
    <w:rsid w:val="00627F18"/>
    <w:rsid w:val="006305AB"/>
    <w:rsid w:val="00630994"/>
    <w:rsid w:val="00630A05"/>
    <w:rsid w:val="00630F27"/>
    <w:rsid w:val="00631ABB"/>
    <w:rsid w:val="00631AF9"/>
    <w:rsid w:val="00631B3F"/>
    <w:rsid w:val="00632055"/>
    <w:rsid w:val="00632074"/>
    <w:rsid w:val="0063211F"/>
    <w:rsid w:val="00633DCF"/>
    <w:rsid w:val="00635B94"/>
    <w:rsid w:val="00635E8E"/>
    <w:rsid w:val="00636141"/>
    <w:rsid w:val="006369C8"/>
    <w:rsid w:val="006370B3"/>
    <w:rsid w:val="00637511"/>
    <w:rsid w:val="00640618"/>
    <w:rsid w:val="00640B18"/>
    <w:rsid w:val="0064118C"/>
    <w:rsid w:val="00642743"/>
    <w:rsid w:val="00642B05"/>
    <w:rsid w:val="00642C68"/>
    <w:rsid w:val="00643089"/>
    <w:rsid w:val="006432A2"/>
    <w:rsid w:val="006435C7"/>
    <w:rsid w:val="00643DFA"/>
    <w:rsid w:val="00644ADD"/>
    <w:rsid w:val="00644C5E"/>
    <w:rsid w:val="00645687"/>
    <w:rsid w:val="006461D8"/>
    <w:rsid w:val="006461DF"/>
    <w:rsid w:val="00646221"/>
    <w:rsid w:val="006468BB"/>
    <w:rsid w:val="006468F9"/>
    <w:rsid w:val="00646D21"/>
    <w:rsid w:val="006470DD"/>
    <w:rsid w:val="0065004C"/>
    <w:rsid w:val="00650202"/>
    <w:rsid w:val="006502F0"/>
    <w:rsid w:val="006503E7"/>
    <w:rsid w:val="0065069F"/>
    <w:rsid w:val="00650CBC"/>
    <w:rsid w:val="00650F8B"/>
    <w:rsid w:val="0065105E"/>
    <w:rsid w:val="006514B8"/>
    <w:rsid w:val="0065170B"/>
    <w:rsid w:val="00652062"/>
    <w:rsid w:val="006520FE"/>
    <w:rsid w:val="0065230B"/>
    <w:rsid w:val="00652EDD"/>
    <w:rsid w:val="00653369"/>
    <w:rsid w:val="00653B45"/>
    <w:rsid w:val="00653BFE"/>
    <w:rsid w:val="00654722"/>
    <w:rsid w:val="00654E18"/>
    <w:rsid w:val="006551BD"/>
    <w:rsid w:val="00655545"/>
    <w:rsid w:val="00655C91"/>
    <w:rsid w:val="00656041"/>
    <w:rsid w:val="006571D5"/>
    <w:rsid w:val="006579E8"/>
    <w:rsid w:val="00657F08"/>
    <w:rsid w:val="0066060C"/>
    <w:rsid w:val="00660B17"/>
    <w:rsid w:val="00660B57"/>
    <w:rsid w:val="00660DC2"/>
    <w:rsid w:val="00660EE8"/>
    <w:rsid w:val="00661E0D"/>
    <w:rsid w:val="00663514"/>
    <w:rsid w:val="00663FFF"/>
    <w:rsid w:val="00665958"/>
    <w:rsid w:val="006662F9"/>
    <w:rsid w:val="006665D4"/>
    <w:rsid w:val="00667D5F"/>
    <w:rsid w:val="00670135"/>
    <w:rsid w:val="0067014B"/>
    <w:rsid w:val="00670EEA"/>
    <w:rsid w:val="0067197B"/>
    <w:rsid w:val="006719A9"/>
    <w:rsid w:val="00672FAD"/>
    <w:rsid w:val="00673398"/>
    <w:rsid w:val="006738B7"/>
    <w:rsid w:val="0067405B"/>
    <w:rsid w:val="00674505"/>
    <w:rsid w:val="00674BF1"/>
    <w:rsid w:val="00674E1D"/>
    <w:rsid w:val="006759A0"/>
    <w:rsid w:val="00675B3D"/>
    <w:rsid w:val="006773A5"/>
    <w:rsid w:val="00677B24"/>
    <w:rsid w:val="00677C4E"/>
    <w:rsid w:val="006802F7"/>
    <w:rsid w:val="00681301"/>
    <w:rsid w:val="00681D75"/>
    <w:rsid w:val="00682147"/>
    <w:rsid w:val="006824CA"/>
    <w:rsid w:val="006829B2"/>
    <w:rsid w:val="00682E7D"/>
    <w:rsid w:val="006833C3"/>
    <w:rsid w:val="00683BD8"/>
    <w:rsid w:val="00684C86"/>
    <w:rsid w:val="00684F19"/>
    <w:rsid w:val="006852FD"/>
    <w:rsid w:val="00685419"/>
    <w:rsid w:val="00685988"/>
    <w:rsid w:val="006862C6"/>
    <w:rsid w:val="00686329"/>
    <w:rsid w:val="00687333"/>
    <w:rsid w:val="006876AD"/>
    <w:rsid w:val="00687A0C"/>
    <w:rsid w:val="00690470"/>
    <w:rsid w:val="00690D41"/>
    <w:rsid w:val="00690DC5"/>
    <w:rsid w:val="00690E63"/>
    <w:rsid w:val="006915DC"/>
    <w:rsid w:val="0069271D"/>
    <w:rsid w:val="00692AC5"/>
    <w:rsid w:val="00693FF4"/>
    <w:rsid w:val="00694B46"/>
    <w:rsid w:val="00694CF4"/>
    <w:rsid w:val="00695084"/>
    <w:rsid w:val="006954FE"/>
    <w:rsid w:val="0069768F"/>
    <w:rsid w:val="00697703"/>
    <w:rsid w:val="00697D6B"/>
    <w:rsid w:val="006A0721"/>
    <w:rsid w:val="006A0A1A"/>
    <w:rsid w:val="006A162E"/>
    <w:rsid w:val="006A1B49"/>
    <w:rsid w:val="006A28B2"/>
    <w:rsid w:val="006A400C"/>
    <w:rsid w:val="006A42F7"/>
    <w:rsid w:val="006A446B"/>
    <w:rsid w:val="006A4670"/>
    <w:rsid w:val="006A4720"/>
    <w:rsid w:val="006A5060"/>
    <w:rsid w:val="006A56B2"/>
    <w:rsid w:val="006A6182"/>
    <w:rsid w:val="006A67F3"/>
    <w:rsid w:val="006A6BDB"/>
    <w:rsid w:val="006A7388"/>
    <w:rsid w:val="006A77A3"/>
    <w:rsid w:val="006A7820"/>
    <w:rsid w:val="006B1685"/>
    <w:rsid w:val="006B1D98"/>
    <w:rsid w:val="006B2004"/>
    <w:rsid w:val="006B20BC"/>
    <w:rsid w:val="006B219E"/>
    <w:rsid w:val="006B2553"/>
    <w:rsid w:val="006B25CC"/>
    <w:rsid w:val="006B2AD6"/>
    <w:rsid w:val="006B3075"/>
    <w:rsid w:val="006B31B4"/>
    <w:rsid w:val="006B3C05"/>
    <w:rsid w:val="006B3E78"/>
    <w:rsid w:val="006B4A4F"/>
    <w:rsid w:val="006B506E"/>
    <w:rsid w:val="006B5AEB"/>
    <w:rsid w:val="006B5B36"/>
    <w:rsid w:val="006B66E3"/>
    <w:rsid w:val="006B6764"/>
    <w:rsid w:val="006B6834"/>
    <w:rsid w:val="006B684E"/>
    <w:rsid w:val="006B70EE"/>
    <w:rsid w:val="006B71CB"/>
    <w:rsid w:val="006B7821"/>
    <w:rsid w:val="006B7BAA"/>
    <w:rsid w:val="006C01EB"/>
    <w:rsid w:val="006C0202"/>
    <w:rsid w:val="006C12AF"/>
    <w:rsid w:val="006C1384"/>
    <w:rsid w:val="006C1395"/>
    <w:rsid w:val="006C1AF7"/>
    <w:rsid w:val="006C1D74"/>
    <w:rsid w:val="006C252D"/>
    <w:rsid w:val="006C28E1"/>
    <w:rsid w:val="006C2A80"/>
    <w:rsid w:val="006C2DC4"/>
    <w:rsid w:val="006C36BE"/>
    <w:rsid w:val="006C39F1"/>
    <w:rsid w:val="006C4427"/>
    <w:rsid w:val="006C4ED6"/>
    <w:rsid w:val="006C4FF2"/>
    <w:rsid w:val="006C5427"/>
    <w:rsid w:val="006C546E"/>
    <w:rsid w:val="006C5748"/>
    <w:rsid w:val="006C614F"/>
    <w:rsid w:val="006C63DB"/>
    <w:rsid w:val="006C6884"/>
    <w:rsid w:val="006D0876"/>
    <w:rsid w:val="006D2228"/>
    <w:rsid w:val="006D25D0"/>
    <w:rsid w:val="006D2C82"/>
    <w:rsid w:val="006D35F4"/>
    <w:rsid w:val="006D37CA"/>
    <w:rsid w:val="006D43C0"/>
    <w:rsid w:val="006D4FB1"/>
    <w:rsid w:val="006D5D5F"/>
    <w:rsid w:val="006D5DCB"/>
    <w:rsid w:val="006D5F74"/>
    <w:rsid w:val="006D643E"/>
    <w:rsid w:val="006D6EAE"/>
    <w:rsid w:val="006D76FF"/>
    <w:rsid w:val="006D7D90"/>
    <w:rsid w:val="006E0854"/>
    <w:rsid w:val="006E09D9"/>
    <w:rsid w:val="006E16AE"/>
    <w:rsid w:val="006E1C12"/>
    <w:rsid w:val="006E2301"/>
    <w:rsid w:val="006E239B"/>
    <w:rsid w:val="006E2B95"/>
    <w:rsid w:val="006E308C"/>
    <w:rsid w:val="006E392D"/>
    <w:rsid w:val="006E3F89"/>
    <w:rsid w:val="006E4F24"/>
    <w:rsid w:val="006E51A6"/>
    <w:rsid w:val="006E52B0"/>
    <w:rsid w:val="006E5543"/>
    <w:rsid w:val="006E5A5F"/>
    <w:rsid w:val="006E60CF"/>
    <w:rsid w:val="006E6E58"/>
    <w:rsid w:val="006F0300"/>
    <w:rsid w:val="006F0E52"/>
    <w:rsid w:val="006F1361"/>
    <w:rsid w:val="006F2F38"/>
    <w:rsid w:val="006F30F1"/>
    <w:rsid w:val="006F35CC"/>
    <w:rsid w:val="006F3B6F"/>
    <w:rsid w:val="006F44A0"/>
    <w:rsid w:val="006F4673"/>
    <w:rsid w:val="006F505D"/>
    <w:rsid w:val="006F66D3"/>
    <w:rsid w:val="006F6CE7"/>
    <w:rsid w:val="006F71AD"/>
    <w:rsid w:val="006F7541"/>
    <w:rsid w:val="006F7945"/>
    <w:rsid w:val="006F7CA0"/>
    <w:rsid w:val="007019C3"/>
    <w:rsid w:val="00701C8E"/>
    <w:rsid w:val="00701F66"/>
    <w:rsid w:val="00702133"/>
    <w:rsid w:val="0070235A"/>
    <w:rsid w:val="00702482"/>
    <w:rsid w:val="00703136"/>
    <w:rsid w:val="00703645"/>
    <w:rsid w:val="00705467"/>
    <w:rsid w:val="0070595F"/>
    <w:rsid w:val="00705C32"/>
    <w:rsid w:val="00705F9E"/>
    <w:rsid w:val="00706966"/>
    <w:rsid w:val="00706F14"/>
    <w:rsid w:val="007075D9"/>
    <w:rsid w:val="00707660"/>
    <w:rsid w:val="00710451"/>
    <w:rsid w:val="007107BA"/>
    <w:rsid w:val="00710B21"/>
    <w:rsid w:val="00710C49"/>
    <w:rsid w:val="007113E7"/>
    <w:rsid w:val="007115A1"/>
    <w:rsid w:val="00711CD5"/>
    <w:rsid w:val="00712009"/>
    <w:rsid w:val="00713837"/>
    <w:rsid w:val="00713A38"/>
    <w:rsid w:val="00713BAC"/>
    <w:rsid w:val="007143D1"/>
    <w:rsid w:val="00715853"/>
    <w:rsid w:val="00716249"/>
    <w:rsid w:val="00716B14"/>
    <w:rsid w:val="00716CA5"/>
    <w:rsid w:val="00717179"/>
    <w:rsid w:val="00717631"/>
    <w:rsid w:val="007177FD"/>
    <w:rsid w:val="00717AA1"/>
    <w:rsid w:val="00717BCC"/>
    <w:rsid w:val="0072052E"/>
    <w:rsid w:val="00720937"/>
    <w:rsid w:val="0072103D"/>
    <w:rsid w:val="007213C8"/>
    <w:rsid w:val="007213E2"/>
    <w:rsid w:val="0072187C"/>
    <w:rsid w:val="00722126"/>
    <w:rsid w:val="00722B2F"/>
    <w:rsid w:val="007239E7"/>
    <w:rsid w:val="00723DE1"/>
    <w:rsid w:val="007243C6"/>
    <w:rsid w:val="00724856"/>
    <w:rsid w:val="007254A9"/>
    <w:rsid w:val="00725542"/>
    <w:rsid w:val="00725949"/>
    <w:rsid w:val="00725C42"/>
    <w:rsid w:val="00726F47"/>
    <w:rsid w:val="00727D84"/>
    <w:rsid w:val="007301CB"/>
    <w:rsid w:val="00730B9B"/>
    <w:rsid w:val="00730CDE"/>
    <w:rsid w:val="00731107"/>
    <w:rsid w:val="00731726"/>
    <w:rsid w:val="00731A99"/>
    <w:rsid w:val="00732F19"/>
    <w:rsid w:val="007336FA"/>
    <w:rsid w:val="00734992"/>
    <w:rsid w:val="00735222"/>
    <w:rsid w:val="00735C24"/>
    <w:rsid w:val="007367AF"/>
    <w:rsid w:val="00736E62"/>
    <w:rsid w:val="00737156"/>
    <w:rsid w:val="007373A7"/>
    <w:rsid w:val="007377E5"/>
    <w:rsid w:val="00740741"/>
    <w:rsid w:val="00740CB9"/>
    <w:rsid w:val="00740EDD"/>
    <w:rsid w:val="007413F9"/>
    <w:rsid w:val="00741BFE"/>
    <w:rsid w:val="007426B1"/>
    <w:rsid w:val="00743D61"/>
    <w:rsid w:val="0074470F"/>
    <w:rsid w:val="00744970"/>
    <w:rsid w:val="00744DC0"/>
    <w:rsid w:val="00744DF0"/>
    <w:rsid w:val="00745A23"/>
    <w:rsid w:val="00746042"/>
    <w:rsid w:val="0074654B"/>
    <w:rsid w:val="00747BA1"/>
    <w:rsid w:val="00750641"/>
    <w:rsid w:val="007508E7"/>
    <w:rsid w:val="0075134F"/>
    <w:rsid w:val="00751380"/>
    <w:rsid w:val="00751CAA"/>
    <w:rsid w:val="0075282F"/>
    <w:rsid w:val="00753778"/>
    <w:rsid w:val="00753ACB"/>
    <w:rsid w:val="00754164"/>
    <w:rsid w:val="00754294"/>
    <w:rsid w:val="007542B0"/>
    <w:rsid w:val="0075489B"/>
    <w:rsid w:val="00754A6F"/>
    <w:rsid w:val="00754F0F"/>
    <w:rsid w:val="007557C8"/>
    <w:rsid w:val="007558AE"/>
    <w:rsid w:val="00755E95"/>
    <w:rsid w:val="00755EFE"/>
    <w:rsid w:val="0075607C"/>
    <w:rsid w:val="00756085"/>
    <w:rsid w:val="0075615D"/>
    <w:rsid w:val="00756181"/>
    <w:rsid w:val="00756FDE"/>
    <w:rsid w:val="00757338"/>
    <w:rsid w:val="00757558"/>
    <w:rsid w:val="00760907"/>
    <w:rsid w:val="00760E88"/>
    <w:rsid w:val="00761647"/>
    <w:rsid w:val="00762328"/>
    <w:rsid w:val="00762B6B"/>
    <w:rsid w:val="00762D63"/>
    <w:rsid w:val="00763263"/>
    <w:rsid w:val="0076360F"/>
    <w:rsid w:val="007641C3"/>
    <w:rsid w:val="00764D00"/>
    <w:rsid w:val="00765FB9"/>
    <w:rsid w:val="007662B3"/>
    <w:rsid w:val="0076631A"/>
    <w:rsid w:val="00766F4B"/>
    <w:rsid w:val="00767981"/>
    <w:rsid w:val="00770A78"/>
    <w:rsid w:val="00770F19"/>
    <w:rsid w:val="007719A7"/>
    <w:rsid w:val="00771FAE"/>
    <w:rsid w:val="00771FE5"/>
    <w:rsid w:val="0077238F"/>
    <w:rsid w:val="007723E2"/>
    <w:rsid w:val="00773464"/>
    <w:rsid w:val="00773473"/>
    <w:rsid w:val="00773A40"/>
    <w:rsid w:val="00773F20"/>
    <w:rsid w:val="00774774"/>
    <w:rsid w:val="007747D7"/>
    <w:rsid w:val="00775598"/>
    <w:rsid w:val="007764D9"/>
    <w:rsid w:val="0077653D"/>
    <w:rsid w:val="0077656E"/>
    <w:rsid w:val="007766C6"/>
    <w:rsid w:val="00776C2D"/>
    <w:rsid w:val="00777174"/>
    <w:rsid w:val="00777CBC"/>
    <w:rsid w:val="00780EE9"/>
    <w:rsid w:val="00781248"/>
    <w:rsid w:val="007812A5"/>
    <w:rsid w:val="007812F4"/>
    <w:rsid w:val="00781723"/>
    <w:rsid w:val="00781743"/>
    <w:rsid w:val="0078267F"/>
    <w:rsid w:val="00782F3E"/>
    <w:rsid w:val="0078319C"/>
    <w:rsid w:val="00783271"/>
    <w:rsid w:val="007842F6"/>
    <w:rsid w:val="00784519"/>
    <w:rsid w:val="007845C3"/>
    <w:rsid w:val="00784925"/>
    <w:rsid w:val="00784E5F"/>
    <w:rsid w:val="00785331"/>
    <w:rsid w:val="007860DB"/>
    <w:rsid w:val="007861AA"/>
    <w:rsid w:val="00787F0E"/>
    <w:rsid w:val="0079000D"/>
    <w:rsid w:val="00790D97"/>
    <w:rsid w:val="00791D2D"/>
    <w:rsid w:val="00791E4C"/>
    <w:rsid w:val="007926DE"/>
    <w:rsid w:val="00793E4E"/>
    <w:rsid w:val="00793E7A"/>
    <w:rsid w:val="00794B7B"/>
    <w:rsid w:val="00794E67"/>
    <w:rsid w:val="007961C8"/>
    <w:rsid w:val="00796244"/>
    <w:rsid w:val="00796A6F"/>
    <w:rsid w:val="00796BD5"/>
    <w:rsid w:val="00796D11"/>
    <w:rsid w:val="00797E5F"/>
    <w:rsid w:val="007A09CD"/>
    <w:rsid w:val="007A0BCE"/>
    <w:rsid w:val="007A1016"/>
    <w:rsid w:val="007A1946"/>
    <w:rsid w:val="007A1AEA"/>
    <w:rsid w:val="007A24BF"/>
    <w:rsid w:val="007A2AEA"/>
    <w:rsid w:val="007A3E95"/>
    <w:rsid w:val="007A463F"/>
    <w:rsid w:val="007A4730"/>
    <w:rsid w:val="007A4883"/>
    <w:rsid w:val="007A5104"/>
    <w:rsid w:val="007A5609"/>
    <w:rsid w:val="007A5B9A"/>
    <w:rsid w:val="007A5F1B"/>
    <w:rsid w:val="007A6715"/>
    <w:rsid w:val="007A7072"/>
    <w:rsid w:val="007A715A"/>
    <w:rsid w:val="007A7CF9"/>
    <w:rsid w:val="007B0DB2"/>
    <w:rsid w:val="007B0E60"/>
    <w:rsid w:val="007B10DE"/>
    <w:rsid w:val="007B1A38"/>
    <w:rsid w:val="007B1D7A"/>
    <w:rsid w:val="007B3412"/>
    <w:rsid w:val="007B3938"/>
    <w:rsid w:val="007B3C42"/>
    <w:rsid w:val="007B3F0A"/>
    <w:rsid w:val="007B4DED"/>
    <w:rsid w:val="007B6153"/>
    <w:rsid w:val="007B6AFE"/>
    <w:rsid w:val="007B6E25"/>
    <w:rsid w:val="007B72B5"/>
    <w:rsid w:val="007B7323"/>
    <w:rsid w:val="007B7462"/>
    <w:rsid w:val="007B7C06"/>
    <w:rsid w:val="007C0071"/>
    <w:rsid w:val="007C015F"/>
    <w:rsid w:val="007C041C"/>
    <w:rsid w:val="007C0AB5"/>
    <w:rsid w:val="007C1083"/>
    <w:rsid w:val="007C1B77"/>
    <w:rsid w:val="007C1D0C"/>
    <w:rsid w:val="007C1ED6"/>
    <w:rsid w:val="007C1F76"/>
    <w:rsid w:val="007C20AA"/>
    <w:rsid w:val="007C30BE"/>
    <w:rsid w:val="007C4243"/>
    <w:rsid w:val="007C4485"/>
    <w:rsid w:val="007C633F"/>
    <w:rsid w:val="007D0D7F"/>
    <w:rsid w:val="007D1066"/>
    <w:rsid w:val="007D1887"/>
    <w:rsid w:val="007D1DC7"/>
    <w:rsid w:val="007D217A"/>
    <w:rsid w:val="007D2EC1"/>
    <w:rsid w:val="007D3A43"/>
    <w:rsid w:val="007D43B7"/>
    <w:rsid w:val="007D4BBA"/>
    <w:rsid w:val="007D553B"/>
    <w:rsid w:val="007D5ABA"/>
    <w:rsid w:val="007D647A"/>
    <w:rsid w:val="007D6883"/>
    <w:rsid w:val="007D6DA1"/>
    <w:rsid w:val="007D7243"/>
    <w:rsid w:val="007D72E9"/>
    <w:rsid w:val="007D7C8E"/>
    <w:rsid w:val="007D7D3B"/>
    <w:rsid w:val="007D7F07"/>
    <w:rsid w:val="007E0574"/>
    <w:rsid w:val="007E1951"/>
    <w:rsid w:val="007E1FC1"/>
    <w:rsid w:val="007E2E67"/>
    <w:rsid w:val="007E34FC"/>
    <w:rsid w:val="007E36C8"/>
    <w:rsid w:val="007E37B7"/>
    <w:rsid w:val="007E3A74"/>
    <w:rsid w:val="007E3BA1"/>
    <w:rsid w:val="007E4782"/>
    <w:rsid w:val="007E4BCD"/>
    <w:rsid w:val="007E51F5"/>
    <w:rsid w:val="007E53C3"/>
    <w:rsid w:val="007E5A79"/>
    <w:rsid w:val="007E613B"/>
    <w:rsid w:val="007E6445"/>
    <w:rsid w:val="007E6A96"/>
    <w:rsid w:val="007E6D25"/>
    <w:rsid w:val="007E6E14"/>
    <w:rsid w:val="007E6F23"/>
    <w:rsid w:val="007E7291"/>
    <w:rsid w:val="007E7CDC"/>
    <w:rsid w:val="007F0325"/>
    <w:rsid w:val="007F04C8"/>
    <w:rsid w:val="007F08BA"/>
    <w:rsid w:val="007F0B6C"/>
    <w:rsid w:val="007F109B"/>
    <w:rsid w:val="007F17CF"/>
    <w:rsid w:val="007F192A"/>
    <w:rsid w:val="007F1AB9"/>
    <w:rsid w:val="007F1B3B"/>
    <w:rsid w:val="007F1E1A"/>
    <w:rsid w:val="007F2104"/>
    <w:rsid w:val="007F2A2E"/>
    <w:rsid w:val="007F36A0"/>
    <w:rsid w:val="007F38F3"/>
    <w:rsid w:val="007F3978"/>
    <w:rsid w:val="007F4196"/>
    <w:rsid w:val="007F431B"/>
    <w:rsid w:val="007F48B2"/>
    <w:rsid w:val="007F4D83"/>
    <w:rsid w:val="007F4E55"/>
    <w:rsid w:val="007F5D56"/>
    <w:rsid w:val="007F7927"/>
    <w:rsid w:val="007F7F6F"/>
    <w:rsid w:val="00800568"/>
    <w:rsid w:val="00800F66"/>
    <w:rsid w:val="008010D5"/>
    <w:rsid w:val="008017B9"/>
    <w:rsid w:val="00801F3D"/>
    <w:rsid w:val="00802754"/>
    <w:rsid w:val="00802FE1"/>
    <w:rsid w:val="00803187"/>
    <w:rsid w:val="008034A6"/>
    <w:rsid w:val="00803979"/>
    <w:rsid w:val="00803B98"/>
    <w:rsid w:val="00803C66"/>
    <w:rsid w:val="0080416B"/>
    <w:rsid w:val="008043E3"/>
    <w:rsid w:val="00804932"/>
    <w:rsid w:val="00804D4E"/>
    <w:rsid w:val="008051AF"/>
    <w:rsid w:val="00805254"/>
    <w:rsid w:val="008052E0"/>
    <w:rsid w:val="00805AC1"/>
    <w:rsid w:val="00805DAA"/>
    <w:rsid w:val="008062A2"/>
    <w:rsid w:val="0080660D"/>
    <w:rsid w:val="00806EDA"/>
    <w:rsid w:val="008073EC"/>
    <w:rsid w:val="00807FE9"/>
    <w:rsid w:val="00810250"/>
    <w:rsid w:val="00810A38"/>
    <w:rsid w:val="00811C47"/>
    <w:rsid w:val="00812880"/>
    <w:rsid w:val="00812930"/>
    <w:rsid w:val="00812BE9"/>
    <w:rsid w:val="00813369"/>
    <w:rsid w:val="00814155"/>
    <w:rsid w:val="00815D88"/>
    <w:rsid w:val="00815F5A"/>
    <w:rsid w:val="00815FAA"/>
    <w:rsid w:val="008163C2"/>
    <w:rsid w:val="008170A5"/>
    <w:rsid w:val="008172F7"/>
    <w:rsid w:val="00817589"/>
    <w:rsid w:val="00817E0E"/>
    <w:rsid w:val="0082034E"/>
    <w:rsid w:val="00820607"/>
    <w:rsid w:val="0082084E"/>
    <w:rsid w:val="00821888"/>
    <w:rsid w:val="0082338B"/>
    <w:rsid w:val="00823908"/>
    <w:rsid w:val="00823A00"/>
    <w:rsid w:val="00823C94"/>
    <w:rsid w:val="00824255"/>
    <w:rsid w:val="00824393"/>
    <w:rsid w:val="00824426"/>
    <w:rsid w:val="0082447E"/>
    <w:rsid w:val="0082499C"/>
    <w:rsid w:val="00824B32"/>
    <w:rsid w:val="00824E2D"/>
    <w:rsid w:val="008259A9"/>
    <w:rsid w:val="00826070"/>
    <w:rsid w:val="00826BDD"/>
    <w:rsid w:val="00827ED0"/>
    <w:rsid w:val="0083094B"/>
    <w:rsid w:val="00831443"/>
    <w:rsid w:val="00831BD0"/>
    <w:rsid w:val="0083260D"/>
    <w:rsid w:val="008328AF"/>
    <w:rsid w:val="00833FDC"/>
    <w:rsid w:val="008343D3"/>
    <w:rsid w:val="00834800"/>
    <w:rsid w:val="0083486B"/>
    <w:rsid w:val="00835A41"/>
    <w:rsid w:val="00835D08"/>
    <w:rsid w:val="00836157"/>
    <w:rsid w:val="00836F24"/>
    <w:rsid w:val="00836FE5"/>
    <w:rsid w:val="008372B1"/>
    <w:rsid w:val="00837E80"/>
    <w:rsid w:val="00840EEF"/>
    <w:rsid w:val="00840F20"/>
    <w:rsid w:val="00840F42"/>
    <w:rsid w:val="00841BAD"/>
    <w:rsid w:val="00841BC6"/>
    <w:rsid w:val="00841FE5"/>
    <w:rsid w:val="00842A92"/>
    <w:rsid w:val="00842B88"/>
    <w:rsid w:val="0084323E"/>
    <w:rsid w:val="00843898"/>
    <w:rsid w:val="00843D6E"/>
    <w:rsid w:val="0084412B"/>
    <w:rsid w:val="0084417E"/>
    <w:rsid w:val="0084474D"/>
    <w:rsid w:val="0084509F"/>
    <w:rsid w:val="00845969"/>
    <w:rsid w:val="00846018"/>
    <w:rsid w:val="00846867"/>
    <w:rsid w:val="00847633"/>
    <w:rsid w:val="00847747"/>
    <w:rsid w:val="0084787F"/>
    <w:rsid w:val="00847926"/>
    <w:rsid w:val="00847CE5"/>
    <w:rsid w:val="00847F99"/>
    <w:rsid w:val="00850279"/>
    <w:rsid w:val="008504F3"/>
    <w:rsid w:val="0085050F"/>
    <w:rsid w:val="00851754"/>
    <w:rsid w:val="00851E58"/>
    <w:rsid w:val="00851F08"/>
    <w:rsid w:val="00852574"/>
    <w:rsid w:val="00852A60"/>
    <w:rsid w:val="00854054"/>
    <w:rsid w:val="00854FF6"/>
    <w:rsid w:val="00855354"/>
    <w:rsid w:val="008553AC"/>
    <w:rsid w:val="00855707"/>
    <w:rsid w:val="0085581D"/>
    <w:rsid w:val="00855A99"/>
    <w:rsid w:val="00856845"/>
    <w:rsid w:val="00856D14"/>
    <w:rsid w:val="00857327"/>
    <w:rsid w:val="0085755A"/>
    <w:rsid w:val="0085793C"/>
    <w:rsid w:val="00857D66"/>
    <w:rsid w:val="0086057B"/>
    <w:rsid w:val="00860B3A"/>
    <w:rsid w:val="00860FCD"/>
    <w:rsid w:val="008614E9"/>
    <w:rsid w:val="00861BD6"/>
    <w:rsid w:val="00862622"/>
    <w:rsid w:val="0086279B"/>
    <w:rsid w:val="00862B14"/>
    <w:rsid w:val="008637C5"/>
    <w:rsid w:val="00863EFA"/>
    <w:rsid w:val="008649B4"/>
    <w:rsid w:val="00864D7E"/>
    <w:rsid w:val="00865A82"/>
    <w:rsid w:val="00865F71"/>
    <w:rsid w:val="00866409"/>
    <w:rsid w:val="008667D8"/>
    <w:rsid w:val="00866F24"/>
    <w:rsid w:val="00867132"/>
    <w:rsid w:val="00867182"/>
    <w:rsid w:val="008673A1"/>
    <w:rsid w:val="00867709"/>
    <w:rsid w:val="00867C04"/>
    <w:rsid w:val="008700BC"/>
    <w:rsid w:val="008704F9"/>
    <w:rsid w:val="00870C2E"/>
    <w:rsid w:val="00871145"/>
    <w:rsid w:val="00871204"/>
    <w:rsid w:val="00871A4E"/>
    <w:rsid w:val="00871E40"/>
    <w:rsid w:val="00871EDD"/>
    <w:rsid w:val="0087331E"/>
    <w:rsid w:val="0087382B"/>
    <w:rsid w:val="00874319"/>
    <w:rsid w:val="00874892"/>
    <w:rsid w:val="00874D90"/>
    <w:rsid w:val="008753FE"/>
    <w:rsid w:val="008758C8"/>
    <w:rsid w:val="00875CF3"/>
    <w:rsid w:val="00875EE5"/>
    <w:rsid w:val="0087621D"/>
    <w:rsid w:val="0087707E"/>
    <w:rsid w:val="00877E5A"/>
    <w:rsid w:val="0088094C"/>
    <w:rsid w:val="00880EEC"/>
    <w:rsid w:val="008816E7"/>
    <w:rsid w:val="008818DF"/>
    <w:rsid w:val="00881976"/>
    <w:rsid w:val="00881F22"/>
    <w:rsid w:val="008829BF"/>
    <w:rsid w:val="00883DAB"/>
    <w:rsid w:val="00883F6E"/>
    <w:rsid w:val="008843D1"/>
    <w:rsid w:val="008846F6"/>
    <w:rsid w:val="00884E21"/>
    <w:rsid w:val="0088588F"/>
    <w:rsid w:val="00886351"/>
    <w:rsid w:val="008865F1"/>
    <w:rsid w:val="00887467"/>
    <w:rsid w:val="008874AD"/>
    <w:rsid w:val="00887779"/>
    <w:rsid w:val="00887D70"/>
    <w:rsid w:val="008909CF"/>
    <w:rsid w:val="00891C9E"/>
    <w:rsid w:val="008921D3"/>
    <w:rsid w:val="00893654"/>
    <w:rsid w:val="008940DA"/>
    <w:rsid w:val="008941BB"/>
    <w:rsid w:val="00894A23"/>
    <w:rsid w:val="00894A80"/>
    <w:rsid w:val="008951F2"/>
    <w:rsid w:val="00896EF8"/>
    <w:rsid w:val="008970BB"/>
    <w:rsid w:val="008973FF"/>
    <w:rsid w:val="00897BD8"/>
    <w:rsid w:val="008A0216"/>
    <w:rsid w:val="008A0C67"/>
    <w:rsid w:val="008A1048"/>
    <w:rsid w:val="008A134E"/>
    <w:rsid w:val="008A22E9"/>
    <w:rsid w:val="008A2BA9"/>
    <w:rsid w:val="008A2C38"/>
    <w:rsid w:val="008A303C"/>
    <w:rsid w:val="008A324A"/>
    <w:rsid w:val="008A3BC3"/>
    <w:rsid w:val="008A487E"/>
    <w:rsid w:val="008A5227"/>
    <w:rsid w:val="008A52BA"/>
    <w:rsid w:val="008A568A"/>
    <w:rsid w:val="008A6637"/>
    <w:rsid w:val="008A6B89"/>
    <w:rsid w:val="008A6C73"/>
    <w:rsid w:val="008A75BA"/>
    <w:rsid w:val="008A79F8"/>
    <w:rsid w:val="008B0749"/>
    <w:rsid w:val="008B0DAE"/>
    <w:rsid w:val="008B11FD"/>
    <w:rsid w:val="008B1270"/>
    <w:rsid w:val="008B24BF"/>
    <w:rsid w:val="008B34A2"/>
    <w:rsid w:val="008B3CA7"/>
    <w:rsid w:val="008B3D33"/>
    <w:rsid w:val="008B3F6D"/>
    <w:rsid w:val="008B4A3D"/>
    <w:rsid w:val="008B4EC9"/>
    <w:rsid w:val="008B58D8"/>
    <w:rsid w:val="008B5EF7"/>
    <w:rsid w:val="008B5F04"/>
    <w:rsid w:val="008B669E"/>
    <w:rsid w:val="008B685D"/>
    <w:rsid w:val="008B6A9D"/>
    <w:rsid w:val="008B71E3"/>
    <w:rsid w:val="008B7537"/>
    <w:rsid w:val="008B77E3"/>
    <w:rsid w:val="008C0720"/>
    <w:rsid w:val="008C1218"/>
    <w:rsid w:val="008C204B"/>
    <w:rsid w:val="008C229F"/>
    <w:rsid w:val="008C22AF"/>
    <w:rsid w:val="008C28F1"/>
    <w:rsid w:val="008C2C12"/>
    <w:rsid w:val="008C333B"/>
    <w:rsid w:val="008C3A5C"/>
    <w:rsid w:val="008C3B7C"/>
    <w:rsid w:val="008C43FB"/>
    <w:rsid w:val="008C484E"/>
    <w:rsid w:val="008C49B0"/>
    <w:rsid w:val="008C5A56"/>
    <w:rsid w:val="008C5DA8"/>
    <w:rsid w:val="008C6181"/>
    <w:rsid w:val="008C65A4"/>
    <w:rsid w:val="008C66AB"/>
    <w:rsid w:val="008C67FF"/>
    <w:rsid w:val="008C74E9"/>
    <w:rsid w:val="008C759C"/>
    <w:rsid w:val="008C7C7B"/>
    <w:rsid w:val="008C7E4D"/>
    <w:rsid w:val="008D07FF"/>
    <w:rsid w:val="008D08CD"/>
    <w:rsid w:val="008D0907"/>
    <w:rsid w:val="008D0991"/>
    <w:rsid w:val="008D09E0"/>
    <w:rsid w:val="008D19F1"/>
    <w:rsid w:val="008D1BE6"/>
    <w:rsid w:val="008D2165"/>
    <w:rsid w:val="008D290B"/>
    <w:rsid w:val="008D2944"/>
    <w:rsid w:val="008D2E9F"/>
    <w:rsid w:val="008D3213"/>
    <w:rsid w:val="008D327E"/>
    <w:rsid w:val="008D3A49"/>
    <w:rsid w:val="008D4D3A"/>
    <w:rsid w:val="008D4D3E"/>
    <w:rsid w:val="008D55E1"/>
    <w:rsid w:val="008D594A"/>
    <w:rsid w:val="008D59E8"/>
    <w:rsid w:val="008D68CD"/>
    <w:rsid w:val="008D690E"/>
    <w:rsid w:val="008D6D3B"/>
    <w:rsid w:val="008D7D07"/>
    <w:rsid w:val="008E055D"/>
    <w:rsid w:val="008E0679"/>
    <w:rsid w:val="008E1990"/>
    <w:rsid w:val="008E22F4"/>
    <w:rsid w:val="008E2B9D"/>
    <w:rsid w:val="008E2EFB"/>
    <w:rsid w:val="008E5485"/>
    <w:rsid w:val="008E71E4"/>
    <w:rsid w:val="008F003F"/>
    <w:rsid w:val="008F0399"/>
    <w:rsid w:val="008F04B7"/>
    <w:rsid w:val="008F14E1"/>
    <w:rsid w:val="008F1F86"/>
    <w:rsid w:val="008F22D1"/>
    <w:rsid w:val="008F2A65"/>
    <w:rsid w:val="008F2BCE"/>
    <w:rsid w:val="008F4390"/>
    <w:rsid w:val="008F4C42"/>
    <w:rsid w:val="008F50E2"/>
    <w:rsid w:val="008F6379"/>
    <w:rsid w:val="008F6B18"/>
    <w:rsid w:val="008F6C6A"/>
    <w:rsid w:val="008F702C"/>
    <w:rsid w:val="008F7698"/>
    <w:rsid w:val="008F7DDA"/>
    <w:rsid w:val="00900050"/>
    <w:rsid w:val="00900899"/>
    <w:rsid w:val="00900919"/>
    <w:rsid w:val="00901F9A"/>
    <w:rsid w:val="0090296F"/>
    <w:rsid w:val="0090331F"/>
    <w:rsid w:val="0090365A"/>
    <w:rsid w:val="0090368C"/>
    <w:rsid w:val="009040CB"/>
    <w:rsid w:val="00905050"/>
    <w:rsid w:val="00905308"/>
    <w:rsid w:val="00906218"/>
    <w:rsid w:val="00906DF2"/>
    <w:rsid w:val="0091005C"/>
    <w:rsid w:val="00910102"/>
    <w:rsid w:val="009106BC"/>
    <w:rsid w:val="009110F1"/>
    <w:rsid w:val="00911A1E"/>
    <w:rsid w:val="00912F01"/>
    <w:rsid w:val="00913112"/>
    <w:rsid w:val="00913269"/>
    <w:rsid w:val="009133FC"/>
    <w:rsid w:val="009134E8"/>
    <w:rsid w:val="00913575"/>
    <w:rsid w:val="009139AD"/>
    <w:rsid w:val="0091400A"/>
    <w:rsid w:val="00915276"/>
    <w:rsid w:val="00915DDF"/>
    <w:rsid w:val="0091649D"/>
    <w:rsid w:val="00916918"/>
    <w:rsid w:val="00920409"/>
    <w:rsid w:val="00920418"/>
    <w:rsid w:val="00921841"/>
    <w:rsid w:val="00921AD5"/>
    <w:rsid w:val="00922436"/>
    <w:rsid w:val="00922B73"/>
    <w:rsid w:val="009234ED"/>
    <w:rsid w:val="00923779"/>
    <w:rsid w:val="009239D6"/>
    <w:rsid w:val="00923B8B"/>
    <w:rsid w:val="00923E8B"/>
    <w:rsid w:val="0092409C"/>
    <w:rsid w:val="009242E3"/>
    <w:rsid w:val="009251D0"/>
    <w:rsid w:val="00925313"/>
    <w:rsid w:val="009260CD"/>
    <w:rsid w:val="009263A3"/>
    <w:rsid w:val="00927F02"/>
    <w:rsid w:val="00930925"/>
    <w:rsid w:val="0093162B"/>
    <w:rsid w:val="009323F4"/>
    <w:rsid w:val="009326B4"/>
    <w:rsid w:val="00932BB4"/>
    <w:rsid w:val="00932D1E"/>
    <w:rsid w:val="009335F4"/>
    <w:rsid w:val="00933836"/>
    <w:rsid w:val="0093468A"/>
    <w:rsid w:val="009354B6"/>
    <w:rsid w:val="00935636"/>
    <w:rsid w:val="00935FB5"/>
    <w:rsid w:val="00937696"/>
    <w:rsid w:val="00937739"/>
    <w:rsid w:val="00940FA8"/>
    <w:rsid w:val="0094142F"/>
    <w:rsid w:val="0094223E"/>
    <w:rsid w:val="009427D7"/>
    <w:rsid w:val="00942BB3"/>
    <w:rsid w:val="009431B5"/>
    <w:rsid w:val="0094373F"/>
    <w:rsid w:val="00943B4C"/>
    <w:rsid w:val="00945B95"/>
    <w:rsid w:val="00945F67"/>
    <w:rsid w:val="009461E2"/>
    <w:rsid w:val="009479EA"/>
    <w:rsid w:val="00950D58"/>
    <w:rsid w:val="00951A9B"/>
    <w:rsid w:val="009526E4"/>
    <w:rsid w:val="00952C98"/>
    <w:rsid w:val="009534A8"/>
    <w:rsid w:val="009537B3"/>
    <w:rsid w:val="009539BD"/>
    <w:rsid w:val="00953CA2"/>
    <w:rsid w:val="009544C3"/>
    <w:rsid w:val="00954AE3"/>
    <w:rsid w:val="00955011"/>
    <w:rsid w:val="00955710"/>
    <w:rsid w:val="009561C5"/>
    <w:rsid w:val="00956B56"/>
    <w:rsid w:val="009576C7"/>
    <w:rsid w:val="00957BE4"/>
    <w:rsid w:val="00957DCD"/>
    <w:rsid w:val="0096079E"/>
    <w:rsid w:val="009614EE"/>
    <w:rsid w:val="009615C0"/>
    <w:rsid w:val="0096260B"/>
    <w:rsid w:val="00962869"/>
    <w:rsid w:val="009632BB"/>
    <w:rsid w:val="00963369"/>
    <w:rsid w:val="009634F0"/>
    <w:rsid w:val="0096364D"/>
    <w:rsid w:val="00964379"/>
    <w:rsid w:val="00964490"/>
    <w:rsid w:val="0096622E"/>
    <w:rsid w:val="009664D7"/>
    <w:rsid w:val="00966710"/>
    <w:rsid w:val="0096767D"/>
    <w:rsid w:val="0096793F"/>
    <w:rsid w:val="00967E9C"/>
    <w:rsid w:val="009722D1"/>
    <w:rsid w:val="00973712"/>
    <w:rsid w:val="00973BFE"/>
    <w:rsid w:val="00974714"/>
    <w:rsid w:val="00974F4F"/>
    <w:rsid w:val="0097748A"/>
    <w:rsid w:val="0097777E"/>
    <w:rsid w:val="00977944"/>
    <w:rsid w:val="00977978"/>
    <w:rsid w:val="009803BF"/>
    <w:rsid w:val="009806C3"/>
    <w:rsid w:val="00980F8D"/>
    <w:rsid w:val="0098146B"/>
    <w:rsid w:val="00981619"/>
    <w:rsid w:val="009821D8"/>
    <w:rsid w:val="0098231C"/>
    <w:rsid w:val="0098437C"/>
    <w:rsid w:val="00984418"/>
    <w:rsid w:val="00984CBC"/>
    <w:rsid w:val="00984DFB"/>
    <w:rsid w:val="0098572D"/>
    <w:rsid w:val="00985CC2"/>
    <w:rsid w:val="00985F01"/>
    <w:rsid w:val="0098618F"/>
    <w:rsid w:val="009863C3"/>
    <w:rsid w:val="009865BC"/>
    <w:rsid w:val="00986815"/>
    <w:rsid w:val="009874DE"/>
    <w:rsid w:val="009901DA"/>
    <w:rsid w:val="00990315"/>
    <w:rsid w:val="00990982"/>
    <w:rsid w:val="00990A43"/>
    <w:rsid w:val="009916B9"/>
    <w:rsid w:val="00991952"/>
    <w:rsid w:val="00993019"/>
    <w:rsid w:val="0099415A"/>
    <w:rsid w:val="009949E2"/>
    <w:rsid w:val="00994B39"/>
    <w:rsid w:val="00994D81"/>
    <w:rsid w:val="00995182"/>
    <w:rsid w:val="00995E62"/>
    <w:rsid w:val="009A08E1"/>
    <w:rsid w:val="009A0F5B"/>
    <w:rsid w:val="009A1B86"/>
    <w:rsid w:val="009A1B8A"/>
    <w:rsid w:val="009A1D04"/>
    <w:rsid w:val="009A2DF8"/>
    <w:rsid w:val="009A3004"/>
    <w:rsid w:val="009A304F"/>
    <w:rsid w:val="009A31C5"/>
    <w:rsid w:val="009A338D"/>
    <w:rsid w:val="009A34ED"/>
    <w:rsid w:val="009A3576"/>
    <w:rsid w:val="009A366C"/>
    <w:rsid w:val="009A4228"/>
    <w:rsid w:val="009A4F89"/>
    <w:rsid w:val="009A51A2"/>
    <w:rsid w:val="009A5AA3"/>
    <w:rsid w:val="009A5AC9"/>
    <w:rsid w:val="009A6024"/>
    <w:rsid w:val="009A6D10"/>
    <w:rsid w:val="009A70F5"/>
    <w:rsid w:val="009B069B"/>
    <w:rsid w:val="009B079D"/>
    <w:rsid w:val="009B0B56"/>
    <w:rsid w:val="009B1F3D"/>
    <w:rsid w:val="009B2A1A"/>
    <w:rsid w:val="009B2E51"/>
    <w:rsid w:val="009B319F"/>
    <w:rsid w:val="009B36F2"/>
    <w:rsid w:val="009B3761"/>
    <w:rsid w:val="009B44E0"/>
    <w:rsid w:val="009B52A5"/>
    <w:rsid w:val="009B5F4B"/>
    <w:rsid w:val="009B6427"/>
    <w:rsid w:val="009B64BC"/>
    <w:rsid w:val="009B6557"/>
    <w:rsid w:val="009B7254"/>
    <w:rsid w:val="009B75CE"/>
    <w:rsid w:val="009B75D5"/>
    <w:rsid w:val="009C2BDB"/>
    <w:rsid w:val="009C3398"/>
    <w:rsid w:val="009C3750"/>
    <w:rsid w:val="009C48BA"/>
    <w:rsid w:val="009C5037"/>
    <w:rsid w:val="009C6995"/>
    <w:rsid w:val="009C69E7"/>
    <w:rsid w:val="009C701E"/>
    <w:rsid w:val="009C70BB"/>
    <w:rsid w:val="009C72BE"/>
    <w:rsid w:val="009C7427"/>
    <w:rsid w:val="009C7A53"/>
    <w:rsid w:val="009D025C"/>
    <w:rsid w:val="009D07D9"/>
    <w:rsid w:val="009D0EF0"/>
    <w:rsid w:val="009D1208"/>
    <w:rsid w:val="009D2017"/>
    <w:rsid w:val="009D2048"/>
    <w:rsid w:val="009D2435"/>
    <w:rsid w:val="009D2867"/>
    <w:rsid w:val="009D38CB"/>
    <w:rsid w:val="009D3D2C"/>
    <w:rsid w:val="009D45D8"/>
    <w:rsid w:val="009D5CC8"/>
    <w:rsid w:val="009D6091"/>
    <w:rsid w:val="009D6348"/>
    <w:rsid w:val="009D65A5"/>
    <w:rsid w:val="009D69DD"/>
    <w:rsid w:val="009D6C81"/>
    <w:rsid w:val="009D6F5E"/>
    <w:rsid w:val="009D72A0"/>
    <w:rsid w:val="009D74ED"/>
    <w:rsid w:val="009D7FCA"/>
    <w:rsid w:val="009E07CC"/>
    <w:rsid w:val="009E0BA7"/>
    <w:rsid w:val="009E1009"/>
    <w:rsid w:val="009E10BF"/>
    <w:rsid w:val="009E12B2"/>
    <w:rsid w:val="009E1952"/>
    <w:rsid w:val="009E1DD7"/>
    <w:rsid w:val="009E217C"/>
    <w:rsid w:val="009E4086"/>
    <w:rsid w:val="009E4D05"/>
    <w:rsid w:val="009E4DCA"/>
    <w:rsid w:val="009E5361"/>
    <w:rsid w:val="009E5778"/>
    <w:rsid w:val="009E59DB"/>
    <w:rsid w:val="009E64F4"/>
    <w:rsid w:val="009E7077"/>
    <w:rsid w:val="009E7928"/>
    <w:rsid w:val="009F0729"/>
    <w:rsid w:val="009F0D8B"/>
    <w:rsid w:val="009F185B"/>
    <w:rsid w:val="009F1EED"/>
    <w:rsid w:val="009F2023"/>
    <w:rsid w:val="009F24E6"/>
    <w:rsid w:val="009F330F"/>
    <w:rsid w:val="009F3373"/>
    <w:rsid w:val="009F4251"/>
    <w:rsid w:val="009F4598"/>
    <w:rsid w:val="009F4840"/>
    <w:rsid w:val="009F4921"/>
    <w:rsid w:val="009F4B04"/>
    <w:rsid w:val="009F555F"/>
    <w:rsid w:val="009F5908"/>
    <w:rsid w:val="009F5E47"/>
    <w:rsid w:val="009F7518"/>
    <w:rsid w:val="00A00D8F"/>
    <w:rsid w:val="00A00EE2"/>
    <w:rsid w:val="00A011B1"/>
    <w:rsid w:val="00A01CA1"/>
    <w:rsid w:val="00A02060"/>
    <w:rsid w:val="00A021E8"/>
    <w:rsid w:val="00A03182"/>
    <w:rsid w:val="00A040B4"/>
    <w:rsid w:val="00A04D5D"/>
    <w:rsid w:val="00A05A03"/>
    <w:rsid w:val="00A05A2D"/>
    <w:rsid w:val="00A05C8F"/>
    <w:rsid w:val="00A072C5"/>
    <w:rsid w:val="00A0743C"/>
    <w:rsid w:val="00A0782C"/>
    <w:rsid w:val="00A07D66"/>
    <w:rsid w:val="00A107F9"/>
    <w:rsid w:val="00A10888"/>
    <w:rsid w:val="00A10AD8"/>
    <w:rsid w:val="00A10C2B"/>
    <w:rsid w:val="00A10DE3"/>
    <w:rsid w:val="00A1114A"/>
    <w:rsid w:val="00A12455"/>
    <w:rsid w:val="00A12C6B"/>
    <w:rsid w:val="00A13901"/>
    <w:rsid w:val="00A13987"/>
    <w:rsid w:val="00A13F1A"/>
    <w:rsid w:val="00A14020"/>
    <w:rsid w:val="00A141BB"/>
    <w:rsid w:val="00A15940"/>
    <w:rsid w:val="00A164A2"/>
    <w:rsid w:val="00A16968"/>
    <w:rsid w:val="00A17844"/>
    <w:rsid w:val="00A17B87"/>
    <w:rsid w:val="00A17C36"/>
    <w:rsid w:val="00A205C5"/>
    <w:rsid w:val="00A20C95"/>
    <w:rsid w:val="00A21114"/>
    <w:rsid w:val="00A222A3"/>
    <w:rsid w:val="00A222CC"/>
    <w:rsid w:val="00A22475"/>
    <w:rsid w:val="00A22F27"/>
    <w:rsid w:val="00A2310D"/>
    <w:rsid w:val="00A23448"/>
    <w:rsid w:val="00A23C5B"/>
    <w:rsid w:val="00A240F6"/>
    <w:rsid w:val="00A25402"/>
    <w:rsid w:val="00A25911"/>
    <w:rsid w:val="00A269C8"/>
    <w:rsid w:val="00A26F2A"/>
    <w:rsid w:val="00A27311"/>
    <w:rsid w:val="00A2741C"/>
    <w:rsid w:val="00A278A0"/>
    <w:rsid w:val="00A27BDE"/>
    <w:rsid w:val="00A30512"/>
    <w:rsid w:val="00A305ED"/>
    <w:rsid w:val="00A30CA5"/>
    <w:rsid w:val="00A31E61"/>
    <w:rsid w:val="00A31E74"/>
    <w:rsid w:val="00A32C0D"/>
    <w:rsid w:val="00A330E1"/>
    <w:rsid w:val="00A33811"/>
    <w:rsid w:val="00A33A89"/>
    <w:rsid w:val="00A33E32"/>
    <w:rsid w:val="00A349E5"/>
    <w:rsid w:val="00A34D39"/>
    <w:rsid w:val="00A34E7D"/>
    <w:rsid w:val="00A3656F"/>
    <w:rsid w:val="00A3658E"/>
    <w:rsid w:val="00A3690E"/>
    <w:rsid w:val="00A36930"/>
    <w:rsid w:val="00A37213"/>
    <w:rsid w:val="00A372C1"/>
    <w:rsid w:val="00A37B88"/>
    <w:rsid w:val="00A40C10"/>
    <w:rsid w:val="00A41A29"/>
    <w:rsid w:val="00A41DEF"/>
    <w:rsid w:val="00A41ED8"/>
    <w:rsid w:val="00A42907"/>
    <w:rsid w:val="00A42B21"/>
    <w:rsid w:val="00A43384"/>
    <w:rsid w:val="00A437A9"/>
    <w:rsid w:val="00A4401F"/>
    <w:rsid w:val="00A440B6"/>
    <w:rsid w:val="00A440BC"/>
    <w:rsid w:val="00A44A2B"/>
    <w:rsid w:val="00A45C12"/>
    <w:rsid w:val="00A4600A"/>
    <w:rsid w:val="00A477E4"/>
    <w:rsid w:val="00A47AED"/>
    <w:rsid w:val="00A502BC"/>
    <w:rsid w:val="00A5154F"/>
    <w:rsid w:val="00A517F3"/>
    <w:rsid w:val="00A52AE9"/>
    <w:rsid w:val="00A5319F"/>
    <w:rsid w:val="00A53AF4"/>
    <w:rsid w:val="00A54476"/>
    <w:rsid w:val="00A54ABE"/>
    <w:rsid w:val="00A55221"/>
    <w:rsid w:val="00A55324"/>
    <w:rsid w:val="00A55487"/>
    <w:rsid w:val="00A55614"/>
    <w:rsid w:val="00A55C28"/>
    <w:rsid w:val="00A55C92"/>
    <w:rsid w:val="00A5620D"/>
    <w:rsid w:val="00A56F8C"/>
    <w:rsid w:val="00A5738A"/>
    <w:rsid w:val="00A57AFC"/>
    <w:rsid w:val="00A57F69"/>
    <w:rsid w:val="00A6004F"/>
    <w:rsid w:val="00A60BE3"/>
    <w:rsid w:val="00A617B5"/>
    <w:rsid w:val="00A61BD8"/>
    <w:rsid w:val="00A61E6D"/>
    <w:rsid w:val="00A61E74"/>
    <w:rsid w:val="00A61E9F"/>
    <w:rsid w:val="00A625A1"/>
    <w:rsid w:val="00A628F8"/>
    <w:rsid w:val="00A62D4A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67C3B"/>
    <w:rsid w:val="00A705F7"/>
    <w:rsid w:val="00A7094D"/>
    <w:rsid w:val="00A7105B"/>
    <w:rsid w:val="00A7112F"/>
    <w:rsid w:val="00A7198C"/>
    <w:rsid w:val="00A719C0"/>
    <w:rsid w:val="00A71C9F"/>
    <w:rsid w:val="00A721EE"/>
    <w:rsid w:val="00A723D3"/>
    <w:rsid w:val="00A72433"/>
    <w:rsid w:val="00A725AB"/>
    <w:rsid w:val="00A726DE"/>
    <w:rsid w:val="00A728CB"/>
    <w:rsid w:val="00A72B0D"/>
    <w:rsid w:val="00A72C8D"/>
    <w:rsid w:val="00A7331F"/>
    <w:rsid w:val="00A73CA7"/>
    <w:rsid w:val="00A74070"/>
    <w:rsid w:val="00A757EF"/>
    <w:rsid w:val="00A759EF"/>
    <w:rsid w:val="00A75A19"/>
    <w:rsid w:val="00A75F24"/>
    <w:rsid w:val="00A768D9"/>
    <w:rsid w:val="00A76A99"/>
    <w:rsid w:val="00A76F87"/>
    <w:rsid w:val="00A773F4"/>
    <w:rsid w:val="00A777D2"/>
    <w:rsid w:val="00A77F15"/>
    <w:rsid w:val="00A806AB"/>
    <w:rsid w:val="00A81CC1"/>
    <w:rsid w:val="00A82AB8"/>
    <w:rsid w:val="00A82F34"/>
    <w:rsid w:val="00A83136"/>
    <w:rsid w:val="00A84607"/>
    <w:rsid w:val="00A850E1"/>
    <w:rsid w:val="00A85372"/>
    <w:rsid w:val="00A85959"/>
    <w:rsid w:val="00A86C22"/>
    <w:rsid w:val="00A86CAF"/>
    <w:rsid w:val="00A87101"/>
    <w:rsid w:val="00A87482"/>
    <w:rsid w:val="00A87BAF"/>
    <w:rsid w:val="00A87DE3"/>
    <w:rsid w:val="00A90B4E"/>
    <w:rsid w:val="00A91487"/>
    <w:rsid w:val="00A92282"/>
    <w:rsid w:val="00A92603"/>
    <w:rsid w:val="00A92BF1"/>
    <w:rsid w:val="00A92FC4"/>
    <w:rsid w:val="00A93A92"/>
    <w:rsid w:val="00A948EB"/>
    <w:rsid w:val="00A95008"/>
    <w:rsid w:val="00A95233"/>
    <w:rsid w:val="00A95372"/>
    <w:rsid w:val="00A96006"/>
    <w:rsid w:val="00A96D60"/>
    <w:rsid w:val="00AA006C"/>
    <w:rsid w:val="00AA0213"/>
    <w:rsid w:val="00AA0D45"/>
    <w:rsid w:val="00AA1045"/>
    <w:rsid w:val="00AA1EDD"/>
    <w:rsid w:val="00AA2A30"/>
    <w:rsid w:val="00AA330D"/>
    <w:rsid w:val="00AA3E0D"/>
    <w:rsid w:val="00AA4843"/>
    <w:rsid w:val="00AA5521"/>
    <w:rsid w:val="00AA5C22"/>
    <w:rsid w:val="00AA5CD8"/>
    <w:rsid w:val="00AA5D02"/>
    <w:rsid w:val="00AA61CF"/>
    <w:rsid w:val="00AA7617"/>
    <w:rsid w:val="00AA7F39"/>
    <w:rsid w:val="00AB0198"/>
    <w:rsid w:val="00AB06B6"/>
    <w:rsid w:val="00AB07DE"/>
    <w:rsid w:val="00AB0C11"/>
    <w:rsid w:val="00AB13F7"/>
    <w:rsid w:val="00AB15D2"/>
    <w:rsid w:val="00AB1EED"/>
    <w:rsid w:val="00AB20C2"/>
    <w:rsid w:val="00AB20E8"/>
    <w:rsid w:val="00AB2579"/>
    <w:rsid w:val="00AB2B0A"/>
    <w:rsid w:val="00AB2E60"/>
    <w:rsid w:val="00AB2E67"/>
    <w:rsid w:val="00AB31C9"/>
    <w:rsid w:val="00AB435B"/>
    <w:rsid w:val="00AB6302"/>
    <w:rsid w:val="00AB76CE"/>
    <w:rsid w:val="00AC0312"/>
    <w:rsid w:val="00AC3065"/>
    <w:rsid w:val="00AC3F19"/>
    <w:rsid w:val="00AC4D26"/>
    <w:rsid w:val="00AC4E66"/>
    <w:rsid w:val="00AC50F1"/>
    <w:rsid w:val="00AC5126"/>
    <w:rsid w:val="00AC5B56"/>
    <w:rsid w:val="00AC61FB"/>
    <w:rsid w:val="00AC7106"/>
    <w:rsid w:val="00AC7462"/>
    <w:rsid w:val="00AC7ABD"/>
    <w:rsid w:val="00AC7B03"/>
    <w:rsid w:val="00AC7D13"/>
    <w:rsid w:val="00AD096F"/>
    <w:rsid w:val="00AD0B9B"/>
    <w:rsid w:val="00AD10A3"/>
    <w:rsid w:val="00AD2DC3"/>
    <w:rsid w:val="00AD35E8"/>
    <w:rsid w:val="00AD43AB"/>
    <w:rsid w:val="00AD4D82"/>
    <w:rsid w:val="00AD503C"/>
    <w:rsid w:val="00AD5642"/>
    <w:rsid w:val="00AD57D5"/>
    <w:rsid w:val="00AD5A7E"/>
    <w:rsid w:val="00AD5AF5"/>
    <w:rsid w:val="00AD5BDD"/>
    <w:rsid w:val="00AD5D15"/>
    <w:rsid w:val="00AD5D72"/>
    <w:rsid w:val="00AD6387"/>
    <w:rsid w:val="00AD6CE6"/>
    <w:rsid w:val="00AD6CF5"/>
    <w:rsid w:val="00AD6D67"/>
    <w:rsid w:val="00AD6E5C"/>
    <w:rsid w:val="00AD6F72"/>
    <w:rsid w:val="00AD7BB6"/>
    <w:rsid w:val="00AD7D30"/>
    <w:rsid w:val="00AD7F0E"/>
    <w:rsid w:val="00AD7F43"/>
    <w:rsid w:val="00AE02D4"/>
    <w:rsid w:val="00AE1C7A"/>
    <w:rsid w:val="00AE1EBF"/>
    <w:rsid w:val="00AE235A"/>
    <w:rsid w:val="00AE27DB"/>
    <w:rsid w:val="00AE2E80"/>
    <w:rsid w:val="00AE49A0"/>
    <w:rsid w:val="00AE5D40"/>
    <w:rsid w:val="00AE7157"/>
    <w:rsid w:val="00AE7263"/>
    <w:rsid w:val="00AE7588"/>
    <w:rsid w:val="00AE7600"/>
    <w:rsid w:val="00AF002C"/>
    <w:rsid w:val="00AF0BEE"/>
    <w:rsid w:val="00AF120A"/>
    <w:rsid w:val="00AF1E72"/>
    <w:rsid w:val="00AF21D9"/>
    <w:rsid w:val="00AF30A6"/>
    <w:rsid w:val="00AF3293"/>
    <w:rsid w:val="00AF32B6"/>
    <w:rsid w:val="00AF40A3"/>
    <w:rsid w:val="00AF526A"/>
    <w:rsid w:val="00AF5AA4"/>
    <w:rsid w:val="00AF60AC"/>
    <w:rsid w:val="00AF637B"/>
    <w:rsid w:val="00AF6D20"/>
    <w:rsid w:val="00AF75FD"/>
    <w:rsid w:val="00AF789D"/>
    <w:rsid w:val="00AF7EF3"/>
    <w:rsid w:val="00B00BFC"/>
    <w:rsid w:val="00B01771"/>
    <w:rsid w:val="00B0198D"/>
    <w:rsid w:val="00B01B1F"/>
    <w:rsid w:val="00B01EB0"/>
    <w:rsid w:val="00B02170"/>
    <w:rsid w:val="00B0238A"/>
    <w:rsid w:val="00B026C7"/>
    <w:rsid w:val="00B027D9"/>
    <w:rsid w:val="00B03F51"/>
    <w:rsid w:val="00B045C0"/>
    <w:rsid w:val="00B046FB"/>
    <w:rsid w:val="00B048B2"/>
    <w:rsid w:val="00B04960"/>
    <w:rsid w:val="00B050B7"/>
    <w:rsid w:val="00B05953"/>
    <w:rsid w:val="00B0670F"/>
    <w:rsid w:val="00B067E2"/>
    <w:rsid w:val="00B0714F"/>
    <w:rsid w:val="00B073A5"/>
    <w:rsid w:val="00B0774F"/>
    <w:rsid w:val="00B07A4C"/>
    <w:rsid w:val="00B100A6"/>
    <w:rsid w:val="00B10435"/>
    <w:rsid w:val="00B10674"/>
    <w:rsid w:val="00B10EDE"/>
    <w:rsid w:val="00B11619"/>
    <w:rsid w:val="00B11692"/>
    <w:rsid w:val="00B11815"/>
    <w:rsid w:val="00B11B2B"/>
    <w:rsid w:val="00B12451"/>
    <w:rsid w:val="00B1256D"/>
    <w:rsid w:val="00B1293E"/>
    <w:rsid w:val="00B12CA9"/>
    <w:rsid w:val="00B12EDD"/>
    <w:rsid w:val="00B134C5"/>
    <w:rsid w:val="00B13FE2"/>
    <w:rsid w:val="00B147D7"/>
    <w:rsid w:val="00B14840"/>
    <w:rsid w:val="00B14886"/>
    <w:rsid w:val="00B152F0"/>
    <w:rsid w:val="00B1576D"/>
    <w:rsid w:val="00B15DEA"/>
    <w:rsid w:val="00B17126"/>
    <w:rsid w:val="00B17285"/>
    <w:rsid w:val="00B17AB3"/>
    <w:rsid w:val="00B201CF"/>
    <w:rsid w:val="00B204BE"/>
    <w:rsid w:val="00B204C8"/>
    <w:rsid w:val="00B20D2B"/>
    <w:rsid w:val="00B20EC3"/>
    <w:rsid w:val="00B22576"/>
    <w:rsid w:val="00B22B91"/>
    <w:rsid w:val="00B231B6"/>
    <w:rsid w:val="00B231EF"/>
    <w:rsid w:val="00B239A7"/>
    <w:rsid w:val="00B24A67"/>
    <w:rsid w:val="00B24D4C"/>
    <w:rsid w:val="00B24FA5"/>
    <w:rsid w:val="00B254D7"/>
    <w:rsid w:val="00B26D2C"/>
    <w:rsid w:val="00B30631"/>
    <w:rsid w:val="00B30BDD"/>
    <w:rsid w:val="00B31490"/>
    <w:rsid w:val="00B31716"/>
    <w:rsid w:val="00B3225A"/>
    <w:rsid w:val="00B322DF"/>
    <w:rsid w:val="00B32762"/>
    <w:rsid w:val="00B33B10"/>
    <w:rsid w:val="00B34200"/>
    <w:rsid w:val="00B342E5"/>
    <w:rsid w:val="00B34B28"/>
    <w:rsid w:val="00B353C2"/>
    <w:rsid w:val="00B35A86"/>
    <w:rsid w:val="00B35D66"/>
    <w:rsid w:val="00B3602E"/>
    <w:rsid w:val="00B3665F"/>
    <w:rsid w:val="00B36A4D"/>
    <w:rsid w:val="00B36AC1"/>
    <w:rsid w:val="00B36BD5"/>
    <w:rsid w:val="00B36DE8"/>
    <w:rsid w:val="00B376DF"/>
    <w:rsid w:val="00B37F96"/>
    <w:rsid w:val="00B4003B"/>
    <w:rsid w:val="00B4003E"/>
    <w:rsid w:val="00B401AA"/>
    <w:rsid w:val="00B4035A"/>
    <w:rsid w:val="00B40CCA"/>
    <w:rsid w:val="00B416E7"/>
    <w:rsid w:val="00B419A2"/>
    <w:rsid w:val="00B425F6"/>
    <w:rsid w:val="00B429B3"/>
    <w:rsid w:val="00B42C76"/>
    <w:rsid w:val="00B42DB2"/>
    <w:rsid w:val="00B42FAC"/>
    <w:rsid w:val="00B42FD2"/>
    <w:rsid w:val="00B43361"/>
    <w:rsid w:val="00B43426"/>
    <w:rsid w:val="00B43869"/>
    <w:rsid w:val="00B44017"/>
    <w:rsid w:val="00B440E4"/>
    <w:rsid w:val="00B44D38"/>
    <w:rsid w:val="00B44FB8"/>
    <w:rsid w:val="00B4505B"/>
    <w:rsid w:val="00B45072"/>
    <w:rsid w:val="00B4508A"/>
    <w:rsid w:val="00B462CF"/>
    <w:rsid w:val="00B469BD"/>
    <w:rsid w:val="00B46C00"/>
    <w:rsid w:val="00B470A1"/>
    <w:rsid w:val="00B47145"/>
    <w:rsid w:val="00B47774"/>
    <w:rsid w:val="00B50313"/>
    <w:rsid w:val="00B50458"/>
    <w:rsid w:val="00B51305"/>
    <w:rsid w:val="00B5193A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3A5"/>
    <w:rsid w:val="00B55FAF"/>
    <w:rsid w:val="00B560B4"/>
    <w:rsid w:val="00B562CB"/>
    <w:rsid w:val="00B56FF7"/>
    <w:rsid w:val="00B57463"/>
    <w:rsid w:val="00B576A9"/>
    <w:rsid w:val="00B603EF"/>
    <w:rsid w:val="00B609F0"/>
    <w:rsid w:val="00B60ADD"/>
    <w:rsid w:val="00B6144A"/>
    <w:rsid w:val="00B61BF9"/>
    <w:rsid w:val="00B62C58"/>
    <w:rsid w:val="00B649B9"/>
    <w:rsid w:val="00B64A00"/>
    <w:rsid w:val="00B64A3B"/>
    <w:rsid w:val="00B64B2C"/>
    <w:rsid w:val="00B6548A"/>
    <w:rsid w:val="00B656AB"/>
    <w:rsid w:val="00B6587E"/>
    <w:rsid w:val="00B665FE"/>
    <w:rsid w:val="00B668EE"/>
    <w:rsid w:val="00B66A26"/>
    <w:rsid w:val="00B66B26"/>
    <w:rsid w:val="00B66BD3"/>
    <w:rsid w:val="00B671FF"/>
    <w:rsid w:val="00B67465"/>
    <w:rsid w:val="00B707AF"/>
    <w:rsid w:val="00B70CB6"/>
    <w:rsid w:val="00B70E42"/>
    <w:rsid w:val="00B70EC5"/>
    <w:rsid w:val="00B7199C"/>
    <w:rsid w:val="00B71F0A"/>
    <w:rsid w:val="00B72117"/>
    <w:rsid w:val="00B75383"/>
    <w:rsid w:val="00B75DB1"/>
    <w:rsid w:val="00B75E32"/>
    <w:rsid w:val="00B7663E"/>
    <w:rsid w:val="00B77679"/>
    <w:rsid w:val="00B776BC"/>
    <w:rsid w:val="00B80946"/>
    <w:rsid w:val="00B80A27"/>
    <w:rsid w:val="00B80C87"/>
    <w:rsid w:val="00B80E4D"/>
    <w:rsid w:val="00B818A3"/>
    <w:rsid w:val="00B81AFA"/>
    <w:rsid w:val="00B81FA0"/>
    <w:rsid w:val="00B822D0"/>
    <w:rsid w:val="00B8272E"/>
    <w:rsid w:val="00B828F8"/>
    <w:rsid w:val="00B82D02"/>
    <w:rsid w:val="00B82F67"/>
    <w:rsid w:val="00B835A1"/>
    <w:rsid w:val="00B83F39"/>
    <w:rsid w:val="00B8439F"/>
    <w:rsid w:val="00B84860"/>
    <w:rsid w:val="00B84A7C"/>
    <w:rsid w:val="00B84F2D"/>
    <w:rsid w:val="00B87461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2404"/>
    <w:rsid w:val="00B93A56"/>
    <w:rsid w:val="00B9414F"/>
    <w:rsid w:val="00B9429C"/>
    <w:rsid w:val="00B95282"/>
    <w:rsid w:val="00B96082"/>
    <w:rsid w:val="00B96111"/>
    <w:rsid w:val="00B9620A"/>
    <w:rsid w:val="00B97042"/>
    <w:rsid w:val="00B97947"/>
    <w:rsid w:val="00BA04FF"/>
    <w:rsid w:val="00BA08D8"/>
    <w:rsid w:val="00BA1F56"/>
    <w:rsid w:val="00BA2440"/>
    <w:rsid w:val="00BA2509"/>
    <w:rsid w:val="00BA2E5A"/>
    <w:rsid w:val="00BA2EFB"/>
    <w:rsid w:val="00BA3041"/>
    <w:rsid w:val="00BA3080"/>
    <w:rsid w:val="00BA3763"/>
    <w:rsid w:val="00BA3808"/>
    <w:rsid w:val="00BA3F16"/>
    <w:rsid w:val="00BA4069"/>
    <w:rsid w:val="00BA5742"/>
    <w:rsid w:val="00BA5A9A"/>
    <w:rsid w:val="00BA5C7C"/>
    <w:rsid w:val="00BA6235"/>
    <w:rsid w:val="00BA632E"/>
    <w:rsid w:val="00BA66A2"/>
    <w:rsid w:val="00BA76F7"/>
    <w:rsid w:val="00BA7E9C"/>
    <w:rsid w:val="00BB01BA"/>
    <w:rsid w:val="00BB04A9"/>
    <w:rsid w:val="00BB051F"/>
    <w:rsid w:val="00BB0579"/>
    <w:rsid w:val="00BB0643"/>
    <w:rsid w:val="00BB0EDC"/>
    <w:rsid w:val="00BB10D8"/>
    <w:rsid w:val="00BB1A37"/>
    <w:rsid w:val="00BB1BE3"/>
    <w:rsid w:val="00BB2089"/>
    <w:rsid w:val="00BB218A"/>
    <w:rsid w:val="00BB2503"/>
    <w:rsid w:val="00BB2C2F"/>
    <w:rsid w:val="00BB2C47"/>
    <w:rsid w:val="00BB2DCA"/>
    <w:rsid w:val="00BB30E3"/>
    <w:rsid w:val="00BB357A"/>
    <w:rsid w:val="00BB3629"/>
    <w:rsid w:val="00BB40A0"/>
    <w:rsid w:val="00BB41AB"/>
    <w:rsid w:val="00BB557E"/>
    <w:rsid w:val="00BB58E5"/>
    <w:rsid w:val="00BB6578"/>
    <w:rsid w:val="00BB6645"/>
    <w:rsid w:val="00BB6DA9"/>
    <w:rsid w:val="00BB7ACF"/>
    <w:rsid w:val="00BC003C"/>
    <w:rsid w:val="00BC03F9"/>
    <w:rsid w:val="00BC1211"/>
    <w:rsid w:val="00BC13F7"/>
    <w:rsid w:val="00BC14C5"/>
    <w:rsid w:val="00BC1DB1"/>
    <w:rsid w:val="00BC2494"/>
    <w:rsid w:val="00BC2D04"/>
    <w:rsid w:val="00BC37B8"/>
    <w:rsid w:val="00BC3C21"/>
    <w:rsid w:val="00BC4087"/>
    <w:rsid w:val="00BC438A"/>
    <w:rsid w:val="00BC4398"/>
    <w:rsid w:val="00BC4B41"/>
    <w:rsid w:val="00BC5D8E"/>
    <w:rsid w:val="00BC5F51"/>
    <w:rsid w:val="00BC65A7"/>
    <w:rsid w:val="00BC6EB0"/>
    <w:rsid w:val="00BC702B"/>
    <w:rsid w:val="00BD0012"/>
    <w:rsid w:val="00BD00DA"/>
    <w:rsid w:val="00BD022F"/>
    <w:rsid w:val="00BD0DFB"/>
    <w:rsid w:val="00BD1842"/>
    <w:rsid w:val="00BD224E"/>
    <w:rsid w:val="00BD2D14"/>
    <w:rsid w:val="00BD2FB8"/>
    <w:rsid w:val="00BD2FD1"/>
    <w:rsid w:val="00BD3026"/>
    <w:rsid w:val="00BD4A86"/>
    <w:rsid w:val="00BD4F63"/>
    <w:rsid w:val="00BD5237"/>
    <w:rsid w:val="00BD5242"/>
    <w:rsid w:val="00BD5356"/>
    <w:rsid w:val="00BD5B33"/>
    <w:rsid w:val="00BD75B9"/>
    <w:rsid w:val="00BD782D"/>
    <w:rsid w:val="00BD7893"/>
    <w:rsid w:val="00BD7EEE"/>
    <w:rsid w:val="00BE0144"/>
    <w:rsid w:val="00BE1640"/>
    <w:rsid w:val="00BE1CEA"/>
    <w:rsid w:val="00BE1E0F"/>
    <w:rsid w:val="00BE240E"/>
    <w:rsid w:val="00BE245A"/>
    <w:rsid w:val="00BE247E"/>
    <w:rsid w:val="00BE25E3"/>
    <w:rsid w:val="00BE30B9"/>
    <w:rsid w:val="00BE3324"/>
    <w:rsid w:val="00BE3913"/>
    <w:rsid w:val="00BE3DBB"/>
    <w:rsid w:val="00BE557D"/>
    <w:rsid w:val="00BE573D"/>
    <w:rsid w:val="00BE578B"/>
    <w:rsid w:val="00BE5B14"/>
    <w:rsid w:val="00BE5B88"/>
    <w:rsid w:val="00BE5C4A"/>
    <w:rsid w:val="00BE6989"/>
    <w:rsid w:val="00BE777E"/>
    <w:rsid w:val="00BE797B"/>
    <w:rsid w:val="00BE79A9"/>
    <w:rsid w:val="00BE7D15"/>
    <w:rsid w:val="00BF063F"/>
    <w:rsid w:val="00BF08CF"/>
    <w:rsid w:val="00BF18E2"/>
    <w:rsid w:val="00BF1957"/>
    <w:rsid w:val="00BF20C2"/>
    <w:rsid w:val="00BF25F1"/>
    <w:rsid w:val="00BF29C5"/>
    <w:rsid w:val="00BF2CD2"/>
    <w:rsid w:val="00BF2E79"/>
    <w:rsid w:val="00BF41D6"/>
    <w:rsid w:val="00BF443F"/>
    <w:rsid w:val="00BF4866"/>
    <w:rsid w:val="00BF490E"/>
    <w:rsid w:val="00BF5269"/>
    <w:rsid w:val="00BF6853"/>
    <w:rsid w:val="00BF7384"/>
    <w:rsid w:val="00BF7C35"/>
    <w:rsid w:val="00BF7DB0"/>
    <w:rsid w:val="00C001DD"/>
    <w:rsid w:val="00C005DB"/>
    <w:rsid w:val="00C006B3"/>
    <w:rsid w:val="00C00763"/>
    <w:rsid w:val="00C0097F"/>
    <w:rsid w:val="00C00E75"/>
    <w:rsid w:val="00C00F3B"/>
    <w:rsid w:val="00C01524"/>
    <w:rsid w:val="00C01EE6"/>
    <w:rsid w:val="00C0204A"/>
    <w:rsid w:val="00C0323A"/>
    <w:rsid w:val="00C041E3"/>
    <w:rsid w:val="00C048F3"/>
    <w:rsid w:val="00C04AAF"/>
    <w:rsid w:val="00C0511F"/>
    <w:rsid w:val="00C054FF"/>
    <w:rsid w:val="00C05529"/>
    <w:rsid w:val="00C06138"/>
    <w:rsid w:val="00C063B8"/>
    <w:rsid w:val="00C06596"/>
    <w:rsid w:val="00C07516"/>
    <w:rsid w:val="00C114E7"/>
    <w:rsid w:val="00C123B5"/>
    <w:rsid w:val="00C1243E"/>
    <w:rsid w:val="00C12D7E"/>
    <w:rsid w:val="00C13AF9"/>
    <w:rsid w:val="00C13EEC"/>
    <w:rsid w:val="00C147B5"/>
    <w:rsid w:val="00C148EC"/>
    <w:rsid w:val="00C153D4"/>
    <w:rsid w:val="00C15C16"/>
    <w:rsid w:val="00C15FEE"/>
    <w:rsid w:val="00C1688E"/>
    <w:rsid w:val="00C16B71"/>
    <w:rsid w:val="00C208A8"/>
    <w:rsid w:val="00C20D6A"/>
    <w:rsid w:val="00C20DF8"/>
    <w:rsid w:val="00C21957"/>
    <w:rsid w:val="00C22117"/>
    <w:rsid w:val="00C222D1"/>
    <w:rsid w:val="00C226EB"/>
    <w:rsid w:val="00C227F9"/>
    <w:rsid w:val="00C2308F"/>
    <w:rsid w:val="00C238DD"/>
    <w:rsid w:val="00C23A23"/>
    <w:rsid w:val="00C2436D"/>
    <w:rsid w:val="00C24BFA"/>
    <w:rsid w:val="00C258FD"/>
    <w:rsid w:val="00C25B23"/>
    <w:rsid w:val="00C25B24"/>
    <w:rsid w:val="00C26290"/>
    <w:rsid w:val="00C2667E"/>
    <w:rsid w:val="00C302F5"/>
    <w:rsid w:val="00C30C2F"/>
    <w:rsid w:val="00C30EB6"/>
    <w:rsid w:val="00C31179"/>
    <w:rsid w:val="00C3117F"/>
    <w:rsid w:val="00C3163C"/>
    <w:rsid w:val="00C31740"/>
    <w:rsid w:val="00C33F13"/>
    <w:rsid w:val="00C34673"/>
    <w:rsid w:val="00C3496D"/>
    <w:rsid w:val="00C35AB4"/>
    <w:rsid w:val="00C3637D"/>
    <w:rsid w:val="00C36777"/>
    <w:rsid w:val="00C3693F"/>
    <w:rsid w:val="00C37F03"/>
    <w:rsid w:val="00C40DF9"/>
    <w:rsid w:val="00C4157C"/>
    <w:rsid w:val="00C41D7D"/>
    <w:rsid w:val="00C423E4"/>
    <w:rsid w:val="00C426E6"/>
    <w:rsid w:val="00C436F2"/>
    <w:rsid w:val="00C43C0C"/>
    <w:rsid w:val="00C452D5"/>
    <w:rsid w:val="00C45665"/>
    <w:rsid w:val="00C45BE2"/>
    <w:rsid w:val="00C46BE1"/>
    <w:rsid w:val="00C46F47"/>
    <w:rsid w:val="00C46FA1"/>
    <w:rsid w:val="00C470D4"/>
    <w:rsid w:val="00C477D3"/>
    <w:rsid w:val="00C501F0"/>
    <w:rsid w:val="00C50A76"/>
    <w:rsid w:val="00C50D8C"/>
    <w:rsid w:val="00C51155"/>
    <w:rsid w:val="00C5161D"/>
    <w:rsid w:val="00C517A9"/>
    <w:rsid w:val="00C535DF"/>
    <w:rsid w:val="00C53E34"/>
    <w:rsid w:val="00C547CD"/>
    <w:rsid w:val="00C555A5"/>
    <w:rsid w:val="00C5711C"/>
    <w:rsid w:val="00C57263"/>
    <w:rsid w:val="00C5767F"/>
    <w:rsid w:val="00C57753"/>
    <w:rsid w:val="00C57C45"/>
    <w:rsid w:val="00C6051B"/>
    <w:rsid w:val="00C6072B"/>
    <w:rsid w:val="00C6073A"/>
    <w:rsid w:val="00C6085D"/>
    <w:rsid w:val="00C616B6"/>
    <w:rsid w:val="00C6323D"/>
    <w:rsid w:val="00C63A39"/>
    <w:rsid w:val="00C63A69"/>
    <w:rsid w:val="00C64051"/>
    <w:rsid w:val="00C64AA1"/>
    <w:rsid w:val="00C64F36"/>
    <w:rsid w:val="00C64F58"/>
    <w:rsid w:val="00C6530A"/>
    <w:rsid w:val="00C6566B"/>
    <w:rsid w:val="00C657A3"/>
    <w:rsid w:val="00C6616E"/>
    <w:rsid w:val="00C666FB"/>
    <w:rsid w:val="00C66A21"/>
    <w:rsid w:val="00C66DB9"/>
    <w:rsid w:val="00C704E1"/>
    <w:rsid w:val="00C708CC"/>
    <w:rsid w:val="00C7131D"/>
    <w:rsid w:val="00C71502"/>
    <w:rsid w:val="00C71A9B"/>
    <w:rsid w:val="00C71CBD"/>
    <w:rsid w:val="00C723B9"/>
    <w:rsid w:val="00C72A8D"/>
    <w:rsid w:val="00C73573"/>
    <w:rsid w:val="00C737BA"/>
    <w:rsid w:val="00C74A5B"/>
    <w:rsid w:val="00C74C09"/>
    <w:rsid w:val="00C74E26"/>
    <w:rsid w:val="00C7569A"/>
    <w:rsid w:val="00C758A7"/>
    <w:rsid w:val="00C75906"/>
    <w:rsid w:val="00C75FC1"/>
    <w:rsid w:val="00C76135"/>
    <w:rsid w:val="00C769C5"/>
    <w:rsid w:val="00C771CB"/>
    <w:rsid w:val="00C772DE"/>
    <w:rsid w:val="00C80DF1"/>
    <w:rsid w:val="00C80F7C"/>
    <w:rsid w:val="00C815EB"/>
    <w:rsid w:val="00C81D81"/>
    <w:rsid w:val="00C8225F"/>
    <w:rsid w:val="00C831E9"/>
    <w:rsid w:val="00C83254"/>
    <w:rsid w:val="00C8349D"/>
    <w:rsid w:val="00C83566"/>
    <w:rsid w:val="00C83598"/>
    <w:rsid w:val="00C83866"/>
    <w:rsid w:val="00C83872"/>
    <w:rsid w:val="00C839E5"/>
    <w:rsid w:val="00C83BA2"/>
    <w:rsid w:val="00C84C50"/>
    <w:rsid w:val="00C85D1B"/>
    <w:rsid w:val="00C85E00"/>
    <w:rsid w:val="00C85EC1"/>
    <w:rsid w:val="00C8634A"/>
    <w:rsid w:val="00C867AC"/>
    <w:rsid w:val="00C875D5"/>
    <w:rsid w:val="00C8799B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4E"/>
    <w:rsid w:val="00C94560"/>
    <w:rsid w:val="00C94672"/>
    <w:rsid w:val="00C94C4D"/>
    <w:rsid w:val="00C94F94"/>
    <w:rsid w:val="00C954C9"/>
    <w:rsid w:val="00C955F6"/>
    <w:rsid w:val="00C95A21"/>
    <w:rsid w:val="00C96241"/>
    <w:rsid w:val="00C96547"/>
    <w:rsid w:val="00C9701C"/>
    <w:rsid w:val="00C97BF9"/>
    <w:rsid w:val="00C97F92"/>
    <w:rsid w:val="00CA021D"/>
    <w:rsid w:val="00CA07DC"/>
    <w:rsid w:val="00CA0D17"/>
    <w:rsid w:val="00CA1E96"/>
    <w:rsid w:val="00CA315F"/>
    <w:rsid w:val="00CA3229"/>
    <w:rsid w:val="00CA32A6"/>
    <w:rsid w:val="00CA39E0"/>
    <w:rsid w:val="00CA3B1B"/>
    <w:rsid w:val="00CA3FF3"/>
    <w:rsid w:val="00CA4374"/>
    <w:rsid w:val="00CA46D3"/>
    <w:rsid w:val="00CA4C0C"/>
    <w:rsid w:val="00CA527B"/>
    <w:rsid w:val="00CA617A"/>
    <w:rsid w:val="00CA64E9"/>
    <w:rsid w:val="00CA65B7"/>
    <w:rsid w:val="00CA6F26"/>
    <w:rsid w:val="00CA6FC4"/>
    <w:rsid w:val="00CA707F"/>
    <w:rsid w:val="00CA7246"/>
    <w:rsid w:val="00CA789A"/>
    <w:rsid w:val="00CA7C4B"/>
    <w:rsid w:val="00CB1622"/>
    <w:rsid w:val="00CB1EBE"/>
    <w:rsid w:val="00CB2013"/>
    <w:rsid w:val="00CB2695"/>
    <w:rsid w:val="00CB279A"/>
    <w:rsid w:val="00CB291A"/>
    <w:rsid w:val="00CB2DCA"/>
    <w:rsid w:val="00CB3165"/>
    <w:rsid w:val="00CB3279"/>
    <w:rsid w:val="00CB35B1"/>
    <w:rsid w:val="00CB3664"/>
    <w:rsid w:val="00CB3AA7"/>
    <w:rsid w:val="00CB3F79"/>
    <w:rsid w:val="00CB43BC"/>
    <w:rsid w:val="00CB4E84"/>
    <w:rsid w:val="00CB57ED"/>
    <w:rsid w:val="00CB5AFB"/>
    <w:rsid w:val="00CB5F14"/>
    <w:rsid w:val="00CB64D2"/>
    <w:rsid w:val="00CB6BED"/>
    <w:rsid w:val="00CB7361"/>
    <w:rsid w:val="00CB79AE"/>
    <w:rsid w:val="00CC031D"/>
    <w:rsid w:val="00CC069B"/>
    <w:rsid w:val="00CC0A80"/>
    <w:rsid w:val="00CC122C"/>
    <w:rsid w:val="00CC1D59"/>
    <w:rsid w:val="00CC3427"/>
    <w:rsid w:val="00CC3F12"/>
    <w:rsid w:val="00CC4646"/>
    <w:rsid w:val="00CC4787"/>
    <w:rsid w:val="00CC4D31"/>
    <w:rsid w:val="00CC53BB"/>
    <w:rsid w:val="00CC5757"/>
    <w:rsid w:val="00CC6053"/>
    <w:rsid w:val="00CC6A0A"/>
    <w:rsid w:val="00CC7498"/>
    <w:rsid w:val="00CC7AE5"/>
    <w:rsid w:val="00CC7B1C"/>
    <w:rsid w:val="00CC7B62"/>
    <w:rsid w:val="00CC7CD6"/>
    <w:rsid w:val="00CD01CA"/>
    <w:rsid w:val="00CD0381"/>
    <w:rsid w:val="00CD0393"/>
    <w:rsid w:val="00CD14EC"/>
    <w:rsid w:val="00CD1806"/>
    <w:rsid w:val="00CD1F49"/>
    <w:rsid w:val="00CD2446"/>
    <w:rsid w:val="00CD2772"/>
    <w:rsid w:val="00CD2B66"/>
    <w:rsid w:val="00CD3C48"/>
    <w:rsid w:val="00CD3C4E"/>
    <w:rsid w:val="00CD3EC7"/>
    <w:rsid w:val="00CD58EE"/>
    <w:rsid w:val="00CD5BE9"/>
    <w:rsid w:val="00CD6288"/>
    <w:rsid w:val="00CD6BB8"/>
    <w:rsid w:val="00CD7508"/>
    <w:rsid w:val="00CD7C6E"/>
    <w:rsid w:val="00CE0601"/>
    <w:rsid w:val="00CE1D10"/>
    <w:rsid w:val="00CE23D2"/>
    <w:rsid w:val="00CE2695"/>
    <w:rsid w:val="00CE2F55"/>
    <w:rsid w:val="00CE38F0"/>
    <w:rsid w:val="00CE4A91"/>
    <w:rsid w:val="00CE5292"/>
    <w:rsid w:val="00CE5543"/>
    <w:rsid w:val="00CE59EF"/>
    <w:rsid w:val="00CE5F37"/>
    <w:rsid w:val="00CE673A"/>
    <w:rsid w:val="00CE6A1A"/>
    <w:rsid w:val="00CE6D3F"/>
    <w:rsid w:val="00CE7838"/>
    <w:rsid w:val="00CF073A"/>
    <w:rsid w:val="00CF1050"/>
    <w:rsid w:val="00CF16A5"/>
    <w:rsid w:val="00CF16EF"/>
    <w:rsid w:val="00CF1E6F"/>
    <w:rsid w:val="00CF1F1F"/>
    <w:rsid w:val="00CF214D"/>
    <w:rsid w:val="00CF24B2"/>
    <w:rsid w:val="00CF28D3"/>
    <w:rsid w:val="00CF2B20"/>
    <w:rsid w:val="00CF33A8"/>
    <w:rsid w:val="00CF37B5"/>
    <w:rsid w:val="00CF43BD"/>
    <w:rsid w:val="00CF47B1"/>
    <w:rsid w:val="00CF5115"/>
    <w:rsid w:val="00CF5992"/>
    <w:rsid w:val="00CF5CE1"/>
    <w:rsid w:val="00CF5FB1"/>
    <w:rsid w:val="00CF70CB"/>
    <w:rsid w:val="00D00363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532B"/>
    <w:rsid w:val="00D0644E"/>
    <w:rsid w:val="00D06A7E"/>
    <w:rsid w:val="00D0751B"/>
    <w:rsid w:val="00D07738"/>
    <w:rsid w:val="00D077D7"/>
    <w:rsid w:val="00D07F59"/>
    <w:rsid w:val="00D10B6B"/>
    <w:rsid w:val="00D11035"/>
    <w:rsid w:val="00D116A1"/>
    <w:rsid w:val="00D116F3"/>
    <w:rsid w:val="00D12D3C"/>
    <w:rsid w:val="00D13121"/>
    <w:rsid w:val="00D132D3"/>
    <w:rsid w:val="00D134F2"/>
    <w:rsid w:val="00D13A71"/>
    <w:rsid w:val="00D13DB7"/>
    <w:rsid w:val="00D14022"/>
    <w:rsid w:val="00D14926"/>
    <w:rsid w:val="00D14E6A"/>
    <w:rsid w:val="00D14FE6"/>
    <w:rsid w:val="00D15EBB"/>
    <w:rsid w:val="00D166F5"/>
    <w:rsid w:val="00D16B2B"/>
    <w:rsid w:val="00D16D18"/>
    <w:rsid w:val="00D170EA"/>
    <w:rsid w:val="00D173E3"/>
    <w:rsid w:val="00D1761F"/>
    <w:rsid w:val="00D17B5D"/>
    <w:rsid w:val="00D2016E"/>
    <w:rsid w:val="00D20DD9"/>
    <w:rsid w:val="00D21140"/>
    <w:rsid w:val="00D21C4F"/>
    <w:rsid w:val="00D21E13"/>
    <w:rsid w:val="00D22389"/>
    <w:rsid w:val="00D22501"/>
    <w:rsid w:val="00D22708"/>
    <w:rsid w:val="00D22836"/>
    <w:rsid w:val="00D22B1A"/>
    <w:rsid w:val="00D22CC4"/>
    <w:rsid w:val="00D22CEF"/>
    <w:rsid w:val="00D22FC9"/>
    <w:rsid w:val="00D23C66"/>
    <w:rsid w:val="00D23E05"/>
    <w:rsid w:val="00D242DF"/>
    <w:rsid w:val="00D242FF"/>
    <w:rsid w:val="00D24ADB"/>
    <w:rsid w:val="00D24C1B"/>
    <w:rsid w:val="00D2650A"/>
    <w:rsid w:val="00D26C04"/>
    <w:rsid w:val="00D26D63"/>
    <w:rsid w:val="00D26F7B"/>
    <w:rsid w:val="00D273BA"/>
    <w:rsid w:val="00D27407"/>
    <w:rsid w:val="00D2741A"/>
    <w:rsid w:val="00D27A44"/>
    <w:rsid w:val="00D31D2A"/>
    <w:rsid w:val="00D32142"/>
    <w:rsid w:val="00D32C15"/>
    <w:rsid w:val="00D32EDB"/>
    <w:rsid w:val="00D3307A"/>
    <w:rsid w:val="00D33543"/>
    <w:rsid w:val="00D337E0"/>
    <w:rsid w:val="00D3577B"/>
    <w:rsid w:val="00D35911"/>
    <w:rsid w:val="00D36269"/>
    <w:rsid w:val="00D371B1"/>
    <w:rsid w:val="00D37AF1"/>
    <w:rsid w:val="00D37FD1"/>
    <w:rsid w:val="00D408AE"/>
    <w:rsid w:val="00D409EF"/>
    <w:rsid w:val="00D41DBA"/>
    <w:rsid w:val="00D42666"/>
    <w:rsid w:val="00D431E9"/>
    <w:rsid w:val="00D432F4"/>
    <w:rsid w:val="00D43EDB"/>
    <w:rsid w:val="00D44286"/>
    <w:rsid w:val="00D45186"/>
    <w:rsid w:val="00D452D0"/>
    <w:rsid w:val="00D45C65"/>
    <w:rsid w:val="00D46614"/>
    <w:rsid w:val="00D47375"/>
    <w:rsid w:val="00D47954"/>
    <w:rsid w:val="00D47DAF"/>
    <w:rsid w:val="00D47F5D"/>
    <w:rsid w:val="00D504DD"/>
    <w:rsid w:val="00D50786"/>
    <w:rsid w:val="00D51140"/>
    <w:rsid w:val="00D51386"/>
    <w:rsid w:val="00D51F3D"/>
    <w:rsid w:val="00D527FC"/>
    <w:rsid w:val="00D52B1C"/>
    <w:rsid w:val="00D530F8"/>
    <w:rsid w:val="00D54927"/>
    <w:rsid w:val="00D5499F"/>
    <w:rsid w:val="00D54CFE"/>
    <w:rsid w:val="00D55160"/>
    <w:rsid w:val="00D553B1"/>
    <w:rsid w:val="00D558B5"/>
    <w:rsid w:val="00D55D75"/>
    <w:rsid w:val="00D56674"/>
    <w:rsid w:val="00D566BE"/>
    <w:rsid w:val="00D56F1A"/>
    <w:rsid w:val="00D60171"/>
    <w:rsid w:val="00D60C4C"/>
    <w:rsid w:val="00D61852"/>
    <w:rsid w:val="00D61D44"/>
    <w:rsid w:val="00D62031"/>
    <w:rsid w:val="00D6214D"/>
    <w:rsid w:val="00D62919"/>
    <w:rsid w:val="00D62DC0"/>
    <w:rsid w:val="00D639CD"/>
    <w:rsid w:val="00D63DBB"/>
    <w:rsid w:val="00D650E8"/>
    <w:rsid w:val="00D65349"/>
    <w:rsid w:val="00D65518"/>
    <w:rsid w:val="00D655D0"/>
    <w:rsid w:val="00D65833"/>
    <w:rsid w:val="00D65ECB"/>
    <w:rsid w:val="00D6608B"/>
    <w:rsid w:val="00D66337"/>
    <w:rsid w:val="00D70993"/>
    <w:rsid w:val="00D709BF"/>
    <w:rsid w:val="00D70C1E"/>
    <w:rsid w:val="00D70F6D"/>
    <w:rsid w:val="00D71153"/>
    <w:rsid w:val="00D712F5"/>
    <w:rsid w:val="00D722C3"/>
    <w:rsid w:val="00D73515"/>
    <w:rsid w:val="00D73FAD"/>
    <w:rsid w:val="00D74215"/>
    <w:rsid w:val="00D743FC"/>
    <w:rsid w:val="00D7487A"/>
    <w:rsid w:val="00D74EBB"/>
    <w:rsid w:val="00D753C5"/>
    <w:rsid w:val="00D75CAA"/>
    <w:rsid w:val="00D76405"/>
    <w:rsid w:val="00D7642F"/>
    <w:rsid w:val="00D76FC7"/>
    <w:rsid w:val="00D77773"/>
    <w:rsid w:val="00D77AE8"/>
    <w:rsid w:val="00D77F70"/>
    <w:rsid w:val="00D80023"/>
    <w:rsid w:val="00D811E8"/>
    <w:rsid w:val="00D81943"/>
    <w:rsid w:val="00D81F8D"/>
    <w:rsid w:val="00D8240D"/>
    <w:rsid w:val="00D8383C"/>
    <w:rsid w:val="00D83A7E"/>
    <w:rsid w:val="00D83D3A"/>
    <w:rsid w:val="00D84CFC"/>
    <w:rsid w:val="00D84D96"/>
    <w:rsid w:val="00D85FB5"/>
    <w:rsid w:val="00D86968"/>
    <w:rsid w:val="00D86ED7"/>
    <w:rsid w:val="00D87047"/>
    <w:rsid w:val="00D87573"/>
    <w:rsid w:val="00D876B4"/>
    <w:rsid w:val="00D906EB"/>
    <w:rsid w:val="00D9096C"/>
    <w:rsid w:val="00D90C17"/>
    <w:rsid w:val="00D91132"/>
    <w:rsid w:val="00D919A3"/>
    <w:rsid w:val="00D9304B"/>
    <w:rsid w:val="00D93056"/>
    <w:rsid w:val="00D93786"/>
    <w:rsid w:val="00D939A6"/>
    <w:rsid w:val="00D939CB"/>
    <w:rsid w:val="00D94005"/>
    <w:rsid w:val="00D95096"/>
    <w:rsid w:val="00D95E9A"/>
    <w:rsid w:val="00D95F1C"/>
    <w:rsid w:val="00D9659E"/>
    <w:rsid w:val="00D9672E"/>
    <w:rsid w:val="00D96B4D"/>
    <w:rsid w:val="00D97D03"/>
    <w:rsid w:val="00DA010C"/>
    <w:rsid w:val="00DA021D"/>
    <w:rsid w:val="00DA0E0D"/>
    <w:rsid w:val="00DA11C1"/>
    <w:rsid w:val="00DA1866"/>
    <w:rsid w:val="00DA1E38"/>
    <w:rsid w:val="00DA22B8"/>
    <w:rsid w:val="00DA22D3"/>
    <w:rsid w:val="00DA28D3"/>
    <w:rsid w:val="00DA3E98"/>
    <w:rsid w:val="00DA44F2"/>
    <w:rsid w:val="00DA468D"/>
    <w:rsid w:val="00DA48C7"/>
    <w:rsid w:val="00DA4963"/>
    <w:rsid w:val="00DA4AA9"/>
    <w:rsid w:val="00DA5F61"/>
    <w:rsid w:val="00DA6590"/>
    <w:rsid w:val="00DA6883"/>
    <w:rsid w:val="00DA7011"/>
    <w:rsid w:val="00DA7050"/>
    <w:rsid w:val="00DA7D0A"/>
    <w:rsid w:val="00DB017E"/>
    <w:rsid w:val="00DB0389"/>
    <w:rsid w:val="00DB0649"/>
    <w:rsid w:val="00DB115C"/>
    <w:rsid w:val="00DB11C5"/>
    <w:rsid w:val="00DB17B5"/>
    <w:rsid w:val="00DB19AF"/>
    <w:rsid w:val="00DB1D70"/>
    <w:rsid w:val="00DB235A"/>
    <w:rsid w:val="00DB2723"/>
    <w:rsid w:val="00DB29A5"/>
    <w:rsid w:val="00DB2B0B"/>
    <w:rsid w:val="00DB2C62"/>
    <w:rsid w:val="00DB30F3"/>
    <w:rsid w:val="00DB5489"/>
    <w:rsid w:val="00DB638D"/>
    <w:rsid w:val="00DB63A9"/>
    <w:rsid w:val="00DB6BED"/>
    <w:rsid w:val="00DB7F6D"/>
    <w:rsid w:val="00DC02A0"/>
    <w:rsid w:val="00DC116D"/>
    <w:rsid w:val="00DC1438"/>
    <w:rsid w:val="00DC217C"/>
    <w:rsid w:val="00DC344E"/>
    <w:rsid w:val="00DC35CB"/>
    <w:rsid w:val="00DC4530"/>
    <w:rsid w:val="00DC4822"/>
    <w:rsid w:val="00DC48D4"/>
    <w:rsid w:val="00DC4C7E"/>
    <w:rsid w:val="00DC5298"/>
    <w:rsid w:val="00DC589A"/>
    <w:rsid w:val="00DC5B07"/>
    <w:rsid w:val="00DC5B2D"/>
    <w:rsid w:val="00DC5BE4"/>
    <w:rsid w:val="00DC5CDB"/>
    <w:rsid w:val="00DC71E4"/>
    <w:rsid w:val="00DC726C"/>
    <w:rsid w:val="00DC7351"/>
    <w:rsid w:val="00DC7588"/>
    <w:rsid w:val="00DC7AC5"/>
    <w:rsid w:val="00DD0954"/>
    <w:rsid w:val="00DD176E"/>
    <w:rsid w:val="00DD18EC"/>
    <w:rsid w:val="00DD195A"/>
    <w:rsid w:val="00DD1BA0"/>
    <w:rsid w:val="00DD1DC5"/>
    <w:rsid w:val="00DD2396"/>
    <w:rsid w:val="00DD2962"/>
    <w:rsid w:val="00DD346D"/>
    <w:rsid w:val="00DD3E78"/>
    <w:rsid w:val="00DD4CC9"/>
    <w:rsid w:val="00DD5326"/>
    <w:rsid w:val="00DD54A4"/>
    <w:rsid w:val="00DD5555"/>
    <w:rsid w:val="00DD579F"/>
    <w:rsid w:val="00DD5AF3"/>
    <w:rsid w:val="00DD66B4"/>
    <w:rsid w:val="00DE0A0C"/>
    <w:rsid w:val="00DE20C0"/>
    <w:rsid w:val="00DE2361"/>
    <w:rsid w:val="00DE2C2B"/>
    <w:rsid w:val="00DE2E63"/>
    <w:rsid w:val="00DE3437"/>
    <w:rsid w:val="00DE39D7"/>
    <w:rsid w:val="00DE4769"/>
    <w:rsid w:val="00DE4FB0"/>
    <w:rsid w:val="00DE5364"/>
    <w:rsid w:val="00DE6F66"/>
    <w:rsid w:val="00DE7142"/>
    <w:rsid w:val="00DE7701"/>
    <w:rsid w:val="00DE7B0B"/>
    <w:rsid w:val="00DE7C07"/>
    <w:rsid w:val="00DE7DA6"/>
    <w:rsid w:val="00DF1D95"/>
    <w:rsid w:val="00DF22C8"/>
    <w:rsid w:val="00DF23CF"/>
    <w:rsid w:val="00DF2E8C"/>
    <w:rsid w:val="00DF33C6"/>
    <w:rsid w:val="00DF394B"/>
    <w:rsid w:val="00DF3FB7"/>
    <w:rsid w:val="00DF4022"/>
    <w:rsid w:val="00DF4884"/>
    <w:rsid w:val="00DF4F03"/>
    <w:rsid w:val="00DF55A2"/>
    <w:rsid w:val="00DF55FE"/>
    <w:rsid w:val="00DF5991"/>
    <w:rsid w:val="00DF5A11"/>
    <w:rsid w:val="00DF6288"/>
    <w:rsid w:val="00DF6307"/>
    <w:rsid w:val="00DF760C"/>
    <w:rsid w:val="00DF7832"/>
    <w:rsid w:val="00DF7BC5"/>
    <w:rsid w:val="00E0167D"/>
    <w:rsid w:val="00E01851"/>
    <w:rsid w:val="00E0192E"/>
    <w:rsid w:val="00E01C0B"/>
    <w:rsid w:val="00E0238C"/>
    <w:rsid w:val="00E02666"/>
    <w:rsid w:val="00E02AD4"/>
    <w:rsid w:val="00E03D65"/>
    <w:rsid w:val="00E041E4"/>
    <w:rsid w:val="00E053E6"/>
    <w:rsid w:val="00E058C7"/>
    <w:rsid w:val="00E069C8"/>
    <w:rsid w:val="00E06B7A"/>
    <w:rsid w:val="00E06E89"/>
    <w:rsid w:val="00E0791A"/>
    <w:rsid w:val="00E07AE6"/>
    <w:rsid w:val="00E07ED4"/>
    <w:rsid w:val="00E10ACB"/>
    <w:rsid w:val="00E110C6"/>
    <w:rsid w:val="00E11CC0"/>
    <w:rsid w:val="00E129B4"/>
    <w:rsid w:val="00E12D66"/>
    <w:rsid w:val="00E13428"/>
    <w:rsid w:val="00E1348F"/>
    <w:rsid w:val="00E13F49"/>
    <w:rsid w:val="00E14A72"/>
    <w:rsid w:val="00E14AD4"/>
    <w:rsid w:val="00E156D1"/>
    <w:rsid w:val="00E158BC"/>
    <w:rsid w:val="00E15E0C"/>
    <w:rsid w:val="00E15FE7"/>
    <w:rsid w:val="00E16254"/>
    <w:rsid w:val="00E162AD"/>
    <w:rsid w:val="00E169D4"/>
    <w:rsid w:val="00E173E5"/>
    <w:rsid w:val="00E17531"/>
    <w:rsid w:val="00E1778C"/>
    <w:rsid w:val="00E20361"/>
    <w:rsid w:val="00E204EC"/>
    <w:rsid w:val="00E2051C"/>
    <w:rsid w:val="00E20BB0"/>
    <w:rsid w:val="00E20C40"/>
    <w:rsid w:val="00E21243"/>
    <w:rsid w:val="00E21873"/>
    <w:rsid w:val="00E21D75"/>
    <w:rsid w:val="00E2291A"/>
    <w:rsid w:val="00E23527"/>
    <w:rsid w:val="00E23817"/>
    <w:rsid w:val="00E241E7"/>
    <w:rsid w:val="00E24F16"/>
    <w:rsid w:val="00E256AA"/>
    <w:rsid w:val="00E25861"/>
    <w:rsid w:val="00E25A56"/>
    <w:rsid w:val="00E25AA0"/>
    <w:rsid w:val="00E262CE"/>
    <w:rsid w:val="00E26550"/>
    <w:rsid w:val="00E26F2C"/>
    <w:rsid w:val="00E27A53"/>
    <w:rsid w:val="00E30B26"/>
    <w:rsid w:val="00E31201"/>
    <w:rsid w:val="00E31F75"/>
    <w:rsid w:val="00E32C01"/>
    <w:rsid w:val="00E32E95"/>
    <w:rsid w:val="00E333FE"/>
    <w:rsid w:val="00E338EC"/>
    <w:rsid w:val="00E34330"/>
    <w:rsid w:val="00E344D6"/>
    <w:rsid w:val="00E36788"/>
    <w:rsid w:val="00E37354"/>
    <w:rsid w:val="00E375E5"/>
    <w:rsid w:val="00E37AE1"/>
    <w:rsid w:val="00E37B9B"/>
    <w:rsid w:val="00E37DF2"/>
    <w:rsid w:val="00E401C9"/>
    <w:rsid w:val="00E41155"/>
    <w:rsid w:val="00E41219"/>
    <w:rsid w:val="00E41283"/>
    <w:rsid w:val="00E4151F"/>
    <w:rsid w:val="00E41F2A"/>
    <w:rsid w:val="00E4252B"/>
    <w:rsid w:val="00E42F9E"/>
    <w:rsid w:val="00E4418D"/>
    <w:rsid w:val="00E44208"/>
    <w:rsid w:val="00E4437B"/>
    <w:rsid w:val="00E45DF8"/>
    <w:rsid w:val="00E46148"/>
    <w:rsid w:val="00E4630D"/>
    <w:rsid w:val="00E46530"/>
    <w:rsid w:val="00E46D5F"/>
    <w:rsid w:val="00E47383"/>
    <w:rsid w:val="00E479CD"/>
    <w:rsid w:val="00E47CA1"/>
    <w:rsid w:val="00E47FD7"/>
    <w:rsid w:val="00E50472"/>
    <w:rsid w:val="00E505B3"/>
    <w:rsid w:val="00E505F8"/>
    <w:rsid w:val="00E51AA4"/>
    <w:rsid w:val="00E51D94"/>
    <w:rsid w:val="00E51FD0"/>
    <w:rsid w:val="00E521CA"/>
    <w:rsid w:val="00E53046"/>
    <w:rsid w:val="00E53279"/>
    <w:rsid w:val="00E534EC"/>
    <w:rsid w:val="00E536BA"/>
    <w:rsid w:val="00E53ADB"/>
    <w:rsid w:val="00E5444F"/>
    <w:rsid w:val="00E549D8"/>
    <w:rsid w:val="00E55039"/>
    <w:rsid w:val="00E551C6"/>
    <w:rsid w:val="00E571F9"/>
    <w:rsid w:val="00E605AE"/>
    <w:rsid w:val="00E6073F"/>
    <w:rsid w:val="00E60A73"/>
    <w:rsid w:val="00E60AA2"/>
    <w:rsid w:val="00E613DF"/>
    <w:rsid w:val="00E618D3"/>
    <w:rsid w:val="00E61958"/>
    <w:rsid w:val="00E62B55"/>
    <w:rsid w:val="00E634ED"/>
    <w:rsid w:val="00E63BC3"/>
    <w:rsid w:val="00E63C1F"/>
    <w:rsid w:val="00E63D61"/>
    <w:rsid w:val="00E640A7"/>
    <w:rsid w:val="00E64898"/>
    <w:rsid w:val="00E64A4E"/>
    <w:rsid w:val="00E64E2F"/>
    <w:rsid w:val="00E64FAF"/>
    <w:rsid w:val="00E653B4"/>
    <w:rsid w:val="00E65AFE"/>
    <w:rsid w:val="00E65B44"/>
    <w:rsid w:val="00E65F56"/>
    <w:rsid w:val="00E6676F"/>
    <w:rsid w:val="00E67328"/>
    <w:rsid w:val="00E67CA1"/>
    <w:rsid w:val="00E701A0"/>
    <w:rsid w:val="00E7030E"/>
    <w:rsid w:val="00E707E7"/>
    <w:rsid w:val="00E70AC2"/>
    <w:rsid w:val="00E710D4"/>
    <w:rsid w:val="00E716D4"/>
    <w:rsid w:val="00E719D6"/>
    <w:rsid w:val="00E719E3"/>
    <w:rsid w:val="00E71C13"/>
    <w:rsid w:val="00E7263A"/>
    <w:rsid w:val="00E72BE3"/>
    <w:rsid w:val="00E72CFF"/>
    <w:rsid w:val="00E73440"/>
    <w:rsid w:val="00E7459C"/>
    <w:rsid w:val="00E74DC6"/>
    <w:rsid w:val="00E7517D"/>
    <w:rsid w:val="00E75487"/>
    <w:rsid w:val="00E757C5"/>
    <w:rsid w:val="00E76183"/>
    <w:rsid w:val="00E76650"/>
    <w:rsid w:val="00E76BFE"/>
    <w:rsid w:val="00E778D4"/>
    <w:rsid w:val="00E802EE"/>
    <w:rsid w:val="00E80C85"/>
    <w:rsid w:val="00E8144F"/>
    <w:rsid w:val="00E8202E"/>
    <w:rsid w:val="00E82221"/>
    <w:rsid w:val="00E8232F"/>
    <w:rsid w:val="00E837DD"/>
    <w:rsid w:val="00E84977"/>
    <w:rsid w:val="00E8548A"/>
    <w:rsid w:val="00E8573D"/>
    <w:rsid w:val="00E8618E"/>
    <w:rsid w:val="00E86965"/>
    <w:rsid w:val="00E86EEB"/>
    <w:rsid w:val="00E87038"/>
    <w:rsid w:val="00E87158"/>
    <w:rsid w:val="00E87248"/>
    <w:rsid w:val="00E875B9"/>
    <w:rsid w:val="00E87C19"/>
    <w:rsid w:val="00E87FC0"/>
    <w:rsid w:val="00E9064C"/>
    <w:rsid w:val="00E90945"/>
    <w:rsid w:val="00E910DB"/>
    <w:rsid w:val="00E916AC"/>
    <w:rsid w:val="00E91EED"/>
    <w:rsid w:val="00E9210A"/>
    <w:rsid w:val="00E92150"/>
    <w:rsid w:val="00E929CF"/>
    <w:rsid w:val="00E932F6"/>
    <w:rsid w:val="00E93566"/>
    <w:rsid w:val="00E93EE9"/>
    <w:rsid w:val="00E9666F"/>
    <w:rsid w:val="00E9702A"/>
    <w:rsid w:val="00E97442"/>
    <w:rsid w:val="00EA02C2"/>
    <w:rsid w:val="00EA0359"/>
    <w:rsid w:val="00EA0747"/>
    <w:rsid w:val="00EA075E"/>
    <w:rsid w:val="00EA0842"/>
    <w:rsid w:val="00EA0A70"/>
    <w:rsid w:val="00EA1DFD"/>
    <w:rsid w:val="00EA2D15"/>
    <w:rsid w:val="00EA2E02"/>
    <w:rsid w:val="00EA36CF"/>
    <w:rsid w:val="00EA3731"/>
    <w:rsid w:val="00EA3C1F"/>
    <w:rsid w:val="00EA432D"/>
    <w:rsid w:val="00EA4B6E"/>
    <w:rsid w:val="00EA4FDB"/>
    <w:rsid w:val="00EA52FC"/>
    <w:rsid w:val="00EA60B4"/>
    <w:rsid w:val="00EA660A"/>
    <w:rsid w:val="00EA69BB"/>
    <w:rsid w:val="00EB0331"/>
    <w:rsid w:val="00EB069B"/>
    <w:rsid w:val="00EB124B"/>
    <w:rsid w:val="00EB130E"/>
    <w:rsid w:val="00EB1884"/>
    <w:rsid w:val="00EB21C2"/>
    <w:rsid w:val="00EB2221"/>
    <w:rsid w:val="00EB24E8"/>
    <w:rsid w:val="00EB26FA"/>
    <w:rsid w:val="00EB30D2"/>
    <w:rsid w:val="00EB32BD"/>
    <w:rsid w:val="00EB35F5"/>
    <w:rsid w:val="00EB3CAB"/>
    <w:rsid w:val="00EB3D02"/>
    <w:rsid w:val="00EB4380"/>
    <w:rsid w:val="00EB5032"/>
    <w:rsid w:val="00EB562D"/>
    <w:rsid w:val="00EB5E2A"/>
    <w:rsid w:val="00EB6248"/>
    <w:rsid w:val="00EB644B"/>
    <w:rsid w:val="00EB6825"/>
    <w:rsid w:val="00EB79DD"/>
    <w:rsid w:val="00EB7C7E"/>
    <w:rsid w:val="00EB7DCA"/>
    <w:rsid w:val="00EB7F15"/>
    <w:rsid w:val="00EC0D15"/>
    <w:rsid w:val="00EC0EB2"/>
    <w:rsid w:val="00EC1905"/>
    <w:rsid w:val="00EC2892"/>
    <w:rsid w:val="00EC2FAB"/>
    <w:rsid w:val="00EC32B8"/>
    <w:rsid w:val="00EC3756"/>
    <w:rsid w:val="00EC4C31"/>
    <w:rsid w:val="00EC521A"/>
    <w:rsid w:val="00EC5647"/>
    <w:rsid w:val="00EC6248"/>
    <w:rsid w:val="00EC68F6"/>
    <w:rsid w:val="00EC6949"/>
    <w:rsid w:val="00EC7158"/>
    <w:rsid w:val="00EC7277"/>
    <w:rsid w:val="00EC7D2C"/>
    <w:rsid w:val="00ED0DA9"/>
    <w:rsid w:val="00ED0E41"/>
    <w:rsid w:val="00ED247F"/>
    <w:rsid w:val="00ED24DA"/>
    <w:rsid w:val="00ED25E0"/>
    <w:rsid w:val="00ED2FB5"/>
    <w:rsid w:val="00ED3069"/>
    <w:rsid w:val="00ED3A13"/>
    <w:rsid w:val="00ED45B1"/>
    <w:rsid w:val="00ED4C01"/>
    <w:rsid w:val="00ED4E62"/>
    <w:rsid w:val="00ED52A1"/>
    <w:rsid w:val="00ED6D36"/>
    <w:rsid w:val="00ED708B"/>
    <w:rsid w:val="00ED748E"/>
    <w:rsid w:val="00ED76A7"/>
    <w:rsid w:val="00EE04F0"/>
    <w:rsid w:val="00EE0621"/>
    <w:rsid w:val="00EE0B14"/>
    <w:rsid w:val="00EE0E43"/>
    <w:rsid w:val="00EE1025"/>
    <w:rsid w:val="00EE1A38"/>
    <w:rsid w:val="00EE1B9F"/>
    <w:rsid w:val="00EE1DEC"/>
    <w:rsid w:val="00EE1FD6"/>
    <w:rsid w:val="00EE28A9"/>
    <w:rsid w:val="00EE2B25"/>
    <w:rsid w:val="00EE2BE5"/>
    <w:rsid w:val="00EE3DC3"/>
    <w:rsid w:val="00EE47D1"/>
    <w:rsid w:val="00EE5557"/>
    <w:rsid w:val="00EE57C3"/>
    <w:rsid w:val="00EE6D8D"/>
    <w:rsid w:val="00EE6EDF"/>
    <w:rsid w:val="00EE702F"/>
    <w:rsid w:val="00EE7352"/>
    <w:rsid w:val="00EE7957"/>
    <w:rsid w:val="00EE7C45"/>
    <w:rsid w:val="00EE7D17"/>
    <w:rsid w:val="00EF0250"/>
    <w:rsid w:val="00EF0897"/>
    <w:rsid w:val="00EF1335"/>
    <w:rsid w:val="00EF15CA"/>
    <w:rsid w:val="00EF2A7C"/>
    <w:rsid w:val="00EF345A"/>
    <w:rsid w:val="00EF380B"/>
    <w:rsid w:val="00EF3B65"/>
    <w:rsid w:val="00EF3B6C"/>
    <w:rsid w:val="00EF4F45"/>
    <w:rsid w:val="00EF65C8"/>
    <w:rsid w:val="00EF7246"/>
    <w:rsid w:val="00F001D0"/>
    <w:rsid w:val="00F01608"/>
    <w:rsid w:val="00F01C56"/>
    <w:rsid w:val="00F01C6E"/>
    <w:rsid w:val="00F02606"/>
    <w:rsid w:val="00F02CA8"/>
    <w:rsid w:val="00F03FE3"/>
    <w:rsid w:val="00F0462E"/>
    <w:rsid w:val="00F049A2"/>
    <w:rsid w:val="00F04BFB"/>
    <w:rsid w:val="00F0514E"/>
    <w:rsid w:val="00F064F5"/>
    <w:rsid w:val="00F06686"/>
    <w:rsid w:val="00F07A8D"/>
    <w:rsid w:val="00F07E3F"/>
    <w:rsid w:val="00F10481"/>
    <w:rsid w:val="00F115D6"/>
    <w:rsid w:val="00F119B6"/>
    <w:rsid w:val="00F11E65"/>
    <w:rsid w:val="00F120AD"/>
    <w:rsid w:val="00F12716"/>
    <w:rsid w:val="00F13191"/>
    <w:rsid w:val="00F1381E"/>
    <w:rsid w:val="00F13841"/>
    <w:rsid w:val="00F1435A"/>
    <w:rsid w:val="00F147BE"/>
    <w:rsid w:val="00F14E9B"/>
    <w:rsid w:val="00F15552"/>
    <w:rsid w:val="00F157DC"/>
    <w:rsid w:val="00F15DC9"/>
    <w:rsid w:val="00F17B09"/>
    <w:rsid w:val="00F2027F"/>
    <w:rsid w:val="00F203CD"/>
    <w:rsid w:val="00F20AA3"/>
    <w:rsid w:val="00F20CF3"/>
    <w:rsid w:val="00F2162A"/>
    <w:rsid w:val="00F22BF6"/>
    <w:rsid w:val="00F2332B"/>
    <w:rsid w:val="00F23939"/>
    <w:rsid w:val="00F23B29"/>
    <w:rsid w:val="00F240EA"/>
    <w:rsid w:val="00F2451D"/>
    <w:rsid w:val="00F24B2C"/>
    <w:rsid w:val="00F256A2"/>
    <w:rsid w:val="00F25A73"/>
    <w:rsid w:val="00F25C77"/>
    <w:rsid w:val="00F261D9"/>
    <w:rsid w:val="00F26315"/>
    <w:rsid w:val="00F2663B"/>
    <w:rsid w:val="00F2748E"/>
    <w:rsid w:val="00F275F7"/>
    <w:rsid w:val="00F2795C"/>
    <w:rsid w:val="00F27DA6"/>
    <w:rsid w:val="00F27E4B"/>
    <w:rsid w:val="00F308E4"/>
    <w:rsid w:val="00F30BAB"/>
    <w:rsid w:val="00F3140B"/>
    <w:rsid w:val="00F31601"/>
    <w:rsid w:val="00F319F4"/>
    <w:rsid w:val="00F31AB2"/>
    <w:rsid w:val="00F324A6"/>
    <w:rsid w:val="00F32644"/>
    <w:rsid w:val="00F32666"/>
    <w:rsid w:val="00F3336B"/>
    <w:rsid w:val="00F3358B"/>
    <w:rsid w:val="00F35249"/>
    <w:rsid w:val="00F3593C"/>
    <w:rsid w:val="00F35AB6"/>
    <w:rsid w:val="00F35F74"/>
    <w:rsid w:val="00F35F8E"/>
    <w:rsid w:val="00F373BE"/>
    <w:rsid w:val="00F376E5"/>
    <w:rsid w:val="00F40578"/>
    <w:rsid w:val="00F40946"/>
    <w:rsid w:val="00F40D28"/>
    <w:rsid w:val="00F4116E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393C"/>
    <w:rsid w:val="00F449FC"/>
    <w:rsid w:val="00F465FC"/>
    <w:rsid w:val="00F46BFB"/>
    <w:rsid w:val="00F47F76"/>
    <w:rsid w:val="00F5189E"/>
    <w:rsid w:val="00F51A1C"/>
    <w:rsid w:val="00F51B3C"/>
    <w:rsid w:val="00F51E7A"/>
    <w:rsid w:val="00F51EB9"/>
    <w:rsid w:val="00F52165"/>
    <w:rsid w:val="00F521BE"/>
    <w:rsid w:val="00F52D75"/>
    <w:rsid w:val="00F5335C"/>
    <w:rsid w:val="00F53500"/>
    <w:rsid w:val="00F53627"/>
    <w:rsid w:val="00F53A4C"/>
    <w:rsid w:val="00F53FCD"/>
    <w:rsid w:val="00F542D1"/>
    <w:rsid w:val="00F542E2"/>
    <w:rsid w:val="00F54455"/>
    <w:rsid w:val="00F55364"/>
    <w:rsid w:val="00F55A9B"/>
    <w:rsid w:val="00F572D0"/>
    <w:rsid w:val="00F579AB"/>
    <w:rsid w:val="00F605DE"/>
    <w:rsid w:val="00F60724"/>
    <w:rsid w:val="00F60C4D"/>
    <w:rsid w:val="00F60D08"/>
    <w:rsid w:val="00F61529"/>
    <w:rsid w:val="00F6333F"/>
    <w:rsid w:val="00F63E44"/>
    <w:rsid w:val="00F6468A"/>
    <w:rsid w:val="00F64B92"/>
    <w:rsid w:val="00F64B94"/>
    <w:rsid w:val="00F6506E"/>
    <w:rsid w:val="00F65CD0"/>
    <w:rsid w:val="00F66121"/>
    <w:rsid w:val="00F665C8"/>
    <w:rsid w:val="00F66C3C"/>
    <w:rsid w:val="00F670DA"/>
    <w:rsid w:val="00F7091C"/>
    <w:rsid w:val="00F70D12"/>
    <w:rsid w:val="00F713B4"/>
    <w:rsid w:val="00F71472"/>
    <w:rsid w:val="00F71ED6"/>
    <w:rsid w:val="00F723A5"/>
    <w:rsid w:val="00F72C81"/>
    <w:rsid w:val="00F72F41"/>
    <w:rsid w:val="00F745E3"/>
    <w:rsid w:val="00F754DD"/>
    <w:rsid w:val="00F757F8"/>
    <w:rsid w:val="00F76622"/>
    <w:rsid w:val="00F76D42"/>
    <w:rsid w:val="00F775FB"/>
    <w:rsid w:val="00F77E67"/>
    <w:rsid w:val="00F80D37"/>
    <w:rsid w:val="00F80EDD"/>
    <w:rsid w:val="00F81528"/>
    <w:rsid w:val="00F81650"/>
    <w:rsid w:val="00F8172D"/>
    <w:rsid w:val="00F817E2"/>
    <w:rsid w:val="00F82D26"/>
    <w:rsid w:val="00F84128"/>
    <w:rsid w:val="00F8485C"/>
    <w:rsid w:val="00F84C77"/>
    <w:rsid w:val="00F855A8"/>
    <w:rsid w:val="00F85B60"/>
    <w:rsid w:val="00F86037"/>
    <w:rsid w:val="00F87C0F"/>
    <w:rsid w:val="00F90C4C"/>
    <w:rsid w:val="00F916AB"/>
    <w:rsid w:val="00F9198F"/>
    <w:rsid w:val="00F924FF"/>
    <w:rsid w:val="00F93377"/>
    <w:rsid w:val="00F93BE1"/>
    <w:rsid w:val="00F945A2"/>
    <w:rsid w:val="00F94642"/>
    <w:rsid w:val="00F947A9"/>
    <w:rsid w:val="00F9578E"/>
    <w:rsid w:val="00F957CF"/>
    <w:rsid w:val="00F958BE"/>
    <w:rsid w:val="00F95A08"/>
    <w:rsid w:val="00F965D4"/>
    <w:rsid w:val="00F97A73"/>
    <w:rsid w:val="00FA09B4"/>
    <w:rsid w:val="00FA17F9"/>
    <w:rsid w:val="00FA2503"/>
    <w:rsid w:val="00FA2DF6"/>
    <w:rsid w:val="00FA2F93"/>
    <w:rsid w:val="00FA324D"/>
    <w:rsid w:val="00FA4A93"/>
    <w:rsid w:val="00FA4E86"/>
    <w:rsid w:val="00FA5246"/>
    <w:rsid w:val="00FA595B"/>
    <w:rsid w:val="00FA5E4C"/>
    <w:rsid w:val="00FA6769"/>
    <w:rsid w:val="00FA6A07"/>
    <w:rsid w:val="00FA6CDE"/>
    <w:rsid w:val="00FA72D1"/>
    <w:rsid w:val="00FB2CBA"/>
    <w:rsid w:val="00FB34C9"/>
    <w:rsid w:val="00FB379E"/>
    <w:rsid w:val="00FB394B"/>
    <w:rsid w:val="00FB3AD9"/>
    <w:rsid w:val="00FB3BA2"/>
    <w:rsid w:val="00FB3D22"/>
    <w:rsid w:val="00FB4586"/>
    <w:rsid w:val="00FB4D79"/>
    <w:rsid w:val="00FB5281"/>
    <w:rsid w:val="00FB59F1"/>
    <w:rsid w:val="00FB6825"/>
    <w:rsid w:val="00FB6E75"/>
    <w:rsid w:val="00FB7157"/>
    <w:rsid w:val="00FB77F6"/>
    <w:rsid w:val="00FC07A1"/>
    <w:rsid w:val="00FC0E86"/>
    <w:rsid w:val="00FC1C3B"/>
    <w:rsid w:val="00FC2459"/>
    <w:rsid w:val="00FC2F99"/>
    <w:rsid w:val="00FC46B5"/>
    <w:rsid w:val="00FC4937"/>
    <w:rsid w:val="00FC4C6A"/>
    <w:rsid w:val="00FC550C"/>
    <w:rsid w:val="00FC5946"/>
    <w:rsid w:val="00FC6423"/>
    <w:rsid w:val="00FC6CAF"/>
    <w:rsid w:val="00FC7180"/>
    <w:rsid w:val="00FC73A0"/>
    <w:rsid w:val="00FC7560"/>
    <w:rsid w:val="00FD2DBA"/>
    <w:rsid w:val="00FD2E42"/>
    <w:rsid w:val="00FD32F4"/>
    <w:rsid w:val="00FD357A"/>
    <w:rsid w:val="00FD3866"/>
    <w:rsid w:val="00FD4245"/>
    <w:rsid w:val="00FD4851"/>
    <w:rsid w:val="00FD4929"/>
    <w:rsid w:val="00FD5370"/>
    <w:rsid w:val="00FD5A99"/>
    <w:rsid w:val="00FD5C58"/>
    <w:rsid w:val="00FD5D94"/>
    <w:rsid w:val="00FD631D"/>
    <w:rsid w:val="00FD633A"/>
    <w:rsid w:val="00FD7253"/>
    <w:rsid w:val="00FE1097"/>
    <w:rsid w:val="00FE18A2"/>
    <w:rsid w:val="00FE18D7"/>
    <w:rsid w:val="00FE1CFA"/>
    <w:rsid w:val="00FE24E8"/>
    <w:rsid w:val="00FE280A"/>
    <w:rsid w:val="00FE2B4B"/>
    <w:rsid w:val="00FE2D48"/>
    <w:rsid w:val="00FE3445"/>
    <w:rsid w:val="00FE3F6E"/>
    <w:rsid w:val="00FE4208"/>
    <w:rsid w:val="00FE491C"/>
    <w:rsid w:val="00FE49F6"/>
    <w:rsid w:val="00FE5C30"/>
    <w:rsid w:val="00FE5CAB"/>
    <w:rsid w:val="00FE6804"/>
    <w:rsid w:val="00FE7376"/>
    <w:rsid w:val="00FE7E77"/>
    <w:rsid w:val="00FF01CD"/>
    <w:rsid w:val="00FF02B2"/>
    <w:rsid w:val="00FF091C"/>
    <w:rsid w:val="00FF0D84"/>
    <w:rsid w:val="00FF1E59"/>
    <w:rsid w:val="00FF3336"/>
    <w:rsid w:val="00FF402F"/>
    <w:rsid w:val="00FF4416"/>
    <w:rsid w:val="00FF4458"/>
    <w:rsid w:val="00FF4E43"/>
    <w:rsid w:val="00FF5291"/>
    <w:rsid w:val="00FF5E24"/>
    <w:rsid w:val="00FF69BE"/>
    <w:rsid w:val="00FF6DA1"/>
    <w:rsid w:val="00FF75CA"/>
    <w:rsid w:val="00FF77B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EE85"/>
  <w15:docId w15:val="{875D1487-6372-43FE-999C-8DA44645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32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Footnote Reference Number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aliases w:val="L1,Numerowanie,Akapit z listą5,T_SZ_List Paragraph,normalny tekst,Wypunktowanie,Preambuła,CW_Lista,Normal,Akapit z listą3,Akapit z listą2,Akapit z listą31,EPL lista punktowana z wyrózneniem,A_wyliczenie,K-P_odwolanie,maz_wyliczenie,Wykres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Wypunktowanie Znak,Preambuła Znak,CW_Lista Znak,Normal Znak,Akapit z listą3 Znak,Akapit z listą2 Znak,Akapit z listą31 Znak,A_wyliczenie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283"/>
    <w:rPr>
      <w:color w:val="605E5C"/>
      <w:shd w:val="clear" w:color="auto" w:fill="E1DFDD"/>
    </w:rPr>
  </w:style>
  <w:style w:type="character" w:customStyle="1" w:styleId="ZwykytekstZnak1">
    <w:name w:val="Zwykły tekst Znak1"/>
    <w:rsid w:val="006263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ropki">
    <w:name w:val="Kropki"/>
    <w:basedOn w:val="Normalny"/>
    <w:rsid w:val="006263B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FontStyle11">
    <w:name w:val="Font Style11"/>
    <w:rsid w:val="00C477D3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8A75BA"/>
    <w:rPr>
      <w:rFonts w:ascii="Times New Roman" w:hAnsi="Times New Roman" w:cs="Times New Roman" w:hint="default"/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5C4A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C4A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70F19"/>
  </w:style>
  <w:style w:type="character" w:styleId="Nierozpoznanawzmianka">
    <w:name w:val="Unresolved Mention"/>
    <w:basedOn w:val="Domylnaczcionkaakapitu"/>
    <w:uiPriority w:val="99"/>
    <w:semiHidden/>
    <w:unhideWhenUsed/>
    <w:rsid w:val="00C535DF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59"/>
    <w:rsid w:val="00401A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Aopis">
    <w:name w:val="WZA opis"/>
    <w:uiPriority w:val="99"/>
    <w:qFormat/>
    <w:rsid w:val="008673A1"/>
    <w:pPr>
      <w:spacing w:before="80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customStyle="1" w:styleId="WZASpec0">
    <w:name w:val="WZA Spec 0"/>
    <w:basedOn w:val="Normalny"/>
    <w:link w:val="WZASpec0Znak"/>
    <w:qFormat/>
    <w:rsid w:val="00701F66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WZASpec0Znak">
    <w:name w:val="WZA Spec 0 Znak"/>
    <w:link w:val="WZASpec0"/>
    <w:rsid w:val="00701F66"/>
    <w:rPr>
      <w:rFonts w:ascii="Arial" w:eastAsia="Times New Roman" w:hAnsi="Arial"/>
      <w:sz w:val="22"/>
    </w:rPr>
  </w:style>
  <w:style w:type="character" w:customStyle="1" w:styleId="labelastextbox1">
    <w:name w:val="labelastextbox1"/>
    <w:rsid w:val="00B0198D"/>
    <w:rPr>
      <w:b/>
      <w:bCs/>
      <w:color w:val="097CC9"/>
    </w:rPr>
  </w:style>
  <w:style w:type="paragraph" w:customStyle="1" w:styleId="arial">
    <w:name w:val="arial"/>
    <w:basedOn w:val="Normalny"/>
    <w:uiPriority w:val="99"/>
    <w:rsid w:val="00CE5F37"/>
    <w:pPr>
      <w:widowControl w:val="0"/>
      <w:tabs>
        <w:tab w:val="left" w:pos="567"/>
      </w:tabs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03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0359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jems-nagwek1">
    <w:name w:val="jems-nagłówek1"/>
    <w:next w:val="Normalny"/>
    <w:qFormat/>
    <w:rsid w:val="00EA0359"/>
    <w:pPr>
      <w:keepNext/>
      <w:numPr>
        <w:numId w:val="138"/>
      </w:numPr>
      <w:tabs>
        <w:tab w:val="left" w:pos="851"/>
      </w:tabs>
      <w:spacing w:before="240" w:after="240" w:line="288" w:lineRule="auto"/>
      <w:outlineLvl w:val="0"/>
    </w:pPr>
    <w:rPr>
      <w:rFonts w:ascii="Arial" w:hAnsi="Arial"/>
      <w:b/>
      <w:sz w:val="32"/>
      <w:szCs w:val="22"/>
      <w:lang w:eastAsia="en-US"/>
    </w:rPr>
  </w:style>
  <w:style w:type="paragraph" w:customStyle="1" w:styleId="jems-nagwek2">
    <w:name w:val="jems-nagłówek2"/>
    <w:basedOn w:val="jems-nagwek1"/>
    <w:next w:val="Normalny"/>
    <w:qFormat/>
    <w:rsid w:val="00EA0359"/>
    <w:pPr>
      <w:numPr>
        <w:ilvl w:val="1"/>
      </w:numPr>
      <w:spacing w:after="120"/>
      <w:outlineLvl w:val="1"/>
    </w:pPr>
    <w:rPr>
      <w:sz w:val="28"/>
    </w:rPr>
  </w:style>
  <w:style w:type="paragraph" w:customStyle="1" w:styleId="jems-nagwek3">
    <w:name w:val="jems-nagłówek3"/>
    <w:basedOn w:val="jems-nagwek2"/>
    <w:next w:val="Normalny"/>
    <w:qFormat/>
    <w:rsid w:val="00EA0359"/>
    <w:pPr>
      <w:numPr>
        <w:ilvl w:val="2"/>
      </w:numPr>
      <w:outlineLvl w:val="2"/>
    </w:pPr>
    <w:rPr>
      <w:sz w:val="24"/>
    </w:rPr>
  </w:style>
  <w:style w:type="paragraph" w:customStyle="1" w:styleId="jems-nagwek4">
    <w:name w:val="jems-nagłówek4"/>
    <w:basedOn w:val="jems-nagwek3"/>
    <w:next w:val="Normalny"/>
    <w:qFormat/>
    <w:rsid w:val="00EA0359"/>
    <w:pPr>
      <w:numPr>
        <w:ilvl w:val="3"/>
      </w:numPr>
      <w:outlineLvl w:val="3"/>
    </w:pPr>
    <w:rPr>
      <w:sz w:val="20"/>
    </w:rPr>
  </w:style>
  <w:style w:type="numbering" w:customStyle="1" w:styleId="jems-opis-listanagwkw">
    <w:name w:val="jems-opis-lista nagłówków"/>
    <w:uiPriority w:val="99"/>
    <w:rsid w:val="00EA0359"/>
    <w:pPr>
      <w:numPr>
        <w:numId w:val="139"/>
      </w:numPr>
    </w:pPr>
  </w:style>
  <w:style w:type="paragraph" w:customStyle="1" w:styleId="jems-mylniki">
    <w:name w:val="jems-myślniki"/>
    <w:basedOn w:val="Normalny"/>
    <w:qFormat/>
    <w:rsid w:val="00EA0359"/>
    <w:pPr>
      <w:numPr>
        <w:numId w:val="137"/>
      </w:numPr>
      <w:tabs>
        <w:tab w:val="left" w:pos="1701"/>
        <w:tab w:val="left" w:pos="3402"/>
        <w:tab w:val="left" w:pos="5103"/>
        <w:tab w:val="left" w:pos="6804"/>
        <w:tab w:val="right" w:pos="8505"/>
      </w:tabs>
      <w:spacing w:before="120" w:after="60" w:line="276" w:lineRule="auto"/>
      <w:contextualSpacing/>
      <w:jc w:val="both"/>
    </w:pPr>
    <w:rPr>
      <w:rFonts w:ascii="Arial" w:eastAsia="Calibri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A925-6E0B-4BB7-A30B-AC7056F6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Sochacka Dorota</cp:lastModifiedBy>
  <cp:revision>2</cp:revision>
  <cp:lastPrinted>2023-08-23T06:51:00Z</cp:lastPrinted>
  <dcterms:created xsi:type="dcterms:W3CDTF">2023-08-23T13:27:00Z</dcterms:created>
  <dcterms:modified xsi:type="dcterms:W3CDTF">2023-08-23T13:27:00Z</dcterms:modified>
</cp:coreProperties>
</file>