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3C3C22">
        <w:rPr>
          <w:rFonts w:eastAsia="Arial" w:cs="Times New Roman"/>
          <w:b/>
          <w:kern w:val="1"/>
          <w:szCs w:val="20"/>
          <w:lang w:eastAsia="zh-CN" w:bidi="hi-IN"/>
        </w:rPr>
        <w:t>09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 w:rsidRPr="00E12215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E12215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E12215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</w:p>
    <w:p w:rsidR="00B22FA1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E12215" w:rsidRDefault="00EE4798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D86371">
        <w:rPr>
          <w:b/>
          <w:szCs w:val="20"/>
        </w:rPr>
        <w:t xml:space="preserve">Przeprowadzenie kursu </w:t>
      </w:r>
      <w:r w:rsidR="003C3C22">
        <w:rPr>
          <w:b/>
          <w:szCs w:val="20"/>
        </w:rPr>
        <w:t>operatora wózka widłowego</w:t>
      </w:r>
      <w:r w:rsidR="00FB224C" w:rsidRPr="004952AF">
        <w:rPr>
          <w:b/>
          <w:szCs w:val="20"/>
        </w:rPr>
        <w:t xml:space="preserve">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Pr="00E12215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Pr="00E1221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C5BD5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34" w:rsidRDefault="00832934">
      <w:pPr>
        <w:spacing w:after="0" w:line="240" w:lineRule="auto"/>
      </w:pPr>
      <w:r>
        <w:separator/>
      </w:r>
    </w:p>
  </w:endnote>
  <w:endnote w:type="continuationSeparator" w:id="0">
    <w:p w:rsidR="00832934" w:rsidRDefault="008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9E24A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E700E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34" w:rsidRDefault="00832934">
      <w:pPr>
        <w:spacing w:after="0" w:line="240" w:lineRule="auto"/>
      </w:pPr>
      <w:r>
        <w:separator/>
      </w:r>
    </w:p>
  </w:footnote>
  <w:footnote w:type="continuationSeparator" w:id="0">
    <w:p w:rsidR="00832934" w:rsidRDefault="008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2934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4A4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0EC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3720-2053-4AC2-9E51-8A1FAB69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2021-06-16T11:27:00Z</dcterms:modified>
</cp:coreProperties>
</file>