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AC93" w14:textId="7EF807A9" w:rsidR="000540C5" w:rsidRPr="003D6B9F" w:rsidRDefault="00341280" w:rsidP="00980DA8">
      <w:pPr>
        <w:pStyle w:val="Zwykytekst"/>
        <w:spacing w:before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Formularz 2.1.</w:t>
      </w:r>
    </w:p>
    <w:p w14:paraId="240B6ABE" w14:textId="77777777" w:rsidR="005959E8" w:rsidRPr="003D6B9F" w:rsidRDefault="005959E8" w:rsidP="005959E8">
      <w:pPr>
        <w:jc w:val="center"/>
        <w:outlineLvl w:val="0"/>
        <w:rPr>
          <w:b/>
          <w:bCs/>
        </w:rPr>
      </w:pPr>
      <w:r w:rsidRPr="003D6B9F">
        <w:rPr>
          <w:b/>
          <w:bCs/>
        </w:rPr>
        <w:t>Formularz Oferty</w:t>
      </w:r>
    </w:p>
    <w:p w14:paraId="4C90A362" w14:textId="77777777" w:rsidR="00782F69" w:rsidRPr="003D6B9F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63D8D7AB" w14:textId="77777777" w:rsidR="00782F69" w:rsidRPr="003D6B9F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657151FC" w14:textId="77777777" w:rsidR="0036210F" w:rsidRPr="003D6B9F" w:rsidRDefault="0036210F" w:rsidP="0036210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14:paraId="47630B49" w14:textId="77777777" w:rsidR="0036210F" w:rsidRPr="003D6B9F" w:rsidRDefault="0036210F" w:rsidP="0036210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14:paraId="3DB4C816" w14:textId="77777777" w:rsidR="0036210F" w:rsidRPr="003D6B9F" w:rsidRDefault="0036210F" w:rsidP="0036210F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3D6B9F">
        <w:rPr>
          <w:b/>
          <w:bCs/>
          <w:sz w:val="22"/>
          <w:szCs w:val="22"/>
        </w:rPr>
        <w:t>02-524 Warszawa</w:t>
      </w:r>
      <w:bookmarkEnd w:id="0"/>
    </w:p>
    <w:p w14:paraId="3F1BAE57" w14:textId="77777777" w:rsidR="00782F69" w:rsidRPr="003D6B9F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C1E9E" w14:textId="77777777" w:rsidR="00782F69" w:rsidRPr="003D6B9F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4FFBFF3A" w14:textId="17F81C92" w:rsidR="00782F69" w:rsidRPr="003D6B9F" w:rsidRDefault="00782F69" w:rsidP="0005317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</w:t>
      </w:r>
      <w:r w:rsidR="00F84CEB" w:rsidRPr="003D6B9F">
        <w:rPr>
          <w:rFonts w:ascii="Times New Roman" w:hAnsi="Times New Roman" w:cs="Times New Roman"/>
          <w:b/>
          <w:sz w:val="22"/>
          <w:szCs w:val="22"/>
        </w:rPr>
        <w:t>przetargu nieograniczonego</w:t>
      </w:r>
      <w:r w:rsidRPr="003D6B9F">
        <w:rPr>
          <w:rFonts w:ascii="Times New Roman" w:hAnsi="Times New Roman" w:cs="Times New Roman"/>
          <w:b/>
          <w:sz w:val="22"/>
          <w:szCs w:val="22"/>
        </w:rPr>
        <w:t xml:space="preserve"> na: </w:t>
      </w:r>
      <w:r w:rsidR="00053178"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 w:rsidR="00CD3AD9" w:rsidRPr="003D6B9F">
        <w:rPr>
          <w:rFonts w:ascii="Times New Roman" w:hAnsi="Times New Roman" w:cs="Times New Roman"/>
          <w:b/>
          <w:bCs/>
          <w:sz w:val="22"/>
          <w:szCs w:val="22"/>
        </w:rPr>
        <w:t>artykułów biurowych</w:t>
      </w:r>
      <w:r w:rsidR="00FA2F86"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 dla Wydziału Zarządzania Politechniki Warszawskiej</w:t>
      </w:r>
      <w:r w:rsidR="00465D2F" w:rsidRPr="003D6B9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17B4417" w14:textId="5B5601FD" w:rsidR="00782F69" w:rsidRPr="003D6B9F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="00053178" w:rsidRPr="003D6B9F">
        <w:rPr>
          <w:b/>
          <w:bCs/>
          <w:sz w:val="22"/>
          <w:szCs w:val="22"/>
        </w:rPr>
        <w:t>WZ.ZP</w:t>
      </w:r>
      <w:r w:rsidR="003D6B9F" w:rsidRPr="003D6B9F">
        <w:rPr>
          <w:b/>
          <w:bCs/>
          <w:sz w:val="22"/>
          <w:szCs w:val="22"/>
        </w:rPr>
        <w:t>.05.2023</w:t>
      </w:r>
    </w:p>
    <w:p w14:paraId="4FB20D73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14:paraId="7CBAE52B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14:paraId="28F68E25" w14:textId="77777777" w:rsidR="00782F69" w:rsidRPr="003D6B9F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15B7EE19" w14:textId="77777777" w:rsidR="00782F69" w:rsidRPr="003D6B9F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adres siedziby: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4C35E197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numer NIP lub REGON 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>_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 xml:space="preserve">_______________ </w:t>
      </w:r>
    </w:p>
    <w:p w14:paraId="4A1C33A6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Rodzaj Wykonawcy: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mikroprzedsiębiorstwo,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małe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średnie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jednoosobowa działalność gospodarcza,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osoba fizyczna nieprowadząca działalności gospodarczej,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inny rodzaj.</w:t>
      </w:r>
    </w:p>
    <w:bookmarkEnd w:id="1"/>
    <w:p w14:paraId="36F64052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3D6B9F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200E5B8A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1518F718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3D6B9F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79CC1FD8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3D6B9F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3D6B9F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3D6B9F">
        <w:rPr>
          <w:rFonts w:ascii="Times New Roman" w:hAnsi="Times New Roman" w:cs="Times New Roman"/>
          <w:iCs/>
          <w:sz w:val="22"/>
          <w:szCs w:val="22"/>
        </w:rPr>
        <w:t>:</w:t>
      </w:r>
    </w:p>
    <w:p w14:paraId="26EE904A" w14:textId="77777777" w:rsidR="00782F69" w:rsidRPr="003D6B9F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2922333D" w14:textId="77777777" w:rsidR="00782F69" w:rsidRPr="003D6B9F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20146229" w14:textId="77777777" w:rsidR="00782F69" w:rsidRPr="003D6B9F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49067ECF" w14:textId="77777777" w:rsidR="00782F69" w:rsidRPr="003D6B9F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193BA2B8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lastRenderedPageBreak/>
        <w:t>ZAMIERZAMY</w:t>
      </w: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14:paraId="1FDE2651" w14:textId="77777777" w:rsidR="00782F69" w:rsidRPr="003D6B9F" w:rsidRDefault="00782F69" w:rsidP="00782F69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14:paraId="2870B11E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JESTEŚMY</w:t>
      </w:r>
      <w:r w:rsidRPr="003D6B9F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14:paraId="06478E83" w14:textId="77777777" w:rsidR="00782F69" w:rsidRPr="003D6B9F" w:rsidRDefault="00782F69" w:rsidP="00782F69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3D6B9F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3D6B9F">
        <w:rPr>
          <w:rFonts w:ascii="Times New Roman" w:hAnsi="Times New Roman" w:cs="Times New Roman"/>
          <w:i/>
          <w:sz w:val="22"/>
          <w:szCs w:val="22"/>
        </w:rPr>
        <w:t>.</w:t>
      </w:r>
    </w:p>
    <w:p w14:paraId="0232FD6D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3D6B9F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77777777" w:rsidR="00782F69" w:rsidRPr="003D6B9F" w:rsidRDefault="00782F69" w:rsidP="00782F69">
      <w:pPr>
        <w:pStyle w:val="Zwykytekst1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676D016F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BDCF3B0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3D6B9F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14:paraId="467D8426" w14:textId="77777777" w:rsidR="00782F69" w:rsidRPr="003D6B9F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14:paraId="58437E25" w14:textId="77777777" w:rsidR="00782F69" w:rsidRPr="003D6B9F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14:paraId="304B3133" w14:textId="77777777" w:rsidR="00782F69" w:rsidRPr="003D6B9F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14:paraId="4FAB509C" w14:textId="77777777" w:rsidR="00782F69" w:rsidRPr="003D6B9F" w:rsidRDefault="00782F69" w:rsidP="00782F69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14:paraId="7A405DC4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3D6B9F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14:paraId="125A1407" w14:textId="77777777" w:rsidR="00782F69" w:rsidRPr="003D6B9F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3D6B9F">
        <w:rPr>
          <w:rFonts w:ascii="Times New Roman" w:hAnsi="Times New Roman" w:cs="Times New Roman"/>
        </w:rPr>
        <w:t>_____________________________________________________________________</w:t>
      </w:r>
    </w:p>
    <w:p w14:paraId="24BF12B5" w14:textId="77777777" w:rsidR="00782F69" w:rsidRPr="003D6B9F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3D6B9F">
        <w:rPr>
          <w:rFonts w:ascii="Times New Roman" w:hAnsi="Times New Roman" w:cs="Times New Roman"/>
        </w:rPr>
        <w:t>_____________________________________________________________________</w:t>
      </w:r>
    </w:p>
    <w:p w14:paraId="513D6C24" w14:textId="77777777" w:rsidR="00782F69" w:rsidRPr="003D6B9F" w:rsidRDefault="00782F69" w:rsidP="00782F6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C6A785F" w14:textId="77777777" w:rsidR="00782F69" w:rsidRPr="003D6B9F" w:rsidRDefault="00782F69" w:rsidP="00782F6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3D6B9F">
        <w:rPr>
          <w:color w:val="000000"/>
          <w:sz w:val="22"/>
          <w:szCs w:val="22"/>
          <w:lang w:eastAsia="ar-SA"/>
        </w:rPr>
        <w:t>__________________ dnia __. __.202_r.</w:t>
      </w:r>
    </w:p>
    <w:p w14:paraId="5B989F70" w14:textId="77777777" w:rsidR="00782F69" w:rsidRPr="003D6B9F" w:rsidRDefault="00782F69" w:rsidP="00782F6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  <w:t>___________________________</w:t>
      </w:r>
    </w:p>
    <w:p w14:paraId="09297E1B" w14:textId="77777777" w:rsidR="00782F69" w:rsidRPr="003D6B9F" w:rsidRDefault="00782F69" w:rsidP="00782F6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3D6B9F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138B5AEB" w14:textId="77777777" w:rsidR="00D409EF" w:rsidRPr="003D6B9F" w:rsidRDefault="00D409EF" w:rsidP="000540C5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42BA623" w14:textId="77777777" w:rsidR="0042085C" w:rsidRPr="003D6B9F" w:rsidRDefault="0042085C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9917277" w14:textId="77777777" w:rsidR="00105A37" w:rsidRPr="003D6B9F" w:rsidRDefault="00105A37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287423B8" w14:textId="48E14FE6" w:rsidR="0006363E" w:rsidRPr="003D6B9F" w:rsidRDefault="000540C5" w:rsidP="00CC7AE5">
      <w:pPr>
        <w:spacing w:after="160" w:line="276" w:lineRule="auto"/>
        <w:jc w:val="center"/>
        <w:rPr>
          <w:b/>
        </w:rPr>
      </w:pPr>
      <w:r w:rsidRPr="003D6B9F">
        <w:rPr>
          <w:b/>
        </w:rPr>
        <w:br w:type="page"/>
      </w:r>
      <w:r w:rsidR="00CC7AE5" w:rsidRPr="003D6B9F">
        <w:rPr>
          <w:b/>
          <w:bCs/>
        </w:rPr>
        <w:lastRenderedPageBreak/>
        <w:t>Formularz 3.2.</w:t>
      </w:r>
    </w:p>
    <w:p w14:paraId="0A8B02F1" w14:textId="4D847D29" w:rsidR="0006363E" w:rsidRPr="003D6B9F" w:rsidRDefault="0006363E" w:rsidP="0006363E">
      <w:pPr>
        <w:rPr>
          <w:u w:val="single"/>
        </w:rPr>
      </w:pPr>
    </w:p>
    <w:p w14:paraId="7BB0131D" w14:textId="77777777" w:rsidR="00782F69" w:rsidRPr="003D6B9F" w:rsidRDefault="00782F69" w:rsidP="00782F69">
      <w:pPr>
        <w:spacing w:after="120" w:line="360" w:lineRule="auto"/>
        <w:jc w:val="center"/>
        <w:rPr>
          <w:b/>
          <w:u w:val="single"/>
        </w:rPr>
      </w:pPr>
      <w:r w:rsidRPr="003D6B9F">
        <w:rPr>
          <w:b/>
          <w:u w:val="single"/>
        </w:rPr>
        <w:t xml:space="preserve">Oświadczenie Wykonawcy </w:t>
      </w:r>
    </w:p>
    <w:p w14:paraId="48EF084F" w14:textId="1DF5C77F" w:rsidR="00782F69" w:rsidRPr="003D6B9F" w:rsidRDefault="00782F69" w:rsidP="00712BF3">
      <w:pPr>
        <w:spacing w:line="360" w:lineRule="auto"/>
        <w:jc w:val="center"/>
      </w:pPr>
      <w:r w:rsidRPr="003D6B9F">
        <w:rPr>
          <w:b/>
        </w:rPr>
        <w:t>o przynależności lub braku przynależności do tej samej grupy kapitałowej,</w:t>
      </w:r>
      <w:r w:rsidRPr="003D6B9F">
        <w:rPr>
          <w:b/>
        </w:rPr>
        <w:br/>
      </w:r>
    </w:p>
    <w:p w14:paraId="4C809E61" w14:textId="53FF3E96" w:rsidR="00782F69" w:rsidRPr="003D6B9F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3D6B9F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51563C20" w14:textId="77777777" w:rsidR="00D0766F" w:rsidRPr="003D6B9F" w:rsidRDefault="00D0766F" w:rsidP="00D0766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14:paraId="744D719C" w14:textId="77777777" w:rsidR="00D0766F" w:rsidRPr="003D6B9F" w:rsidRDefault="00D0766F" w:rsidP="00D0766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14:paraId="351F3E7A" w14:textId="1846C949" w:rsidR="00782F69" w:rsidRPr="003D6B9F" w:rsidRDefault="00D0766F" w:rsidP="002C05AB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ul. Narbutta 85, 02-524 Warszawa</w:t>
      </w:r>
    </w:p>
    <w:p w14:paraId="0AACA4DE" w14:textId="77777777" w:rsidR="00782F69" w:rsidRPr="003D6B9F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7A6DF" w14:textId="77777777" w:rsidR="00782F69" w:rsidRPr="003D6B9F" w:rsidRDefault="00782F69" w:rsidP="00D0766F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EEC32" w14:textId="1BF2F90F" w:rsidR="002C05AB" w:rsidRPr="003D6B9F" w:rsidRDefault="00782F69" w:rsidP="002C05AB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="002C05AB"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 w:rsidR="00CD3AD9" w:rsidRPr="003D6B9F">
        <w:rPr>
          <w:rFonts w:ascii="Times New Roman" w:hAnsi="Times New Roman" w:cs="Times New Roman"/>
          <w:b/>
          <w:bCs/>
          <w:sz w:val="22"/>
          <w:szCs w:val="22"/>
        </w:rPr>
        <w:t>artykułów biurowych</w:t>
      </w:r>
      <w:r w:rsidR="00502683"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 dla Wydziału Zarządzania Politechniki Warszawskiej</w:t>
      </w:r>
      <w:r w:rsidR="002C05AB" w:rsidRPr="003D6B9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4C83A4A" w14:textId="3FED9BF7" w:rsidR="002C05AB" w:rsidRPr="003D6B9F" w:rsidRDefault="002C05AB" w:rsidP="002C05AB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/>
          <w:bCs/>
          <w:sz w:val="22"/>
          <w:szCs w:val="22"/>
        </w:rPr>
        <w:t>WZ.ZP.</w:t>
      </w:r>
      <w:r w:rsidR="003D6B9F" w:rsidRPr="003D6B9F">
        <w:rPr>
          <w:b/>
          <w:bCs/>
          <w:sz w:val="22"/>
          <w:szCs w:val="22"/>
        </w:rPr>
        <w:t xml:space="preserve">05.2023 </w:t>
      </w:r>
    </w:p>
    <w:p w14:paraId="4DFC3F14" w14:textId="77777777" w:rsidR="00782F69" w:rsidRPr="003D6B9F" w:rsidRDefault="00782F69" w:rsidP="00782F69">
      <w:pPr>
        <w:jc w:val="both"/>
        <w:rPr>
          <w:spacing w:val="-2"/>
          <w:sz w:val="22"/>
          <w:szCs w:val="22"/>
        </w:rPr>
      </w:pPr>
    </w:p>
    <w:p w14:paraId="610CBD74" w14:textId="77777777" w:rsidR="00782F69" w:rsidRPr="003D6B9F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/>
          <w:spacing w:val="-2"/>
          <w:sz w:val="22"/>
          <w:szCs w:val="22"/>
        </w:rPr>
        <w:t>………………………………………</w:t>
      </w:r>
    </w:p>
    <w:p w14:paraId="40CCE727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14:paraId="0FCC9F1C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14:paraId="3800A3C7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14:paraId="0B97E263" w14:textId="77777777" w:rsidR="00782F69" w:rsidRPr="003D6B9F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5BD11DD5" w14:textId="77777777" w:rsidR="00782F69" w:rsidRPr="003D6B9F" w:rsidRDefault="00782F69" w:rsidP="008973FF">
      <w:pPr>
        <w:spacing w:line="360" w:lineRule="auto"/>
        <w:jc w:val="both"/>
        <w:rPr>
          <w:sz w:val="22"/>
          <w:szCs w:val="22"/>
        </w:rPr>
      </w:pPr>
    </w:p>
    <w:p w14:paraId="78D508BF" w14:textId="084BE6A0" w:rsidR="00CC7AE5" w:rsidRPr="003D6B9F" w:rsidRDefault="00CC7AE5" w:rsidP="008973FF">
      <w:pPr>
        <w:spacing w:line="360" w:lineRule="auto"/>
        <w:jc w:val="both"/>
        <w:rPr>
          <w:b/>
          <w:sz w:val="22"/>
          <w:szCs w:val="22"/>
        </w:rPr>
      </w:pPr>
      <w:r w:rsidRPr="003D6B9F">
        <w:rPr>
          <w:b/>
          <w:bCs/>
          <w:sz w:val="22"/>
          <w:szCs w:val="22"/>
        </w:rPr>
        <w:t>oświadczam</w:t>
      </w:r>
      <w:r w:rsidR="00782F69" w:rsidRPr="003D6B9F">
        <w:rPr>
          <w:b/>
          <w:bCs/>
          <w:sz w:val="22"/>
          <w:szCs w:val="22"/>
        </w:rPr>
        <w:t>y</w:t>
      </w:r>
      <w:r w:rsidRPr="003D6B9F">
        <w:rPr>
          <w:sz w:val="22"/>
          <w:szCs w:val="22"/>
        </w:rPr>
        <w:t>, co następuje</w:t>
      </w:r>
      <w:r w:rsidR="009C2110" w:rsidRPr="003D6B9F">
        <w:rPr>
          <w:sz w:val="22"/>
          <w:szCs w:val="22"/>
        </w:rPr>
        <w:t>*</w:t>
      </w:r>
      <w:r w:rsidRPr="003D6B9F">
        <w:rPr>
          <w:sz w:val="22"/>
          <w:szCs w:val="22"/>
        </w:rPr>
        <w:t>:</w:t>
      </w:r>
    </w:p>
    <w:p w14:paraId="1FBD85B8" w14:textId="09471DB9" w:rsidR="00CC7AE5" w:rsidRPr="003D6B9F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nie należymy do żadnej grupy kapitałowej</w:t>
      </w:r>
      <w:r w:rsidR="009C2110" w:rsidRPr="003D6B9F">
        <w:rPr>
          <w:sz w:val="22"/>
          <w:szCs w:val="22"/>
        </w:rPr>
        <w:t>**</w:t>
      </w:r>
    </w:p>
    <w:p w14:paraId="44BFA0E9" w14:textId="62DB463D" w:rsidR="00CC7AE5" w:rsidRPr="003D6B9F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nie należymy do tej samej grupy kapitałowej</w:t>
      </w:r>
      <w:r w:rsidR="009C2110" w:rsidRPr="003D6B9F">
        <w:rPr>
          <w:sz w:val="22"/>
          <w:szCs w:val="22"/>
        </w:rPr>
        <w:t>**</w:t>
      </w:r>
      <w:r w:rsidRPr="003D6B9F">
        <w:rPr>
          <w:sz w:val="22"/>
          <w:szCs w:val="22"/>
        </w:rPr>
        <w:t xml:space="preserve"> z wykonawcami, którzy złożyli oferty</w:t>
      </w:r>
      <w:r w:rsidR="009C2110" w:rsidRPr="003D6B9F">
        <w:rPr>
          <w:sz w:val="22"/>
          <w:szCs w:val="22"/>
        </w:rPr>
        <w:t xml:space="preserve"> w postępowaniu</w:t>
      </w:r>
      <w:r w:rsidRPr="003D6B9F">
        <w:rPr>
          <w:sz w:val="22"/>
          <w:szCs w:val="22"/>
        </w:rPr>
        <w:t xml:space="preserve"> </w:t>
      </w:r>
    </w:p>
    <w:p w14:paraId="7FA4E565" w14:textId="77777777" w:rsidR="00571CDC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należymy wraz z wykonawcą, który złożył ofertę – dane wykonawcy: </w:t>
      </w:r>
    </w:p>
    <w:p w14:paraId="068CE5E9" w14:textId="47C3C9B6" w:rsidR="00CC7AE5" w:rsidRPr="003D6B9F" w:rsidRDefault="00CC7AE5" w:rsidP="00571CDC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 ________</w:t>
      </w:r>
      <w:r w:rsidR="00571CDC" w:rsidRPr="003D6B9F">
        <w:rPr>
          <w:sz w:val="22"/>
          <w:szCs w:val="22"/>
        </w:rPr>
        <w:t>____________________________</w:t>
      </w:r>
      <w:r w:rsidRPr="003D6B9F">
        <w:rPr>
          <w:sz w:val="22"/>
          <w:szCs w:val="22"/>
        </w:rPr>
        <w:t>_________ do tej samej grupy kapitałowej</w:t>
      </w:r>
      <w:r w:rsidR="009C2110" w:rsidRPr="003D6B9F">
        <w:rPr>
          <w:sz w:val="22"/>
          <w:szCs w:val="22"/>
        </w:rPr>
        <w:t>**.</w:t>
      </w:r>
    </w:p>
    <w:p w14:paraId="665CD842" w14:textId="67C263F8" w:rsidR="00CC7AE5" w:rsidRPr="003D6B9F" w:rsidRDefault="00CC7AE5" w:rsidP="00CC7AE5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Nie podlegamy jednak wykluczeniu w trybie </w:t>
      </w:r>
      <w:r w:rsidRPr="00EB37A1">
        <w:rPr>
          <w:b/>
          <w:sz w:val="22"/>
          <w:szCs w:val="22"/>
        </w:rPr>
        <w:t xml:space="preserve">art. </w:t>
      </w:r>
      <w:r w:rsidR="009C2110" w:rsidRPr="00EB37A1">
        <w:rPr>
          <w:b/>
          <w:sz w:val="22"/>
          <w:szCs w:val="22"/>
        </w:rPr>
        <w:t>108</w:t>
      </w:r>
      <w:r w:rsidRPr="00EB37A1">
        <w:rPr>
          <w:b/>
          <w:sz w:val="22"/>
          <w:szCs w:val="22"/>
        </w:rPr>
        <w:t xml:space="preserve"> ust 1 pkt </w:t>
      </w:r>
      <w:r w:rsidR="009C2110" w:rsidRPr="00EB37A1">
        <w:rPr>
          <w:b/>
          <w:sz w:val="22"/>
          <w:szCs w:val="22"/>
        </w:rPr>
        <w:t>5</w:t>
      </w:r>
      <w:r w:rsidRPr="003D6B9F">
        <w:rPr>
          <w:sz w:val="22"/>
          <w:szCs w:val="22"/>
        </w:rPr>
        <w:t xml:space="preserve"> ustawy Pzp. ponieważ </w:t>
      </w:r>
      <w:r w:rsidR="009C2110" w:rsidRPr="003D6B9F">
        <w:rPr>
          <w:sz w:val="22"/>
          <w:szCs w:val="22"/>
        </w:rPr>
        <w:t>przygotowaliśmy te oferty niezależnie od siebie</w:t>
      </w:r>
      <w:r w:rsidRPr="003D6B9F">
        <w:rPr>
          <w:sz w:val="22"/>
          <w:szCs w:val="22"/>
        </w:rPr>
        <w:t xml:space="preserve">, na dowód czego </w:t>
      </w:r>
      <w:r w:rsidR="00A05A2D" w:rsidRPr="003D6B9F">
        <w:rPr>
          <w:sz w:val="22"/>
          <w:szCs w:val="22"/>
        </w:rPr>
        <w:t>załączamy stosowne wyjaśnienia.</w:t>
      </w:r>
      <w:r w:rsidRPr="003D6B9F">
        <w:rPr>
          <w:sz w:val="22"/>
          <w:szCs w:val="22"/>
        </w:rPr>
        <w:t xml:space="preserve"> </w:t>
      </w:r>
    </w:p>
    <w:p w14:paraId="44BA6400" w14:textId="21FD2D18" w:rsidR="009C2110" w:rsidRPr="003D6B9F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8B7B5AF" w14:textId="77777777" w:rsidR="009C2110" w:rsidRPr="003D6B9F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388564F" w14:textId="23035A84" w:rsidR="009C2110" w:rsidRPr="003D6B9F" w:rsidRDefault="009C2110" w:rsidP="009C2110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 zaznaczyć właściwe</w:t>
      </w:r>
    </w:p>
    <w:p w14:paraId="12E15A29" w14:textId="764F5F0F" w:rsidR="00CC7AE5" w:rsidRPr="003D6B9F" w:rsidRDefault="009C2110" w:rsidP="00CC7AE5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** pojęcie grupy kapitałowej w rozumieniu ustawy z dnia 16 lutego 2007 r. o ochronie konkurencji i konsumentów (Dz. U. z 20</w:t>
      </w:r>
      <w:r w:rsidR="00087529" w:rsidRPr="003D6B9F">
        <w:rPr>
          <w:sz w:val="22"/>
          <w:szCs w:val="22"/>
        </w:rPr>
        <w:t>20</w:t>
      </w:r>
      <w:r w:rsidRPr="003D6B9F">
        <w:rPr>
          <w:sz w:val="22"/>
          <w:szCs w:val="22"/>
        </w:rPr>
        <w:t xml:space="preserve"> r. poz. </w:t>
      </w:r>
      <w:r w:rsidR="00087529" w:rsidRPr="003D6B9F">
        <w:rPr>
          <w:sz w:val="22"/>
          <w:szCs w:val="22"/>
        </w:rPr>
        <w:t>1076 i 1086</w:t>
      </w:r>
      <w:r w:rsidRPr="003D6B9F">
        <w:rPr>
          <w:sz w:val="22"/>
          <w:szCs w:val="22"/>
        </w:rPr>
        <w:t>)*</w:t>
      </w:r>
    </w:p>
    <w:p w14:paraId="14B8B7F2" w14:textId="505F5185" w:rsidR="00CC7AE5" w:rsidRPr="003D6B9F" w:rsidRDefault="00CC7AE5" w:rsidP="00CC7AE5">
      <w:pPr>
        <w:spacing w:line="360" w:lineRule="auto"/>
        <w:ind w:firstLine="708"/>
        <w:jc w:val="both"/>
        <w:rPr>
          <w:sz w:val="22"/>
          <w:szCs w:val="22"/>
        </w:rPr>
      </w:pPr>
    </w:p>
    <w:p w14:paraId="6C5F927A" w14:textId="77777777" w:rsidR="007758B7" w:rsidRDefault="007758B7">
      <w:pPr>
        <w:rPr>
          <w:b/>
          <w:bCs/>
        </w:rPr>
      </w:pPr>
      <w:r>
        <w:rPr>
          <w:b/>
          <w:bCs/>
        </w:rPr>
        <w:br w:type="page"/>
      </w:r>
    </w:p>
    <w:p w14:paraId="4609D745" w14:textId="62E0FD3A" w:rsidR="003D6B9F" w:rsidRPr="003D6B9F" w:rsidRDefault="003D6B9F" w:rsidP="003D6B9F">
      <w:pPr>
        <w:spacing w:after="160" w:line="276" w:lineRule="auto"/>
        <w:jc w:val="center"/>
        <w:rPr>
          <w:b/>
        </w:rPr>
      </w:pPr>
      <w:r w:rsidRPr="003D6B9F">
        <w:rPr>
          <w:b/>
          <w:bCs/>
        </w:rPr>
        <w:lastRenderedPageBreak/>
        <w:t>Formularz 3.3.</w:t>
      </w:r>
    </w:p>
    <w:p w14:paraId="0294488A" w14:textId="77777777" w:rsidR="003D6B9F" w:rsidRPr="003D6B9F" w:rsidRDefault="003D6B9F" w:rsidP="003D6B9F">
      <w:pPr>
        <w:spacing w:after="120" w:line="360" w:lineRule="auto"/>
        <w:jc w:val="center"/>
        <w:rPr>
          <w:b/>
          <w:u w:val="single"/>
        </w:rPr>
      </w:pPr>
      <w:r w:rsidRPr="003D6B9F">
        <w:rPr>
          <w:b/>
          <w:u w:val="single"/>
        </w:rPr>
        <w:t xml:space="preserve">Oświadczenie Wykonawcy </w:t>
      </w:r>
    </w:p>
    <w:p w14:paraId="697B54A5" w14:textId="77777777" w:rsidR="007758B7" w:rsidRPr="007758B7" w:rsidRDefault="007758B7" w:rsidP="007758B7">
      <w:pPr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Wykonawca:</w:t>
      </w:r>
    </w:p>
    <w:p w14:paraId="4CBC8142" w14:textId="77777777" w:rsidR="007758B7" w:rsidRDefault="007758B7" w:rsidP="007758B7">
      <w:pPr>
        <w:ind w:right="5954"/>
        <w:rPr>
          <w:sz w:val="22"/>
          <w:szCs w:val="22"/>
        </w:rPr>
      </w:pPr>
    </w:p>
    <w:p w14:paraId="36A1D62E" w14:textId="77777777" w:rsidR="007758B7" w:rsidRDefault="007758B7" w:rsidP="007758B7">
      <w:pPr>
        <w:ind w:right="5954"/>
        <w:rPr>
          <w:sz w:val="22"/>
          <w:szCs w:val="22"/>
        </w:rPr>
      </w:pPr>
    </w:p>
    <w:p w14:paraId="3B6B27AA" w14:textId="6D17FFC8" w:rsidR="007758B7" w:rsidRPr="007758B7" w:rsidRDefault="007758B7" w:rsidP="007758B7">
      <w:pPr>
        <w:ind w:right="5954"/>
        <w:rPr>
          <w:sz w:val="22"/>
          <w:szCs w:val="22"/>
        </w:rPr>
      </w:pPr>
      <w:r w:rsidRPr="007758B7">
        <w:rPr>
          <w:sz w:val="22"/>
          <w:szCs w:val="22"/>
        </w:rPr>
        <w:t>……………………………………</w:t>
      </w:r>
    </w:p>
    <w:p w14:paraId="18DD89EA" w14:textId="77777777" w:rsidR="007758B7" w:rsidRPr="007758B7" w:rsidRDefault="007758B7" w:rsidP="007758B7">
      <w:pPr>
        <w:ind w:right="706"/>
        <w:rPr>
          <w:i/>
          <w:sz w:val="22"/>
          <w:szCs w:val="22"/>
        </w:rPr>
      </w:pPr>
      <w:r w:rsidRPr="007758B7">
        <w:rPr>
          <w:i/>
          <w:sz w:val="22"/>
          <w:szCs w:val="22"/>
        </w:rPr>
        <w:t>(pełna nazwa/firma, adres, w zależności od podmiotu: NIP/PESEL, KRS/CEiDG)</w:t>
      </w:r>
    </w:p>
    <w:p w14:paraId="76B7A680" w14:textId="77777777" w:rsidR="007758B7" w:rsidRDefault="007758B7" w:rsidP="007758B7">
      <w:pPr>
        <w:rPr>
          <w:sz w:val="22"/>
          <w:szCs w:val="22"/>
          <w:u w:val="single"/>
        </w:rPr>
      </w:pPr>
    </w:p>
    <w:p w14:paraId="060091BB" w14:textId="77777777" w:rsidR="007758B7" w:rsidRPr="007758B7" w:rsidRDefault="007758B7" w:rsidP="007758B7">
      <w:pPr>
        <w:rPr>
          <w:sz w:val="22"/>
          <w:szCs w:val="22"/>
          <w:u w:val="single"/>
        </w:rPr>
      </w:pPr>
      <w:r w:rsidRPr="007758B7">
        <w:rPr>
          <w:sz w:val="22"/>
          <w:szCs w:val="22"/>
          <w:u w:val="single"/>
        </w:rPr>
        <w:t>reprezentowany przez:</w:t>
      </w:r>
    </w:p>
    <w:p w14:paraId="1AEAF564" w14:textId="77777777" w:rsidR="007758B7" w:rsidRDefault="007758B7" w:rsidP="007758B7">
      <w:pPr>
        <w:ind w:right="5954"/>
        <w:rPr>
          <w:sz w:val="22"/>
          <w:szCs w:val="22"/>
        </w:rPr>
      </w:pPr>
    </w:p>
    <w:p w14:paraId="79A28457" w14:textId="77777777" w:rsidR="007758B7" w:rsidRDefault="007758B7" w:rsidP="007758B7">
      <w:pPr>
        <w:ind w:right="5954"/>
        <w:rPr>
          <w:sz w:val="22"/>
          <w:szCs w:val="22"/>
        </w:rPr>
      </w:pPr>
    </w:p>
    <w:p w14:paraId="5EE35D7E" w14:textId="2D69575B" w:rsidR="007758B7" w:rsidRPr="007758B7" w:rsidRDefault="007758B7" w:rsidP="007758B7">
      <w:pPr>
        <w:ind w:right="5954"/>
        <w:rPr>
          <w:sz w:val="22"/>
          <w:szCs w:val="22"/>
        </w:rPr>
      </w:pPr>
      <w:r w:rsidRPr="007758B7">
        <w:rPr>
          <w:sz w:val="22"/>
          <w:szCs w:val="22"/>
        </w:rPr>
        <w:t>……………………………………</w:t>
      </w:r>
    </w:p>
    <w:p w14:paraId="53868B35" w14:textId="77777777" w:rsidR="007758B7" w:rsidRPr="007758B7" w:rsidRDefault="007758B7" w:rsidP="007758B7">
      <w:pPr>
        <w:ind w:right="1699"/>
        <w:rPr>
          <w:i/>
          <w:sz w:val="22"/>
          <w:szCs w:val="22"/>
        </w:rPr>
      </w:pPr>
      <w:r w:rsidRPr="007758B7">
        <w:rPr>
          <w:i/>
          <w:sz w:val="22"/>
          <w:szCs w:val="22"/>
        </w:rPr>
        <w:t>(imię, nazwisko, stanowisko/podstawa do reprezentacji)</w:t>
      </w:r>
    </w:p>
    <w:p w14:paraId="6B974153" w14:textId="77777777" w:rsidR="007758B7" w:rsidRPr="007758B7" w:rsidRDefault="007758B7" w:rsidP="007758B7">
      <w:pPr>
        <w:rPr>
          <w:sz w:val="22"/>
          <w:szCs w:val="22"/>
        </w:rPr>
      </w:pPr>
    </w:p>
    <w:p w14:paraId="24B1FB86" w14:textId="77777777" w:rsidR="007758B7" w:rsidRPr="007758B7" w:rsidRDefault="007758B7" w:rsidP="007758B7">
      <w:pPr>
        <w:rPr>
          <w:b/>
          <w:sz w:val="22"/>
          <w:szCs w:val="22"/>
        </w:rPr>
      </w:pPr>
    </w:p>
    <w:p w14:paraId="5B0B0C95" w14:textId="5272673B" w:rsidR="007758B7" w:rsidRPr="007758B7" w:rsidRDefault="007758B7" w:rsidP="007758B7">
      <w:pPr>
        <w:jc w:val="center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Oświadczenia wykonawcy</w:t>
      </w:r>
      <w:r>
        <w:rPr>
          <w:b/>
          <w:sz w:val="22"/>
          <w:szCs w:val="22"/>
        </w:rPr>
        <w:t>/</w:t>
      </w:r>
    </w:p>
    <w:p w14:paraId="51EEA637" w14:textId="77777777" w:rsidR="007758B7" w:rsidRPr="007758B7" w:rsidRDefault="007758B7" w:rsidP="007758B7">
      <w:pPr>
        <w:jc w:val="center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 xml:space="preserve">wykonawcy wspólnie ubiegającego się o udzielenie zamówienia </w:t>
      </w:r>
    </w:p>
    <w:p w14:paraId="4B6B7002" w14:textId="77777777" w:rsidR="007758B7" w:rsidRPr="007758B7" w:rsidRDefault="007758B7" w:rsidP="007758B7">
      <w:pPr>
        <w:jc w:val="center"/>
        <w:rPr>
          <w:b/>
          <w:caps/>
          <w:sz w:val="22"/>
          <w:szCs w:val="22"/>
        </w:rPr>
      </w:pPr>
      <w:r w:rsidRPr="007758B7">
        <w:rPr>
          <w:b/>
          <w:sz w:val="22"/>
          <w:szCs w:val="22"/>
        </w:rPr>
        <w:t xml:space="preserve">DOTYCZĄCE PRZESŁANEK WYKLUCZENIA Z ART. 5K ROZPORZĄDZENIA 833/2014 ORAZ ART. 7 UST. 1 USTAWY </w:t>
      </w:r>
      <w:r w:rsidRPr="007758B7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73B4E95F" w14:textId="77777777" w:rsidR="007758B7" w:rsidRPr="007758B7" w:rsidRDefault="007758B7" w:rsidP="007758B7">
      <w:pPr>
        <w:jc w:val="center"/>
        <w:rPr>
          <w:b/>
          <w:sz w:val="22"/>
          <w:szCs w:val="22"/>
          <w:u w:val="single"/>
        </w:rPr>
      </w:pPr>
      <w:r w:rsidRPr="007758B7">
        <w:rPr>
          <w:b/>
          <w:sz w:val="22"/>
          <w:szCs w:val="22"/>
        </w:rPr>
        <w:t>składane na podstawie art. 125 ust. 1 ustawy Pzp</w:t>
      </w:r>
    </w:p>
    <w:p w14:paraId="472A755C" w14:textId="77777777" w:rsidR="007758B7" w:rsidRDefault="007758B7" w:rsidP="007758B7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A3233C5" w14:textId="77777777" w:rsidR="007758B7" w:rsidRPr="003D6B9F" w:rsidRDefault="007758B7" w:rsidP="007758B7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Cs/>
          <w:sz w:val="22"/>
          <w:szCs w:val="22"/>
        </w:rPr>
        <w:t xml:space="preserve">Na potrzeby </w:t>
      </w:r>
      <w:r w:rsidRPr="003D6B9F">
        <w:rPr>
          <w:rFonts w:ascii="Times New Roman" w:eastAsia="ArialMT" w:hAnsi="Times New Roman" w:cs="Times New Roman"/>
          <w:sz w:val="22"/>
          <w:szCs w:val="22"/>
        </w:rPr>
        <w:t xml:space="preserve">postępowania o udzielenie zamówienia publicznego prowadzonego przez Wydział Zarządzania Politechniki Warszawskiej pn.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>dostawa artykułów biurowych dla Wydziału Zarządzania Politechniki Warszawskiej.</w:t>
      </w:r>
    </w:p>
    <w:p w14:paraId="52F8E4E8" w14:textId="77777777" w:rsidR="007758B7" w:rsidRPr="003D6B9F" w:rsidRDefault="007758B7" w:rsidP="007758B7">
      <w:pPr>
        <w:autoSpaceDE w:val="0"/>
        <w:autoSpaceDN w:val="0"/>
        <w:jc w:val="both"/>
        <w:rPr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Cs/>
          <w:sz w:val="22"/>
          <w:szCs w:val="22"/>
        </w:rPr>
        <w:t>WZ.ZP.05.2023</w:t>
      </w:r>
    </w:p>
    <w:p w14:paraId="040FC9D4" w14:textId="77777777" w:rsidR="007758B7" w:rsidRPr="007758B7" w:rsidRDefault="007758B7" w:rsidP="007758B7">
      <w:pPr>
        <w:ind w:firstLine="709"/>
        <w:jc w:val="center"/>
        <w:rPr>
          <w:sz w:val="22"/>
          <w:szCs w:val="22"/>
        </w:rPr>
      </w:pPr>
      <w:r w:rsidRPr="007758B7">
        <w:rPr>
          <w:sz w:val="22"/>
          <w:szCs w:val="22"/>
        </w:rPr>
        <w:t>oświadczam, co następuje:</w:t>
      </w:r>
    </w:p>
    <w:p w14:paraId="6CBE6A15" w14:textId="77777777" w:rsidR="007758B7" w:rsidRPr="007758B7" w:rsidRDefault="007758B7" w:rsidP="007758B7">
      <w:pPr>
        <w:shd w:val="clear" w:color="auto" w:fill="BFBFBF" w:themeFill="background1" w:themeFillShade="BF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OŚWIADCZENIA DOTYCZĄCE WYKONAWCY:</w:t>
      </w:r>
    </w:p>
    <w:p w14:paraId="5FF89DF0" w14:textId="33A5528F" w:rsidR="007758B7" w:rsidRPr="007758B7" w:rsidRDefault="007758B7" w:rsidP="007758B7">
      <w:pPr>
        <w:pStyle w:val="Akapitzlist"/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58B7">
        <w:rPr>
          <w:rFonts w:ascii="Times New Roman" w:hAnsi="Times New Roman" w:cs="Times New Roman"/>
          <w:sz w:val="20"/>
          <w:szCs w:val="20"/>
        </w:rPr>
        <w:t>Oświadczam, że nie podlegam wykluczen</w:t>
      </w:r>
      <w:r>
        <w:rPr>
          <w:rFonts w:ascii="Times New Roman" w:hAnsi="Times New Roman" w:cs="Times New Roman"/>
          <w:sz w:val="20"/>
          <w:szCs w:val="20"/>
        </w:rPr>
        <w:t xml:space="preserve">iu z postępowania na podstawie </w:t>
      </w:r>
      <w:r w:rsidRPr="007758B7">
        <w:rPr>
          <w:rFonts w:ascii="Times New Roman" w:hAnsi="Times New Roman" w:cs="Times New Roman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58B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5FCFF932" w14:textId="77777777" w:rsidR="007758B7" w:rsidRPr="007758B7" w:rsidRDefault="007758B7" w:rsidP="007758B7">
      <w:pPr>
        <w:pStyle w:val="NormalnyWeb"/>
        <w:numPr>
          <w:ilvl w:val="0"/>
          <w:numId w:val="34"/>
        </w:numPr>
        <w:spacing w:before="0" w:beforeAutospacing="0" w:after="0" w:afterAutospacing="0"/>
        <w:rPr>
          <w:b/>
          <w:bCs/>
        </w:rPr>
      </w:pPr>
      <w:r w:rsidRPr="007758B7">
        <w:t xml:space="preserve">Oświadczam, że nie zachodzą w stosunku do mnie przesłanki wykluczenia z postępowania na podstawie art. </w:t>
      </w:r>
      <w:r w:rsidRPr="007758B7">
        <w:rPr>
          <w:color w:val="222222"/>
        </w:rPr>
        <w:t>7 ust. 1 ustawy z dnia 13 kwietnia 2022 r.</w:t>
      </w:r>
      <w:r w:rsidRPr="007758B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758B7">
        <w:rPr>
          <w:color w:val="222222"/>
        </w:rPr>
        <w:t>(Dz. U. poz. 835)</w:t>
      </w:r>
      <w:r w:rsidRPr="007758B7">
        <w:rPr>
          <w:i/>
          <w:iCs/>
          <w:color w:val="222222"/>
        </w:rPr>
        <w:t>.</w:t>
      </w:r>
      <w:r w:rsidRPr="007758B7">
        <w:rPr>
          <w:rStyle w:val="Odwoanieprzypisudolnego"/>
          <w:color w:val="222222"/>
        </w:rPr>
        <w:footnoteReference w:id="2"/>
      </w:r>
    </w:p>
    <w:p w14:paraId="4897DA6A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7758B7">
        <w:rPr>
          <w:b/>
          <w:bCs/>
          <w:sz w:val="20"/>
          <w:szCs w:val="20"/>
        </w:rPr>
        <w:t>:</w:t>
      </w:r>
    </w:p>
    <w:p w14:paraId="04A2F9E4" w14:textId="77777777" w:rsidR="007758B7" w:rsidRPr="007758B7" w:rsidRDefault="007758B7" w:rsidP="007758B7">
      <w:pPr>
        <w:jc w:val="both"/>
        <w:rPr>
          <w:sz w:val="20"/>
          <w:szCs w:val="20"/>
        </w:rPr>
      </w:pPr>
      <w:bookmarkStart w:id="3" w:name="_Hlk99016800"/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  <w:bookmarkEnd w:id="3"/>
    </w:p>
    <w:p w14:paraId="7B594A16" w14:textId="45311CAD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0"/>
          <w:szCs w:val="20"/>
        </w:rPr>
        <w:t xml:space="preserve"> </w:t>
      </w:r>
      <w:r w:rsidRPr="007758B7">
        <w:rPr>
          <w:sz w:val="20"/>
          <w:szCs w:val="20"/>
        </w:rPr>
        <w:t xml:space="preserve"> ………………………………………………………...…………………..</w:t>
      </w:r>
    </w:p>
    <w:p w14:paraId="2B7C18EB" w14:textId="3CC8E719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 </w:t>
      </w:r>
      <w:bookmarkStart w:id="4" w:name="_Hlk99005462"/>
      <w:r w:rsidRPr="007758B7">
        <w:rPr>
          <w:i/>
          <w:sz w:val="20"/>
          <w:szCs w:val="20"/>
        </w:rPr>
        <w:t xml:space="preserve">(wskazać </w:t>
      </w:r>
      <w:bookmarkEnd w:id="4"/>
      <w:r w:rsidRPr="007758B7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7758B7">
        <w:rPr>
          <w:sz w:val="20"/>
          <w:szCs w:val="20"/>
        </w:rPr>
        <w:t xml:space="preserve"> polegam na zdolnościach lub sytuacji następującego podmiotu udostępniającego zasoby: </w:t>
      </w:r>
      <w:bookmarkStart w:id="5" w:name="_Hlk99014455"/>
      <w:r w:rsidRPr="007758B7">
        <w:rPr>
          <w:sz w:val="20"/>
          <w:szCs w:val="20"/>
        </w:rPr>
        <w:t>………………………………………………………………………...…………………………………….…</w:t>
      </w:r>
      <w:r w:rsidRPr="007758B7">
        <w:rPr>
          <w:i/>
          <w:sz w:val="20"/>
          <w:szCs w:val="20"/>
        </w:rPr>
        <w:t xml:space="preserve"> </w:t>
      </w:r>
      <w:bookmarkEnd w:id="5"/>
      <w:r w:rsidRPr="007758B7">
        <w:rPr>
          <w:i/>
          <w:sz w:val="20"/>
          <w:szCs w:val="20"/>
        </w:rPr>
        <w:t>(podać pełną nazwę/firmę, adres, a także w zależności od podmiotu: NIP/PESEL, KRS/CEiDG)</w:t>
      </w:r>
      <w:r w:rsidRPr="007758B7">
        <w:rPr>
          <w:sz w:val="20"/>
          <w:szCs w:val="20"/>
        </w:rPr>
        <w:t>,</w:t>
      </w:r>
      <w:r w:rsidRPr="007758B7">
        <w:rPr>
          <w:sz w:val="20"/>
          <w:szCs w:val="20"/>
        </w:rPr>
        <w:br/>
        <w:t xml:space="preserve">w następującym zakresie: ……………………… </w:t>
      </w:r>
      <w:r w:rsidRPr="007758B7">
        <w:rPr>
          <w:i/>
          <w:sz w:val="20"/>
          <w:szCs w:val="20"/>
        </w:rPr>
        <w:t>(określić odpowiedni zakres udostępnianych zasobów dla wskazanego podmiotu)</w:t>
      </w:r>
      <w:r w:rsidRPr="007758B7">
        <w:rPr>
          <w:iCs/>
          <w:sz w:val="20"/>
          <w:szCs w:val="20"/>
        </w:rPr>
        <w:t>,</w:t>
      </w:r>
      <w:r w:rsidRPr="007758B7">
        <w:rPr>
          <w:sz w:val="20"/>
          <w:szCs w:val="20"/>
        </w:rPr>
        <w:t xml:space="preserve">co odpowiada ponad 10% wartości przedmiotowego zamówienia. </w:t>
      </w:r>
    </w:p>
    <w:p w14:paraId="52D4AAA3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PODWYKONAWCY, NA KTÓREGO PRZYPADA PONAD 10% WARTOŚCI ZAMÓWIENIA:</w:t>
      </w:r>
    </w:p>
    <w:p w14:paraId="43A3230E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</w:p>
    <w:p w14:paraId="6484A2E1" w14:textId="3646773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…………………………………………………………….………..….…… </w:t>
      </w:r>
      <w:r w:rsidRPr="007758B7">
        <w:rPr>
          <w:i/>
          <w:sz w:val="20"/>
          <w:szCs w:val="20"/>
        </w:rPr>
        <w:t>(podać pełną nazwę/firmę, adres, a także w zależności od podmiotu: NIP/PESEL, KRS/CEiDG)</w:t>
      </w:r>
      <w:r>
        <w:rPr>
          <w:sz w:val="20"/>
          <w:szCs w:val="20"/>
        </w:rPr>
        <w:t xml:space="preserve">, </w:t>
      </w:r>
      <w:r w:rsidRPr="007758B7">
        <w:rPr>
          <w:sz w:val="20"/>
          <w:szCs w:val="20"/>
        </w:rPr>
        <w:t>nie zachodzą podstawy wykluczenia z postępowania o udzielenie zamó</w:t>
      </w:r>
      <w:r>
        <w:rPr>
          <w:sz w:val="20"/>
          <w:szCs w:val="20"/>
        </w:rPr>
        <w:t xml:space="preserve">wienia przewidziane w  art.  5k </w:t>
      </w:r>
      <w:r w:rsidRPr="007758B7">
        <w:rPr>
          <w:sz w:val="20"/>
          <w:szCs w:val="20"/>
        </w:rPr>
        <w:t>rozporządzenia 833/2014 w brzmieniu nadanym rozporządzeniem 2022/576.</w:t>
      </w:r>
    </w:p>
    <w:p w14:paraId="4F6986ED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DOSTAWCY, NA KTÓREGO PRZYPADA PONAD 10% WARTOŚCI ZAMÓWIENIA:</w:t>
      </w:r>
    </w:p>
    <w:p w14:paraId="1E6A0F3C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</w:p>
    <w:p w14:paraId="65D7422B" w14:textId="77777777" w:rsidR="007758B7" w:rsidRPr="007758B7" w:rsidRDefault="007758B7" w:rsidP="007758B7">
      <w:pPr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758B7">
        <w:rPr>
          <w:i/>
          <w:sz w:val="20"/>
          <w:szCs w:val="20"/>
        </w:rPr>
        <w:t>(podać pełną nazwę/firmę, adres, a także w zależności od podmiotu: NIP/PESEL, KRS/CEiDG)</w:t>
      </w:r>
      <w:r w:rsidRPr="007758B7">
        <w:rPr>
          <w:sz w:val="20"/>
          <w:szCs w:val="20"/>
        </w:rPr>
        <w:t>,</w:t>
      </w:r>
      <w:r w:rsidRPr="007758B7">
        <w:rPr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E124F81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PODANYCH INFORMACJI:</w:t>
      </w:r>
    </w:p>
    <w:p w14:paraId="6F80C035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wszystkie informacje podane w powyższych oświadczeniach są aktualne </w:t>
      </w:r>
      <w:r w:rsidRPr="007758B7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5AA1DF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INFORMACJA DOTYCZĄCA DOSTĘPU DO PODMIOTOWYCH ŚRODKÓW DOWODOWYCH:</w:t>
      </w:r>
    </w:p>
    <w:p w14:paraId="6500C226" w14:textId="404D8C46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7758B7">
        <w:rPr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69251959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F4A5A9A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28295AB" w14:textId="77777777" w:rsidR="007758B7" w:rsidRPr="007758B7" w:rsidRDefault="007758B7" w:rsidP="007758B7">
      <w:pPr>
        <w:jc w:val="both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6B4A527" w14:textId="77777777" w:rsidR="007758B7" w:rsidRPr="007758B7" w:rsidRDefault="007758B7" w:rsidP="007758B7">
      <w:pPr>
        <w:rPr>
          <w:sz w:val="20"/>
          <w:szCs w:val="20"/>
        </w:rPr>
      </w:pPr>
      <w:r w:rsidRPr="007758B7">
        <w:rPr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2B308F87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14:paraId="00FEF707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505777DF" w14:textId="77777777" w:rsidR="007758B7" w:rsidRPr="007758B7" w:rsidRDefault="007758B7" w:rsidP="007758B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69E85EC" w14:textId="77777777" w:rsidR="007758B7" w:rsidRPr="007758B7" w:rsidRDefault="007758B7" w:rsidP="007758B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18480BEF" w14:textId="77777777" w:rsidR="00EB37A1" w:rsidRDefault="00EB37A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4C17EB1" w14:textId="7A0B22EE" w:rsidR="007758B7" w:rsidRPr="007758B7" w:rsidRDefault="007758B7" w:rsidP="007758B7">
      <w:pPr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 xml:space="preserve">Podmiot udostępniający zasoby: </w:t>
      </w:r>
      <w:r w:rsidRPr="007758B7">
        <w:rPr>
          <w:i/>
          <w:sz w:val="20"/>
          <w:szCs w:val="20"/>
        </w:rPr>
        <w:t>(jeśli dotyczy)</w:t>
      </w:r>
    </w:p>
    <w:p w14:paraId="64EE1EF3" w14:textId="77777777" w:rsidR="007758B7" w:rsidRDefault="007758B7" w:rsidP="007758B7">
      <w:pPr>
        <w:ind w:right="5954"/>
        <w:rPr>
          <w:sz w:val="20"/>
          <w:szCs w:val="20"/>
        </w:rPr>
      </w:pPr>
    </w:p>
    <w:p w14:paraId="7E262B62" w14:textId="4858428F" w:rsidR="007758B7" w:rsidRPr="007758B7" w:rsidRDefault="007758B7" w:rsidP="007758B7">
      <w:pPr>
        <w:ind w:right="5954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</w:t>
      </w:r>
    </w:p>
    <w:p w14:paraId="195B3BB3" w14:textId="77777777" w:rsidR="007758B7" w:rsidRPr="007758B7" w:rsidRDefault="007758B7" w:rsidP="007758B7">
      <w:pPr>
        <w:ind w:right="1840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(pełna nazwa/firma, adres, w zależności od podmiotu: NIP/PESEL, KRS/CEiDG)</w:t>
      </w:r>
    </w:p>
    <w:p w14:paraId="5C0E077C" w14:textId="77777777" w:rsidR="007758B7" w:rsidRDefault="007758B7" w:rsidP="007758B7">
      <w:pPr>
        <w:rPr>
          <w:sz w:val="20"/>
          <w:szCs w:val="20"/>
          <w:u w:val="single"/>
        </w:rPr>
      </w:pPr>
      <w:r w:rsidRPr="007758B7">
        <w:rPr>
          <w:sz w:val="20"/>
          <w:szCs w:val="20"/>
          <w:u w:val="single"/>
        </w:rPr>
        <w:t>reprezentowany przez:</w:t>
      </w:r>
    </w:p>
    <w:p w14:paraId="57153DBB" w14:textId="77777777" w:rsidR="007758B7" w:rsidRPr="007758B7" w:rsidRDefault="007758B7" w:rsidP="007758B7">
      <w:pPr>
        <w:rPr>
          <w:sz w:val="20"/>
          <w:szCs w:val="20"/>
          <w:u w:val="single"/>
        </w:rPr>
      </w:pPr>
    </w:p>
    <w:p w14:paraId="21420880" w14:textId="77777777" w:rsidR="007758B7" w:rsidRPr="007758B7" w:rsidRDefault="007758B7" w:rsidP="007758B7">
      <w:pPr>
        <w:ind w:right="5954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</w:t>
      </w:r>
    </w:p>
    <w:p w14:paraId="7D4CD1EA" w14:textId="77777777" w:rsidR="007758B7" w:rsidRPr="007758B7" w:rsidRDefault="007758B7" w:rsidP="007758B7">
      <w:pPr>
        <w:ind w:right="2407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(imię, nazwisko, stanowisko/podstawa do reprezentacji)</w:t>
      </w:r>
    </w:p>
    <w:p w14:paraId="071DFFCA" w14:textId="77777777" w:rsidR="007758B7" w:rsidRPr="007758B7" w:rsidRDefault="007758B7" w:rsidP="007758B7">
      <w:pPr>
        <w:rPr>
          <w:b/>
          <w:sz w:val="20"/>
          <w:szCs w:val="20"/>
        </w:rPr>
      </w:pPr>
    </w:p>
    <w:p w14:paraId="24EA8C93" w14:textId="77777777" w:rsidR="007758B7" w:rsidRPr="007758B7" w:rsidRDefault="007758B7" w:rsidP="007758B7">
      <w:pPr>
        <w:jc w:val="center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 xml:space="preserve">Oświadczenia podmiotu udostępniającego zasoby </w:t>
      </w:r>
    </w:p>
    <w:p w14:paraId="551FB2FA" w14:textId="77777777" w:rsidR="007758B7" w:rsidRPr="007758B7" w:rsidRDefault="007758B7" w:rsidP="007758B7">
      <w:pPr>
        <w:jc w:val="center"/>
        <w:rPr>
          <w:b/>
          <w:caps/>
          <w:sz w:val="20"/>
          <w:szCs w:val="20"/>
        </w:rPr>
      </w:pPr>
      <w:r w:rsidRPr="007758B7">
        <w:rPr>
          <w:b/>
          <w:sz w:val="20"/>
          <w:szCs w:val="20"/>
        </w:rPr>
        <w:t xml:space="preserve">DOTYCZĄCE PRZESŁANEK WYKLUCZENIA Z ART. 5K ROZPORZĄDZENIA 833/2014 ORAZ ART. 7 UST. 1 USTAWY </w:t>
      </w:r>
      <w:r w:rsidRPr="007758B7">
        <w:rPr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C21F6EA" w14:textId="77777777" w:rsidR="007758B7" w:rsidRDefault="007758B7" w:rsidP="007758B7">
      <w:pPr>
        <w:jc w:val="center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składane na podstawie art. 125 ust. 5 ustawy Pzp</w:t>
      </w:r>
    </w:p>
    <w:p w14:paraId="191CD37D" w14:textId="77777777" w:rsidR="007758B7" w:rsidRDefault="007758B7" w:rsidP="007758B7">
      <w:pPr>
        <w:jc w:val="center"/>
        <w:rPr>
          <w:b/>
          <w:sz w:val="20"/>
          <w:szCs w:val="20"/>
        </w:rPr>
      </w:pPr>
    </w:p>
    <w:p w14:paraId="0EFCD89E" w14:textId="77777777" w:rsidR="007758B7" w:rsidRPr="003D6B9F" w:rsidRDefault="007758B7" w:rsidP="007758B7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Cs/>
          <w:sz w:val="22"/>
          <w:szCs w:val="22"/>
        </w:rPr>
        <w:t xml:space="preserve">Na potrzeby </w:t>
      </w:r>
      <w:r w:rsidRPr="003D6B9F">
        <w:rPr>
          <w:rFonts w:ascii="Times New Roman" w:eastAsia="ArialMT" w:hAnsi="Times New Roman" w:cs="Times New Roman"/>
          <w:sz w:val="22"/>
          <w:szCs w:val="22"/>
        </w:rPr>
        <w:t xml:space="preserve">postępowania o udzielenie zamówienia publicznego prowadzonego przez Wydział Zarządzania Politechniki Warszawskiej pn.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>dostawa artykułów biurowych dla Wydziału Zarządzania Politechniki Warszawskiej.</w:t>
      </w:r>
    </w:p>
    <w:p w14:paraId="150EF14E" w14:textId="77777777" w:rsidR="007758B7" w:rsidRPr="003D6B9F" w:rsidRDefault="007758B7" w:rsidP="007758B7">
      <w:pPr>
        <w:autoSpaceDE w:val="0"/>
        <w:autoSpaceDN w:val="0"/>
        <w:jc w:val="both"/>
        <w:rPr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Cs/>
          <w:sz w:val="22"/>
          <w:szCs w:val="22"/>
        </w:rPr>
        <w:t>WZ.ZP.05.2023</w:t>
      </w:r>
    </w:p>
    <w:p w14:paraId="01EA2793" w14:textId="77777777" w:rsidR="007758B7" w:rsidRPr="007758B7" w:rsidRDefault="007758B7" w:rsidP="007758B7">
      <w:pPr>
        <w:jc w:val="center"/>
        <w:rPr>
          <w:b/>
          <w:sz w:val="20"/>
          <w:szCs w:val="20"/>
        </w:rPr>
      </w:pPr>
    </w:p>
    <w:p w14:paraId="23F59052" w14:textId="77777777" w:rsidR="007758B7" w:rsidRPr="007758B7" w:rsidRDefault="007758B7" w:rsidP="007758B7">
      <w:pPr>
        <w:rPr>
          <w:sz w:val="20"/>
          <w:szCs w:val="20"/>
        </w:rPr>
      </w:pPr>
      <w:r w:rsidRPr="007758B7">
        <w:rPr>
          <w:sz w:val="20"/>
          <w:szCs w:val="20"/>
        </w:rPr>
        <w:t>oświadczam, co następuje:</w:t>
      </w:r>
    </w:p>
    <w:p w14:paraId="1EAE5596" w14:textId="77777777" w:rsidR="007758B7" w:rsidRPr="007758B7" w:rsidRDefault="007758B7" w:rsidP="007758B7">
      <w:pPr>
        <w:shd w:val="clear" w:color="auto" w:fill="BFBFBF" w:themeFill="background1" w:themeFillShade="BF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OŚWIADCZENIA DOTYCZĄCE PODMIOTU UDOSTEPNIAJĄCEGO ZASOBY:</w:t>
      </w:r>
    </w:p>
    <w:p w14:paraId="21160D06" w14:textId="77777777" w:rsidR="007758B7" w:rsidRPr="007758B7" w:rsidRDefault="007758B7" w:rsidP="007758B7">
      <w:pPr>
        <w:pStyle w:val="Akapitzlist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58B7">
        <w:rPr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58B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14:paraId="65FE5520" w14:textId="77777777" w:rsidR="007758B7" w:rsidRPr="007758B7" w:rsidRDefault="007758B7" w:rsidP="007758B7">
      <w:pPr>
        <w:pStyle w:val="NormalnyWeb"/>
        <w:numPr>
          <w:ilvl w:val="0"/>
          <w:numId w:val="35"/>
        </w:numPr>
        <w:spacing w:before="0" w:beforeAutospacing="0" w:after="0" w:afterAutospacing="0"/>
        <w:rPr>
          <w:b/>
          <w:bCs/>
        </w:rPr>
      </w:pPr>
      <w:r w:rsidRPr="007758B7">
        <w:t xml:space="preserve">Oświadczam, że nie zachodzą w stosunku do mnie przesłanki wykluczenia z postępowania na podstawie art. </w:t>
      </w:r>
      <w:r w:rsidRPr="007758B7">
        <w:rPr>
          <w:color w:val="222222"/>
        </w:rPr>
        <w:t>7 ust. 1 ustawy z dnia 13 kwietnia 2022 r.</w:t>
      </w:r>
      <w:r w:rsidRPr="007758B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758B7">
        <w:rPr>
          <w:color w:val="222222"/>
        </w:rPr>
        <w:t>(Dz. U. poz. 835)</w:t>
      </w:r>
      <w:r w:rsidRPr="007758B7">
        <w:rPr>
          <w:i/>
          <w:iCs/>
          <w:color w:val="222222"/>
        </w:rPr>
        <w:t>.</w:t>
      </w:r>
      <w:r w:rsidRPr="007758B7">
        <w:rPr>
          <w:rStyle w:val="Odwoanieprzypisudolnego"/>
          <w:color w:val="222222"/>
        </w:rPr>
        <w:footnoteReference w:id="4"/>
      </w:r>
    </w:p>
    <w:p w14:paraId="6914A46F" w14:textId="77777777" w:rsidR="007758B7" w:rsidRPr="007758B7" w:rsidRDefault="007758B7" w:rsidP="007758B7">
      <w:pPr>
        <w:ind w:left="5664" w:firstLine="708"/>
        <w:jc w:val="both"/>
        <w:rPr>
          <w:i/>
          <w:sz w:val="20"/>
          <w:szCs w:val="20"/>
        </w:rPr>
      </w:pPr>
    </w:p>
    <w:p w14:paraId="57F5212C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PODANYCH INFORMACJI:</w:t>
      </w:r>
    </w:p>
    <w:p w14:paraId="7BF32507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wszystkie informacje podane w powyższych oświadczeniach są aktualne </w:t>
      </w:r>
      <w:r w:rsidRPr="007758B7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07A73" w14:textId="77777777" w:rsidR="007758B7" w:rsidRPr="007758B7" w:rsidRDefault="007758B7" w:rsidP="007758B7">
      <w:pPr>
        <w:jc w:val="both"/>
        <w:rPr>
          <w:sz w:val="20"/>
          <w:szCs w:val="20"/>
        </w:rPr>
      </w:pPr>
    </w:p>
    <w:p w14:paraId="73C65FD2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>INFORMACJA DOTYCZĄCA DOSTĘPU DO PODMIOTOWYCH ŚRODKÓW DOWODOWYCH:</w:t>
      </w:r>
    </w:p>
    <w:p w14:paraId="1C56F786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F628973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3FDC58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6F4CE19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8935C69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4D2559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429EB52D" w14:textId="77777777" w:rsidR="007758B7" w:rsidRPr="007758B7" w:rsidRDefault="007758B7" w:rsidP="007758B7">
      <w:pPr>
        <w:jc w:val="right"/>
        <w:rPr>
          <w:sz w:val="20"/>
          <w:szCs w:val="20"/>
        </w:rPr>
      </w:pPr>
    </w:p>
    <w:p w14:paraId="5D996446" w14:textId="77777777" w:rsidR="007758B7" w:rsidRPr="007758B7" w:rsidRDefault="007758B7" w:rsidP="007758B7">
      <w:pPr>
        <w:ind w:left="4248" w:firstLine="708"/>
        <w:jc w:val="center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…………………………………………</w:t>
      </w:r>
    </w:p>
    <w:p w14:paraId="60A8C4F8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14:paraId="45993B61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0D758307" w14:textId="77777777" w:rsidR="00CC7AE5" w:rsidRPr="003D6B9F" w:rsidRDefault="00CC7AE5" w:rsidP="00CC7AE5">
      <w:pPr>
        <w:spacing w:line="360" w:lineRule="auto"/>
        <w:jc w:val="both"/>
        <w:rPr>
          <w:sz w:val="22"/>
          <w:szCs w:val="22"/>
        </w:rPr>
      </w:pPr>
    </w:p>
    <w:p w14:paraId="5D8DCF3F" w14:textId="77777777" w:rsidR="003A227F" w:rsidRPr="003D6B9F" w:rsidRDefault="003D6B9F" w:rsidP="003A227F">
      <w:pPr>
        <w:spacing w:after="160" w:line="276" w:lineRule="auto"/>
        <w:jc w:val="center"/>
        <w:rPr>
          <w:b/>
        </w:rPr>
      </w:pPr>
      <w:r w:rsidRPr="003D6B9F">
        <w:rPr>
          <w:b/>
          <w:bCs/>
        </w:rPr>
        <w:br w:type="page"/>
      </w:r>
      <w:r w:rsidR="003A227F" w:rsidRPr="003D6B9F">
        <w:rPr>
          <w:b/>
          <w:bCs/>
        </w:rPr>
        <w:lastRenderedPageBreak/>
        <w:t>Formularz 3.3.</w:t>
      </w:r>
    </w:p>
    <w:p w14:paraId="24549B8D" w14:textId="77777777" w:rsidR="003A227F" w:rsidRPr="003D6B9F" w:rsidRDefault="003A227F" w:rsidP="003A227F">
      <w:pPr>
        <w:spacing w:after="120" w:line="360" w:lineRule="auto"/>
        <w:jc w:val="center"/>
        <w:rPr>
          <w:b/>
          <w:u w:val="single"/>
        </w:rPr>
      </w:pPr>
      <w:r w:rsidRPr="003D6B9F">
        <w:rPr>
          <w:b/>
          <w:u w:val="single"/>
        </w:rPr>
        <w:t xml:space="preserve">Oświadczenie Wykonawcy </w:t>
      </w:r>
    </w:p>
    <w:p w14:paraId="5CE026C5" w14:textId="77777777" w:rsidR="003A227F" w:rsidRDefault="003A227F" w:rsidP="003A227F">
      <w:pPr>
        <w:rPr>
          <w:rFonts w:ascii="Arial" w:hAnsi="Arial" w:cs="Arial"/>
          <w:b/>
          <w:bCs/>
          <w:sz w:val="20"/>
          <w:szCs w:val="20"/>
        </w:rPr>
      </w:pPr>
    </w:p>
    <w:p w14:paraId="685FC30B" w14:textId="77777777" w:rsidR="003A227F" w:rsidRPr="003D1699" w:rsidRDefault="003A227F" w:rsidP="003A227F">
      <w:pPr>
        <w:rPr>
          <w:b/>
          <w:sz w:val="20"/>
          <w:szCs w:val="20"/>
          <w:u w:val="single"/>
        </w:rPr>
      </w:pPr>
      <w:r w:rsidRPr="003D1699">
        <w:rPr>
          <w:b/>
          <w:sz w:val="20"/>
          <w:szCs w:val="20"/>
          <w:u w:val="single"/>
        </w:rPr>
        <w:t>Wykonawca:</w:t>
      </w:r>
    </w:p>
    <w:p w14:paraId="3CCA7196" w14:textId="77777777" w:rsidR="003A227F" w:rsidRPr="003D1699" w:rsidRDefault="003A227F" w:rsidP="003A227F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…………………………………………………………………………</w:t>
      </w:r>
    </w:p>
    <w:p w14:paraId="3D74533F" w14:textId="77777777" w:rsidR="003A227F" w:rsidRPr="003D1699" w:rsidRDefault="003A227F" w:rsidP="003A227F">
      <w:pPr>
        <w:ind w:right="2266"/>
        <w:rPr>
          <w:sz w:val="20"/>
          <w:szCs w:val="20"/>
        </w:rPr>
      </w:pPr>
      <w:r w:rsidRPr="003D1699">
        <w:rPr>
          <w:i/>
          <w:sz w:val="20"/>
          <w:szCs w:val="20"/>
        </w:rPr>
        <w:t>(pełna nazwa/firma, adres, w zależności od podmiotu: NIP/PESEL, KRS/CEiDG)</w:t>
      </w:r>
    </w:p>
    <w:p w14:paraId="32AA63DD" w14:textId="77777777" w:rsidR="003A227F" w:rsidRPr="003D1699" w:rsidRDefault="003A227F" w:rsidP="003A227F">
      <w:pPr>
        <w:rPr>
          <w:sz w:val="20"/>
          <w:szCs w:val="20"/>
          <w:u w:val="single"/>
        </w:rPr>
      </w:pPr>
    </w:p>
    <w:p w14:paraId="4DC5F62B" w14:textId="77777777" w:rsidR="003A227F" w:rsidRPr="003D1699" w:rsidRDefault="003A227F" w:rsidP="003A227F">
      <w:pPr>
        <w:rPr>
          <w:sz w:val="20"/>
          <w:szCs w:val="20"/>
          <w:u w:val="single"/>
        </w:rPr>
      </w:pPr>
      <w:r w:rsidRPr="003D1699">
        <w:rPr>
          <w:sz w:val="20"/>
          <w:szCs w:val="20"/>
          <w:u w:val="single"/>
        </w:rPr>
        <w:t>reprezentowany przez:</w:t>
      </w:r>
    </w:p>
    <w:p w14:paraId="3E81A424" w14:textId="77777777" w:rsidR="003A227F" w:rsidRPr="003D1699" w:rsidRDefault="003A227F" w:rsidP="003A227F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…………………………………………………………………………</w:t>
      </w:r>
    </w:p>
    <w:p w14:paraId="0E82CEB9" w14:textId="77777777" w:rsidR="003A227F" w:rsidRPr="003D1699" w:rsidRDefault="003A227F" w:rsidP="003A227F">
      <w:pPr>
        <w:ind w:right="3400"/>
        <w:rPr>
          <w:i/>
          <w:sz w:val="20"/>
          <w:szCs w:val="20"/>
        </w:rPr>
      </w:pPr>
      <w:r w:rsidRPr="003D1699">
        <w:rPr>
          <w:i/>
          <w:sz w:val="20"/>
          <w:szCs w:val="20"/>
        </w:rPr>
        <w:t>(imię, nazwisko, stanowisko/podstawa do  reprezentacji)</w:t>
      </w:r>
    </w:p>
    <w:p w14:paraId="4B415A49" w14:textId="77777777" w:rsidR="003A227F" w:rsidRPr="003D1699" w:rsidRDefault="003A227F" w:rsidP="003A227F">
      <w:pPr>
        <w:spacing w:line="360" w:lineRule="auto"/>
        <w:rPr>
          <w:b/>
          <w:sz w:val="20"/>
          <w:szCs w:val="20"/>
        </w:rPr>
      </w:pPr>
    </w:p>
    <w:p w14:paraId="25317C83" w14:textId="77777777" w:rsidR="003A227F" w:rsidRPr="003D1699" w:rsidRDefault="003A227F" w:rsidP="003A227F">
      <w:pPr>
        <w:jc w:val="center"/>
        <w:rPr>
          <w:b/>
          <w:sz w:val="20"/>
          <w:szCs w:val="20"/>
        </w:rPr>
      </w:pPr>
      <w:r w:rsidRPr="003D1699">
        <w:rPr>
          <w:b/>
          <w:bCs/>
          <w:sz w:val="20"/>
          <w:szCs w:val="20"/>
        </w:rPr>
        <w:t>Oświadczenie Wykonawcy o aktualności informacji zawartych w oświadczeniu, o którym mowa w art. 125 ust. 1 ustawy, w zakresie podstaw wykluczenia</w:t>
      </w:r>
      <w:r w:rsidRPr="003D1699">
        <w:rPr>
          <w:b/>
          <w:sz w:val="20"/>
          <w:szCs w:val="20"/>
        </w:rPr>
        <w:t xml:space="preserve"> </w:t>
      </w:r>
    </w:p>
    <w:p w14:paraId="768266D5" w14:textId="77777777" w:rsidR="003A227F" w:rsidRPr="003D1699" w:rsidRDefault="003A227F" w:rsidP="003A227F">
      <w:pPr>
        <w:rPr>
          <w:sz w:val="20"/>
          <w:szCs w:val="20"/>
        </w:rPr>
      </w:pPr>
    </w:p>
    <w:p w14:paraId="25715EA1" w14:textId="77777777" w:rsidR="003A227F" w:rsidRPr="003D1699" w:rsidRDefault="003A227F" w:rsidP="003A227F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</w:rPr>
      </w:pPr>
      <w:r w:rsidRPr="003D1699">
        <w:rPr>
          <w:rFonts w:ascii="Times New Roman" w:hAnsi="Times New Roman" w:cs="Times New Roman"/>
          <w:bCs/>
        </w:rPr>
        <w:t xml:space="preserve">Na potrzeby </w:t>
      </w:r>
      <w:r w:rsidRPr="003D1699">
        <w:rPr>
          <w:rFonts w:ascii="Times New Roman" w:eastAsia="ArialMT" w:hAnsi="Times New Roman" w:cs="Times New Roman"/>
        </w:rPr>
        <w:t xml:space="preserve">postępowania o udzielenie zamówienia publicznego prowadzonego przez Wydział Zarządzania Politechniki Warszawskiej pn. </w:t>
      </w:r>
      <w:r w:rsidRPr="003D1699">
        <w:rPr>
          <w:rFonts w:ascii="Times New Roman" w:hAnsi="Times New Roman" w:cs="Times New Roman"/>
          <w:b/>
          <w:bCs/>
        </w:rPr>
        <w:t>dostawa artykułów biurowych dla Wydziału Zarządzania Politechniki Warszawskiej.</w:t>
      </w:r>
    </w:p>
    <w:p w14:paraId="09481AC9" w14:textId="77777777" w:rsidR="003A227F" w:rsidRPr="003D1699" w:rsidRDefault="003A227F" w:rsidP="003A227F">
      <w:pPr>
        <w:autoSpaceDE w:val="0"/>
        <w:autoSpaceDN w:val="0"/>
        <w:jc w:val="both"/>
        <w:rPr>
          <w:spacing w:val="-2"/>
          <w:sz w:val="20"/>
          <w:szCs w:val="20"/>
        </w:rPr>
      </w:pPr>
      <w:r w:rsidRPr="003D1699">
        <w:rPr>
          <w:spacing w:val="-2"/>
          <w:sz w:val="20"/>
          <w:szCs w:val="20"/>
        </w:rPr>
        <w:t xml:space="preserve">Znak postępowania: </w:t>
      </w:r>
      <w:r w:rsidRPr="003D1699">
        <w:rPr>
          <w:bCs/>
          <w:sz w:val="20"/>
          <w:szCs w:val="20"/>
        </w:rPr>
        <w:t>WZ.ZP.05.2023</w:t>
      </w:r>
    </w:p>
    <w:p w14:paraId="2E3851C2" w14:textId="77777777" w:rsidR="003A227F" w:rsidRPr="003D1699" w:rsidRDefault="003A227F" w:rsidP="003A227F">
      <w:pPr>
        <w:jc w:val="center"/>
        <w:rPr>
          <w:bCs/>
          <w:sz w:val="20"/>
          <w:szCs w:val="20"/>
          <w:shd w:val="clear" w:color="auto" w:fill="FFFFFF"/>
        </w:rPr>
      </w:pPr>
    </w:p>
    <w:p w14:paraId="051A95E2" w14:textId="77777777" w:rsidR="003A227F" w:rsidRPr="003D1699" w:rsidRDefault="003A227F" w:rsidP="003A227F">
      <w:pPr>
        <w:jc w:val="center"/>
        <w:rPr>
          <w:bCs/>
          <w:sz w:val="20"/>
          <w:szCs w:val="20"/>
          <w:shd w:val="clear" w:color="auto" w:fill="FFFFFF"/>
        </w:rPr>
      </w:pPr>
      <w:r w:rsidRPr="003D1699">
        <w:rPr>
          <w:bCs/>
          <w:sz w:val="20"/>
          <w:szCs w:val="20"/>
          <w:shd w:val="clear" w:color="auto" w:fill="FFFFFF"/>
        </w:rPr>
        <w:t xml:space="preserve">Oświadczam, że informacje zawarte w złożonym przez mnie oświadczeniu, o którym mowa w art. 125 ust. 1 ustawy z  dnia 11 września 2019 r. – Prawo zamówień publicznych (dalej jako: ustawa Pzp) </w:t>
      </w:r>
      <w:r w:rsidRPr="003D1699">
        <w:rPr>
          <w:bCs/>
          <w:sz w:val="20"/>
          <w:szCs w:val="20"/>
          <w:shd w:val="clear" w:color="auto" w:fill="FFFFFF"/>
        </w:rPr>
        <w:br/>
      </w:r>
      <w:r w:rsidRPr="003D1699">
        <w:rPr>
          <w:bCs/>
          <w:sz w:val="20"/>
          <w:szCs w:val="20"/>
          <w:u w:val="single"/>
          <w:shd w:val="clear" w:color="auto" w:fill="FFFFFF"/>
        </w:rPr>
        <w:t>są aktualne,</w:t>
      </w:r>
    </w:p>
    <w:p w14:paraId="6C33A8C9" w14:textId="423693BB" w:rsidR="003A227F" w:rsidRPr="003D1699" w:rsidRDefault="003A227F" w:rsidP="003D1699">
      <w:pPr>
        <w:jc w:val="center"/>
        <w:rPr>
          <w:bCs/>
          <w:sz w:val="20"/>
          <w:szCs w:val="20"/>
          <w:shd w:val="clear" w:color="auto" w:fill="FFFFFF"/>
        </w:rPr>
      </w:pPr>
      <w:r w:rsidRPr="003D1699">
        <w:rPr>
          <w:bCs/>
          <w:sz w:val="20"/>
          <w:szCs w:val="20"/>
          <w:shd w:val="clear" w:color="auto" w:fill="FFFFFF"/>
        </w:rPr>
        <w:t>co oznacza, że nie podlegam wykluczeniu</w:t>
      </w:r>
      <w:r w:rsidR="003D1699">
        <w:rPr>
          <w:bCs/>
          <w:sz w:val="20"/>
          <w:szCs w:val="20"/>
          <w:shd w:val="clear" w:color="auto" w:fill="FFFFFF"/>
        </w:rPr>
        <w:t xml:space="preserve"> </w:t>
      </w:r>
      <w:r w:rsidRPr="003D1699">
        <w:rPr>
          <w:sz w:val="20"/>
          <w:szCs w:val="20"/>
        </w:rPr>
        <w:t>w zakresie podstaw wykluczenia z postępowania, o których mowa w art. 108 ust. 1</w:t>
      </w:r>
      <w:r w:rsidR="003D1699">
        <w:rPr>
          <w:sz w:val="20"/>
          <w:szCs w:val="20"/>
        </w:rPr>
        <w:t xml:space="preserve"> pkt. 3-6</w:t>
      </w:r>
      <w:r w:rsidRPr="003D1699">
        <w:rPr>
          <w:sz w:val="20"/>
          <w:szCs w:val="20"/>
        </w:rPr>
        <w:t xml:space="preserve"> ustawy Pzp i art. 109 ust. 7-10 ustawy Pzp</w:t>
      </w:r>
    </w:p>
    <w:p w14:paraId="14DF06B5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4B10FF95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4 ustawy, dotyczących orzeczenia zakazu ubiegania się o zamówienie publiczne tytułem środka zapobiegawczego;</w:t>
      </w:r>
    </w:p>
    <w:p w14:paraId="6629C8F3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5 ustawy, dotyczących zawarcia z innymi wykonawcami porozumienia mającego na celu zakłócenie konkurencji;</w:t>
      </w:r>
    </w:p>
    <w:p w14:paraId="6C0EF99A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postepowania o udzielenie zamówienia.</w:t>
      </w:r>
    </w:p>
    <w:p w14:paraId="158A754B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 xml:space="preserve">art. 109 ust. 7 – 10 ustawy </w:t>
      </w:r>
    </w:p>
    <w:p w14:paraId="41E7678A" w14:textId="77777777" w:rsidR="003A227F" w:rsidRPr="003D1699" w:rsidRDefault="003A227F" w:rsidP="003A227F">
      <w:pPr>
        <w:rPr>
          <w:b/>
          <w:sz w:val="20"/>
          <w:szCs w:val="20"/>
          <w:shd w:val="clear" w:color="auto" w:fill="FFFFFF"/>
        </w:rPr>
      </w:pPr>
    </w:p>
    <w:p w14:paraId="657C0028" w14:textId="77777777" w:rsidR="003A227F" w:rsidRPr="003D1699" w:rsidRDefault="003A227F" w:rsidP="003A227F">
      <w:pPr>
        <w:ind w:left="446"/>
        <w:rPr>
          <w:sz w:val="20"/>
          <w:szCs w:val="20"/>
          <w:u w:val="single"/>
        </w:rPr>
      </w:pPr>
    </w:p>
    <w:p w14:paraId="611EF55E" w14:textId="77777777" w:rsidR="003A227F" w:rsidRPr="003D1699" w:rsidRDefault="003A227F" w:rsidP="003A227F">
      <w:pPr>
        <w:ind w:left="446"/>
        <w:rPr>
          <w:sz w:val="20"/>
          <w:szCs w:val="20"/>
          <w:u w:val="single"/>
        </w:rPr>
      </w:pPr>
    </w:p>
    <w:p w14:paraId="7BB7F422" w14:textId="77777777" w:rsidR="003A227F" w:rsidRPr="003D1699" w:rsidRDefault="003A227F" w:rsidP="003A227F">
      <w:pPr>
        <w:spacing w:line="360" w:lineRule="auto"/>
        <w:rPr>
          <w:sz w:val="20"/>
          <w:szCs w:val="20"/>
        </w:rPr>
      </w:pP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  <w:t xml:space="preserve">              …………………………………………</w:t>
      </w:r>
    </w:p>
    <w:p w14:paraId="5B1DA626" w14:textId="77777777" w:rsidR="003A227F" w:rsidRPr="003D1699" w:rsidRDefault="003A227F" w:rsidP="003A227F">
      <w:pPr>
        <w:pStyle w:val="Tekstpodstawowy"/>
        <w:ind w:left="4248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osoby/ osób</w:t>
      </w:r>
    </w:p>
    <w:p w14:paraId="1B7BEBEE" w14:textId="77777777" w:rsidR="003A227F" w:rsidRPr="003D1699" w:rsidRDefault="003A227F" w:rsidP="003A227F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uprawnionych </w:t>
      </w:r>
      <w:r w:rsidRPr="003D1699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do występowania  w imieniu Wykonawcy</w:t>
      </w:r>
    </w:p>
    <w:p w14:paraId="7C16C10E" w14:textId="77777777" w:rsidR="003A227F" w:rsidRPr="00435D25" w:rsidRDefault="003A227F" w:rsidP="003A227F">
      <w:pPr>
        <w:spacing w:line="360" w:lineRule="auto"/>
        <w:rPr>
          <w:rFonts w:ascii="Arial" w:hAnsi="Arial" w:cs="Arial"/>
          <w:sz w:val="21"/>
          <w:szCs w:val="21"/>
        </w:rPr>
      </w:pPr>
    </w:p>
    <w:p w14:paraId="7AF15B4A" w14:textId="0D97300A" w:rsidR="003D6B9F" w:rsidRPr="003D6B9F" w:rsidRDefault="003D6B9F">
      <w:pPr>
        <w:rPr>
          <w:b/>
          <w:bCs/>
          <w:lang w:eastAsia="ar-SA"/>
        </w:rPr>
      </w:pPr>
    </w:p>
    <w:p w14:paraId="7C1A9D09" w14:textId="77777777" w:rsidR="00560322" w:rsidRPr="003D6B9F" w:rsidRDefault="00560322" w:rsidP="004B6CCD">
      <w:pPr>
        <w:pStyle w:val="Zwykytekst3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A7D905" w14:textId="3D7A12E9" w:rsidR="00652FFF" w:rsidRPr="003D6B9F" w:rsidRDefault="00652FFF" w:rsidP="000F703B">
      <w:pPr>
        <w:pStyle w:val="Zwykytekst3"/>
        <w:jc w:val="both"/>
        <w:rPr>
          <w:rFonts w:ascii="Times New Roman" w:hAnsi="Times New Roman"/>
        </w:rPr>
      </w:pPr>
      <w:bookmarkStart w:id="6" w:name="_GoBack"/>
      <w:bookmarkEnd w:id="6"/>
    </w:p>
    <w:sectPr w:rsidR="00652FFF" w:rsidRPr="003D6B9F" w:rsidSect="005A73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E1148" w14:textId="77777777" w:rsidR="00D32FD8" w:rsidRDefault="00D32FD8" w:rsidP="00BE245A">
      <w:r>
        <w:separator/>
      </w:r>
    </w:p>
  </w:endnote>
  <w:endnote w:type="continuationSeparator" w:id="0">
    <w:p w14:paraId="3A4C0829" w14:textId="77777777" w:rsidR="00D32FD8" w:rsidRDefault="00D32FD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B773" w14:textId="38BF030C" w:rsidR="006D25CE" w:rsidRPr="00EA36FC" w:rsidRDefault="006D25CE">
    <w:pPr>
      <w:tabs>
        <w:tab w:val="center" w:pos="4550"/>
        <w:tab w:val="left" w:pos="5818"/>
      </w:tabs>
      <w:ind w:right="260"/>
      <w:jc w:val="right"/>
      <w:rPr>
        <w:i/>
        <w:iCs/>
        <w:sz w:val="20"/>
        <w:szCs w:val="20"/>
      </w:rPr>
    </w:pPr>
    <w:r>
      <w:rPr>
        <w:i/>
        <w:iCs/>
        <w:spacing w:val="60"/>
        <w:sz w:val="20"/>
        <w:szCs w:val="20"/>
      </w:rPr>
      <w:t xml:space="preserve">SWZ                                                             </w:t>
    </w:r>
    <w:r w:rsidRPr="00EA36FC">
      <w:rPr>
        <w:i/>
        <w:iCs/>
        <w:spacing w:val="60"/>
        <w:sz w:val="20"/>
        <w:szCs w:val="20"/>
      </w:rPr>
      <w:t>Strona</w:t>
    </w:r>
    <w:r w:rsidRPr="00EA36FC">
      <w:rPr>
        <w:i/>
        <w:iCs/>
        <w:sz w:val="20"/>
        <w:szCs w:val="20"/>
      </w:rPr>
      <w:t xml:space="preserve">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PAGE   \* MERGEFORMAT</w:instrText>
    </w:r>
    <w:r w:rsidRPr="00EA36FC">
      <w:rPr>
        <w:i/>
        <w:iCs/>
        <w:sz w:val="20"/>
        <w:szCs w:val="20"/>
      </w:rPr>
      <w:fldChar w:fldCharType="separate"/>
    </w:r>
    <w:r w:rsidR="00980DA8">
      <w:rPr>
        <w:i/>
        <w:iCs/>
        <w:noProof/>
        <w:sz w:val="20"/>
        <w:szCs w:val="20"/>
      </w:rPr>
      <w:t>8</w:t>
    </w:r>
    <w:r w:rsidRPr="00EA36FC">
      <w:rPr>
        <w:i/>
        <w:iCs/>
        <w:sz w:val="20"/>
        <w:szCs w:val="20"/>
      </w:rPr>
      <w:fldChar w:fldCharType="end"/>
    </w:r>
    <w:r w:rsidRPr="00EA36FC">
      <w:rPr>
        <w:i/>
        <w:iCs/>
        <w:sz w:val="20"/>
        <w:szCs w:val="20"/>
      </w:rPr>
      <w:t xml:space="preserve"> |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NUMPAGES  \* Arabic  \* MERGEFORMAT</w:instrText>
    </w:r>
    <w:r w:rsidRPr="00EA36FC">
      <w:rPr>
        <w:i/>
        <w:iCs/>
        <w:sz w:val="20"/>
        <w:szCs w:val="20"/>
      </w:rPr>
      <w:fldChar w:fldCharType="separate"/>
    </w:r>
    <w:r w:rsidR="00980DA8">
      <w:rPr>
        <w:i/>
        <w:iCs/>
        <w:noProof/>
        <w:sz w:val="20"/>
        <w:szCs w:val="20"/>
      </w:rPr>
      <w:t>8</w:t>
    </w:r>
    <w:r w:rsidRPr="00EA36FC">
      <w:rPr>
        <w:i/>
        <w:iCs/>
        <w:sz w:val="20"/>
        <w:szCs w:val="20"/>
      </w:rPr>
      <w:fldChar w:fldCharType="end"/>
    </w:r>
  </w:p>
  <w:p w14:paraId="770F8620" w14:textId="0452AECE" w:rsidR="006D25CE" w:rsidRDefault="006D25C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5E20" w14:textId="3EFA4E3C" w:rsidR="006D25CE" w:rsidRDefault="006D25CE">
    <w:pPr>
      <w:pStyle w:val="Stopka"/>
      <w:rPr>
        <w:noProof/>
      </w:rPr>
    </w:pPr>
  </w:p>
  <w:p w14:paraId="2C66DBBA" w14:textId="77777777" w:rsidR="006D25CE" w:rsidRDefault="006D25CE">
    <w:pPr>
      <w:pStyle w:val="Stopka"/>
      <w:rPr>
        <w:noProof/>
      </w:rPr>
    </w:pPr>
  </w:p>
  <w:p w14:paraId="010829D8" w14:textId="77777777" w:rsidR="006D25CE" w:rsidRDefault="006D25CE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0B0AF" w14:textId="77777777" w:rsidR="00D32FD8" w:rsidRDefault="00D32FD8" w:rsidP="00BE245A">
      <w:r>
        <w:separator/>
      </w:r>
    </w:p>
  </w:footnote>
  <w:footnote w:type="continuationSeparator" w:id="0">
    <w:p w14:paraId="4113A6DB" w14:textId="77777777" w:rsidR="00D32FD8" w:rsidRDefault="00D32FD8" w:rsidP="00BE245A">
      <w:r>
        <w:continuationSeparator/>
      </w:r>
    </w:p>
  </w:footnote>
  <w:footnote w:id="1">
    <w:p w14:paraId="2287D78D" w14:textId="77777777" w:rsidR="007758B7" w:rsidRPr="007758B7" w:rsidRDefault="007758B7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64F17F" w14:textId="77777777" w:rsidR="007758B7" w:rsidRPr="007758B7" w:rsidRDefault="007758B7" w:rsidP="007758B7">
      <w:pPr>
        <w:pStyle w:val="Tekstprzypisudolnego"/>
        <w:numPr>
          <w:ilvl w:val="0"/>
          <w:numId w:val="33"/>
        </w:numPr>
        <w:rPr>
          <w:sz w:val="16"/>
          <w:szCs w:val="16"/>
        </w:rPr>
      </w:pPr>
      <w:r w:rsidRPr="007758B7">
        <w:rPr>
          <w:sz w:val="16"/>
          <w:szCs w:val="16"/>
        </w:rPr>
        <w:t>obywateli rosyjskich lub osób fizycznych lub prawnych, podmiotów lub organów z siedzibą w Rosji;</w:t>
      </w:r>
    </w:p>
    <w:p w14:paraId="4B917498" w14:textId="77777777" w:rsidR="007758B7" w:rsidRPr="007758B7" w:rsidRDefault="007758B7" w:rsidP="007758B7">
      <w:pPr>
        <w:pStyle w:val="Tekstprzypisudolnego"/>
        <w:numPr>
          <w:ilvl w:val="0"/>
          <w:numId w:val="33"/>
        </w:numPr>
        <w:rPr>
          <w:sz w:val="16"/>
          <w:szCs w:val="16"/>
        </w:rPr>
      </w:pPr>
      <w:bookmarkStart w:id="2" w:name="_Hlk102557314"/>
      <w:r w:rsidRPr="007758B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632D4CB" w14:textId="77777777" w:rsidR="007758B7" w:rsidRPr="007758B7" w:rsidRDefault="007758B7" w:rsidP="007758B7">
      <w:pPr>
        <w:pStyle w:val="Tekstprzypisudolnego"/>
        <w:numPr>
          <w:ilvl w:val="0"/>
          <w:numId w:val="33"/>
        </w:numPr>
        <w:rPr>
          <w:sz w:val="16"/>
          <w:szCs w:val="16"/>
        </w:rPr>
      </w:pPr>
      <w:r w:rsidRPr="007758B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71A46F7" w14:textId="77777777" w:rsidR="007758B7" w:rsidRPr="007758B7" w:rsidRDefault="007758B7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62135B1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</w:t>
      </w:r>
      <w:r w:rsidRPr="007758B7">
        <w:rPr>
          <w:color w:val="222222"/>
          <w:sz w:val="16"/>
          <w:szCs w:val="16"/>
        </w:rPr>
        <w:t xml:space="preserve">Zgodnie z treścią art. 7 ust. 1 ustawy z dnia 13 kwietnia 2022 r. </w:t>
      </w:r>
      <w:r w:rsidRPr="007758B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758B7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315977A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60E46F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284A3F" w14:textId="77777777" w:rsidR="007758B7" w:rsidRPr="007758B7" w:rsidRDefault="007758B7" w:rsidP="007758B7">
      <w:pPr>
        <w:jc w:val="both"/>
        <w:rPr>
          <w:sz w:val="16"/>
          <w:szCs w:val="16"/>
        </w:rPr>
      </w:pPr>
      <w:r w:rsidRPr="007758B7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2B51725" w14:textId="77777777" w:rsidR="007758B7" w:rsidRPr="007758B7" w:rsidRDefault="007758B7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45D27D" w14:textId="77777777" w:rsidR="007758B7" w:rsidRPr="007758B7" w:rsidRDefault="007758B7" w:rsidP="007758B7">
      <w:pPr>
        <w:pStyle w:val="Tekstprzypisudolnego"/>
        <w:numPr>
          <w:ilvl w:val="0"/>
          <w:numId w:val="36"/>
        </w:numPr>
        <w:rPr>
          <w:sz w:val="16"/>
          <w:szCs w:val="16"/>
        </w:rPr>
      </w:pPr>
      <w:r w:rsidRPr="007758B7">
        <w:rPr>
          <w:sz w:val="16"/>
          <w:szCs w:val="16"/>
        </w:rPr>
        <w:t>obywateli rosyjskich lub osób fizycznych lub prawnych, podmiotów lub organów z siedzibą w Rosji;</w:t>
      </w:r>
    </w:p>
    <w:p w14:paraId="19A8DC8E" w14:textId="77777777" w:rsidR="007758B7" w:rsidRPr="007758B7" w:rsidRDefault="007758B7" w:rsidP="007758B7">
      <w:pPr>
        <w:pStyle w:val="Tekstprzypisudolnego"/>
        <w:numPr>
          <w:ilvl w:val="0"/>
          <w:numId w:val="36"/>
        </w:numPr>
        <w:rPr>
          <w:sz w:val="16"/>
          <w:szCs w:val="16"/>
        </w:rPr>
      </w:pPr>
      <w:r w:rsidRPr="007758B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E21F093" w14:textId="77777777" w:rsidR="007758B7" w:rsidRPr="007758B7" w:rsidRDefault="007758B7" w:rsidP="007758B7">
      <w:pPr>
        <w:pStyle w:val="Tekstprzypisudolnego"/>
        <w:numPr>
          <w:ilvl w:val="0"/>
          <w:numId w:val="36"/>
        </w:numPr>
        <w:rPr>
          <w:sz w:val="16"/>
          <w:szCs w:val="16"/>
        </w:rPr>
      </w:pPr>
      <w:r w:rsidRPr="007758B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717320F" w14:textId="77777777" w:rsidR="007758B7" w:rsidRPr="007758B7" w:rsidRDefault="007758B7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FE850A0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</w:t>
      </w:r>
      <w:r w:rsidRPr="007758B7">
        <w:rPr>
          <w:color w:val="222222"/>
          <w:sz w:val="16"/>
          <w:szCs w:val="16"/>
        </w:rPr>
        <w:t xml:space="preserve">Zgodnie z treścią art. 7 ust. 1 ustawy z dnia 13 kwietnia 2022 r. </w:t>
      </w:r>
      <w:r w:rsidRPr="007758B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758B7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E69E89D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0D8462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9C8A08" w14:textId="77777777" w:rsidR="007758B7" w:rsidRPr="007758B7" w:rsidRDefault="007758B7" w:rsidP="007758B7">
      <w:pPr>
        <w:jc w:val="both"/>
        <w:rPr>
          <w:sz w:val="16"/>
          <w:szCs w:val="16"/>
        </w:rPr>
      </w:pPr>
      <w:r w:rsidRPr="007758B7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EABA" w14:textId="7DAC2E0F" w:rsidR="006D25CE" w:rsidRPr="00223C82" w:rsidRDefault="006D25CE" w:rsidP="00223C8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888"/>
      </w:tabs>
      <w:rPr>
        <w:sz w:val="20"/>
        <w:szCs w:val="20"/>
      </w:rPr>
    </w:pPr>
    <w:r w:rsidRPr="00223C82">
      <w:rPr>
        <w:rFonts w:ascii="Book Antiqua" w:hAnsi="Book Antiqua"/>
        <w:b/>
        <w:szCs w:val="28"/>
      </w:rPr>
      <w:t>Nr sprawy WZ.ZP.</w:t>
    </w:r>
    <w:r>
      <w:rPr>
        <w:rFonts w:ascii="Book Antiqua" w:hAnsi="Book Antiqua"/>
        <w:b/>
        <w:szCs w:val="28"/>
      </w:rPr>
      <w:t>05.2023</w:t>
    </w:r>
    <w:r w:rsidRPr="00223C82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A39D0" w14:textId="156977E1" w:rsidR="00980DA8" w:rsidRDefault="00980DA8" w:rsidP="00980DA8">
    <w:pPr>
      <w:pStyle w:val="Nagwek"/>
      <w:pBdr>
        <w:bottom w:val="single" w:sz="4" w:space="1" w:color="auto"/>
      </w:pBdr>
    </w:pPr>
    <w:r w:rsidRPr="00223C82">
      <w:rPr>
        <w:rFonts w:ascii="Book Antiqua" w:hAnsi="Book Antiqua"/>
        <w:b/>
        <w:szCs w:val="28"/>
      </w:rPr>
      <w:t>Nr sprawy WZ.ZP.</w:t>
    </w:r>
    <w:r>
      <w:rPr>
        <w:rFonts w:ascii="Book Antiqua" w:hAnsi="Book Antiqua"/>
        <w:b/>
        <w:szCs w:val="28"/>
      </w:rPr>
      <w:t>05.2023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17CD94"/>
    <w:multiLevelType w:val="hybridMultilevel"/>
    <w:tmpl w:val="E54169D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AA7550"/>
    <w:multiLevelType w:val="hybridMultilevel"/>
    <w:tmpl w:val="92B76B9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4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3E17FE1"/>
    <w:multiLevelType w:val="hybridMultilevel"/>
    <w:tmpl w:val="5EBA637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5B35C89"/>
    <w:multiLevelType w:val="hybridMultilevel"/>
    <w:tmpl w:val="6D8623D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20" w:hanging="720"/>
      </w:pPr>
      <w:rPr>
        <w:rFonts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D240FC"/>
    <w:multiLevelType w:val="multilevel"/>
    <w:tmpl w:val="A54258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2B01096"/>
    <w:multiLevelType w:val="hybridMultilevel"/>
    <w:tmpl w:val="750A6366"/>
    <w:lvl w:ilvl="0" w:tplc="FA846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42A24D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534506"/>
    <w:multiLevelType w:val="hybridMultilevel"/>
    <w:tmpl w:val="7F94E146"/>
    <w:lvl w:ilvl="0" w:tplc="F55A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59354B6"/>
    <w:multiLevelType w:val="multilevel"/>
    <w:tmpl w:val="342841AE"/>
    <w:lvl w:ilvl="0">
      <w:start w:val="1"/>
      <w:numFmt w:val="lowerLetter"/>
      <w:lvlText w:val="%1)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9F1F91"/>
    <w:multiLevelType w:val="hybridMultilevel"/>
    <w:tmpl w:val="57109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E16D9"/>
    <w:multiLevelType w:val="hybridMultilevel"/>
    <w:tmpl w:val="7D64E1C2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C0220"/>
    <w:multiLevelType w:val="singleLevel"/>
    <w:tmpl w:val="A36E5082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2" w15:restartNumberingAfterBreak="0">
    <w:nsid w:val="1EF5589E"/>
    <w:multiLevelType w:val="hybridMultilevel"/>
    <w:tmpl w:val="C2F6EB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0940529"/>
    <w:multiLevelType w:val="multilevel"/>
    <w:tmpl w:val="6C58C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5184090"/>
    <w:multiLevelType w:val="hybridMultilevel"/>
    <w:tmpl w:val="07B6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8464A4C"/>
    <w:multiLevelType w:val="hybridMultilevel"/>
    <w:tmpl w:val="17765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B316E"/>
    <w:multiLevelType w:val="hybridMultilevel"/>
    <w:tmpl w:val="CBC6E7FC"/>
    <w:lvl w:ilvl="0" w:tplc="4C2CC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8" w15:restartNumberingAfterBreak="0">
    <w:nsid w:val="2C877CDA"/>
    <w:multiLevelType w:val="multilevel"/>
    <w:tmpl w:val="F39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892F59"/>
    <w:multiLevelType w:val="hybridMultilevel"/>
    <w:tmpl w:val="7E0897D0"/>
    <w:lvl w:ilvl="0" w:tplc="E4A65A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F278EA"/>
    <w:multiLevelType w:val="hybridMultilevel"/>
    <w:tmpl w:val="D0A04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27699"/>
    <w:multiLevelType w:val="hybridMultilevel"/>
    <w:tmpl w:val="495A5A7E"/>
    <w:lvl w:ilvl="0" w:tplc="1E306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3B5C0622"/>
    <w:multiLevelType w:val="hybridMultilevel"/>
    <w:tmpl w:val="04A45680"/>
    <w:lvl w:ilvl="0" w:tplc="DC680DF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5" w15:restartNumberingAfterBreak="0">
    <w:nsid w:val="49917A74"/>
    <w:multiLevelType w:val="hybridMultilevel"/>
    <w:tmpl w:val="091015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D61FBD"/>
    <w:multiLevelType w:val="hybridMultilevel"/>
    <w:tmpl w:val="77904E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CC91032"/>
    <w:multiLevelType w:val="hybridMultilevel"/>
    <w:tmpl w:val="30DE0454"/>
    <w:lvl w:ilvl="0" w:tplc="D592F06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9" w15:restartNumberingAfterBreak="0">
    <w:nsid w:val="4DFD191F"/>
    <w:multiLevelType w:val="hybridMultilevel"/>
    <w:tmpl w:val="F2EA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2772C3"/>
    <w:multiLevelType w:val="multilevel"/>
    <w:tmpl w:val="F634C4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64A71BB7"/>
    <w:multiLevelType w:val="hybridMultilevel"/>
    <w:tmpl w:val="D288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C935B6"/>
    <w:multiLevelType w:val="hybridMultilevel"/>
    <w:tmpl w:val="6C3828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7AC7773"/>
    <w:multiLevelType w:val="multilevel"/>
    <w:tmpl w:val="736695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7F01CE1"/>
    <w:multiLevelType w:val="hybridMultilevel"/>
    <w:tmpl w:val="07B6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8F8397C"/>
    <w:multiLevelType w:val="hybridMultilevel"/>
    <w:tmpl w:val="FEE42F72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0F2A78"/>
    <w:multiLevelType w:val="hybridMultilevel"/>
    <w:tmpl w:val="DB84FD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C1B0F62"/>
    <w:multiLevelType w:val="hybridMultilevel"/>
    <w:tmpl w:val="930EFD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F3903"/>
    <w:multiLevelType w:val="hybridMultilevel"/>
    <w:tmpl w:val="858CEA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C396369"/>
    <w:multiLevelType w:val="hybridMultilevel"/>
    <w:tmpl w:val="AE94DF8A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9DB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9"/>
  </w:num>
  <w:num w:numId="5">
    <w:abstractNumId w:val="25"/>
  </w:num>
  <w:num w:numId="6">
    <w:abstractNumId w:val="54"/>
  </w:num>
  <w:num w:numId="7">
    <w:abstractNumId w:val="34"/>
  </w:num>
  <w:num w:numId="8">
    <w:abstractNumId w:val="39"/>
  </w:num>
  <w:num w:numId="9">
    <w:abstractNumId w:val="13"/>
  </w:num>
  <w:num w:numId="10">
    <w:abstractNumId w:val="14"/>
  </w:num>
  <w:num w:numId="11">
    <w:abstractNumId w:val="38"/>
  </w:num>
  <w:num w:numId="12">
    <w:abstractNumId w:val="18"/>
  </w:num>
  <w:num w:numId="13">
    <w:abstractNumId w:val="21"/>
  </w:num>
  <w:num w:numId="14">
    <w:abstractNumId w:val="27"/>
  </w:num>
  <w:num w:numId="15">
    <w:abstractNumId w:val="24"/>
  </w:num>
  <w:num w:numId="16">
    <w:abstractNumId w:val="8"/>
  </w:num>
  <w:num w:numId="17">
    <w:abstractNumId w:val="31"/>
  </w:num>
  <w:num w:numId="18">
    <w:abstractNumId w:val="32"/>
  </w:num>
  <w:num w:numId="19">
    <w:abstractNumId w:val="33"/>
  </w:num>
  <w:num w:numId="20">
    <w:abstractNumId w:val="45"/>
  </w:num>
  <w:num w:numId="21">
    <w:abstractNumId w:val="17"/>
  </w:num>
  <w:num w:numId="22">
    <w:abstractNumId w:val="28"/>
  </w:num>
  <w:num w:numId="23">
    <w:abstractNumId w:val="42"/>
  </w:num>
  <w:num w:numId="24">
    <w:abstractNumId w:val="20"/>
  </w:num>
  <w:num w:numId="25">
    <w:abstractNumId w:val="11"/>
  </w:num>
  <w:num w:numId="26">
    <w:abstractNumId w:val="15"/>
  </w:num>
  <w:num w:numId="27">
    <w:abstractNumId w:val="48"/>
  </w:num>
  <w:num w:numId="28">
    <w:abstractNumId w:val="23"/>
  </w:num>
  <w:num w:numId="29">
    <w:abstractNumId w:val="47"/>
  </w:num>
  <w:num w:numId="30">
    <w:abstractNumId w:val="44"/>
  </w:num>
  <w:num w:numId="31">
    <w:abstractNumId w:val="41"/>
  </w:num>
  <w:num w:numId="32">
    <w:abstractNumId w:val="43"/>
  </w:num>
  <w:num w:numId="33">
    <w:abstractNumId w:val="51"/>
  </w:num>
  <w:num w:numId="34">
    <w:abstractNumId w:val="40"/>
  </w:num>
  <w:num w:numId="35">
    <w:abstractNumId w:val="50"/>
  </w:num>
  <w:num w:numId="36">
    <w:abstractNumId w:val="30"/>
  </w:num>
  <w:num w:numId="37">
    <w:abstractNumId w:val="0"/>
  </w:num>
  <w:num w:numId="38">
    <w:abstractNumId w:val="1"/>
  </w:num>
  <w:num w:numId="39">
    <w:abstractNumId w:val="26"/>
  </w:num>
  <w:num w:numId="40">
    <w:abstractNumId w:val="37"/>
  </w:num>
  <w:num w:numId="41">
    <w:abstractNumId w:val="22"/>
  </w:num>
  <w:num w:numId="42">
    <w:abstractNumId w:val="29"/>
  </w:num>
  <w:num w:numId="43">
    <w:abstractNumId w:val="35"/>
  </w:num>
  <w:num w:numId="44">
    <w:abstractNumId w:val="12"/>
  </w:num>
  <w:num w:numId="45">
    <w:abstractNumId w:val="36"/>
  </w:num>
  <w:num w:numId="46">
    <w:abstractNumId w:val="53"/>
  </w:num>
  <w:num w:numId="47">
    <w:abstractNumId w:val="52"/>
  </w:num>
  <w:num w:numId="48">
    <w:abstractNumId w:val="46"/>
  </w:num>
  <w:num w:numId="49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7A"/>
    <w:rsid w:val="00013397"/>
    <w:rsid w:val="000134A2"/>
    <w:rsid w:val="000135F7"/>
    <w:rsid w:val="00013747"/>
    <w:rsid w:val="00013857"/>
    <w:rsid w:val="00016148"/>
    <w:rsid w:val="0001626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BDC"/>
    <w:rsid w:val="00023FB4"/>
    <w:rsid w:val="000254D2"/>
    <w:rsid w:val="00027EFF"/>
    <w:rsid w:val="00030D36"/>
    <w:rsid w:val="00031242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3178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3F7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5D29"/>
    <w:rsid w:val="000861F6"/>
    <w:rsid w:val="00087529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2B10"/>
    <w:rsid w:val="000A329C"/>
    <w:rsid w:val="000A38CC"/>
    <w:rsid w:val="000A54E8"/>
    <w:rsid w:val="000A5DF2"/>
    <w:rsid w:val="000A5F66"/>
    <w:rsid w:val="000A799D"/>
    <w:rsid w:val="000A7D49"/>
    <w:rsid w:val="000B0815"/>
    <w:rsid w:val="000B0C34"/>
    <w:rsid w:val="000B143A"/>
    <w:rsid w:val="000B2404"/>
    <w:rsid w:val="000B5291"/>
    <w:rsid w:val="000B5A3B"/>
    <w:rsid w:val="000B7F2E"/>
    <w:rsid w:val="000C08A1"/>
    <w:rsid w:val="000C133A"/>
    <w:rsid w:val="000C177D"/>
    <w:rsid w:val="000C28BF"/>
    <w:rsid w:val="000C2BEE"/>
    <w:rsid w:val="000C345F"/>
    <w:rsid w:val="000C38AF"/>
    <w:rsid w:val="000C4DAE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103E"/>
    <w:rsid w:val="000D12F5"/>
    <w:rsid w:val="000D21DC"/>
    <w:rsid w:val="000D2707"/>
    <w:rsid w:val="000D2807"/>
    <w:rsid w:val="000D4FA5"/>
    <w:rsid w:val="000D5049"/>
    <w:rsid w:val="000E0565"/>
    <w:rsid w:val="000E17AF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6817"/>
    <w:rsid w:val="000F6A61"/>
    <w:rsid w:val="000F703B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07387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0D6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4E73"/>
    <w:rsid w:val="00164ED7"/>
    <w:rsid w:val="001651D8"/>
    <w:rsid w:val="001657FC"/>
    <w:rsid w:val="00165A58"/>
    <w:rsid w:val="0016622B"/>
    <w:rsid w:val="001668C2"/>
    <w:rsid w:val="00166B30"/>
    <w:rsid w:val="00170595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740"/>
    <w:rsid w:val="00181FBB"/>
    <w:rsid w:val="001820B9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65B"/>
    <w:rsid w:val="00194B72"/>
    <w:rsid w:val="00195039"/>
    <w:rsid w:val="001956C8"/>
    <w:rsid w:val="00196532"/>
    <w:rsid w:val="00196E43"/>
    <w:rsid w:val="0019763C"/>
    <w:rsid w:val="001A0633"/>
    <w:rsid w:val="001A09B4"/>
    <w:rsid w:val="001A1764"/>
    <w:rsid w:val="001A17F7"/>
    <w:rsid w:val="001A1877"/>
    <w:rsid w:val="001A1EBC"/>
    <w:rsid w:val="001A2D8D"/>
    <w:rsid w:val="001A448F"/>
    <w:rsid w:val="001A5A61"/>
    <w:rsid w:val="001A66F7"/>
    <w:rsid w:val="001A7403"/>
    <w:rsid w:val="001A76C7"/>
    <w:rsid w:val="001A7BB3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49F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C764F"/>
    <w:rsid w:val="001D029C"/>
    <w:rsid w:val="001D1156"/>
    <w:rsid w:val="001D16DD"/>
    <w:rsid w:val="001D1845"/>
    <w:rsid w:val="001D1C82"/>
    <w:rsid w:val="001D248D"/>
    <w:rsid w:val="001D25F5"/>
    <w:rsid w:val="001D3574"/>
    <w:rsid w:val="001D3ED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3AB"/>
    <w:rsid w:val="001F3A37"/>
    <w:rsid w:val="001F3D95"/>
    <w:rsid w:val="001F443C"/>
    <w:rsid w:val="001F4A4B"/>
    <w:rsid w:val="001F7102"/>
    <w:rsid w:val="002014CB"/>
    <w:rsid w:val="00201F4E"/>
    <w:rsid w:val="00203019"/>
    <w:rsid w:val="002036A3"/>
    <w:rsid w:val="00203B5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25B"/>
    <w:rsid w:val="002224FB"/>
    <w:rsid w:val="002226E7"/>
    <w:rsid w:val="0022300D"/>
    <w:rsid w:val="00223A27"/>
    <w:rsid w:val="00223C82"/>
    <w:rsid w:val="00224794"/>
    <w:rsid w:val="002250D8"/>
    <w:rsid w:val="00225FA4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0E0D"/>
    <w:rsid w:val="00241650"/>
    <w:rsid w:val="00241992"/>
    <w:rsid w:val="002419D4"/>
    <w:rsid w:val="00241B07"/>
    <w:rsid w:val="00241FD5"/>
    <w:rsid w:val="00242334"/>
    <w:rsid w:val="002447E1"/>
    <w:rsid w:val="002454F6"/>
    <w:rsid w:val="002455DF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0F07"/>
    <w:rsid w:val="00251007"/>
    <w:rsid w:val="00251443"/>
    <w:rsid w:val="002515B1"/>
    <w:rsid w:val="00251C28"/>
    <w:rsid w:val="00252485"/>
    <w:rsid w:val="0025262A"/>
    <w:rsid w:val="00256D88"/>
    <w:rsid w:val="00256ECF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0EDA"/>
    <w:rsid w:val="002711C9"/>
    <w:rsid w:val="0027248A"/>
    <w:rsid w:val="00272516"/>
    <w:rsid w:val="00272F02"/>
    <w:rsid w:val="00272F7B"/>
    <w:rsid w:val="00274111"/>
    <w:rsid w:val="00274574"/>
    <w:rsid w:val="00274BF0"/>
    <w:rsid w:val="0027504E"/>
    <w:rsid w:val="002779A8"/>
    <w:rsid w:val="00277A55"/>
    <w:rsid w:val="00280C88"/>
    <w:rsid w:val="00280E96"/>
    <w:rsid w:val="0028253C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150"/>
    <w:rsid w:val="00293E76"/>
    <w:rsid w:val="00294D07"/>
    <w:rsid w:val="002953B3"/>
    <w:rsid w:val="00295D21"/>
    <w:rsid w:val="002963A8"/>
    <w:rsid w:val="00297394"/>
    <w:rsid w:val="00297B83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6216"/>
    <w:rsid w:val="002A7819"/>
    <w:rsid w:val="002B0341"/>
    <w:rsid w:val="002B066D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05AB"/>
    <w:rsid w:val="002C1025"/>
    <w:rsid w:val="002C1407"/>
    <w:rsid w:val="002C143B"/>
    <w:rsid w:val="002C25BD"/>
    <w:rsid w:val="002C40CD"/>
    <w:rsid w:val="002C4D45"/>
    <w:rsid w:val="002C5207"/>
    <w:rsid w:val="002C5D80"/>
    <w:rsid w:val="002C6B7F"/>
    <w:rsid w:val="002C7845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EAD"/>
    <w:rsid w:val="002F0113"/>
    <w:rsid w:val="002F04E3"/>
    <w:rsid w:val="002F0527"/>
    <w:rsid w:val="002F0A88"/>
    <w:rsid w:val="002F17AB"/>
    <w:rsid w:val="002F22DB"/>
    <w:rsid w:val="002F3211"/>
    <w:rsid w:val="002F5ADF"/>
    <w:rsid w:val="002F5F00"/>
    <w:rsid w:val="00302229"/>
    <w:rsid w:val="0030287F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06FE4"/>
    <w:rsid w:val="00311179"/>
    <w:rsid w:val="00311BB7"/>
    <w:rsid w:val="003128FD"/>
    <w:rsid w:val="00314334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76C"/>
    <w:rsid w:val="003319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4C"/>
    <w:rsid w:val="003463EE"/>
    <w:rsid w:val="003466E0"/>
    <w:rsid w:val="003471AA"/>
    <w:rsid w:val="0035019A"/>
    <w:rsid w:val="0035038D"/>
    <w:rsid w:val="00350B3A"/>
    <w:rsid w:val="003510E8"/>
    <w:rsid w:val="003518B9"/>
    <w:rsid w:val="00351CE2"/>
    <w:rsid w:val="0035221C"/>
    <w:rsid w:val="0035274F"/>
    <w:rsid w:val="00352D66"/>
    <w:rsid w:val="003534D3"/>
    <w:rsid w:val="0035554D"/>
    <w:rsid w:val="00355FAC"/>
    <w:rsid w:val="003565B2"/>
    <w:rsid w:val="00356F21"/>
    <w:rsid w:val="003578A8"/>
    <w:rsid w:val="00357F55"/>
    <w:rsid w:val="003601EA"/>
    <w:rsid w:val="00360711"/>
    <w:rsid w:val="00360DF3"/>
    <w:rsid w:val="0036153B"/>
    <w:rsid w:val="003617DC"/>
    <w:rsid w:val="00361C5A"/>
    <w:rsid w:val="0036202F"/>
    <w:rsid w:val="0036210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5ED5"/>
    <w:rsid w:val="003667BA"/>
    <w:rsid w:val="00366CE5"/>
    <w:rsid w:val="003708A8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28C"/>
    <w:rsid w:val="00381902"/>
    <w:rsid w:val="00382327"/>
    <w:rsid w:val="003825F8"/>
    <w:rsid w:val="00382623"/>
    <w:rsid w:val="0038297E"/>
    <w:rsid w:val="003830D8"/>
    <w:rsid w:val="0038437A"/>
    <w:rsid w:val="003844CD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7E0C"/>
    <w:rsid w:val="003A0335"/>
    <w:rsid w:val="003A0862"/>
    <w:rsid w:val="003A119A"/>
    <w:rsid w:val="003A1E02"/>
    <w:rsid w:val="003A227F"/>
    <w:rsid w:val="003A3985"/>
    <w:rsid w:val="003A3C45"/>
    <w:rsid w:val="003A5EB0"/>
    <w:rsid w:val="003A6352"/>
    <w:rsid w:val="003A7993"/>
    <w:rsid w:val="003B046D"/>
    <w:rsid w:val="003B0E92"/>
    <w:rsid w:val="003B281A"/>
    <w:rsid w:val="003B29D3"/>
    <w:rsid w:val="003B2F2A"/>
    <w:rsid w:val="003B3381"/>
    <w:rsid w:val="003B3A43"/>
    <w:rsid w:val="003B4C92"/>
    <w:rsid w:val="003B4F50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1CB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699"/>
    <w:rsid w:val="003D1C29"/>
    <w:rsid w:val="003D2048"/>
    <w:rsid w:val="003D2DED"/>
    <w:rsid w:val="003D3AB7"/>
    <w:rsid w:val="003D4341"/>
    <w:rsid w:val="003D4354"/>
    <w:rsid w:val="003D445A"/>
    <w:rsid w:val="003D48E4"/>
    <w:rsid w:val="003D4C82"/>
    <w:rsid w:val="003D524A"/>
    <w:rsid w:val="003D6096"/>
    <w:rsid w:val="003D6B9F"/>
    <w:rsid w:val="003D782E"/>
    <w:rsid w:val="003E01A2"/>
    <w:rsid w:val="003E25E0"/>
    <w:rsid w:val="003E2777"/>
    <w:rsid w:val="003E3530"/>
    <w:rsid w:val="003E397C"/>
    <w:rsid w:val="003E3D2F"/>
    <w:rsid w:val="003E489A"/>
    <w:rsid w:val="003E7E39"/>
    <w:rsid w:val="003F07ED"/>
    <w:rsid w:val="003F0B55"/>
    <w:rsid w:val="003F0D3F"/>
    <w:rsid w:val="003F18F6"/>
    <w:rsid w:val="003F1C86"/>
    <w:rsid w:val="003F3099"/>
    <w:rsid w:val="003F3D5A"/>
    <w:rsid w:val="003F4170"/>
    <w:rsid w:val="003F4FDE"/>
    <w:rsid w:val="003F6793"/>
    <w:rsid w:val="003F6B6F"/>
    <w:rsid w:val="003F7764"/>
    <w:rsid w:val="00400532"/>
    <w:rsid w:val="00400AE7"/>
    <w:rsid w:val="004013CF"/>
    <w:rsid w:val="00401A3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1F4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51093"/>
    <w:rsid w:val="00452417"/>
    <w:rsid w:val="00452FD0"/>
    <w:rsid w:val="00453DC2"/>
    <w:rsid w:val="00454584"/>
    <w:rsid w:val="004545E9"/>
    <w:rsid w:val="00454F01"/>
    <w:rsid w:val="00456C24"/>
    <w:rsid w:val="004571B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D2F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CD4"/>
    <w:rsid w:val="00476E34"/>
    <w:rsid w:val="00477F8A"/>
    <w:rsid w:val="00481695"/>
    <w:rsid w:val="00481713"/>
    <w:rsid w:val="00481E66"/>
    <w:rsid w:val="004832D2"/>
    <w:rsid w:val="00483552"/>
    <w:rsid w:val="004839A9"/>
    <w:rsid w:val="00483FB4"/>
    <w:rsid w:val="0048463F"/>
    <w:rsid w:val="004847AB"/>
    <w:rsid w:val="004858BC"/>
    <w:rsid w:val="0048604F"/>
    <w:rsid w:val="00487808"/>
    <w:rsid w:val="00487919"/>
    <w:rsid w:val="00487E03"/>
    <w:rsid w:val="00490CB2"/>
    <w:rsid w:val="0049287A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3F6"/>
    <w:rsid w:val="004A1B3F"/>
    <w:rsid w:val="004A2792"/>
    <w:rsid w:val="004A3329"/>
    <w:rsid w:val="004A353C"/>
    <w:rsid w:val="004A5464"/>
    <w:rsid w:val="004A5E85"/>
    <w:rsid w:val="004A6DD5"/>
    <w:rsid w:val="004A7557"/>
    <w:rsid w:val="004A7569"/>
    <w:rsid w:val="004A7F2D"/>
    <w:rsid w:val="004A7F65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95D"/>
    <w:rsid w:val="004C0DCD"/>
    <w:rsid w:val="004C32CF"/>
    <w:rsid w:val="004C494E"/>
    <w:rsid w:val="004C763F"/>
    <w:rsid w:val="004D02A4"/>
    <w:rsid w:val="004D0851"/>
    <w:rsid w:val="004D0BD5"/>
    <w:rsid w:val="004D0C22"/>
    <w:rsid w:val="004D152E"/>
    <w:rsid w:val="004D1F19"/>
    <w:rsid w:val="004D2334"/>
    <w:rsid w:val="004D3090"/>
    <w:rsid w:val="004D3229"/>
    <w:rsid w:val="004D5975"/>
    <w:rsid w:val="004D5FFF"/>
    <w:rsid w:val="004D70FC"/>
    <w:rsid w:val="004D7226"/>
    <w:rsid w:val="004D7AB4"/>
    <w:rsid w:val="004D7B20"/>
    <w:rsid w:val="004D7CEF"/>
    <w:rsid w:val="004E0039"/>
    <w:rsid w:val="004E09DC"/>
    <w:rsid w:val="004E143D"/>
    <w:rsid w:val="004E14F7"/>
    <w:rsid w:val="004E1BB3"/>
    <w:rsid w:val="004E2749"/>
    <w:rsid w:val="004E3CCC"/>
    <w:rsid w:val="004E411C"/>
    <w:rsid w:val="004E41E2"/>
    <w:rsid w:val="004E5275"/>
    <w:rsid w:val="004E5AE5"/>
    <w:rsid w:val="004E5AF7"/>
    <w:rsid w:val="004E5F9F"/>
    <w:rsid w:val="004E7363"/>
    <w:rsid w:val="004E7C63"/>
    <w:rsid w:val="004F1945"/>
    <w:rsid w:val="004F2D9A"/>
    <w:rsid w:val="004F4341"/>
    <w:rsid w:val="004F50B7"/>
    <w:rsid w:val="004F5D0C"/>
    <w:rsid w:val="004F61C2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683"/>
    <w:rsid w:val="005029FA"/>
    <w:rsid w:val="00503B5C"/>
    <w:rsid w:val="00504D2D"/>
    <w:rsid w:val="00505199"/>
    <w:rsid w:val="00505FD8"/>
    <w:rsid w:val="00506EC0"/>
    <w:rsid w:val="005102F7"/>
    <w:rsid w:val="00510949"/>
    <w:rsid w:val="00511C64"/>
    <w:rsid w:val="005139DA"/>
    <w:rsid w:val="00513E60"/>
    <w:rsid w:val="00514A02"/>
    <w:rsid w:val="00515CE5"/>
    <w:rsid w:val="00517512"/>
    <w:rsid w:val="00520337"/>
    <w:rsid w:val="00520B48"/>
    <w:rsid w:val="00521A7D"/>
    <w:rsid w:val="005224F8"/>
    <w:rsid w:val="00522FC5"/>
    <w:rsid w:val="00524853"/>
    <w:rsid w:val="00524BF8"/>
    <w:rsid w:val="00524DB1"/>
    <w:rsid w:val="00527036"/>
    <w:rsid w:val="00530F00"/>
    <w:rsid w:val="005317EB"/>
    <w:rsid w:val="0053261F"/>
    <w:rsid w:val="00532A7C"/>
    <w:rsid w:val="0053323A"/>
    <w:rsid w:val="0053397E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029A"/>
    <w:rsid w:val="005411C5"/>
    <w:rsid w:val="00544BBC"/>
    <w:rsid w:val="00545DA7"/>
    <w:rsid w:val="00546C81"/>
    <w:rsid w:val="005471F5"/>
    <w:rsid w:val="00547391"/>
    <w:rsid w:val="005475EA"/>
    <w:rsid w:val="0055160E"/>
    <w:rsid w:val="00551B72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1CDC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D61"/>
    <w:rsid w:val="00585D7F"/>
    <w:rsid w:val="00586992"/>
    <w:rsid w:val="005870DA"/>
    <w:rsid w:val="0058721F"/>
    <w:rsid w:val="0058780F"/>
    <w:rsid w:val="00590C81"/>
    <w:rsid w:val="00591D76"/>
    <w:rsid w:val="0059275C"/>
    <w:rsid w:val="00592DB2"/>
    <w:rsid w:val="00593D5F"/>
    <w:rsid w:val="00595800"/>
    <w:rsid w:val="005959E8"/>
    <w:rsid w:val="00595B0E"/>
    <w:rsid w:val="0059674B"/>
    <w:rsid w:val="005979B6"/>
    <w:rsid w:val="00597E78"/>
    <w:rsid w:val="005A127F"/>
    <w:rsid w:val="005A12EE"/>
    <w:rsid w:val="005A1513"/>
    <w:rsid w:val="005A176F"/>
    <w:rsid w:val="005A1A03"/>
    <w:rsid w:val="005A25F9"/>
    <w:rsid w:val="005A2944"/>
    <w:rsid w:val="005A47D3"/>
    <w:rsid w:val="005A51CE"/>
    <w:rsid w:val="005A631A"/>
    <w:rsid w:val="005A65C3"/>
    <w:rsid w:val="005A6D80"/>
    <w:rsid w:val="005A7008"/>
    <w:rsid w:val="005A73B9"/>
    <w:rsid w:val="005A7576"/>
    <w:rsid w:val="005A7952"/>
    <w:rsid w:val="005A7D6E"/>
    <w:rsid w:val="005A7FB1"/>
    <w:rsid w:val="005B0632"/>
    <w:rsid w:val="005B08F1"/>
    <w:rsid w:val="005B0967"/>
    <w:rsid w:val="005B14C5"/>
    <w:rsid w:val="005B4098"/>
    <w:rsid w:val="005B4FE0"/>
    <w:rsid w:val="005B6C70"/>
    <w:rsid w:val="005C0B72"/>
    <w:rsid w:val="005C2246"/>
    <w:rsid w:val="005C225A"/>
    <w:rsid w:val="005C2523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5B87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828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39B"/>
    <w:rsid w:val="006138DE"/>
    <w:rsid w:val="00613BCE"/>
    <w:rsid w:val="00614C3E"/>
    <w:rsid w:val="00614F89"/>
    <w:rsid w:val="00615BEF"/>
    <w:rsid w:val="00620665"/>
    <w:rsid w:val="00620A43"/>
    <w:rsid w:val="00621905"/>
    <w:rsid w:val="00621E60"/>
    <w:rsid w:val="00622718"/>
    <w:rsid w:val="006228CA"/>
    <w:rsid w:val="00622B0A"/>
    <w:rsid w:val="006238B5"/>
    <w:rsid w:val="00623DF2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6727"/>
    <w:rsid w:val="006370B3"/>
    <w:rsid w:val="0064038F"/>
    <w:rsid w:val="00640618"/>
    <w:rsid w:val="00640A8A"/>
    <w:rsid w:val="0064118C"/>
    <w:rsid w:val="00642820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406"/>
    <w:rsid w:val="00652913"/>
    <w:rsid w:val="00652EDD"/>
    <w:rsid w:val="00652FFF"/>
    <w:rsid w:val="00653369"/>
    <w:rsid w:val="00653B45"/>
    <w:rsid w:val="00654722"/>
    <w:rsid w:val="00654D5C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5EF6"/>
    <w:rsid w:val="006662F9"/>
    <w:rsid w:val="006663AF"/>
    <w:rsid w:val="006665D4"/>
    <w:rsid w:val="00670135"/>
    <w:rsid w:val="0067014B"/>
    <w:rsid w:val="00670EEA"/>
    <w:rsid w:val="00671298"/>
    <w:rsid w:val="0067197B"/>
    <w:rsid w:val="00673398"/>
    <w:rsid w:val="006738B7"/>
    <w:rsid w:val="00674505"/>
    <w:rsid w:val="00674E1D"/>
    <w:rsid w:val="006754FD"/>
    <w:rsid w:val="00675B3D"/>
    <w:rsid w:val="006773A5"/>
    <w:rsid w:val="00677B24"/>
    <w:rsid w:val="00677C4E"/>
    <w:rsid w:val="006802F7"/>
    <w:rsid w:val="00681301"/>
    <w:rsid w:val="00681D75"/>
    <w:rsid w:val="00682147"/>
    <w:rsid w:val="006828A5"/>
    <w:rsid w:val="00685084"/>
    <w:rsid w:val="00685419"/>
    <w:rsid w:val="00685988"/>
    <w:rsid w:val="006862C6"/>
    <w:rsid w:val="00686329"/>
    <w:rsid w:val="006876AD"/>
    <w:rsid w:val="00690C0E"/>
    <w:rsid w:val="00690E63"/>
    <w:rsid w:val="006915DC"/>
    <w:rsid w:val="0069271D"/>
    <w:rsid w:val="00692AC5"/>
    <w:rsid w:val="00693FF4"/>
    <w:rsid w:val="00694CF4"/>
    <w:rsid w:val="006954FE"/>
    <w:rsid w:val="00696059"/>
    <w:rsid w:val="0069768F"/>
    <w:rsid w:val="00697BDD"/>
    <w:rsid w:val="00697D6B"/>
    <w:rsid w:val="006A0721"/>
    <w:rsid w:val="006A092C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0DB"/>
    <w:rsid w:val="006A77A3"/>
    <w:rsid w:val="006A7820"/>
    <w:rsid w:val="006B127C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C7B82"/>
    <w:rsid w:val="006D0876"/>
    <w:rsid w:val="006D0B42"/>
    <w:rsid w:val="006D2228"/>
    <w:rsid w:val="006D25CE"/>
    <w:rsid w:val="006D25D0"/>
    <w:rsid w:val="006D37CA"/>
    <w:rsid w:val="006D5D5F"/>
    <w:rsid w:val="006D5F74"/>
    <w:rsid w:val="006D686A"/>
    <w:rsid w:val="006D76FF"/>
    <w:rsid w:val="006D7D90"/>
    <w:rsid w:val="006E09D9"/>
    <w:rsid w:val="006E16AE"/>
    <w:rsid w:val="006E1B7B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E79EC"/>
    <w:rsid w:val="006F0300"/>
    <w:rsid w:val="006F0E1D"/>
    <w:rsid w:val="006F0E52"/>
    <w:rsid w:val="006F1361"/>
    <w:rsid w:val="006F26A1"/>
    <w:rsid w:val="006F33B5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07D9"/>
    <w:rsid w:val="007019C3"/>
    <w:rsid w:val="00701C8E"/>
    <w:rsid w:val="0070235A"/>
    <w:rsid w:val="0070274E"/>
    <w:rsid w:val="00703645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2BF3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34E"/>
    <w:rsid w:val="00725949"/>
    <w:rsid w:val="00726F47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CBC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2CB9"/>
    <w:rsid w:val="00773473"/>
    <w:rsid w:val="00773F20"/>
    <w:rsid w:val="007758B7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3A5B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BE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4BF9"/>
    <w:rsid w:val="007A5609"/>
    <w:rsid w:val="007A5B9A"/>
    <w:rsid w:val="007A5F1B"/>
    <w:rsid w:val="007A7072"/>
    <w:rsid w:val="007B1A38"/>
    <w:rsid w:val="007B1D7A"/>
    <w:rsid w:val="007B3412"/>
    <w:rsid w:val="007B3938"/>
    <w:rsid w:val="007B3C42"/>
    <w:rsid w:val="007B3F0A"/>
    <w:rsid w:val="007B4360"/>
    <w:rsid w:val="007B6AFE"/>
    <w:rsid w:val="007B72B5"/>
    <w:rsid w:val="007B7323"/>
    <w:rsid w:val="007B7462"/>
    <w:rsid w:val="007C0071"/>
    <w:rsid w:val="007C015F"/>
    <w:rsid w:val="007C0AB5"/>
    <w:rsid w:val="007C1083"/>
    <w:rsid w:val="007C1B77"/>
    <w:rsid w:val="007C20AA"/>
    <w:rsid w:val="007C4286"/>
    <w:rsid w:val="007C4485"/>
    <w:rsid w:val="007D0D7F"/>
    <w:rsid w:val="007D1066"/>
    <w:rsid w:val="007D1887"/>
    <w:rsid w:val="007D1DC7"/>
    <w:rsid w:val="007D2B10"/>
    <w:rsid w:val="007D2EC1"/>
    <w:rsid w:val="007D37D9"/>
    <w:rsid w:val="007D3A43"/>
    <w:rsid w:val="007D5ABA"/>
    <w:rsid w:val="007D72E9"/>
    <w:rsid w:val="007D7C8E"/>
    <w:rsid w:val="007D7D3B"/>
    <w:rsid w:val="007E0574"/>
    <w:rsid w:val="007E1951"/>
    <w:rsid w:val="007E1FC1"/>
    <w:rsid w:val="007E2E67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19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70A5"/>
    <w:rsid w:val="008172F7"/>
    <w:rsid w:val="00817589"/>
    <w:rsid w:val="00817E0E"/>
    <w:rsid w:val="00820183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D02"/>
    <w:rsid w:val="00827ED0"/>
    <w:rsid w:val="0083094B"/>
    <w:rsid w:val="00831443"/>
    <w:rsid w:val="0083149C"/>
    <w:rsid w:val="00831BD0"/>
    <w:rsid w:val="0083260D"/>
    <w:rsid w:val="0083382A"/>
    <w:rsid w:val="00833FDC"/>
    <w:rsid w:val="008343D3"/>
    <w:rsid w:val="0083486B"/>
    <w:rsid w:val="00835D08"/>
    <w:rsid w:val="00836157"/>
    <w:rsid w:val="00836F24"/>
    <w:rsid w:val="00836FE5"/>
    <w:rsid w:val="008372B1"/>
    <w:rsid w:val="0083757D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59A9"/>
    <w:rsid w:val="00845E91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948"/>
    <w:rsid w:val="00874319"/>
    <w:rsid w:val="00874892"/>
    <w:rsid w:val="00874A51"/>
    <w:rsid w:val="008753FE"/>
    <w:rsid w:val="008758C8"/>
    <w:rsid w:val="00875EE5"/>
    <w:rsid w:val="0087707E"/>
    <w:rsid w:val="00877E5A"/>
    <w:rsid w:val="00880EEC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5AEB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62B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990"/>
    <w:rsid w:val="008E1C45"/>
    <w:rsid w:val="008E2B9D"/>
    <w:rsid w:val="008E2EFB"/>
    <w:rsid w:val="008E5485"/>
    <w:rsid w:val="008E71E4"/>
    <w:rsid w:val="008F003F"/>
    <w:rsid w:val="008F0399"/>
    <w:rsid w:val="008F0482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3F40"/>
    <w:rsid w:val="00905050"/>
    <w:rsid w:val="00905308"/>
    <w:rsid w:val="009058B1"/>
    <w:rsid w:val="00906218"/>
    <w:rsid w:val="0091005C"/>
    <w:rsid w:val="00910102"/>
    <w:rsid w:val="009106BC"/>
    <w:rsid w:val="009110F1"/>
    <w:rsid w:val="00911A1E"/>
    <w:rsid w:val="00912F01"/>
    <w:rsid w:val="00913112"/>
    <w:rsid w:val="009134E8"/>
    <w:rsid w:val="00913575"/>
    <w:rsid w:val="009139AD"/>
    <w:rsid w:val="0091400A"/>
    <w:rsid w:val="00915DDF"/>
    <w:rsid w:val="0091649D"/>
    <w:rsid w:val="00916918"/>
    <w:rsid w:val="00920E5E"/>
    <w:rsid w:val="00922436"/>
    <w:rsid w:val="0092313A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3C15"/>
    <w:rsid w:val="00945B95"/>
    <w:rsid w:val="00950D58"/>
    <w:rsid w:val="009539BD"/>
    <w:rsid w:val="00953C16"/>
    <w:rsid w:val="00953CA2"/>
    <w:rsid w:val="009544C3"/>
    <w:rsid w:val="00955011"/>
    <w:rsid w:val="00955710"/>
    <w:rsid w:val="009561C5"/>
    <w:rsid w:val="009576C7"/>
    <w:rsid w:val="00957BE4"/>
    <w:rsid w:val="00957DCD"/>
    <w:rsid w:val="0096079E"/>
    <w:rsid w:val="009608C4"/>
    <w:rsid w:val="009614EE"/>
    <w:rsid w:val="009615C0"/>
    <w:rsid w:val="0096260B"/>
    <w:rsid w:val="00962869"/>
    <w:rsid w:val="009634F0"/>
    <w:rsid w:val="00963A50"/>
    <w:rsid w:val="00964490"/>
    <w:rsid w:val="0096767D"/>
    <w:rsid w:val="0096793F"/>
    <w:rsid w:val="00967E9C"/>
    <w:rsid w:val="009722D1"/>
    <w:rsid w:val="00973712"/>
    <w:rsid w:val="00973BFE"/>
    <w:rsid w:val="00974F4F"/>
    <w:rsid w:val="0097748A"/>
    <w:rsid w:val="00977978"/>
    <w:rsid w:val="009806C3"/>
    <w:rsid w:val="00980DA8"/>
    <w:rsid w:val="00980F8D"/>
    <w:rsid w:val="0098146B"/>
    <w:rsid w:val="00981619"/>
    <w:rsid w:val="00981A2B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960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A798B"/>
    <w:rsid w:val="009B069B"/>
    <w:rsid w:val="009B079D"/>
    <w:rsid w:val="009B08D2"/>
    <w:rsid w:val="009B1F3D"/>
    <w:rsid w:val="009B2A1A"/>
    <w:rsid w:val="009B2E51"/>
    <w:rsid w:val="009B319F"/>
    <w:rsid w:val="009B3761"/>
    <w:rsid w:val="009B52A5"/>
    <w:rsid w:val="009B5547"/>
    <w:rsid w:val="009B5F4B"/>
    <w:rsid w:val="009B6557"/>
    <w:rsid w:val="009B7254"/>
    <w:rsid w:val="009B75CE"/>
    <w:rsid w:val="009B75D5"/>
    <w:rsid w:val="009B7F56"/>
    <w:rsid w:val="009C044A"/>
    <w:rsid w:val="009C0F17"/>
    <w:rsid w:val="009C2110"/>
    <w:rsid w:val="009C3398"/>
    <w:rsid w:val="009C415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DCA"/>
    <w:rsid w:val="009E5361"/>
    <w:rsid w:val="009E5778"/>
    <w:rsid w:val="009E64F4"/>
    <w:rsid w:val="009E7928"/>
    <w:rsid w:val="009F0B4D"/>
    <w:rsid w:val="009F185B"/>
    <w:rsid w:val="009F1EED"/>
    <w:rsid w:val="009F2023"/>
    <w:rsid w:val="009F24E6"/>
    <w:rsid w:val="009F3373"/>
    <w:rsid w:val="009F4251"/>
    <w:rsid w:val="009F4921"/>
    <w:rsid w:val="009F5E47"/>
    <w:rsid w:val="009F6552"/>
    <w:rsid w:val="009F6A8E"/>
    <w:rsid w:val="00A00BF8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554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646"/>
    <w:rsid w:val="00A33811"/>
    <w:rsid w:val="00A33E32"/>
    <w:rsid w:val="00A34D39"/>
    <w:rsid w:val="00A3656F"/>
    <w:rsid w:val="00A3658E"/>
    <w:rsid w:val="00A3690E"/>
    <w:rsid w:val="00A37213"/>
    <w:rsid w:val="00A372C1"/>
    <w:rsid w:val="00A401BE"/>
    <w:rsid w:val="00A40C10"/>
    <w:rsid w:val="00A41A29"/>
    <w:rsid w:val="00A41C95"/>
    <w:rsid w:val="00A41ED8"/>
    <w:rsid w:val="00A42907"/>
    <w:rsid w:val="00A440B6"/>
    <w:rsid w:val="00A44A2B"/>
    <w:rsid w:val="00A4600A"/>
    <w:rsid w:val="00A502BC"/>
    <w:rsid w:val="00A51D5C"/>
    <w:rsid w:val="00A5412E"/>
    <w:rsid w:val="00A55487"/>
    <w:rsid w:val="00A55614"/>
    <w:rsid w:val="00A55C28"/>
    <w:rsid w:val="00A55C92"/>
    <w:rsid w:val="00A56F8C"/>
    <w:rsid w:val="00A5738A"/>
    <w:rsid w:val="00A60BE3"/>
    <w:rsid w:val="00A617B5"/>
    <w:rsid w:val="00A61E74"/>
    <w:rsid w:val="00A61E9F"/>
    <w:rsid w:val="00A628F8"/>
    <w:rsid w:val="00A63052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0051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1A9"/>
    <w:rsid w:val="00A82AB8"/>
    <w:rsid w:val="00A83136"/>
    <w:rsid w:val="00A84607"/>
    <w:rsid w:val="00A851E3"/>
    <w:rsid w:val="00A85959"/>
    <w:rsid w:val="00A85EA4"/>
    <w:rsid w:val="00A86C22"/>
    <w:rsid w:val="00A86CAF"/>
    <w:rsid w:val="00A87BAF"/>
    <w:rsid w:val="00A87DE3"/>
    <w:rsid w:val="00A90B4E"/>
    <w:rsid w:val="00A91487"/>
    <w:rsid w:val="00A92282"/>
    <w:rsid w:val="00A92BF1"/>
    <w:rsid w:val="00A92EFB"/>
    <w:rsid w:val="00A93A9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69CA"/>
    <w:rsid w:val="00AA7617"/>
    <w:rsid w:val="00AA7F39"/>
    <w:rsid w:val="00AB0198"/>
    <w:rsid w:val="00AB07DE"/>
    <w:rsid w:val="00AB0C11"/>
    <w:rsid w:val="00AB0D79"/>
    <w:rsid w:val="00AB20E8"/>
    <w:rsid w:val="00AB2579"/>
    <w:rsid w:val="00AB2E60"/>
    <w:rsid w:val="00AB31C9"/>
    <w:rsid w:val="00AB435B"/>
    <w:rsid w:val="00AB6302"/>
    <w:rsid w:val="00AB76CE"/>
    <w:rsid w:val="00AB7A9F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C1F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1CB3"/>
    <w:rsid w:val="00AE25D0"/>
    <w:rsid w:val="00AE2E80"/>
    <w:rsid w:val="00AE4615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789D"/>
    <w:rsid w:val="00AF7EF3"/>
    <w:rsid w:val="00B01B1F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5AD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89E"/>
    <w:rsid w:val="00B469BD"/>
    <w:rsid w:val="00B470A1"/>
    <w:rsid w:val="00B47145"/>
    <w:rsid w:val="00B50313"/>
    <w:rsid w:val="00B50458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282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6D2A"/>
    <w:rsid w:val="00B671FF"/>
    <w:rsid w:val="00B67465"/>
    <w:rsid w:val="00B70CB6"/>
    <w:rsid w:val="00B70E42"/>
    <w:rsid w:val="00B70EC5"/>
    <w:rsid w:val="00B75383"/>
    <w:rsid w:val="00B75E32"/>
    <w:rsid w:val="00B80946"/>
    <w:rsid w:val="00B80A27"/>
    <w:rsid w:val="00B80C87"/>
    <w:rsid w:val="00B80E4D"/>
    <w:rsid w:val="00B822D0"/>
    <w:rsid w:val="00B828F8"/>
    <w:rsid w:val="00B8296D"/>
    <w:rsid w:val="00B82D02"/>
    <w:rsid w:val="00B82F67"/>
    <w:rsid w:val="00B8331B"/>
    <w:rsid w:val="00B835A1"/>
    <w:rsid w:val="00B83F39"/>
    <w:rsid w:val="00B8439F"/>
    <w:rsid w:val="00B84860"/>
    <w:rsid w:val="00B86357"/>
    <w:rsid w:val="00B87987"/>
    <w:rsid w:val="00B903FD"/>
    <w:rsid w:val="00B90A68"/>
    <w:rsid w:val="00B90B67"/>
    <w:rsid w:val="00B90E57"/>
    <w:rsid w:val="00B9103D"/>
    <w:rsid w:val="00B91312"/>
    <w:rsid w:val="00B914BA"/>
    <w:rsid w:val="00B9152B"/>
    <w:rsid w:val="00B91E17"/>
    <w:rsid w:val="00B92169"/>
    <w:rsid w:val="00B93A56"/>
    <w:rsid w:val="00B9414F"/>
    <w:rsid w:val="00B9429C"/>
    <w:rsid w:val="00B96082"/>
    <w:rsid w:val="00B96111"/>
    <w:rsid w:val="00B96F5F"/>
    <w:rsid w:val="00B97042"/>
    <w:rsid w:val="00BA04FF"/>
    <w:rsid w:val="00BA08D8"/>
    <w:rsid w:val="00BA1F56"/>
    <w:rsid w:val="00BA2440"/>
    <w:rsid w:val="00BA2F31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4087"/>
    <w:rsid w:val="00BC438A"/>
    <w:rsid w:val="00BC4B41"/>
    <w:rsid w:val="00BC6EB0"/>
    <w:rsid w:val="00BC702B"/>
    <w:rsid w:val="00BD0012"/>
    <w:rsid w:val="00BD022F"/>
    <w:rsid w:val="00BD0DFB"/>
    <w:rsid w:val="00BD160C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4DC7"/>
    <w:rsid w:val="00C0511F"/>
    <w:rsid w:val="00C05529"/>
    <w:rsid w:val="00C063B8"/>
    <w:rsid w:val="00C07516"/>
    <w:rsid w:val="00C112C6"/>
    <w:rsid w:val="00C123B5"/>
    <w:rsid w:val="00C1243E"/>
    <w:rsid w:val="00C12D7E"/>
    <w:rsid w:val="00C13AF9"/>
    <w:rsid w:val="00C13EEC"/>
    <w:rsid w:val="00C15C16"/>
    <w:rsid w:val="00C1688E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60DE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2DA2"/>
    <w:rsid w:val="00C555A5"/>
    <w:rsid w:val="00C57263"/>
    <w:rsid w:val="00C576E4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3905"/>
    <w:rsid w:val="00C74A5B"/>
    <w:rsid w:val="00C74C09"/>
    <w:rsid w:val="00C74E26"/>
    <w:rsid w:val="00C75123"/>
    <w:rsid w:val="00C7569A"/>
    <w:rsid w:val="00C75FC1"/>
    <w:rsid w:val="00C769C5"/>
    <w:rsid w:val="00C80DF1"/>
    <w:rsid w:val="00C80F7C"/>
    <w:rsid w:val="00C815EB"/>
    <w:rsid w:val="00C81D81"/>
    <w:rsid w:val="00C831E9"/>
    <w:rsid w:val="00C83598"/>
    <w:rsid w:val="00C83872"/>
    <w:rsid w:val="00C83BA2"/>
    <w:rsid w:val="00C84C50"/>
    <w:rsid w:val="00C85D1B"/>
    <w:rsid w:val="00C85E00"/>
    <w:rsid w:val="00C867AC"/>
    <w:rsid w:val="00C867F0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5DF7"/>
    <w:rsid w:val="00CA617A"/>
    <w:rsid w:val="00CA64E9"/>
    <w:rsid w:val="00CA6F26"/>
    <w:rsid w:val="00CA707F"/>
    <w:rsid w:val="00CA7246"/>
    <w:rsid w:val="00CA7C4B"/>
    <w:rsid w:val="00CB1622"/>
    <w:rsid w:val="00CB2013"/>
    <w:rsid w:val="00CB23B1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360"/>
    <w:rsid w:val="00CD3AD9"/>
    <w:rsid w:val="00CD3C48"/>
    <w:rsid w:val="00CD3C4E"/>
    <w:rsid w:val="00CD3EC7"/>
    <w:rsid w:val="00CD58EE"/>
    <w:rsid w:val="00CD6288"/>
    <w:rsid w:val="00CD7508"/>
    <w:rsid w:val="00CE0601"/>
    <w:rsid w:val="00CE09A6"/>
    <w:rsid w:val="00CE1D10"/>
    <w:rsid w:val="00CE1F4C"/>
    <w:rsid w:val="00CE23D2"/>
    <w:rsid w:val="00CE2F55"/>
    <w:rsid w:val="00CE4A91"/>
    <w:rsid w:val="00CE4E7A"/>
    <w:rsid w:val="00CE5292"/>
    <w:rsid w:val="00CE5543"/>
    <w:rsid w:val="00CE59EF"/>
    <w:rsid w:val="00CE673A"/>
    <w:rsid w:val="00CE6D3F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68B1"/>
    <w:rsid w:val="00D0751B"/>
    <w:rsid w:val="00D0766F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2FD8"/>
    <w:rsid w:val="00D33543"/>
    <w:rsid w:val="00D337E0"/>
    <w:rsid w:val="00D352C4"/>
    <w:rsid w:val="00D3577B"/>
    <w:rsid w:val="00D35911"/>
    <w:rsid w:val="00D36998"/>
    <w:rsid w:val="00D409EF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A6E"/>
    <w:rsid w:val="00D60C4C"/>
    <w:rsid w:val="00D6144F"/>
    <w:rsid w:val="00D61D44"/>
    <w:rsid w:val="00D62031"/>
    <w:rsid w:val="00D62919"/>
    <w:rsid w:val="00D629F6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7047"/>
    <w:rsid w:val="00D876B4"/>
    <w:rsid w:val="00D87FA4"/>
    <w:rsid w:val="00D906EB"/>
    <w:rsid w:val="00D9096C"/>
    <w:rsid w:val="00D91132"/>
    <w:rsid w:val="00D919A3"/>
    <w:rsid w:val="00D92127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8CC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4E42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5E05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689"/>
    <w:rsid w:val="00DE39D7"/>
    <w:rsid w:val="00DE4769"/>
    <w:rsid w:val="00DE4FB0"/>
    <w:rsid w:val="00DE5364"/>
    <w:rsid w:val="00DE5CBD"/>
    <w:rsid w:val="00DE6F66"/>
    <w:rsid w:val="00DE7C07"/>
    <w:rsid w:val="00DE7DA6"/>
    <w:rsid w:val="00DF0966"/>
    <w:rsid w:val="00DF22C8"/>
    <w:rsid w:val="00DF23CF"/>
    <w:rsid w:val="00DF2E8C"/>
    <w:rsid w:val="00DF33C6"/>
    <w:rsid w:val="00DF394B"/>
    <w:rsid w:val="00DF4022"/>
    <w:rsid w:val="00DF45D9"/>
    <w:rsid w:val="00DF55FE"/>
    <w:rsid w:val="00DF5A11"/>
    <w:rsid w:val="00DF6288"/>
    <w:rsid w:val="00DF6307"/>
    <w:rsid w:val="00DF7832"/>
    <w:rsid w:val="00DF79DD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284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6A0D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0CEA"/>
    <w:rsid w:val="00E31201"/>
    <w:rsid w:val="00E31F75"/>
    <w:rsid w:val="00E32E95"/>
    <w:rsid w:val="00E333FE"/>
    <w:rsid w:val="00E351A4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234"/>
    <w:rsid w:val="00E51FD0"/>
    <w:rsid w:val="00E53046"/>
    <w:rsid w:val="00E53493"/>
    <w:rsid w:val="00E534EC"/>
    <w:rsid w:val="00E536BA"/>
    <w:rsid w:val="00E53ADB"/>
    <w:rsid w:val="00E549D8"/>
    <w:rsid w:val="00E55039"/>
    <w:rsid w:val="00E5787A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67A96"/>
    <w:rsid w:val="00E7030E"/>
    <w:rsid w:val="00E707E7"/>
    <w:rsid w:val="00E70AC2"/>
    <w:rsid w:val="00E710D4"/>
    <w:rsid w:val="00E715FC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5C32"/>
    <w:rsid w:val="00E8618E"/>
    <w:rsid w:val="00E86759"/>
    <w:rsid w:val="00E86965"/>
    <w:rsid w:val="00E87038"/>
    <w:rsid w:val="00E875B9"/>
    <w:rsid w:val="00E87C19"/>
    <w:rsid w:val="00E9064C"/>
    <w:rsid w:val="00E90945"/>
    <w:rsid w:val="00E916AC"/>
    <w:rsid w:val="00E91A13"/>
    <w:rsid w:val="00E91EED"/>
    <w:rsid w:val="00E92150"/>
    <w:rsid w:val="00E932F6"/>
    <w:rsid w:val="00E9666F"/>
    <w:rsid w:val="00E96C65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6FC"/>
    <w:rsid w:val="00EA3C1F"/>
    <w:rsid w:val="00EA432D"/>
    <w:rsid w:val="00EA4FDB"/>
    <w:rsid w:val="00EA52FC"/>
    <w:rsid w:val="00EA660A"/>
    <w:rsid w:val="00EA69BB"/>
    <w:rsid w:val="00EA7813"/>
    <w:rsid w:val="00EB0331"/>
    <w:rsid w:val="00EB069B"/>
    <w:rsid w:val="00EB124B"/>
    <w:rsid w:val="00EB130E"/>
    <w:rsid w:val="00EB21C2"/>
    <w:rsid w:val="00EB26FA"/>
    <w:rsid w:val="00EB30D2"/>
    <w:rsid w:val="00EB37A1"/>
    <w:rsid w:val="00EB3D02"/>
    <w:rsid w:val="00EB4380"/>
    <w:rsid w:val="00EB5D2A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6949"/>
    <w:rsid w:val="00EC7277"/>
    <w:rsid w:val="00EC7D2C"/>
    <w:rsid w:val="00ED049C"/>
    <w:rsid w:val="00ED0E41"/>
    <w:rsid w:val="00ED1366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2DB"/>
    <w:rsid w:val="00EE7957"/>
    <w:rsid w:val="00EE7C45"/>
    <w:rsid w:val="00EE7D17"/>
    <w:rsid w:val="00EF0897"/>
    <w:rsid w:val="00EF1335"/>
    <w:rsid w:val="00EF2A7C"/>
    <w:rsid w:val="00EF3077"/>
    <w:rsid w:val="00EF345A"/>
    <w:rsid w:val="00EF380B"/>
    <w:rsid w:val="00EF3B65"/>
    <w:rsid w:val="00EF4F45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55CC"/>
    <w:rsid w:val="00F064F5"/>
    <w:rsid w:val="00F06686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1E25"/>
    <w:rsid w:val="00F22BF6"/>
    <w:rsid w:val="00F23B29"/>
    <w:rsid w:val="00F2451D"/>
    <w:rsid w:val="00F24B2C"/>
    <w:rsid w:val="00F256A2"/>
    <w:rsid w:val="00F25A73"/>
    <w:rsid w:val="00F25C77"/>
    <w:rsid w:val="00F261D9"/>
    <w:rsid w:val="00F2748E"/>
    <w:rsid w:val="00F2795C"/>
    <w:rsid w:val="00F27E4B"/>
    <w:rsid w:val="00F308E4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364"/>
    <w:rsid w:val="00F55768"/>
    <w:rsid w:val="00F572D0"/>
    <w:rsid w:val="00F579AB"/>
    <w:rsid w:val="00F57FD1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67E02"/>
    <w:rsid w:val="00F7091C"/>
    <w:rsid w:val="00F70D12"/>
    <w:rsid w:val="00F71472"/>
    <w:rsid w:val="00F71ED6"/>
    <w:rsid w:val="00F723A5"/>
    <w:rsid w:val="00F757F8"/>
    <w:rsid w:val="00F76622"/>
    <w:rsid w:val="00F76D42"/>
    <w:rsid w:val="00F7707C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4CEB"/>
    <w:rsid w:val="00F85B60"/>
    <w:rsid w:val="00F8719A"/>
    <w:rsid w:val="00F87C0F"/>
    <w:rsid w:val="00F916AB"/>
    <w:rsid w:val="00F9198F"/>
    <w:rsid w:val="00F924F4"/>
    <w:rsid w:val="00F93377"/>
    <w:rsid w:val="00F93C75"/>
    <w:rsid w:val="00F945A2"/>
    <w:rsid w:val="00F94642"/>
    <w:rsid w:val="00F9578E"/>
    <w:rsid w:val="00F958BE"/>
    <w:rsid w:val="00F95A08"/>
    <w:rsid w:val="00FA09B4"/>
    <w:rsid w:val="00FA2503"/>
    <w:rsid w:val="00FA2798"/>
    <w:rsid w:val="00FA2DF6"/>
    <w:rsid w:val="00FA2F86"/>
    <w:rsid w:val="00FA2F93"/>
    <w:rsid w:val="00FA324D"/>
    <w:rsid w:val="00FA4E0B"/>
    <w:rsid w:val="00FA5246"/>
    <w:rsid w:val="00FA6A07"/>
    <w:rsid w:val="00FB0251"/>
    <w:rsid w:val="00FB1C30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459"/>
    <w:rsid w:val="00FC2F99"/>
    <w:rsid w:val="00FC46B5"/>
    <w:rsid w:val="00FC4937"/>
    <w:rsid w:val="00FC4C6A"/>
    <w:rsid w:val="00FC59FA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A0D"/>
    <w:rPr>
      <w:color w:val="605E5C"/>
      <w:shd w:val="clear" w:color="auto" w:fill="E1DFDD"/>
    </w:rPr>
  </w:style>
  <w:style w:type="paragraph" w:styleId="Bezodstpw">
    <w:name w:val="No Spacing"/>
    <w:qFormat/>
    <w:rsid w:val="00361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88182jdsv">
    <w:name w:val="_f8818_2jdsv"/>
    <w:basedOn w:val="Normalny"/>
    <w:rsid w:val="005B09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DC5F-7351-45D5-A35C-35A0A05A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2367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Iwona Dobrzynska</cp:lastModifiedBy>
  <cp:revision>2</cp:revision>
  <cp:lastPrinted>2023-04-28T10:57:00Z</cp:lastPrinted>
  <dcterms:created xsi:type="dcterms:W3CDTF">2023-04-28T12:06:00Z</dcterms:created>
  <dcterms:modified xsi:type="dcterms:W3CDTF">2023-04-28T12:06:00Z</dcterms:modified>
</cp:coreProperties>
</file>