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438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2030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A1EC03" w14:textId="73C1BED9" w:rsidR="007C6FC5" w:rsidRPr="008206D0" w:rsidRDefault="007C6FC5" w:rsidP="007C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do złożenia oferty w postępowaniu o udzielenie zamówienia publicznego w trybie podstawowym z fakultatywnymi negocjacjami </w:t>
      </w:r>
      <w:r w:rsidRPr="0082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wartości zamówienia nie przekraczającej progów unijnych o jakich stanowi art. 3 ustawy  z 11 września 2019 r. prawo zamówień publicznych pn.:</w:t>
      </w:r>
    </w:p>
    <w:p w14:paraId="2B3A3A5F" w14:textId="77777777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DE0668" w14:textId="6FB6DE81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D407C8A" w14:textId="01C212B2" w:rsidR="007C6FC5" w:rsidRDefault="007C6FC5" w:rsidP="007C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C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projektu budowlanego i wykonawczego wraz z uzyskaniem decyzji o zezwoleniu na realizację inwestycji drogowej dla zadania pn.: </w:t>
      </w:r>
    </w:p>
    <w:p w14:paraId="11728F43" w14:textId="60517CA7" w:rsidR="00320306" w:rsidRPr="00533E9F" w:rsidRDefault="007C6FC5" w:rsidP="007C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C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drogi gminnej nr 195030Z w miejscowości Moczyły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72EEBA41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B6C434D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35ECC3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C20C0D2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F9210B4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197B01E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434C49F0" w14:textId="77777777" w:rsidR="00320306" w:rsidRPr="00C9248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60BD4A43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58D6D085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</w:p>
    <w:p w14:paraId="0077B77D" w14:textId="280537BD" w:rsidR="005277F5" w:rsidRDefault="005277F5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277F5">
        <w:rPr>
          <w:rFonts w:ascii="Times New Roman" w:hAnsi="Times New Roman" w:cs="Times New Roman"/>
          <w:b/>
        </w:rPr>
        <w:t xml:space="preserve">Załącznik nr </w:t>
      </w:r>
      <w:r w:rsidR="001D6E75">
        <w:rPr>
          <w:rFonts w:ascii="Times New Roman" w:hAnsi="Times New Roman" w:cs="Times New Roman"/>
          <w:b/>
        </w:rPr>
        <w:t>5.</w:t>
      </w:r>
      <w:r w:rsidRPr="005277F5">
        <w:rPr>
          <w:rFonts w:ascii="Times New Roman" w:hAnsi="Times New Roman" w:cs="Times New Roman"/>
          <w:b/>
        </w:rPr>
        <w:t>1 do umowy</w:t>
      </w:r>
      <w:r>
        <w:rPr>
          <w:rFonts w:ascii="Times New Roman" w:hAnsi="Times New Roman" w:cs="Times New Roman"/>
        </w:rPr>
        <w:t xml:space="preserve"> oświadczenie dot. prawa autorskiego</w:t>
      </w:r>
    </w:p>
    <w:p w14:paraId="440A5289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5B0D31E7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2440467B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50DCB52C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3E1F46AE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</w:p>
    <w:p w14:paraId="50E7580D" w14:textId="1DAF3860" w:rsidR="00320306" w:rsidRDefault="00320306" w:rsidP="00320306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1282A8" w14:textId="77777777" w:rsidR="00A20E26" w:rsidRDefault="00A20E26" w:rsidP="00320306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DF0842" w14:textId="77777777" w:rsidR="007C6FC5" w:rsidRPr="00533E9F" w:rsidRDefault="007C6FC5" w:rsidP="00320306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1BBF1B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82EFA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4FD392F8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7614A679" w14:textId="3981C848" w:rsidR="00FB0CF0" w:rsidRDefault="00FB0CF0" w:rsidP="00FB0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C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projektu budowlanego i wykonawczego wraz z uzyskaniem decyzji o zezwoleniu na realizację inwestycji drogowej dla zadania pn.: </w:t>
      </w:r>
    </w:p>
    <w:p w14:paraId="114359E9" w14:textId="77777777" w:rsidR="00FB0CF0" w:rsidRPr="00533E9F" w:rsidRDefault="00FB0CF0" w:rsidP="00FB0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C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drogi gminnej nr 195030Z w miejscowości Moczyły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F1DAF27" w14:textId="42ED3BF6" w:rsidR="00320306" w:rsidRPr="00FB0CF0" w:rsidRDefault="006B3CAB" w:rsidP="00FB0CF0">
      <w:pPr>
        <w:pStyle w:val="Tekstpodstawowy3"/>
        <w:ind w:left="284" w:hanging="284"/>
        <w:rPr>
          <w:b w:val="0"/>
          <w:bCs w:val="0"/>
          <w:sz w:val="24"/>
          <w:szCs w:val="24"/>
        </w:rPr>
      </w:pPr>
      <w:r w:rsidRPr="00FB0CF0">
        <w:rPr>
          <w:b w:val="0"/>
          <w:bCs w:val="0"/>
          <w:sz w:val="24"/>
          <w:szCs w:val="24"/>
        </w:rPr>
        <w:t>3. Podstawa prawna: ustawa z dnia 11 września 2019 r. Prawo za</w:t>
      </w:r>
      <w:r w:rsidR="00471721" w:rsidRPr="00FB0CF0">
        <w:rPr>
          <w:b w:val="0"/>
          <w:bCs w:val="0"/>
          <w:sz w:val="24"/>
          <w:szCs w:val="24"/>
        </w:rPr>
        <w:t xml:space="preserve">mówień publicznych </w:t>
      </w:r>
      <w:r w:rsidR="00320306" w:rsidRPr="00FB0CF0">
        <w:rPr>
          <w:b w:val="0"/>
          <w:bCs w:val="0"/>
          <w:sz w:val="24"/>
          <w:szCs w:val="24"/>
        </w:rPr>
        <w:t xml:space="preserve">(t. j. Dz.U.  2021 r., poz. 1129), zwana dalej ustawą . </w:t>
      </w:r>
    </w:p>
    <w:p w14:paraId="10D5642E" w14:textId="120BD289" w:rsidR="00320306" w:rsidRPr="00533E9F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9F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275 pkt 2 ustawy.</w:t>
      </w:r>
    </w:p>
    <w:p w14:paraId="51FC43BF" w14:textId="21DD9BE1"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091D4BAA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222222FD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  <w:r w:rsidR="00FB0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0C3AA7A" w14:textId="2066D6A9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zastrzega obowiązku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późn.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5897E9D8" w14:textId="1051F930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79E2063E" w14:textId="6B203802" w:rsidR="00E64A5D" w:rsidRPr="006B3CAB" w:rsidRDefault="006B3CAB" w:rsidP="00E02940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Nexus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12" w:history="1">
        <w:r w:rsidRPr="00EF641E">
          <w:rPr>
            <w:rFonts w:ascii="Times New Roman" w:eastAsia="Times New Roman" w:hAnsi="Times New Roman" w:cs="Times New Roman"/>
            <w:color w:val="3359FB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 xml:space="preserve"> </w:t>
      </w:r>
    </w:p>
    <w:p w14:paraId="420F041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551D68A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6443ED1C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1CEC385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2D3A5466" w14:textId="77777777"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31C48B06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5C1620F9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5D589ADE" w:rsidR="006B3CAB" w:rsidRPr="00EF641E" w:rsidRDefault="003D5ACC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zastrzeżeniem art. 61 ust. 2 ustawy, komunikacja między zamawiającym a Wykonawcami, w tym oferty oraz wszelkie oświadczenia, wnioski (w tym o wyjaśnieni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SWZ), zawiadomienia i informacje przekazywane są wyłącznie </w:t>
      </w:r>
      <w:r w:rsidR="006B3CAB"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="006B3CAB"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="006B3CAB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="006B3CAB" w:rsidRPr="00EF6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EF64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B3CAB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241E2FC3" w14:textId="70911ACF" w:rsidR="006B3CAB" w:rsidRPr="006B3CAB" w:rsidRDefault="003D5ACC" w:rsidP="008E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orespondencja przekazana zamawiającemu w inny sposób (np. listownie, mailem) nie będzie brana pod uwagę.</w:t>
      </w:r>
    </w:p>
    <w:p w14:paraId="351B23CF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68373BEC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AC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46971AB7" w:rsidR="006B3CAB" w:rsidRPr="006B3CAB" w:rsidRDefault="003D5ACC" w:rsidP="008E1017">
      <w:pPr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odmiotowe środki dowodowe oraz inne dokumenty lub oświadczenia, o których mowa w rozporządzeniu Ministra Rozwoju, Pracy i </w:t>
      </w:r>
      <w:r w:rsidR="006B3CAB"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="006B3CAB"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="006B3CAB"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54C5CA05" w:rsidR="006B3CAB" w:rsidRPr="00891A61" w:rsidRDefault="003D5ACC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="006B3CAB"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B3CAB"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6B3CAB"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="006B3CAB"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4011C401" w:rsidR="006B3CAB" w:rsidRPr="00891A61" w:rsidRDefault="003D5ACC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B3CAB"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uprawnioną do kontaktu z Wykonawcami jest: </w:t>
      </w:r>
    </w:p>
    <w:p w14:paraId="2F711695" w14:textId="7149049F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Kuźniewski tel. +48 91/884-90-34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  <w:r w:rsidR="003D5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07C121F" w14:textId="1943445F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3D5ACC">
        <w:rPr>
          <w:rFonts w:ascii="Times New Roman" w:eastAsia="Times New Roman" w:hAnsi="Times New Roman" w:cs="Times New Roman"/>
          <w:sz w:val="24"/>
          <w:szCs w:val="24"/>
          <w:lang w:eastAsia="pl-PL"/>
        </w:rPr>
        <w:t>Aniela Szerszeń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  <w:r w:rsidR="003D5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52CFE762" w14:textId="040FE518" w:rsidR="006B3CAB" w:rsidRPr="006B3CAB" w:rsidRDefault="003D5ACC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omunikacja między zamawiającym a Wykonawcami, w tym wszelkie oświadczenia, wnioski, zawiadomienia oraz informacje, przekazywane będą za pośrednictwem </w:t>
      </w:r>
      <w:hyperlink r:id="rId16" w:history="1">
        <w:r w:rsidR="006B3CAB"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7" w:history="1">
        <w:r w:rsidR="006B3CAB"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8" w:history="1">
        <w:r w:rsidR="006B3CAB"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formularza „</w:t>
      </w:r>
      <w:r w:rsidR="006B3CAB"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 wiadomość do zamawiającego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2160E985" w:rsidR="006B3CAB" w:rsidRPr="006B3CAB" w:rsidRDefault="003D5ACC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datę przekazania (wpływu) oświadczeń, wniosków, zawiadomień oraz informacji przyjmuje się datę ich przesłania za pośrednictwem </w:t>
      </w:r>
      <w:hyperlink r:id="rId19" w:history="1">
        <w:r w:rsidR="006B3CAB"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="006B3CAB"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="006B3CAB"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przycisku  „Wyślij wiadomość do zamawiającego” po których pojawi się komunikat, że wiadomość została wysłana do zamawiającego. </w:t>
      </w:r>
    </w:p>
    <w:p w14:paraId="6683C17D" w14:textId="2C6E6054" w:rsidR="006B3CAB" w:rsidRPr="006B3CAB" w:rsidRDefault="004E3D96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będzie przekazywał wykonawcom informacje w formie elektronicznej za pośrednictwem </w:t>
      </w:r>
      <w:hyperlink r:id="rId22" w:history="1">
        <w:r w:rsidR="006B3CAB"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="006B3CAB"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="006B3CAB"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="006B3CAB"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r w:rsidR="006B3CAB"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6" w:history="1">
        <w:r w:rsidR="006B3CAB"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r w:rsidR="006B3CAB"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konkretnego wykonawcy.</w:t>
      </w:r>
    </w:p>
    <w:p w14:paraId="67A2BDDC" w14:textId="35FAED57" w:rsidR="006B3CAB" w:rsidRPr="006B3CAB" w:rsidRDefault="004E3D96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3F9685B6" w:rsidR="006B3CAB" w:rsidRPr="006B3CAB" w:rsidRDefault="004E3D96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dostęp do sieci Internet o gwarantowanej przepustowości nie mniejszej niż 512 kb/s,</w:t>
      </w:r>
    </w:p>
    <w:p w14:paraId="61914647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 obsługa JavaScript,</w:t>
      </w:r>
    </w:p>
    <w:p w14:paraId="074C7CC2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program Adobe Acrobat Reader lub inny obsługujący format plików .pdf,</w:t>
      </w:r>
    </w:p>
    <w:p w14:paraId="1C5AC870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A420156" w14:textId="14FB606D" w:rsidR="006B3CAB" w:rsidRPr="006B3CAB" w:rsidRDefault="004E3D96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ykonawca, przystępując do niniejszego postępowania o udzielenie zamówienia publicznego:</w:t>
      </w:r>
    </w:p>
    <w:p w14:paraId="313A2B9E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612688D5" w:rsidR="006B3CAB" w:rsidRPr="006B3CAB" w:rsidRDefault="004E3D96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6B3CAB"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amawiający nie ponosi odpowiedzialności za złożenie oferty w sposób niezgodny z prawem oraz Instrukcją korzystania z </w:t>
      </w:r>
      <w:hyperlink r:id="rId37" w:history="1">
        <w:r w:rsidR="006B3CAB"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="006B3CAB"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="006B3CAB"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51E64784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 w:rsidR="004E3D9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 powinna być:</w:t>
      </w:r>
    </w:p>
    <w:p w14:paraId="652E1BAB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9B1B0B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wykorzystania formatu podpisu XAdES zewnętrzny Zamawiający wymaga dołączenia odpowiedniej ilości plików tj. podpisywanych plików z danymi oraz plików XAdES.</w:t>
      </w:r>
    </w:p>
    <w:p w14:paraId="00D557AB" w14:textId="71DA65C2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rekomenduje wykorzystanie formatów: .pdf .doc .docx .xls .xlsx .jpg (.jpeg)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 rekomenduje wykorzystanie formatu z jednym z rozszerzeń:</w:t>
      </w:r>
    </w:p>
    <w:p w14:paraId="26470717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5FD62BCC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.rar .gif .bmp</w:t>
      </w:r>
      <w:r w:rsidR="005C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.numbers .pages.</w:t>
      </w:r>
    </w:p>
    <w:p w14:paraId="096B971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eDoApp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8E1017">
      <w:pPr>
        <w:numPr>
          <w:ilvl w:val="0"/>
          <w:numId w:val="25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624EE971" w:rsidR="006B3CAB" w:rsidRPr="006B3CAB" w:rsidRDefault="005C5F00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względu na niskie ryzyko naruszenia integralności pliku oraz łatwiejszą weryfikację podpisu zamawiający zaleca, w miarę możliwości, </w:t>
      </w:r>
      <w:r w:rsidR="006B3CAB"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PAdES. </w:t>
      </w:r>
    </w:p>
    <w:p w14:paraId="5B9E8A4B" w14:textId="2BD27CAC" w:rsidR="006B3CAB" w:rsidRPr="006B3CAB" w:rsidRDefault="005C5F00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liki w innych formatach niż PDF </w:t>
      </w:r>
      <w:r w:rsidR="006B3CAB"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 opatrzyć podpisem w formacie XAdES o typie zewnętrznym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0207A7FD" w:rsidR="006B3CAB" w:rsidRPr="006B3CAB" w:rsidRDefault="005C5F00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rekomenduje wykorzystanie podpisu z kwalifikowanym znacznikiem czasu.</w:t>
      </w:r>
    </w:p>
    <w:p w14:paraId="7B20584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Sugerujemy złożenie oferty na 24 godziny przed terminem składania ofert. </w:t>
      </w:r>
    </w:p>
    <w:p w14:paraId="5F358AD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</w:t>
      </w:r>
      <w:r w:rsidR="003A132A">
        <w:lastRenderedPageBreak/>
        <w:t xml:space="preserve">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57254F1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>udostępniających zasoby, przedstawia wraz z oświadczeniem, o którym mowa w Rozdziale XII ust. 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68F79CB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61F01F" w14:textId="393B5B40" w:rsidR="006B3CAB" w:rsidRDefault="006B3CAB" w:rsidP="00F463AC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352878AC" w14:textId="77777777" w:rsidR="00F463AC" w:rsidRPr="00F463AC" w:rsidRDefault="00F463AC" w:rsidP="00F463AC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32C42BCA" w:rsidR="006B3CAB" w:rsidRPr="006B3CAB" w:rsidRDefault="001F328D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14:paraId="2FAA18D3" w14:textId="2646750F" w:rsidR="006B3CAB" w:rsidRPr="006B3CAB" w:rsidRDefault="006B3CAB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24E28AA" w14:textId="098CBF9A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4B1389" w:rsidRDefault="006B3CAB" w:rsidP="004B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4B1389" w:rsidRDefault="006B3CAB" w:rsidP="004B1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4B1389" w:rsidRDefault="006B3CAB" w:rsidP="004B1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4B1389" w:rsidRDefault="006B3CAB" w:rsidP="004B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4B1389" w:rsidRDefault="006B3CAB" w:rsidP="004B1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4B1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4B1389" w:rsidRDefault="006B3CAB" w:rsidP="004B138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4B1389" w:rsidRDefault="006B3CAB" w:rsidP="004B1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4B1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4B1389" w:rsidRDefault="006B3CAB" w:rsidP="004B138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B1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4B1389" w:rsidRDefault="006B3CAB" w:rsidP="004B138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Pr="004B1389" w:rsidRDefault="006B3CAB" w:rsidP="004B1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4B1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782098AF" w14:textId="646E3106" w:rsidR="00F463AC" w:rsidRPr="004B1389" w:rsidRDefault="006B3CAB" w:rsidP="004B138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</w:t>
      </w:r>
      <w:r w:rsidR="00D95144"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stawia warunku w powyższym zakresie.</w:t>
      </w:r>
    </w:p>
    <w:p w14:paraId="42AB9203" w14:textId="77777777" w:rsidR="006B3CAB" w:rsidRPr="004B1389" w:rsidRDefault="006B3CAB" w:rsidP="004B1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13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4B1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46D676C4" w14:textId="52095BC7" w:rsidR="00D95144" w:rsidRPr="00BE0526" w:rsidRDefault="00D95144" w:rsidP="008E1017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</w:t>
      </w:r>
      <w:r w:rsidR="006B3CAB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- w tym okresie, wykonał należycie co najmniej </w:t>
      </w:r>
      <w:r w:rsidR="000E75F1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="006B3CAB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</w:t>
      </w:r>
      <w:r w:rsidR="00807611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Projektu Budowlanego i Projektu Wykonawczego budowy lub przebudowy lub rozbudowy drogi klasy technicznej min.  „Z” o łącznej długości co najmniej 1000 m</w:t>
      </w:r>
      <w:r w:rsidR="00367B27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708E5E" w14:textId="3B42B3C6" w:rsidR="00367B27" w:rsidRPr="00BE0526" w:rsidRDefault="006B3CAB" w:rsidP="008E1017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26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14:paraId="1F0FA4A5" w14:textId="151EE03A" w:rsidR="00D109D8" w:rsidRPr="00BE0526" w:rsidRDefault="000E3B86" w:rsidP="00D109D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  <w:r w:rsidRPr="00BE0526">
        <w:rPr>
          <w:rFonts w:ascii="Times New Roman" w:hAnsi="Times New Roman" w:cs="Times New Roman"/>
          <w:sz w:val="24"/>
          <w:szCs w:val="24"/>
        </w:rPr>
        <w:t xml:space="preserve">● minimum </w:t>
      </w:r>
      <w:r w:rsidRPr="00BE0526">
        <w:rPr>
          <w:rFonts w:ascii="Times New Roman" w:hAnsi="Times New Roman" w:cs="Times New Roman"/>
          <w:b/>
          <w:sz w:val="24"/>
          <w:szCs w:val="24"/>
        </w:rPr>
        <w:t>jedną o</w:t>
      </w:r>
      <w:r w:rsidR="00D109D8" w:rsidRPr="00BE0526">
        <w:rPr>
          <w:rFonts w:ascii="Times New Roman" w:hAnsi="Times New Roman" w:cs="Times New Roman"/>
          <w:b/>
          <w:sz w:val="24"/>
          <w:szCs w:val="24"/>
        </w:rPr>
        <w:t xml:space="preserve">sobą - </w:t>
      </w:r>
      <w:r w:rsidR="00D109D8" w:rsidRPr="00BE0526">
        <w:rPr>
          <w:rFonts w:ascii="Times New Roman" w:hAnsi="Times New Roman" w:cs="Times New Roman"/>
          <w:sz w:val="24"/>
        </w:rPr>
        <w:t xml:space="preserve">projektantem posiadającym uprawnienia budowlane do projektowania w specjalności drogowej, posiadającym doświadczenie zawodowe w </w:t>
      </w:r>
      <w:r w:rsidR="00D109D8" w:rsidRPr="00BE0526">
        <w:rPr>
          <w:rFonts w:ascii="Times New Roman" w:hAnsi="Times New Roman" w:cs="Times New Roman"/>
          <w:sz w:val="24"/>
        </w:rPr>
        <w:lastRenderedPageBreak/>
        <w:t>sporządzaniu, co najmniej jednej dokumentacji projektowej w zakresie infrastruktury drogowej</w:t>
      </w:r>
    </w:p>
    <w:p w14:paraId="563250A9" w14:textId="38A2EB72" w:rsidR="00BB78A8" w:rsidRDefault="00BB78A8" w:rsidP="00BB78A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</w:p>
    <w:p w14:paraId="146907B4" w14:textId="450C32F2" w:rsidR="006B3CAB" w:rsidRPr="006B3CAB" w:rsidRDefault="00BB78A8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Osoby które będą </w:t>
      </w:r>
      <w:r w:rsidR="00B7712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pełniły ww. funkcje  muszą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14:paraId="28D78DC2" w14:textId="3B3A379C"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14:paraId="7066101C" w14:textId="77777777" w:rsidR="006B3CAB" w:rsidRPr="006B3CAB" w:rsidRDefault="006B3CAB" w:rsidP="008E10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1684EAB3" w14:textId="06DD1D36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E6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ekonomicznej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7A256AC" w14:textId="5A93D41E" w:rsidR="006B3CAB" w:rsidRPr="00EB72A1" w:rsidRDefault="006B3CAB" w:rsidP="008E1017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14:paraId="322A2B5F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140380D5" w:rsidR="006B3CAB" w:rsidRP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0F4DD7A" w14:textId="77777777" w:rsidR="008A3AAA" w:rsidRDefault="006B3CAB" w:rsidP="00444E4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8A3AAA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</w:t>
      </w:r>
      <w:r w:rsidR="008A3AAA" w:rsidRPr="008A3AAA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usług</w:t>
      </w:r>
      <w:r w:rsidRPr="008A3AAA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wykonanych</w:t>
      </w:r>
      <w:r w:rsidR="008A3AAA">
        <w:rPr>
          <w:rFonts w:ascii="Times New Roman" w:eastAsia="Trebuchet MS" w:hAnsi="Times New Roman" w:cs="Times New Roman"/>
          <w:sz w:val="24"/>
          <w:szCs w:val="24"/>
          <w:lang w:eastAsia="pl-PL"/>
        </w:rPr>
        <w:t>,</w:t>
      </w:r>
      <w:r w:rsidRPr="008A3AAA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  <w:r w:rsidR="008A3AAA" w:rsidRPr="008A3AAA">
        <w:rPr>
          <w:rFonts w:ascii="Times New Roman" w:eastAsia="Trebuchet MS" w:hAnsi="Times New Roman" w:cs="Times New Roman"/>
          <w:sz w:val="24"/>
          <w:szCs w:val="24"/>
          <w:lang w:eastAsia="pl-PL"/>
        </w:rPr>
        <w:t>a w przypadku świadczeń powtarzających się lub ciągłych również wykonywanych, w okresie ostatnich 3 lat, a jeżeli okres prowadzenia działalności jest krótszy - w tym okresie</w:t>
      </w:r>
      <w:r w:rsidR="008A3AAA" w:rsidRPr="008A3AAA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, wraz z podaniem ich wartości, przedmiotu, dat wykonania i podmiotów, na rzecz których dostawy lub usługi zostały wykonane lub są wykonywane, oraz załączeniem dowodów określających, czy te dostawy lub usługi zostały wykonane lub są wykonywane należycie,</w:t>
      </w:r>
      <w:r w:rsidR="008A3AAA" w:rsidRPr="008A3AAA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44B67EEE" w14:textId="2DCF336E" w:rsidR="006B3CAB" w:rsidRPr="008A3AAA" w:rsidRDefault="00A43F36" w:rsidP="00444E4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8A3AAA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8A3AAA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8A3A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14:paraId="127AFEA3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8E1017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8E101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 zakresie nieuregulowanym ustawą Pzp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67E14F7E" w14:textId="77777777" w:rsid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AC3D100" w14:textId="77777777" w:rsidR="004D3C8A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8E1017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8E1017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51F4077D" w:rsid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19D01AB5" w14:textId="5F9D527E" w:rsidR="000D1017" w:rsidRDefault="000D1017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1728337" w14:textId="77777777" w:rsidR="000D1017" w:rsidRPr="006B3CAB" w:rsidRDefault="000D1017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5D48EE8A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XIV - Termin wykonania zamówienia, miejsce</w:t>
      </w:r>
    </w:p>
    <w:p w14:paraId="52CD88B8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3228C22E" w:rsidR="006B3CAB" w:rsidRPr="000D1017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dłuższy niż </w:t>
      </w:r>
      <w:r w:rsidR="00CF04B7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04AD8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umowy, ale nie </w:t>
      </w:r>
      <w:r w:rsidR="005C4C36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krótszy niż </w:t>
      </w:r>
      <w:r w:rsidR="00CF04B7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AD8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Wykonawca w</w:t>
      </w:r>
      <w:r w:rsidRPr="000D1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14:paraId="43CEF8BA" w14:textId="49B8EE15" w:rsidR="005277F5" w:rsidRPr="005277F5" w:rsidRDefault="00E01A0E" w:rsidP="005277F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Obszar objęty pracami projektowymi: </w:t>
      </w:r>
      <w:r w:rsidR="000D1017">
        <w:rPr>
          <w:rFonts w:ascii="Times New Roman" w:eastAsia="Times New Roman" w:hAnsi="Times New Roman" w:cs="Times New Roman"/>
          <w:sz w:val="24"/>
          <w:szCs w:val="20"/>
          <w:lang w:eastAsia="pl-PL"/>
        </w:rPr>
        <w:t>droga gminna nr 195030Z łącząca drogę gminną nr 195031Z (ze skrzyżowaniem) z drogą powiatową nr 3928Z (ze skrzyżowaniem) w m. Moczyły, gmina Kołbaskowo</w:t>
      </w:r>
    </w:p>
    <w:p w14:paraId="143CA997" w14:textId="77777777" w:rsidR="006515AF" w:rsidRPr="006515AF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4BD2BDA8" w14:textId="063EF167" w:rsidR="00BA4106" w:rsidRPr="006515AF" w:rsidRDefault="006515AF" w:rsidP="008E1017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5A99B00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8E101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6150F18E" w14:textId="77777777" w:rsidR="00944FE4" w:rsidRDefault="00944FE4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793DED0D" w:rsidR="0053555B" w:rsidRPr="0014547A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555B">
        <w:rPr>
          <w:rFonts w:ascii="Times New Roman" w:hAnsi="Times New Roman" w:cs="Times New Roman"/>
          <w:b/>
          <w:sz w:val="24"/>
        </w:rPr>
        <w:t>Cena oferty jest ceną ryczałtową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Cenę oferty należy obliczyć, uwzględniając całość wynagrodzenia Wykonawcy za prawidłowe wykonanie umowy. Wykonawca jest zobowiązany skalkulować cenę na podstawie wszelkich wymogów związanych z realizacją zamówienia</w:t>
      </w:r>
      <w:r w:rsidR="00887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8BC63" w14:textId="65DD00ED" w:rsidR="00BA4106" w:rsidRPr="00BA4106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Cena ofertowa musi obejmować wszystkie koszty związane z realizacją przedmiotu zamówienia, wszystkie inne koszty oraz ewentualne upusty i rabaty, a także wszystkie potencjalne ryzyka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lastRenderedPageBreak/>
        <w:t>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</w:t>
      </w:r>
    </w:p>
    <w:p w14:paraId="50E8BA92" w14:textId="2AE29A69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14:paraId="22675902" w14:textId="0E9A45C6"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14:paraId="16004289" w14:textId="77777777" w:rsidR="0053555B" w:rsidRPr="0053555B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14:paraId="0626082A" w14:textId="0DFC9AFE" w:rsidR="0053555B" w:rsidRPr="0053555B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14:paraId="0BFC2053" w14:textId="6D1D3FB6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14:paraId="6270B504" w14:textId="4301FF56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Pzp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14:paraId="18DD4262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14:paraId="7B485A9A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21C8BE35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043CF237" w14:textId="0364D641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01F7362D" w14:textId="0DB430B2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2E2C769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4F4E83CC" w:rsidR="006B3CAB" w:rsidRPr="008872C7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B2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7B6E4F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54CDDA0C" w14:textId="1F69666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B2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7B6E4F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</w:t>
      </w:r>
      <w:r w:rsidR="008E6024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odszyfrowanie wczytanych na Platformie ofert.</w:t>
      </w:r>
    </w:p>
    <w:p w14:paraId="7832DA12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51E4CAF7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W przypadku awarii systemu, która powoduje brak możliwości otwarcia ofert w terminie określonym przez zamawiającego, otwarcie ofert następuje niezwłocznie po usunięciu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>awarii. Zamawiający poinformuje o zmianie terminu otwarcia ofert na stronie internetowej prowadzonego postępowania.</w:t>
      </w:r>
    </w:p>
    <w:p w14:paraId="514B4B42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6671EACD" w:rsidR="006B3CAB" w:rsidRPr="007B6E4F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7B6E4F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B2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7B6E4F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2021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07F4E5A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919DE13" w14:textId="14B3C26D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 xml:space="preserve">termin realizacji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zamówienia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– </w:t>
      </w:r>
      <w:r w:rsidR="005C4C3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%</w:t>
      </w:r>
    </w:p>
    <w:p w14:paraId="50696C86" w14:textId="77777777"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14:paraId="7775208D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EB33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14:paraId="28DD1CEB" w14:textId="2F4A1871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</w:t>
      </w:r>
      <w:r w:rsid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 x 100 pkt x 2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14:paraId="45AB2D1A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14:paraId="52EE0E18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F8BC8" w14:textId="7DC6DB54" w:rsidR="006B3CAB" w:rsidRPr="005277F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Maksymalny termin realizacji zamówienia wynosi </w:t>
      </w:r>
      <w:r w:rsidR="00357BD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12</w:t>
      </w:r>
      <w:r w:rsidRPr="005277F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CC7D8A" w:rsidRPr="005277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miesięcy</w:t>
      </w:r>
      <w:r w:rsidRPr="005277F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kalendarzowych od dnia podpisania umowy. 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Jeżeli Wykonawca zaproponuje termin realizacji krótszy </w:t>
      </w:r>
      <w:r w:rsidRPr="005277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niż </w:t>
      </w:r>
      <w:r w:rsidR="00357B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5277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C7D8A" w:rsidRPr="005277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miesięcy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kalendarzow</w:t>
      </w:r>
      <w:r w:rsidRPr="005277F5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podpisania umowy, do oceny ofert w kryterium „termin realizacji” zostanie przyjęty termin </w:t>
      </w:r>
      <w:r w:rsidR="00C351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="00CC7D8A" w:rsidRPr="005277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miesięcy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czyli minimalny zgodny z możliwościami i żąda</w:t>
      </w:r>
      <w:r w:rsidR="00621C04"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niem zamawiającego zawartym w s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wz. </w:t>
      </w:r>
    </w:p>
    <w:p w14:paraId="5639A077" w14:textId="77777777" w:rsidR="00A242A5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D9EF814" w14:textId="77777777" w:rsidR="00A242A5" w:rsidRDefault="00A242A5" w:rsidP="00A242A5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 </w:t>
      </w:r>
      <w:r w:rsidRPr="00A242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doświadczenie </w:t>
      </w:r>
      <w:r w:rsidRPr="00A242A5">
        <w:rPr>
          <w:rFonts w:ascii="Times New Roman" w:hAnsi="Times New Roman" w:cs="Times New Roman"/>
          <w:b/>
          <w:sz w:val="24"/>
        </w:rPr>
        <w:t xml:space="preserve">projektanta posiadającego uprawnienia budowlane do projektowania w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Pr="00A242A5">
        <w:rPr>
          <w:rFonts w:ascii="Times New Roman" w:hAnsi="Times New Roman" w:cs="Times New Roman"/>
          <w:b/>
          <w:sz w:val="24"/>
        </w:rPr>
        <w:t>specjalności drogowej – 20%</w:t>
      </w:r>
    </w:p>
    <w:p w14:paraId="40ED7F10" w14:textId="5DBF3840" w:rsidR="00A242A5" w:rsidRPr="00A242A5" w:rsidRDefault="00A242A5" w:rsidP="00A242A5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      </w:t>
      </w:r>
      <w:r w:rsidRPr="00A242A5">
        <w:rPr>
          <w:rFonts w:ascii="Times New Roman" w:eastAsia="Times New Roman" w:hAnsi="Times New Roman" w:cs="Times New Roman"/>
          <w:sz w:val="24"/>
          <w:szCs w:val="24"/>
          <w:lang w:eastAsia="x-none"/>
        </w:rPr>
        <w:t>Sposób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punktó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 kryterium „doświadczenie” (D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723069B1" w14:textId="77777777" w:rsidR="00A242A5" w:rsidRDefault="00A242A5" w:rsidP="00A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DE0C5" w14:textId="01C2E0C6" w:rsidR="00A242A5" w:rsidRDefault="00A242A5" w:rsidP="008E10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42A5">
        <w:rPr>
          <w:rFonts w:ascii="Times New Roman" w:eastAsia="Times New Roman" w:hAnsi="Times New Roman"/>
          <w:sz w:val="24"/>
          <w:szCs w:val="24"/>
          <w:lang w:eastAsia="pl-PL"/>
        </w:rPr>
        <w:t>za wykonanie 1 projektu: 0 punktów</w:t>
      </w:r>
    </w:p>
    <w:p w14:paraId="6E908E31" w14:textId="59B999CF" w:rsidR="00A242A5" w:rsidRDefault="00A242A5" w:rsidP="008E10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wykonanie 2 projektów: 10 punktów</w:t>
      </w:r>
    </w:p>
    <w:p w14:paraId="70C8B129" w14:textId="722617F7" w:rsidR="006B3CAB" w:rsidRDefault="00A242A5" w:rsidP="008E10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wykonanie 3 i więcej projektów: 20 punktów</w:t>
      </w:r>
    </w:p>
    <w:p w14:paraId="3A72635B" w14:textId="77777777" w:rsidR="00A242A5" w:rsidRPr="00A242A5" w:rsidRDefault="00A242A5" w:rsidP="00A242A5">
      <w:pPr>
        <w:pStyle w:val="Akapitzlist"/>
        <w:spacing w:after="0" w:line="240" w:lineRule="auto"/>
        <w:ind w:left="1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18F51755" w:rsidR="006B3CAB" w:rsidRPr="00A242A5" w:rsidRDefault="00944FE4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T </w:t>
      </w:r>
      <w:r w:rsidR="00A242A5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+ D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8E1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794FBB29" w14:textId="77777777" w:rsidR="00944FE4" w:rsidRDefault="00944FE4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27398" w14:textId="77777777" w:rsidR="00632B43" w:rsidRPr="006B3CAB" w:rsidRDefault="00632B43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6515AF" w:rsidRDefault="00632B43" w:rsidP="008E1017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przepisów ustawy Pzp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629D8AB1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11. Tryb postępowania odwoławczego oraz postępowania skargowego przed sądem zamówień    publicznych jest uregulowany w Dziale IX środki ochrony prawnej ustawy Pzp.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62593913" w14:textId="77777777" w:rsidR="002F75C6" w:rsidRDefault="00814983" w:rsidP="002F75C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75C6">
        <w:rPr>
          <w:rFonts w:ascii="Times New Roman" w:hAnsi="Times New Roman"/>
          <w:sz w:val="24"/>
          <w:szCs w:val="24"/>
        </w:rPr>
        <w:t xml:space="preserve">Przedmiotem zamówienia jest </w:t>
      </w:r>
      <w:r w:rsidR="002F75C6" w:rsidRPr="002F75C6">
        <w:rPr>
          <w:rFonts w:ascii="Times New Roman" w:hAnsi="Times New Roman"/>
          <w:b/>
          <w:sz w:val="24"/>
          <w:szCs w:val="24"/>
        </w:rPr>
        <w:t>wykonanie</w:t>
      </w:r>
      <w:r w:rsidR="002F75C6" w:rsidRPr="002F75C6">
        <w:rPr>
          <w:rFonts w:ascii="Times New Roman" w:hAnsi="Times New Roman"/>
          <w:sz w:val="24"/>
          <w:szCs w:val="24"/>
        </w:rPr>
        <w:t xml:space="preserve"> </w:t>
      </w:r>
      <w:r w:rsidR="002F75C6" w:rsidRPr="002F75C6">
        <w:rPr>
          <w:rFonts w:ascii="Times New Roman" w:hAnsi="Times New Roman"/>
          <w:b/>
          <w:sz w:val="24"/>
          <w:szCs w:val="24"/>
        </w:rPr>
        <w:t>dokumentacji projektowej – projektu budowlanego i wykonawczego wraz z uzyskaniem decyzji o zezwoleniu na realizację inwestycji pn. Rozbudowa drogi gminnej nr 195030Z na odcinku od skrzyżowania z drogą gminną 195031Z (ze skrzyżowaniem) do skrzyżowania z drogą powiatową nr 3928Z (ze skrzyżowaniem) w m. Moczyły, gmina Kołbaskowo wraz ze sprawowaniem Nadzoru Autorskiego w czasie robót budowlanych realizowanych na podstawie dokumentacji projektowej.</w:t>
      </w:r>
    </w:p>
    <w:p w14:paraId="03AE9836" w14:textId="77777777" w:rsidR="002F75C6" w:rsidRPr="002F75C6" w:rsidRDefault="00AE7A69" w:rsidP="002F75C6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F75C6">
        <w:rPr>
          <w:rFonts w:ascii="Times New Roman" w:hAnsi="Times New Roman"/>
          <w:sz w:val="24"/>
          <w:szCs w:val="24"/>
        </w:rPr>
        <w:t>Kody</w:t>
      </w:r>
      <w:r w:rsidR="002F75C6">
        <w:rPr>
          <w:rFonts w:ascii="Times New Roman" w:hAnsi="Times New Roman"/>
          <w:sz w:val="24"/>
          <w:szCs w:val="24"/>
        </w:rPr>
        <w:t xml:space="preserve"> </w:t>
      </w:r>
      <w:r w:rsidR="00AB0D90" w:rsidRPr="002F75C6">
        <w:rPr>
          <w:rFonts w:ascii="Times New Roman" w:hAnsi="Times New Roman"/>
          <w:sz w:val="24"/>
          <w:szCs w:val="24"/>
        </w:rPr>
        <w:t xml:space="preserve">CPV: </w:t>
      </w:r>
    </w:p>
    <w:p w14:paraId="65C0D1B2" w14:textId="12B9F9BE" w:rsidR="00AB0D90" w:rsidRPr="002F75C6" w:rsidRDefault="00E33CA2" w:rsidP="002F75C6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2F75C6">
        <w:rPr>
          <w:rFonts w:ascii="Times New Roman" w:hAnsi="Times New Roman"/>
          <w:sz w:val="24"/>
          <w:szCs w:val="24"/>
        </w:rPr>
        <w:t>71320000-7 usługi inżynieryjne w zakresie projektowania</w:t>
      </w:r>
    </w:p>
    <w:p w14:paraId="51939145" w14:textId="77777777" w:rsidR="002F75C6" w:rsidRDefault="00E33CA2" w:rsidP="002F75C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75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71248000-8 nadzór nad projektem i dokumentacj</w:t>
      </w:r>
      <w:r w:rsidR="00251425">
        <w:rPr>
          <w:rFonts w:ascii="Times New Roman" w:hAnsi="Times New Roman" w:cs="Times New Roman"/>
          <w:sz w:val="24"/>
          <w:szCs w:val="24"/>
        </w:rPr>
        <w:t>i.</w:t>
      </w:r>
    </w:p>
    <w:p w14:paraId="570B0644" w14:textId="09B3CB86" w:rsidR="00E33CA2" w:rsidRPr="002F75C6" w:rsidRDefault="008A139E" w:rsidP="002F75C6">
      <w:pPr>
        <w:pStyle w:val="Akapitzlist"/>
        <w:numPr>
          <w:ilvl w:val="0"/>
          <w:numId w:val="37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2F75C6">
        <w:rPr>
          <w:rFonts w:ascii="Times New Roman" w:hAnsi="Times New Roman"/>
          <w:sz w:val="24"/>
          <w:szCs w:val="24"/>
        </w:rPr>
        <w:t>Zakres usługi</w:t>
      </w:r>
      <w:r w:rsidR="00237745" w:rsidRPr="002F75C6">
        <w:rPr>
          <w:rFonts w:ascii="Times New Roman" w:hAnsi="Times New Roman"/>
          <w:sz w:val="24"/>
          <w:szCs w:val="24"/>
        </w:rPr>
        <w:t xml:space="preserve"> obejmuje:</w:t>
      </w:r>
    </w:p>
    <w:p w14:paraId="560C2796" w14:textId="77777777" w:rsidR="002F75C6" w:rsidRDefault="009F28F6" w:rsidP="002F75C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5C6">
        <w:rPr>
          <w:rFonts w:ascii="Times New Roman" w:hAnsi="Times New Roman"/>
          <w:sz w:val="24"/>
          <w:szCs w:val="24"/>
        </w:rPr>
        <w:t>wykonanie dokumentacji projektowej – projektu budowlanego i wykonawczego wraz z uzyskaniem decyzji o zezwoleniu na realizację inwestycji drogowej dla zadania pn. „Budowa drogi gminnej Będargowo - Rajkowo”</w:t>
      </w:r>
      <w:r w:rsidR="002F75C6">
        <w:rPr>
          <w:rFonts w:ascii="Times New Roman" w:hAnsi="Times New Roman"/>
          <w:sz w:val="24"/>
          <w:szCs w:val="24"/>
        </w:rPr>
        <w:t>,</w:t>
      </w:r>
    </w:p>
    <w:p w14:paraId="39CB13A9" w14:textId="2C550E23" w:rsidR="00E33CA2" w:rsidRPr="002F75C6" w:rsidRDefault="009F28F6" w:rsidP="002F75C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5C6">
        <w:rPr>
          <w:rFonts w:ascii="Times New Roman" w:hAnsi="Times New Roman"/>
          <w:sz w:val="24"/>
          <w:szCs w:val="24"/>
        </w:rPr>
        <w:t>pełnienie nadzoru autorskiego nad realizacją zadania pn.</w:t>
      </w:r>
      <w:r w:rsidR="00237745" w:rsidRPr="002F75C6">
        <w:rPr>
          <w:rFonts w:ascii="Times New Roman" w:hAnsi="Times New Roman"/>
          <w:sz w:val="24"/>
          <w:szCs w:val="24"/>
        </w:rPr>
        <w:t>:</w:t>
      </w:r>
      <w:r w:rsidRPr="002F75C6">
        <w:rPr>
          <w:rFonts w:ascii="Times New Roman" w:hAnsi="Times New Roman"/>
          <w:sz w:val="24"/>
          <w:szCs w:val="24"/>
        </w:rPr>
        <w:t xml:space="preserve"> „</w:t>
      </w:r>
      <w:r w:rsidR="00237745" w:rsidRPr="002F75C6">
        <w:rPr>
          <w:rFonts w:ascii="Times New Roman" w:hAnsi="Times New Roman"/>
          <w:sz w:val="24"/>
          <w:szCs w:val="24"/>
        </w:rPr>
        <w:t>B</w:t>
      </w:r>
      <w:r w:rsidRPr="002F75C6">
        <w:rPr>
          <w:rFonts w:ascii="Times New Roman" w:hAnsi="Times New Roman"/>
          <w:sz w:val="24"/>
          <w:szCs w:val="24"/>
        </w:rPr>
        <w:t>udowa drogi gminnej Będargowo - Rajkowo”</w:t>
      </w:r>
    </w:p>
    <w:p w14:paraId="79FD6C71" w14:textId="3AD582CB" w:rsidR="00814983" w:rsidRPr="00814983" w:rsidRDefault="006B3CAB" w:rsidP="008E1017">
      <w:pPr>
        <w:pStyle w:val="Tekstpodstawowy3"/>
        <w:numPr>
          <w:ilvl w:val="0"/>
          <w:numId w:val="33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</w:t>
      </w:r>
      <w:r w:rsidR="00251425">
        <w:rPr>
          <w:b w:val="0"/>
          <w:bCs w:val="0"/>
          <w:sz w:val="24"/>
          <w:szCs w:val="24"/>
        </w:rPr>
        <w:t>załącznik nr 6 do swz.</w:t>
      </w:r>
    </w:p>
    <w:p w14:paraId="751146C7" w14:textId="3A5F5E50" w:rsidR="006B3CAB" w:rsidRPr="006E00ED" w:rsidRDefault="006B3CAB" w:rsidP="008E1017">
      <w:pPr>
        <w:pStyle w:val="Tekstpodstawowy3"/>
        <w:numPr>
          <w:ilvl w:val="0"/>
          <w:numId w:val="33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lastRenderedPageBreak/>
        <w:t xml:space="preserve">Zgodnie z art. 95 ustawy, Zamawiający wymaga, aby Wykonawca i podwykonawca(y) zatrudniali na podstawie umowy o pracę w rozumieniu art. 22 § 1 ustawy z dnia 26 czerwca 1974 r. Kodeks pracy wszystkie osoby, które będą wykonywać prace 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14:paraId="32D52D17" w14:textId="42BE5313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14:paraId="372F9B4E" w14:textId="77777777" w:rsidR="006B3CAB" w:rsidRPr="006B3CAB" w:rsidRDefault="006B3CAB" w:rsidP="008E1017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32919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0B08DE06" w:rsidR="006B3CAB" w:rsidRPr="00C4566A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1951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</w:t>
      </w:r>
      <w:r w:rsid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277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1951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45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14:paraId="170A1CB9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0FB50" w14:textId="77777777" w:rsidR="007B6E4F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49911" w14:textId="77777777" w:rsidR="007B6E4F" w:rsidRPr="006B3CAB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6E3A304B" w:rsid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5B9C37" w14:textId="77777777" w:rsidR="00195127" w:rsidRPr="006B3CAB" w:rsidRDefault="00195127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DF4A56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14:paraId="05A6F112" w14:textId="77777777" w:rsidR="0096521C" w:rsidRDefault="0096521C"/>
    <w:sectPr w:rsidR="0096521C" w:rsidSect="00FE1B06">
      <w:headerReference w:type="default" r:id="rId86"/>
      <w:footerReference w:type="default" r:id="rId87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5C6A" w14:textId="77777777" w:rsidR="00DF6C84" w:rsidRDefault="00DF6C84">
      <w:pPr>
        <w:spacing w:after="0" w:line="240" w:lineRule="auto"/>
      </w:pPr>
      <w:r>
        <w:separator/>
      </w:r>
    </w:p>
  </w:endnote>
  <w:endnote w:type="continuationSeparator" w:id="0">
    <w:p w14:paraId="52184130" w14:textId="77777777" w:rsidR="00DF6C84" w:rsidRDefault="00DF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2173" w14:textId="77777777" w:rsidR="003A0B3D" w:rsidRDefault="003A0B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B4884">
      <w:rPr>
        <w:noProof/>
      </w:rPr>
      <w:t>20</w:t>
    </w:r>
    <w:r>
      <w:fldChar w:fldCharType="end"/>
    </w:r>
  </w:p>
  <w:p w14:paraId="3F83FC5D" w14:textId="77777777" w:rsidR="003A0B3D" w:rsidRDefault="003A0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9245" w14:textId="77777777" w:rsidR="00DF6C84" w:rsidRDefault="00DF6C84">
      <w:pPr>
        <w:spacing w:after="0" w:line="240" w:lineRule="auto"/>
      </w:pPr>
      <w:r>
        <w:separator/>
      </w:r>
    </w:p>
  </w:footnote>
  <w:footnote w:type="continuationSeparator" w:id="0">
    <w:p w14:paraId="4DAA0002" w14:textId="77777777" w:rsidR="00DF6C84" w:rsidRDefault="00DF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6C0D" w14:textId="0854EEF4" w:rsidR="003A0B3D" w:rsidRDefault="003A0B3D">
    <w:pPr>
      <w:pStyle w:val="Nagwek"/>
    </w:pPr>
    <w:r w:rsidRPr="005352F4">
      <w:t>ZP.</w:t>
    </w:r>
    <w:r>
      <w:t>271.</w:t>
    </w:r>
    <w:r w:rsidR="007C6FC5">
      <w:t>23</w:t>
    </w:r>
    <w:r>
      <w:t>.2021.</w:t>
    </w:r>
    <w:r w:rsidR="007C6FC5">
      <w:t>A</w:t>
    </w:r>
    <w:r>
      <w:t>S</w:t>
    </w:r>
  </w:p>
  <w:p w14:paraId="68C5325F" w14:textId="77777777" w:rsidR="003A0B3D" w:rsidRPr="00A30B6A" w:rsidRDefault="003A0B3D" w:rsidP="00FE1B06">
    <w:pPr>
      <w:rPr>
        <w:b/>
        <w:sz w:val="16"/>
      </w:rPr>
    </w:pPr>
  </w:p>
  <w:p w14:paraId="702A45E5" w14:textId="77777777" w:rsidR="003A0B3D" w:rsidRPr="005352F4" w:rsidRDefault="003A0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AA0858"/>
    <w:multiLevelType w:val="hybridMultilevel"/>
    <w:tmpl w:val="88B4F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A8A7460"/>
    <w:multiLevelType w:val="hybridMultilevel"/>
    <w:tmpl w:val="778E16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23FA2"/>
    <w:multiLevelType w:val="hybridMultilevel"/>
    <w:tmpl w:val="C5C6B804"/>
    <w:lvl w:ilvl="0" w:tplc="870EC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727F2"/>
    <w:multiLevelType w:val="hybridMultilevel"/>
    <w:tmpl w:val="7090CEA6"/>
    <w:lvl w:ilvl="0" w:tplc="73ECB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1374"/>
    <w:multiLevelType w:val="hybridMultilevel"/>
    <w:tmpl w:val="32F2B4F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F3720"/>
    <w:multiLevelType w:val="hybridMultilevel"/>
    <w:tmpl w:val="03D0AF96"/>
    <w:lvl w:ilvl="0" w:tplc="C6347016">
      <w:start w:val="1"/>
      <w:numFmt w:val="lowerLetter"/>
      <w:lvlText w:val="%1)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6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9"/>
  </w:num>
  <w:num w:numId="3">
    <w:abstractNumId w:val="1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30"/>
  </w:num>
  <w:num w:numId="8">
    <w:abstractNumId w:val="12"/>
  </w:num>
  <w:num w:numId="9">
    <w:abstractNumId w:val="20"/>
  </w:num>
  <w:num w:numId="10">
    <w:abstractNumId w:val="35"/>
  </w:num>
  <w:num w:numId="11">
    <w:abstractNumId w:val="16"/>
  </w:num>
  <w:num w:numId="12">
    <w:abstractNumId w:val="31"/>
  </w:num>
  <w:num w:numId="13">
    <w:abstractNumId w:val="38"/>
  </w:num>
  <w:num w:numId="14">
    <w:abstractNumId w:val="37"/>
  </w:num>
  <w:num w:numId="15">
    <w:abstractNumId w:val="27"/>
  </w:num>
  <w:num w:numId="16">
    <w:abstractNumId w:val="21"/>
  </w:num>
  <w:num w:numId="17">
    <w:abstractNumId w:val="32"/>
  </w:num>
  <w:num w:numId="18">
    <w:abstractNumId w:val="25"/>
  </w:num>
  <w:num w:numId="19">
    <w:abstractNumId w:val="34"/>
  </w:num>
  <w:num w:numId="20">
    <w:abstractNumId w:val="18"/>
  </w:num>
  <w:num w:numId="21">
    <w:abstractNumId w:val="17"/>
  </w:num>
  <w:num w:numId="22">
    <w:abstractNumId w:val="1"/>
  </w:num>
  <w:num w:numId="23">
    <w:abstractNumId w:val="2"/>
  </w:num>
  <w:num w:numId="24">
    <w:abstractNumId w:val="39"/>
  </w:num>
  <w:num w:numId="25">
    <w:abstractNumId w:val="3"/>
  </w:num>
  <w:num w:numId="26">
    <w:abstractNumId w:val="4"/>
  </w:num>
  <w:num w:numId="27">
    <w:abstractNumId w:val="5"/>
  </w:num>
  <w:num w:numId="28">
    <w:abstractNumId w:val="36"/>
  </w:num>
  <w:num w:numId="29">
    <w:abstractNumId w:val="9"/>
  </w:num>
  <w:num w:numId="30">
    <w:abstractNumId w:val="26"/>
  </w:num>
  <w:num w:numId="31">
    <w:abstractNumId w:val="22"/>
  </w:num>
  <w:num w:numId="32">
    <w:abstractNumId w:val="13"/>
  </w:num>
  <w:num w:numId="33">
    <w:abstractNumId w:val="14"/>
  </w:num>
  <w:num w:numId="34">
    <w:abstractNumId w:val="24"/>
  </w:num>
  <w:num w:numId="35">
    <w:abstractNumId w:val="7"/>
  </w:num>
  <w:num w:numId="36">
    <w:abstractNumId w:val="8"/>
  </w:num>
  <w:num w:numId="37">
    <w:abstractNumId w:val="10"/>
  </w:num>
  <w:num w:numId="38">
    <w:abstractNumId w:val="11"/>
  </w:num>
  <w:num w:numId="39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AB"/>
    <w:rsid w:val="00007679"/>
    <w:rsid w:val="00053046"/>
    <w:rsid w:val="00071A83"/>
    <w:rsid w:val="00076523"/>
    <w:rsid w:val="0008231D"/>
    <w:rsid w:val="00082738"/>
    <w:rsid w:val="000B2B1F"/>
    <w:rsid w:val="000C5B41"/>
    <w:rsid w:val="000C7A71"/>
    <w:rsid w:val="000D0777"/>
    <w:rsid w:val="000D1017"/>
    <w:rsid w:val="000E3B86"/>
    <w:rsid w:val="000E75F1"/>
    <w:rsid w:val="000F0078"/>
    <w:rsid w:val="000F070E"/>
    <w:rsid w:val="000F7DD5"/>
    <w:rsid w:val="00116E05"/>
    <w:rsid w:val="00130AAD"/>
    <w:rsid w:val="00141D89"/>
    <w:rsid w:val="00142389"/>
    <w:rsid w:val="0014547A"/>
    <w:rsid w:val="001762EE"/>
    <w:rsid w:val="001809B1"/>
    <w:rsid w:val="00193151"/>
    <w:rsid w:val="00195127"/>
    <w:rsid w:val="001D6E75"/>
    <w:rsid w:val="001F328D"/>
    <w:rsid w:val="001F557C"/>
    <w:rsid w:val="00205E35"/>
    <w:rsid w:val="00237745"/>
    <w:rsid w:val="00245527"/>
    <w:rsid w:val="00251425"/>
    <w:rsid w:val="0026187A"/>
    <w:rsid w:val="00264DDE"/>
    <w:rsid w:val="002A75E7"/>
    <w:rsid w:val="002B582C"/>
    <w:rsid w:val="002C363C"/>
    <w:rsid w:val="002D7829"/>
    <w:rsid w:val="002E6560"/>
    <w:rsid w:val="002F75C6"/>
    <w:rsid w:val="00301A12"/>
    <w:rsid w:val="00315EC3"/>
    <w:rsid w:val="00320306"/>
    <w:rsid w:val="0032062D"/>
    <w:rsid w:val="0032451D"/>
    <w:rsid w:val="00357BD8"/>
    <w:rsid w:val="00367B27"/>
    <w:rsid w:val="003A0B3D"/>
    <w:rsid w:val="003A132A"/>
    <w:rsid w:val="003B4884"/>
    <w:rsid w:val="003C077F"/>
    <w:rsid w:val="003C5251"/>
    <w:rsid w:val="003C7286"/>
    <w:rsid w:val="003D5ACC"/>
    <w:rsid w:val="003E13EE"/>
    <w:rsid w:val="003E1F58"/>
    <w:rsid w:val="003E7806"/>
    <w:rsid w:val="003F7BFD"/>
    <w:rsid w:val="004046E2"/>
    <w:rsid w:val="00406417"/>
    <w:rsid w:val="00406641"/>
    <w:rsid w:val="00456677"/>
    <w:rsid w:val="00462126"/>
    <w:rsid w:val="00471721"/>
    <w:rsid w:val="00483587"/>
    <w:rsid w:val="004864DD"/>
    <w:rsid w:val="004A02D5"/>
    <w:rsid w:val="004A5D33"/>
    <w:rsid w:val="004B1389"/>
    <w:rsid w:val="004D3C8A"/>
    <w:rsid w:val="004E3D96"/>
    <w:rsid w:val="00502697"/>
    <w:rsid w:val="00504AD8"/>
    <w:rsid w:val="0052024F"/>
    <w:rsid w:val="005277F5"/>
    <w:rsid w:val="0053555B"/>
    <w:rsid w:val="005C1C0F"/>
    <w:rsid w:val="005C4C36"/>
    <w:rsid w:val="005C5F00"/>
    <w:rsid w:val="005D32E2"/>
    <w:rsid w:val="005D397F"/>
    <w:rsid w:val="00621C04"/>
    <w:rsid w:val="0062513C"/>
    <w:rsid w:val="00631B94"/>
    <w:rsid w:val="00632B43"/>
    <w:rsid w:val="006515AF"/>
    <w:rsid w:val="00673BAA"/>
    <w:rsid w:val="006915E8"/>
    <w:rsid w:val="006B3CAB"/>
    <w:rsid w:val="006C6D33"/>
    <w:rsid w:val="006D308A"/>
    <w:rsid w:val="006D6066"/>
    <w:rsid w:val="006E00ED"/>
    <w:rsid w:val="006E3133"/>
    <w:rsid w:val="0070152C"/>
    <w:rsid w:val="00715C58"/>
    <w:rsid w:val="00761F7C"/>
    <w:rsid w:val="00774E8E"/>
    <w:rsid w:val="00785868"/>
    <w:rsid w:val="00791849"/>
    <w:rsid w:val="007A0071"/>
    <w:rsid w:val="007A23C5"/>
    <w:rsid w:val="007B6E4F"/>
    <w:rsid w:val="007C6FC5"/>
    <w:rsid w:val="007D42FC"/>
    <w:rsid w:val="007F28EE"/>
    <w:rsid w:val="008049E6"/>
    <w:rsid w:val="00807611"/>
    <w:rsid w:val="00814983"/>
    <w:rsid w:val="0083732C"/>
    <w:rsid w:val="00837BC4"/>
    <w:rsid w:val="00843900"/>
    <w:rsid w:val="00856756"/>
    <w:rsid w:val="00862435"/>
    <w:rsid w:val="00864734"/>
    <w:rsid w:val="00866051"/>
    <w:rsid w:val="008872C7"/>
    <w:rsid w:val="00891A61"/>
    <w:rsid w:val="00895739"/>
    <w:rsid w:val="00895852"/>
    <w:rsid w:val="00896E00"/>
    <w:rsid w:val="008A139E"/>
    <w:rsid w:val="008A3AAA"/>
    <w:rsid w:val="008C19BA"/>
    <w:rsid w:val="008E1017"/>
    <w:rsid w:val="008E2992"/>
    <w:rsid w:val="008E6024"/>
    <w:rsid w:val="008F1BB2"/>
    <w:rsid w:val="00944FE4"/>
    <w:rsid w:val="00950735"/>
    <w:rsid w:val="009531AA"/>
    <w:rsid w:val="0096521C"/>
    <w:rsid w:val="00994269"/>
    <w:rsid w:val="009A4F40"/>
    <w:rsid w:val="009C5249"/>
    <w:rsid w:val="009F28F6"/>
    <w:rsid w:val="00A01E66"/>
    <w:rsid w:val="00A20E26"/>
    <w:rsid w:val="00A242A5"/>
    <w:rsid w:val="00A25C81"/>
    <w:rsid w:val="00A43F36"/>
    <w:rsid w:val="00A84500"/>
    <w:rsid w:val="00A92A08"/>
    <w:rsid w:val="00AB0D90"/>
    <w:rsid w:val="00AB18C5"/>
    <w:rsid w:val="00AC0B3C"/>
    <w:rsid w:val="00AD1D24"/>
    <w:rsid w:val="00AD6769"/>
    <w:rsid w:val="00AE7A69"/>
    <w:rsid w:val="00AF7826"/>
    <w:rsid w:val="00B1181B"/>
    <w:rsid w:val="00B246E9"/>
    <w:rsid w:val="00B25332"/>
    <w:rsid w:val="00B31F97"/>
    <w:rsid w:val="00B60150"/>
    <w:rsid w:val="00B66FCC"/>
    <w:rsid w:val="00B74311"/>
    <w:rsid w:val="00B7712E"/>
    <w:rsid w:val="00B951D7"/>
    <w:rsid w:val="00BA4106"/>
    <w:rsid w:val="00BB78A8"/>
    <w:rsid w:val="00BD7281"/>
    <w:rsid w:val="00BE0526"/>
    <w:rsid w:val="00BE2817"/>
    <w:rsid w:val="00BE4358"/>
    <w:rsid w:val="00C111CD"/>
    <w:rsid w:val="00C35121"/>
    <w:rsid w:val="00C36174"/>
    <w:rsid w:val="00C374FD"/>
    <w:rsid w:val="00C4566A"/>
    <w:rsid w:val="00C60C18"/>
    <w:rsid w:val="00C8633E"/>
    <w:rsid w:val="00C91C14"/>
    <w:rsid w:val="00CB6367"/>
    <w:rsid w:val="00CC71F2"/>
    <w:rsid w:val="00CC7D8A"/>
    <w:rsid w:val="00CE2013"/>
    <w:rsid w:val="00CF04B7"/>
    <w:rsid w:val="00D109D8"/>
    <w:rsid w:val="00D72AEA"/>
    <w:rsid w:val="00D82F67"/>
    <w:rsid w:val="00D95144"/>
    <w:rsid w:val="00DD0B3B"/>
    <w:rsid w:val="00DF6C84"/>
    <w:rsid w:val="00E01A0E"/>
    <w:rsid w:val="00E02940"/>
    <w:rsid w:val="00E03046"/>
    <w:rsid w:val="00E06C63"/>
    <w:rsid w:val="00E10F51"/>
    <w:rsid w:val="00E33CA2"/>
    <w:rsid w:val="00E6300E"/>
    <w:rsid w:val="00E64A5D"/>
    <w:rsid w:val="00E66D44"/>
    <w:rsid w:val="00E73106"/>
    <w:rsid w:val="00E92532"/>
    <w:rsid w:val="00E9476B"/>
    <w:rsid w:val="00EB72A1"/>
    <w:rsid w:val="00ED5F0F"/>
    <w:rsid w:val="00EE5986"/>
    <w:rsid w:val="00EF641E"/>
    <w:rsid w:val="00EF697A"/>
    <w:rsid w:val="00F0087D"/>
    <w:rsid w:val="00F03EF9"/>
    <w:rsid w:val="00F26008"/>
    <w:rsid w:val="00F266E4"/>
    <w:rsid w:val="00F463AC"/>
    <w:rsid w:val="00F80C88"/>
    <w:rsid w:val="00F8587C"/>
    <w:rsid w:val="00FB0CF0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086F-42FA-435B-B65A-455F1B46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22</Pages>
  <Words>9331</Words>
  <Characters>55992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37</cp:revision>
  <cp:lastPrinted>2021-08-20T08:34:00Z</cp:lastPrinted>
  <dcterms:created xsi:type="dcterms:W3CDTF">2021-07-06T09:17:00Z</dcterms:created>
  <dcterms:modified xsi:type="dcterms:W3CDTF">2021-09-02T09:00:00Z</dcterms:modified>
</cp:coreProperties>
</file>