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C36082">
        <w:rPr>
          <w:rFonts w:eastAsia="Arial" w:cs="Times New Roman"/>
          <w:b/>
          <w:kern w:val="1"/>
          <w:szCs w:val="20"/>
          <w:lang w:eastAsia="zh-CN" w:bidi="hi-IN"/>
        </w:rPr>
        <w:t>.02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7302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F051D8" w:rsidRPr="00F051D8" w:rsidRDefault="00184441" w:rsidP="00F051D8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F051D8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F051D8">
        <w:rPr>
          <w:rFonts w:cs="Times New Roman"/>
          <w:szCs w:val="20"/>
        </w:rPr>
        <w:t>„</w:t>
      </w:r>
      <w:r w:rsidR="00F051D8">
        <w:t>Zakup z sukcesywnymi dostawami granulatu drzewnego</w:t>
      </w:r>
    </w:p>
    <w:p w:rsidR="00F051D8" w:rsidRPr="00A63115" w:rsidRDefault="00F051D8" w:rsidP="00F051D8">
      <w:pPr>
        <w:tabs>
          <w:tab w:val="left" w:pos="1074"/>
        </w:tabs>
        <w:spacing w:after="0" w:line="240" w:lineRule="auto"/>
        <w:jc w:val="center"/>
      </w:pPr>
      <w:r>
        <w:t xml:space="preserve">(typu pellet </w:t>
      </w:r>
      <w:r>
        <w:rPr>
          <w:szCs w:val="20"/>
        </w:rPr>
        <w:t>pelet, p</w:t>
      </w:r>
      <w:r w:rsidRPr="000C7E8F">
        <w:rPr>
          <w:szCs w:val="20"/>
        </w:rPr>
        <w:t>ellets</w:t>
      </w:r>
      <w:r>
        <w:rPr>
          <w:szCs w:val="20"/>
        </w:rPr>
        <w:t>)</w:t>
      </w:r>
      <w:r>
        <w:t xml:space="preserve"> do Domu Pomocy Społecznej MORS w Stegnie”.</w:t>
      </w: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9A0678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val="en-US" w:eastAsia="zh-CN" w:bidi="hi-IN"/>
        </w:rPr>
      </w:pPr>
      <w:r w:rsidRPr="009A0678">
        <w:rPr>
          <w:rFonts w:eastAsia="Arial" w:cs="Times New Roman"/>
          <w:kern w:val="1"/>
          <w:szCs w:val="20"/>
          <w:lang w:val="en-US" w:eastAsia="zh-CN" w:bidi="hi-IN"/>
        </w:rPr>
        <w:t xml:space="preserve">Adres e-mail: </w:t>
      </w:r>
      <w:r w:rsidR="008D1A81" w:rsidRPr="009A0678">
        <w:rPr>
          <w:rFonts w:eastAsia="Arial" w:cs="Times New Roman"/>
          <w:kern w:val="1"/>
          <w:szCs w:val="20"/>
          <w:lang w:val="en-US" w:eastAsia="zh-CN" w:bidi="hi-IN"/>
        </w:rPr>
        <w:t>……………………………………………………………………………………………………….</w:t>
      </w:r>
    </w:p>
    <w:p w:rsidR="008D1A81" w:rsidRPr="009A0678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val="en-US" w:eastAsia="zh-CN" w:bidi="hi-IN"/>
        </w:rPr>
      </w:pPr>
      <w:r w:rsidRPr="009A0678">
        <w:rPr>
          <w:rFonts w:eastAsia="Arial" w:cs="Times New Roman"/>
          <w:kern w:val="1"/>
          <w:szCs w:val="20"/>
          <w:lang w:val="en-US"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051D8" w:rsidRPr="00F051D8" w:rsidRDefault="00184441" w:rsidP="00F051D8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F051D8">
        <w:rPr>
          <w:rFonts w:eastAsia="Times New Roman" w:cs="Times New Roman"/>
          <w:szCs w:val="20"/>
        </w:rPr>
        <w:t>zamówienia publicznego</w:t>
      </w:r>
      <w:r w:rsidR="0069116F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pn</w:t>
      </w:r>
      <w:r w:rsidR="0069116F">
        <w:rPr>
          <w:rFonts w:eastAsia="Times New Roman" w:cs="Times New Roman"/>
          <w:szCs w:val="20"/>
        </w:rPr>
        <w:t>.</w:t>
      </w:r>
      <w:r w:rsidR="00B42AAC">
        <w:rPr>
          <w:rFonts w:eastAsia="Times New Roman" w:cs="Times New Roman"/>
          <w:szCs w:val="20"/>
        </w:rPr>
        <w:t xml:space="preserve">: </w:t>
      </w:r>
      <w:r w:rsidR="00F051D8">
        <w:rPr>
          <w:rFonts w:cs="Times New Roman"/>
          <w:szCs w:val="20"/>
        </w:rPr>
        <w:t>„</w:t>
      </w:r>
      <w:r w:rsidR="00F051D8">
        <w:t>Zakup z sukcesywnymi dostawami granulatu drzewnego</w:t>
      </w:r>
      <w:r w:rsidR="00F051D8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F051D8">
        <w:t xml:space="preserve">(typu pellet </w:t>
      </w:r>
      <w:r w:rsidR="00F051D8">
        <w:rPr>
          <w:szCs w:val="20"/>
        </w:rPr>
        <w:t>pelet, p</w:t>
      </w:r>
      <w:r w:rsidR="00F051D8" w:rsidRPr="000C7E8F">
        <w:rPr>
          <w:szCs w:val="20"/>
        </w:rPr>
        <w:t>ellets</w:t>
      </w:r>
      <w:r w:rsidR="00F051D8">
        <w:rPr>
          <w:szCs w:val="20"/>
        </w:rPr>
        <w:t>)</w:t>
      </w:r>
      <w:r w:rsidR="00F051D8">
        <w:t xml:space="preserve"> do Domu Pomocy Społecznej MORS w Stegnie”.</w:t>
      </w:r>
    </w:p>
    <w:p w:rsidR="00184441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33774" w:rsidRPr="00DA05CC" w:rsidRDefault="00D33774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F051D8" w:rsidP="00101A75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>Cena – max. 10</w:t>
      </w:r>
      <w:r w:rsidR="00CC7E8C"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0 pkt.</w:t>
      </w:r>
    </w:p>
    <w:p w:rsidR="00184441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 w:rsidR="00F051D8">
        <w:rPr>
          <w:rFonts w:eastAsia="Times New Roman" w:cs="Times New Roman"/>
          <w:bCs/>
          <w:szCs w:val="20"/>
        </w:rPr>
        <w:t>dm</w:t>
      </w:r>
      <w:r w:rsidR="001059B4">
        <w:rPr>
          <w:rFonts w:eastAsia="Times New Roman" w:cs="Times New Roman"/>
          <w:bCs/>
          <w:szCs w:val="20"/>
        </w:rPr>
        <w:t xml:space="preserve">iotu zamówienia t.j. </w:t>
      </w:r>
      <w:r w:rsidR="001059B4" w:rsidRPr="00A20609">
        <w:rPr>
          <w:rFonts w:eastAsia="Times New Roman" w:cs="Times New Roman"/>
          <w:bCs/>
          <w:szCs w:val="20"/>
        </w:rPr>
        <w:t xml:space="preserve">dostawy </w:t>
      </w:r>
      <w:r w:rsidR="00A20609" w:rsidRPr="00A20609">
        <w:rPr>
          <w:rFonts w:eastAsia="Times New Roman" w:cs="Times New Roman"/>
          <w:bCs/>
          <w:szCs w:val="20"/>
        </w:rPr>
        <w:t>218</w:t>
      </w:r>
      <w:r w:rsidR="00F051D8" w:rsidRPr="00A20609">
        <w:rPr>
          <w:rFonts w:eastAsia="Times New Roman" w:cs="Times New Roman"/>
          <w:bCs/>
          <w:szCs w:val="20"/>
        </w:rPr>
        <w:t xml:space="preserve"> ton pelletu za</w:t>
      </w:r>
      <w:r w:rsidR="00F051D8">
        <w:rPr>
          <w:rFonts w:eastAsia="Times New Roman" w:cs="Times New Roman"/>
          <w:bCs/>
          <w:szCs w:val="20"/>
        </w:rPr>
        <w:t xml:space="preserve"> </w:t>
      </w:r>
      <w:r w:rsidRPr="00CC7E8C">
        <w:rPr>
          <w:rFonts w:eastAsia="Times New Roman" w:cs="Times New Roman"/>
          <w:bCs/>
          <w:szCs w:val="20"/>
        </w:rPr>
        <w:t>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051D8" w:rsidRDefault="00F051D8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Cena 1 tony pelletu: …………….. brutto, słownie: …………., podatek VAT: ……………… </w:t>
      </w:r>
    </w:p>
    <w:p w:rsidR="00F051D8" w:rsidRDefault="00F051D8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184441" w:rsidP="00101A75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101A75">
      <w:pPr>
        <w:pStyle w:val="Akapitzlist"/>
        <w:numPr>
          <w:ilvl w:val="0"/>
          <w:numId w:val="7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>Zapłata realizowana będzie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poprze fakturowanie częściowe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, przelewem na konto wykonawcy nr …………………………………………… (podać nr konta), w okresie do </w:t>
      </w:r>
      <w:r w:rsidR="00F051D8" w:rsidRPr="00D33774">
        <w:rPr>
          <w:rFonts w:eastAsia="Times New Roman" w:cs="Times New Roman"/>
          <w:b/>
          <w:color w:val="000000"/>
          <w:szCs w:val="20"/>
          <w:lang w:eastAsia="ar-SA"/>
        </w:rPr>
        <w:t>14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101A75">
      <w:pPr>
        <w:pStyle w:val="Akapitzlist"/>
        <w:numPr>
          <w:ilvl w:val="0"/>
          <w:numId w:val="7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F051D8" w:rsidRDefault="00F051D8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101A75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A20609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>
        <w:rPr>
          <w:rFonts w:eastAsia="Arial" w:cs="Times New Roman"/>
          <w:bCs/>
          <w:kern w:val="1"/>
          <w:szCs w:val="20"/>
          <w:lang w:eastAsia="zh-CN" w:bidi="hi-IN"/>
        </w:rPr>
        <w:t>w ciągu</w:t>
      </w:r>
      <w:r w:rsidR="000951EF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A20609">
        <w:rPr>
          <w:rFonts w:cs="Times New Roman"/>
          <w:szCs w:val="20"/>
        </w:rPr>
        <w:t>13</w:t>
      </w:r>
      <w:r w:rsidR="000951EF">
        <w:rPr>
          <w:rFonts w:cs="Times New Roman"/>
          <w:szCs w:val="20"/>
        </w:rPr>
        <w:t xml:space="preserve"> miesięcy</w:t>
      </w:r>
      <w:r w:rsidR="00F051D8" w:rsidRPr="000951EF">
        <w:rPr>
          <w:rFonts w:cs="Times New Roman"/>
          <w:szCs w:val="20"/>
        </w:rPr>
        <w:t xml:space="preserve"> od dnia podpisania umowy (</w:t>
      </w:r>
      <w:r w:rsidR="001059B4">
        <w:rPr>
          <w:szCs w:val="20"/>
        </w:rPr>
        <w:t>ale nie wcześniej niż </w:t>
      </w:r>
      <w:r w:rsidR="00A20609" w:rsidRPr="00A20609">
        <w:rPr>
          <w:szCs w:val="20"/>
        </w:rPr>
        <w:t xml:space="preserve">od 01 marca </w:t>
      </w:r>
      <w:r w:rsidR="00F051D8" w:rsidRPr="00A20609">
        <w:rPr>
          <w:szCs w:val="20"/>
        </w:rPr>
        <w:t>2022 r).</w:t>
      </w:r>
    </w:p>
    <w:p w:rsidR="00184441" w:rsidRPr="00DA05CC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184441" w:rsidRPr="00823744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>14</w:t>
      </w:r>
      <w:r w:rsidR="00D337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od dnia dostarczenia do odbiorcy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184441" w:rsidRPr="0010762E" w:rsidRDefault="00184441" w:rsidP="00101A75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51964" w:rsidRDefault="00151964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D33774" w:rsidRPr="0099073E" w:rsidRDefault="00D33774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lastRenderedPageBreak/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01A75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9E35DF" w:rsidP="00101A75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Pr="00D05306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42AAC" w:rsidRDefault="00B42AA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42AAC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B67E" w16cex:dateUtc="2022-01-26T11:01:00Z"/>
  <w16cex:commentExtensible w16cex:durableId="259BB9B2" w16cex:dateUtc="2022-01-26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7F8A4E" w16cid:durableId="259BB67E"/>
  <w16cid:commentId w16cid:paraId="41FF5345" w16cid:durableId="259BB9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E8" w:rsidRDefault="00CA37E8">
      <w:pPr>
        <w:spacing w:after="0" w:line="240" w:lineRule="auto"/>
      </w:pPr>
      <w:r>
        <w:separator/>
      </w:r>
    </w:p>
  </w:endnote>
  <w:endnote w:type="continuationSeparator" w:id="0">
    <w:p w:rsidR="00CA37E8" w:rsidRDefault="00CA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0" w:rsidRDefault="003D33A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7E0">
      <w:rPr>
        <w:szCs w:val="20"/>
      </w:rPr>
      <w:instrText xml:space="preserve"> PAGE </w:instrText>
    </w:r>
    <w:r>
      <w:rPr>
        <w:szCs w:val="20"/>
      </w:rPr>
      <w:fldChar w:fldCharType="separate"/>
    </w:r>
    <w:r w:rsidR="005D13E8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E8" w:rsidRDefault="00CA37E8">
      <w:pPr>
        <w:spacing w:after="0" w:line="240" w:lineRule="auto"/>
      </w:pPr>
      <w:r>
        <w:separator/>
      </w:r>
    </w:p>
  </w:footnote>
  <w:footnote w:type="continuationSeparator" w:id="0">
    <w:p w:rsidR="00CA37E8" w:rsidRDefault="00CA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7822BC1"/>
    <w:multiLevelType w:val="hybridMultilevel"/>
    <w:tmpl w:val="B00A05A8"/>
    <w:lvl w:ilvl="0" w:tplc="64D4B45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E6F5E52"/>
    <w:multiLevelType w:val="hybridMultilevel"/>
    <w:tmpl w:val="819837F8"/>
    <w:lvl w:ilvl="0" w:tplc="BBF09B2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0C67F5A"/>
    <w:multiLevelType w:val="hybridMultilevel"/>
    <w:tmpl w:val="E7624E74"/>
    <w:lvl w:ilvl="0" w:tplc="04150017">
      <w:start w:val="1"/>
      <w:numFmt w:val="lowerLetter"/>
      <w:lvlText w:val="%1)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23AC6"/>
    <w:multiLevelType w:val="hybridMultilevel"/>
    <w:tmpl w:val="0D524852"/>
    <w:lvl w:ilvl="0" w:tplc="04150017">
      <w:start w:val="1"/>
      <w:numFmt w:val="lowerLetter"/>
      <w:lvlText w:val="%1)"/>
      <w:lvlJc w:val="left"/>
      <w:pPr>
        <w:ind w:left="1900" w:hanging="360"/>
      </w:p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D31726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2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3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1"/>
  </w:num>
  <w:num w:numId="3">
    <w:abstractNumId w:val="63"/>
  </w:num>
  <w:num w:numId="4">
    <w:abstractNumId w:val="42"/>
  </w:num>
  <w:num w:numId="5">
    <w:abstractNumId w:val="44"/>
  </w:num>
  <w:num w:numId="6">
    <w:abstractNumId w:val="81"/>
  </w:num>
  <w:num w:numId="7">
    <w:abstractNumId w:val="77"/>
  </w:num>
  <w:num w:numId="8">
    <w:abstractNumId w:val="47"/>
  </w:num>
  <w:num w:numId="9">
    <w:abstractNumId w:val="95"/>
  </w:num>
  <w:num w:numId="10">
    <w:abstractNumId w:val="75"/>
  </w:num>
  <w:num w:numId="11">
    <w:abstractNumId w:val="105"/>
  </w:num>
  <w:num w:numId="12">
    <w:abstractNumId w:val="107"/>
  </w:num>
  <w:num w:numId="13">
    <w:abstractNumId w:val="79"/>
  </w:num>
  <w:num w:numId="14">
    <w:abstractNumId w:val="100"/>
  </w:num>
  <w:num w:numId="15">
    <w:abstractNumId w:val="86"/>
  </w:num>
  <w:num w:numId="16">
    <w:abstractNumId w:val="98"/>
  </w:num>
  <w:num w:numId="17">
    <w:abstractNumId w:val="106"/>
  </w:num>
  <w:num w:numId="18">
    <w:abstractNumId w:val="73"/>
  </w:num>
  <w:num w:numId="19">
    <w:abstractNumId w:val="50"/>
  </w:num>
  <w:num w:numId="20">
    <w:abstractNumId w:val="110"/>
  </w:num>
  <w:num w:numId="21">
    <w:abstractNumId w:val="94"/>
  </w:num>
  <w:num w:numId="22">
    <w:abstractNumId w:val="70"/>
  </w:num>
  <w:num w:numId="23">
    <w:abstractNumId w:val="85"/>
  </w:num>
  <w:num w:numId="24">
    <w:abstractNumId w:val="108"/>
  </w:num>
  <w:num w:numId="25">
    <w:abstractNumId w:val="78"/>
  </w:num>
  <w:num w:numId="26">
    <w:abstractNumId w:val="89"/>
  </w:num>
  <w:num w:numId="27">
    <w:abstractNumId w:val="93"/>
  </w:num>
  <w:num w:numId="28">
    <w:abstractNumId w:val="66"/>
  </w:num>
  <w:num w:numId="29">
    <w:abstractNumId w:val="64"/>
  </w:num>
  <w:num w:numId="30">
    <w:abstractNumId w:val="39"/>
  </w:num>
  <w:num w:numId="31">
    <w:abstractNumId w:val="37"/>
  </w:num>
  <w:num w:numId="32">
    <w:abstractNumId w:val="71"/>
  </w:num>
  <w:num w:numId="33">
    <w:abstractNumId w:val="83"/>
  </w:num>
  <w:num w:numId="34">
    <w:abstractNumId w:val="76"/>
  </w:num>
  <w:num w:numId="35">
    <w:abstractNumId w:val="38"/>
  </w:num>
  <w:num w:numId="36">
    <w:abstractNumId w:val="40"/>
  </w:num>
  <w:num w:numId="37">
    <w:abstractNumId w:val="48"/>
  </w:num>
  <w:num w:numId="38">
    <w:abstractNumId w:val="61"/>
  </w:num>
  <w:num w:numId="39">
    <w:abstractNumId w:val="72"/>
  </w:num>
  <w:num w:numId="40">
    <w:abstractNumId w:val="56"/>
  </w:num>
  <w:num w:numId="41">
    <w:abstractNumId w:val="35"/>
  </w:num>
  <w:num w:numId="42">
    <w:abstractNumId w:val="62"/>
  </w:num>
  <w:num w:numId="43">
    <w:abstractNumId w:val="59"/>
  </w:num>
  <w:num w:numId="44">
    <w:abstractNumId w:val="97"/>
  </w:num>
  <w:num w:numId="45">
    <w:abstractNumId w:val="103"/>
  </w:num>
  <w:num w:numId="46">
    <w:abstractNumId w:val="29"/>
  </w:num>
  <w:num w:numId="47">
    <w:abstractNumId w:val="41"/>
  </w:num>
  <w:num w:numId="48">
    <w:abstractNumId w:val="43"/>
  </w:num>
  <w:num w:numId="49">
    <w:abstractNumId w:val="55"/>
  </w:num>
  <w:num w:numId="50">
    <w:abstractNumId w:val="102"/>
  </w:num>
  <w:num w:numId="51">
    <w:abstractNumId w:val="32"/>
  </w:num>
  <w:num w:numId="52">
    <w:abstractNumId w:val="34"/>
  </w:num>
  <w:num w:numId="53">
    <w:abstractNumId w:val="30"/>
  </w:num>
  <w:num w:numId="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</w:num>
  <w:num w:numId="57">
    <w:abstractNumId w:val="26"/>
  </w:num>
  <w:num w:numId="58">
    <w:abstractNumId w:val="90"/>
  </w:num>
  <w:num w:numId="59">
    <w:abstractNumId w:val="54"/>
  </w:num>
  <w:num w:numId="60">
    <w:abstractNumId w:val="88"/>
  </w:num>
  <w:num w:numId="61">
    <w:abstractNumId w:val="92"/>
  </w:num>
  <w:num w:numId="62">
    <w:abstractNumId w:val="60"/>
  </w:num>
  <w:num w:numId="63">
    <w:abstractNumId w:val="80"/>
  </w:num>
  <w:num w:numId="64">
    <w:abstractNumId w:val="109"/>
  </w:num>
  <w:num w:numId="65">
    <w:abstractNumId w:val="52"/>
  </w:num>
  <w:num w:numId="66">
    <w:abstractNumId w:val="31"/>
  </w:num>
  <w:num w:numId="67">
    <w:abstractNumId w:val="49"/>
  </w:num>
  <w:num w:numId="68">
    <w:abstractNumId w:val="58"/>
  </w:num>
  <w:num w:numId="69">
    <w:abstractNumId w:val="28"/>
  </w:num>
  <w:num w:numId="70">
    <w:abstractNumId w:val="33"/>
  </w:num>
  <w:num w:numId="71">
    <w:abstractNumId w:val="67"/>
  </w:num>
  <w:num w:numId="72">
    <w:abstractNumId w:val="104"/>
  </w:num>
  <w:num w:numId="73">
    <w:abstractNumId w:val="84"/>
  </w:num>
  <w:num w:numId="74">
    <w:abstractNumId w:val="74"/>
  </w:num>
  <w:num w:numId="75">
    <w:abstractNumId w:val="65"/>
  </w:num>
  <w:num w:numId="76">
    <w:abstractNumId w:val="27"/>
  </w:num>
  <w:num w:numId="77">
    <w:abstractNumId w:val="25"/>
  </w:num>
  <w:num w:numId="78">
    <w:abstractNumId w:val="9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2BBA"/>
    <w:rsid w:val="00043494"/>
    <w:rsid w:val="000437E0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A49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A75"/>
    <w:rsid w:val="00101B11"/>
    <w:rsid w:val="001028B3"/>
    <w:rsid w:val="00102B18"/>
    <w:rsid w:val="00102E13"/>
    <w:rsid w:val="00104A86"/>
    <w:rsid w:val="001059B4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6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67DBC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9AB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4DC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7A5C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C4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524"/>
    <w:rsid w:val="001F279B"/>
    <w:rsid w:val="001F2825"/>
    <w:rsid w:val="001F295B"/>
    <w:rsid w:val="001F39DB"/>
    <w:rsid w:val="001F5E9C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4F58"/>
    <w:rsid w:val="0027568F"/>
    <w:rsid w:val="002771FD"/>
    <w:rsid w:val="0027772E"/>
    <w:rsid w:val="002806E0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E6580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03"/>
    <w:rsid w:val="00325C9B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01D"/>
    <w:rsid w:val="003528AD"/>
    <w:rsid w:val="00353957"/>
    <w:rsid w:val="00355B23"/>
    <w:rsid w:val="00357424"/>
    <w:rsid w:val="0036056A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B3"/>
    <w:rsid w:val="003D1BF9"/>
    <w:rsid w:val="003D1FCF"/>
    <w:rsid w:val="003D33AD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1F4"/>
    <w:rsid w:val="003F6431"/>
    <w:rsid w:val="003F7286"/>
    <w:rsid w:val="003F7302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188E"/>
    <w:rsid w:val="0043252C"/>
    <w:rsid w:val="00432903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0D47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45BA"/>
    <w:rsid w:val="004763E7"/>
    <w:rsid w:val="0047678E"/>
    <w:rsid w:val="00477769"/>
    <w:rsid w:val="0048234A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E47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25F"/>
    <w:rsid w:val="00531AFA"/>
    <w:rsid w:val="00531D49"/>
    <w:rsid w:val="005322CA"/>
    <w:rsid w:val="005332DF"/>
    <w:rsid w:val="0053346B"/>
    <w:rsid w:val="00534689"/>
    <w:rsid w:val="00536858"/>
    <w:rsid w:val="0053696C"/>
    <w:rsid w:val="00536BDF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3E8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5F7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2C0A"/>
    <w:rsid w:val="006040E9"/>
    <w:rsid w:val="006041DA"/>
    <w:rsid w:val="006041E7"/>
    <w:rsid w:val="00606260"/>
    <w:rsid w:val="00606270"/>
    <w:rsid w:val="0060748E"/>
    <w:rsid w:val="006076B7"/>
    <w:rsid w:val="00607FD7"/>
    <w:rsid w:val="0061193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4B3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E7CDD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A8E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6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C0D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14"/>
    <w:rsid w:val="008414FC"/>
    <w:rsid w:val="0084187E"/>
    <w:rsid w:val="00843C34"/>
    <w:rsid w:val="00843DE5"/>
    <w:rsid w:val="0084766A"/>
    <w:rsid w:val="00850037"/>
    <w:rsid w:val="008502F2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1C96"/>
    <w:rsid w:val="00882534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2C3D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E32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3502A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2F54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76F69"/>
    <w:rsid w:val="0098105B"/>
    <w:rsid w:val="00981509"/>
    <w:rsid w:val="0098192F"/>
    <w:rsid w:val="009824A4"/>
    <w:rsid w:val="0098349C"/>
    <w:rsid w:val="009834B8"/>
    <w:rsid w:val="009848AE"/>
    <w:rsid w:val="00985CC5"/>
    <w:rsid w:val="00985E71"/>
    <w:rsid w:val="00986EBE"/>
    <w:rsid w:val="0098723B"/>
    <w:rsid w:val="00987BB2"/>
    <w:rsid w:val="0099073E"/>
    <w:rsid w:val="00990A43"/>
    <w:rsid w:val="00990FB4"/>
    <w:rsid w:val="0099376B"/>
    <w:rsid w:val="009942F5"/>
    <w:rsid w:val="009948D5"/>
    <w:rsid w:val="00994FA5"/>
    <w:rsid w:val="00997FE3"/>
    <w:rsid w:val="009A04FB"/>
    <w:rsid w:val="009A0678"/>
    <w:rsid w:val="009A0C0E"/>
    <w:rsid w:val="009A1B16"/>
    <w:rsid w:val="009A5DA3"/>
    <w:rsid w:val="009A6E0A"/>
    <w:rsid w:val="009B0197"/>
    <w:rsid w:val="009B133B"/>
    <w:rsid w:val="009B2096"/>
    <w:rsid w:val="009B223A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55E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25E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0609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38B6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43B3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19A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5B59"/>
    <w:rsid w:val="00BB6942"/>
    <w:rsid w:val="00BB6D7C"/>
    <w:rsid w:val="00BB746E"/>
    <w:rsid w:val="00BB7FC6"/>
    <w:rsid w:val="00BC11D0"/>
    <w:rsid w:val="00BC3377"/>
    <w:rsid w:val="00BC33DB"/>
    <w:rsid w:val="00BC3AE3"/>
    <w:rsid w:val="00BC4780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2E6C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0E74"/>
    <w:rsid w:val="00C31E6E"/>
    <w:rsid w:val="00C342A2"/>
    <w:rsid w:val="00C34936"/>
    <w:rsid w:val="00C3552A"/>
    <w:rsid w:val="00C35B08"/>
    <w:rsid w:val="00C3608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37E8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0609"/>
    <w:rsid w:val="00CE1962"/>
    <w:rsid w:val="00CE2C91"/>
    <w:rsid w:val="00CE3E32"/>
    <w:rsid w:val="00CE42CA"/>
    <w:rsid w:val="00CE4338"/>
    <w:rsid w:val="00CE4A97"/>
    <w:rsid w:val="00CE4E2D"/>
    <w:rsid w:val="00CE5C7F"/>
    <w:rsid w:val="00CE5E3B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29A"/>
    <w:rsid w:val="00D077E5"/>
    <w:rsid w:val="00D152DD"/>
    <w:rsid w:val="00D16B66"/>
    <w:rsid w:val="00D17175"/>
    <w:rsid w:val="00D172D4"/>
    <w:rsid w:val="00D250CA"/>
    <w:rsid w:val="00D25EB0"/>
    <w:rsid w:val="00D30444"/>
    <w:rsid w:val="00D309EB"/>
    <w:rsid w:val="00D30EE6"/>
    <w:rsid w:val="00D312B1"/>
    <w:rsid w:val="00D3271F"/>
    <w:rsid w:val="00D3331B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6A8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18"/>
    <w:rsid w:val="00E1686D"/>
    <w:rsid w:val="00E17248"/>
    <w:rsid w:val="00E2072D"/>
    <w:rsid w:val="00E2168B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C4E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6ECD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2E95"/>
    <w:rsid w:val="00F3522B"/>
    <w:rsid w:val="00F36D89"/>
    <w:rsid w:val="00F37487"/>
    <w:rsid w:val="00F4058C"/>
    <w:rsid w:val="00F41D95"/>
    <w:rsid w:val="00F41F03"/>
    <w:rsid w:val="00F4430A"/>
    <w:rsid w:val="00F4506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5424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2E1A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paragraph" w:styleId="Poprawka">
    <w:name w:val="Revision"/>
    <w:hidden/>
    <w:uiPriority w:val="99"/>
    <w:semiHidden/>
    <w:rsid w:val="00042BB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D35E3-63BE-48E4-8E86-A3A177F8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2022-01-31T10:57:00Z</cp:lastPrinted>
  <dcterms:created xsi:type="dcterms:W3CDTF">2022-01-31T09:40:00Z</dcterms:created>
  <dcterms:modified xsi:type="dcterms:W3CDTF">2022-01-31T11:55:00Z</dcterms:modified>
</cp:coreProperties>
</file>