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D86371">
        <w:rPr>
          <w:rFonts w:eastAsia="Arial" w:cs="Times New Roman"/>
          <w:b/>
          <w:kern w:val="1"/>
          <w:szCs w:val="20"/>
          <w:lang w:eastAsia="zh-CN" w:bidi="hi-IN"/>
        </w:rPr>
        <w:t>u.07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FB224C" w:rsidRDefault="00EE4798" w:rsidP="00AD06B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>eprowadzenie kursu prawa jazdy k</w:t>
      </w:r>
      <w:r w:rsidR="00205C58">
        <w:rPr>
          <w:b/>
          <w:szCs w:val="20"/>
        </w:rPr>
        <w:t>ategorii</w:t>
      </w:r>
      <w:r w:rsidR="00FB224C" w:rsidRPr="004952AF">
        <w:rPr>
          <w:b/>
          <w:szCs w:val="20"/>
        </w:rPr>
        <w:t xml:space="preserve"> B, </w:t>
      </w:r>
      <w:r w:rsidR="00B80725">
        <w:rPr>
          <w:rFonts w:cs="Times New Roman"/>
          <w:b/>
          <w:szCs w:val="20"/>
        </w:rPr>
        <w:t>dla uczniów Zespołu Szkół w </w:t>
      </w:r>
      <w:r w:rsidR="00FB224C" w:rsidRPr="004952AF">
        <w:rPr>
          <w:rFonts w:cs="Times New Roman"/>
          <w:b/>
          <w:szCs w:val="20"/>
        </w:rPr>
        <w:t>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Społecznego, RPPM.03.03.01-22-0018-16-00</w:t>
      </w:r>
      <w:r w:rsidR="00FB224C">
        <w:rPr>
          <w:rFonts w:cs="Times New Roman"/>
          <w:b/>
          <w:szCs w:val="20"/>
        </w:rPr>
        <w:t>”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</w:t>
      </w:r>
      <w:r w:rsidR="00214CA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„Wykazie usług” </w:t>
      </w:r>
      <w:r w:rsidR="00E170E7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usługi</w:t>
      </w:r>
      <w:r w:rsidR="00214CAA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 w:rsidR="00F002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zostały </w:t>
      </w:r>
      <w:r w:rsidR="00B80725">
        <w:rPr>
          <w:rFonts w:eastAsia="Arial" w:cs="Times New Roman"/>
          <w:color w:val="000000"/>
          <w:kern w:val="1"/>
          <w:szCs w:val="20"/>
          <w:lang w:eastAsia="zh-CN" w:bidi="hi-IN"/>
        </w:rPr>
        <w:t>wykonane lub są </w:t>
      </w:r>
      <w:r w:rsidR="006620F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wykonywane należycie 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Pr="00E12215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AF35F1" w:rsidRDefault="001C2582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B224C" w:rsidRDefault="00FB224C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FB224C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A7DC39" w15:done="0"/>
  <w15:commentEx w15:paraId="3B5A8BC3" w15:done="0"/>
  <w15:commentEx w15:paraId="58395A9C" w15:done="0"/>
  <w15:commentEx w15:paraId="1A017AD3" w15:done="0"/>
  <w15:commentEx w15:paraId="3B19B3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8006" w16cex:dateUtc="2021-05-26T06:06:00Z"/>
  <w16cex:commentExtensible w16cex:durableId="24587DB0" w16cex:dateUtc="2021-05-26T05:56:00Z"/>
  <w16cex:commentExtensible w16cex:durableId="24588046" w16cex:dateUtc="2021-05-26T06:07:00Z"/>
  <w16cex:commentExtensible w16cex:durableId="2458807D" w16cex:dateUtc="2021-05-26T06:08:00Z"/>
  <w16cex:commentExtensible w16cex:durableId="24588172" w16cex:dateUtc="2021-05-26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7DC39" w16cid:durableId="24588006"/>
  <w16cid:commentId w16cid:paraId="3B5A8BC3" w16cid:durableId="24587DB0"/>
  <w16cid:commentId w16cid:paraId="58395A9C" w16cid:durableId="24588046"/>
  <w16cid:commentId w16cid:paraId="1A017AD3" w16cid:durableId="2458807D"/>
  <w16cid:commentId w16cid:paraId="3B19B392" w16cid:durableId="245881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B6" w:rsidRDefault="008062B6">
      <w:pPr>
        <w:spacing w:after="0" w:line="240" w:lineRule="auto"/>
      </w:pPr>
      <w:r>
        <w:separator/>
      </w:r>
    </w:p>
  </w:endnote>
  <w:endnote w:type="continuationSeparator" w:id="0">
    <w:p w:rsidR="008062B6" w:rsidRDefault="0080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2E4AF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098D">
      <w:rPr>
        <w:szCs w:val="20"/>
      </w:rPr>
      <w:instrText xml:space="preserve"> PAGE </w:instrText>
    </w:r>
    <w:r>
      <w:rPr>
        <w:szCs w:val="20"/>
      </w:rPr>
      <w:fldChar w:fldCharType="separate"/>
    </w:r>
    <w:r w:rsidR="00F6376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B6" w:rsidRDefault="008062B6">
      <w:pPr>
        <w:spacing w:after="0" w:line="240" w:lineRule="auto"/>
      </w:pPr>
      <w:r>
        <w:separator/>
      </w:r>
    </w:p>
  </w:footnote>
  <w:footnote w:type="continuationSeparator" w:id="0">
    <w:p w:rsidR="008062B6" w:rsidRDefault="0080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D309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7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1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21"/>
  </w:num>
  <w:num w:numId="3">
    <w:abstractNumId w:val="67"/>
  </w:num>
  <w:num w:numId="4">
    <w:abstractNumId w:val="44"/>
  </w:num>
  <w:num w:numId="5">
    <w:abstractNumId w:val="47"/>
  </w:num>
  <w:num w:numId="6">
    <w:abstractNumId w:val="82"/>
  </w:num>
  <w:num w:numId="7">
    <w:abstractNumId w:val="109"/>
  </w:num>
  <w:num w:numId="8">
    <w:abstractNumId w:val="79"/>
  </w:num>
  <w:num w:numId="9">
    <w:abstractNumId w:val="50"/>
  </w:num>
  <w:num w:numId="10">
    <w:abstractNumId w:val="100"/>
  </w:num>
  <w:num w:numId="11">
    <w:abstractNumId w:val="77"/>
  </w:num>
  <w:num w:numId="12">
    <w:abstractNumId w:val="115"/>
  </w:num>
  <w:num w:numId="13">
    <w:abstractNumId w:val="117"/>
  </w:num>
  <w:num w:numId="14">
    <w:abstractNumId w:val="81"/>
  </w:num>
  <w:num w:numId="15">
    <w:abstractNumId w:val="89"/>
  </w:num>
  <w:num w:numId="16">
    <w:abstractNumId w:val="45"/>
  </w:num>
  <w:num w:numId="17">
    <w:abstractNumId w:val="7"/>
  </w:num>
  <w:num w:numId="18">
    <w:abstractNumId w:val="102"/>
  </w:num>
  <w:num w:numId="19">
    <w:abstractNumId w:val="116"/>
  </w:num>
  <w:num w:numId="20">
    <w:abstractNumId w:val="74"/>
  </w:num>
  <w:num w:numId="21">
    <w:abstractNumId w:val="53"/>
  </w:num>
  <w:num w:numId="22">
    <w:abstractNumId w:val="120"/>
  </w:num>
  <w:num w:numId="23">
    <w:abstractNumId w:val="98"/>
  </w:num>
  <w:num w:numId="24">
    <w:abstractNumId w:val="72"/>
  </w:num>
  <w:num w:numId="25">
    <w:abstractNumId w:val="87"/>
  </w:num>
  <w:num w:numId="26">
    <w:abstractNumId w:val="118"/>
  </w:num>
  <w:num w:numId="27">
    <w:abstractNumId w:val="80"/>
  </w:num>
  <w:num w:numId="28">
    <w:abstractNumId w:val="92"/>
  </w:num>
  <w:num w:numId="29">
    <w:abstractNumId w:val="97"/>
  </w:num>
  <w:num w:numId="30">
    <w:abstractNumId w:val="69"/>
  </w:num>
  <w:num w:numId="31">
    <w:abstractNumId w:val="68"/>
  </w:num>
  <w:num w:numId="32">
    <w:abstractNumId w:val="38"/>
  </w:num>
  <w:num w:numId="33">
    <w:abstractNumId w:val="32"/>
  </w:num>
  <w:num w:numId="34">
    <w:abstractNumId w:val="73"/>
  </w:num>
  <w:num w:numId="35">
    <w:abstractNumId w:val="86"/>
  </w:num>
  <w:num w:numId="36">
    <w:abstractNumId w:val="66"/>
  </w:num>
  <w:num w:numId="37">
    <w:abstractNumId w:val="33"/>
  </w:num>
  <w:num w:numId="38">
    <w:abstractNumId w:val="40"/>
  </w:num>
  <w:num w:numId="39">
    <w:abstractNumId w:val="39"/>
  </w:num>
  <w:num w:numId="40">
    <w:abstractNumId w:val="51"/>
  </w:num>
  <w:num w:numId="41">
    <w:abstractNumId w:val="62"/>
  </w:num>
  <w:num w:numId="42">
    <w:abstractNumId w:val="57"/>
  </w:num>
  <w:num w:numId="43">
    <w:abstractNumId w:val="78"/>
  </w:num>
  <w:num w:numId="44">
    <w:abstractNumId w:val="65"/>
  </w:num>
  <w:num w:numId="45">
    <w:abstractNumId w:val="37"/>
  </w:num>
  <w:num w:numId="46">
    <w:abstractNumId w:val="30"/>
  </w:num>
  <w:num w:numId="47">
    <w:abstractNumId w:val="103"/>
  </w:num>
  <w:num w:numId="48">
    <w:abstractNumId w:val="119"/>
  </w:num>
  <w:num w:numId="49">
    <w:abstractNumId w:val="106"/>
  </w:num>
  <w:num w:numId="50">
    <w:abstractNumId w:val="42"/>
  </w:num>
  <w:num w:numId="51">
    <w:abstractNumId w:val="29"/>
  </w:num>
  <w:num w:numId="52">
    <w:abstractNumId w:val="63"/>
  </w:num>
  <w:num w:numId="53">
    <w:abstractNumId w:val="46"/>
  </w:num>
  <w:num w:numId="54">
    <w:abstractNumId w:val="59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6"/>
  </w:num>
  <w:num w:numId="57">
    <w:abstractNumId w:val="105"/>
  </w:num>
  <w:num w:numId="58">
    <w:abstractNumId w:val="113"/>
  </w:num>
  <w:num w:numId="59">
    <w:abstractNumId w:val="104"/>
  </w:num>
  <w:num w:numId="60">
    <w:abstractNumId w:val="43"/>
  </w:num>
  <w:num w:numId="61">
    <w:abstractNumId w:val="34"/>
  </w:num>
  <w:num w:numId="62">
    <w:abstractNumId w:val="75"/>
  </w:num>
  <w:num w:numId="63">
    <w:abstractNumId w:val="64"/>
  </w:num>
  <w:num w:numId="64">
    <w:abstractNumId w:val="101"/>
  </w:num>
  <w:num w:numId="65">
    <w:abstractNumId w:val="88"/>
  </w:num>
  <w:num w:numId="66">
    <w:abstractNumId w:val="83"/>
  </w:num>
  <w:num w:numId="67">
    <w:abstractNumId w:val="55"/>
  </w:num>
  <w:num w:numId="68">
    <w:abstractNumId w:val="111"/>
  </w:num>
  <w:num w:numId="69">
    <w:abstractNumId w:val="25"/>
  </w:num>
  <w:num w:numId="70">
    <w:abstractNumId w:val="114"/>
  </w:num>
  <w:num w:numId="71">
    <w:abstractNumId w:val="26"/>
  </w:num>
  <w:num w:numId="72">
    <w:abstractNumId w:val="112"/>
  </w:num>
  <w:num w:numId="73">
    <w:abstractNumId w:val="28"/>
  </w:num>
  <w:num w:numId="74">
    <w:abstractNumId w:val="76"/>
  </w:num>
  <w:num w:numId="75">
    <w:abstractNumId w:val="93"/>
  </w:num>
  <w:num w:numId="76">
    <w:abstractNumId w:val="60"/>
  </w:num>
  <w:num w:numId="77">
    <w:abstractNumId w:val="85"/>
  </w:num>
  <w:num w:numId="78">
    <w:abstractNumId w:val="41"/>
  </w:num>
  <w:num w:numId="79">
    <w:abstractNumId w:val="99"/>
  </w:num>
  <w:num w:numId="80">
    <w:abstractNumId w:val="107"/>
  </w:num>
  <w:num w:numId="81">
    <w:abstractNumId w:val="58"/>
  </w:num>
  <w:num w:numId="82">
    <w:abstractNumId w:val="52"/>
  </w:num>
  <w:num w:numId="83">
    <w:abstractNumId w:val="70"/>
  </w:num>
  <w:num w:numId="84">
    <w:abstractNumId w:val="110"/>
  </w:num>
  <w:num w:numId="85">
    <w:abstractNumId w:val="94"/>
  </w:num>
  <w:num w:numId="86">
    <w:abstractNumId w:val="91"/>
  </w:num>
  <w:num w:numId="87">
    <w:abstractNumId w:val="36"/>
  </w:num>
  <w:num w:numId="88">
    <w:abstractNumId w:val="108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F70"/>
    <w:rsid w:val="00140528"/>
    <w:rsid w:val="00140F33"/>
    <w:rsid w:val="001414E9"/>
    <w:rsid w:val="00141B5A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601C"/>
    <w:rsid w:val="00156B46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4AFF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07EE9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27A79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0B5D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062B6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19A"/>
    <w:rsid w:val="00AD370C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0725"/>
    <w:rsid w:val="00B81345"/>
    <w:rsid w:val="00B81BF6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35659"/>
    <w:rsid w:val="00C4012C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3761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0AF1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57E5"/>
    <w:rsid w:val="00FE62DF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FD0C-0882-4F96-B4CC-68F98E19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2021-05-31T08:19:00Z</cp:lastPrinted>
  <dcterms:created xsi:type="dcterms:W3CDTF">2021-05-26T06:16:00Z</dcterms:created>
  <dcterms:modified xsi:type="dcterms:W3CDTF">2021-05-31T08:40:00Z</dcterms:modified>
</cp:coreProperties>
</file>