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BE" w:rsidRPr="00E12215" w:rsidRDefault="00400FBE" w:rsidP="00400FBE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SR.272.</w:t>
      </w:r>
      <w:r w:rsidR="00D86371">
        <w:rPr>
          <w:rFonts w:eastAsia="Arial" w:cs="Times New Roman"/>
          <w:b/>
          <w:kern w:val="1"/>
          <w:szCs w:val="20"/>
          <w:lang w:eastAsia="zh-CN" w:bidi="hi-IN"/>
        </w:rPr>
        <w:t>u.07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.2021.RG</w:t>
      </w:r>
    </w:p>
    <w:p w:rsidR="00400FBE" w:rsidRPr="00E12215" w:rsidRDefault="00952622" w:rsidP="00400FBE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6</w:t>
      </w:r>
      <w:r w:rsidR="00400FBE"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400FBE" w:rsidRPr="00E12215" w:rsidRDefault="00400FBE" w:rsidP="00400FBE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6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400FBE" w:rsidRPr="00DA05CC" w:rsidRDefault="00400FBE" w:rsidP="00400FBE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400FBE" w:rsidRPr="00DA05CC" w:rsidRDefault="00400FBE" w:rsidP="00400FBE">
      <w:pPr>
        <w:keepNext/>
        <w:tabs>
          <w:tab w:val="left" w:pos="9638"/>
        </w:tabs>
        <w:spacing w:after="0" w:line="240" w:lineRule="auto"/>
        <w:ind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  <w:r w:rsidRPr="00DA05CC"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  <w:t>KTÓRE BĘDĄ UCZESTNICZYĆ W WYKONYWANIU ZAMÓWIENIA</w:t>
      </w:r>
    </w:p>
    <w:p w:rsidR="00400FBE" w:rsidRPr="00E12215" w:rsidRDefault="00400FBE" w:rsidP="00D17751">
      <w:pPr>
        <w:suppressAutoHyphens/>
        <w:spacing w:after="6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400FBE" w:rsidRPr="00FB224C" w:rsidRDefault="00400FBE" w:rsidP="00400FBE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otyczy: postępowania na: </w:t>
      </w:r>
      <w:r>
        <w:rPr>
          <w:rFonts w:eastAsia="Times New Roman" w:cs="Times New Roman"/>
          <w:szCs w:val="20"/>
        </w:rPr>
        <w:t>„</w:t>
      </w:r>
      <w:r w:rsidR="00205C58">
        <w:rPr>
          <w:b/>
          <w:szCs w:val="20"/>
        </w:rPr>
        <w:t>Prz</w:t>
      </w:r>
      <w:r w:rsidR="00D86371">
        <w:rPr>
          <w:b/>
          <w:szCs w:val="20"/>
        </w:rPr>
        <w:t xml:space="preserve">eprowadzenie kursu </w:t>
      </w:r>
      <w:r w:rsidR="003C3C22">
        <w:rPr>
          <w:b/>
          <w:szCs w:val="20"/>
        </w:rPr>
        <w:t>operatora wózka widłowego</w:t>
      </w:r>
      <w:r w:rsidRPr="004952AF">
        <w:rPr>
          <w:b/>
          <w:szCs w:val="20"/>
        </w:rPr>
        <w:t xml:space="preserve">, </w:t>
      </w:r>
      <w:r>
        <w:rPr>
          <w:rFonts w:cs="Times New Roman"/>
          <w:b/>
          <w:szCs w:val="20"/>
        </w:rPr>
        <w:t>dla uczniów Zespołu Szkół w </w:t>
      </w:r>
      <w:r w:rsidRPr="004952AF">
        <w:rPr>
          <w:rFonts w:cs="Times New Roman"/>
          <w:b/>
          <w:szCs w:val="20"/>
        </w:rPr>
        <w:t>Nowym Dworze Gdańskim, projekt „Warszawska – czas zawodowców”, współfinansowanego przez Unię Europejską</w:t>
      </w:r>
      <w:r>
        <w:rPr>
          <w:rFonts w:eastAsia="Times New Roman" w:cs="Times New Roman"/>
          <w:szCs w:val="20"/>
        </w:rPr>
        <w:t xml:space="preserve"> </w:t>
      </w:r>
      <w:r w:rsidRPr="004952AF">
        <w:rPr>
          <w:rFonts w:cs="Times New Roman"/>
          <w:b/>
          <w:szCs w:val="20"/>
        </w:rPr>
        <w:t>w ramach Europejskiego Funduszu Społecznego, RPPM.03.03.01-22-0018-16-00</w:t>
      </w:r>
      <w:r>
        <w:rPr>
          <w:rFonts w:cs="Times New Roman"/>
          <w:b/>
          <w:szCs w:val="20"/>
        </w:rPr>
        <w:t>”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Pr="00E12215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DA7739" w:rsidRDefault="00DA7739" w:rsidP="00493C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00FBE" w:rsidRPr="00DA05CC" w:rsidRDefault="00400FBE" w:rsidP="00400FBE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DA05CC" w:rsidRDefault="00400FBE" w:rsidP="00400FBE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89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1"/>
        <w:gridCol w:w="1049"/>
        <w:gridCol w:w="2126"/>
        <w:gridCol w:w="1843"/>
        <w:gridCol w:w="1701"/>
        <w:gridCol w:w="1701"/>
      </w:tblGrid>
      <w:tr w:rsidR="00400FBE" w:rsidRPr="00DA05CC" w:rsidTr="00443275">
        <w:trPr>
          <w:trHeight w:val="1023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Imię i Nazwisko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Kwalifikacje zawodowe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Wykształcenie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Zakres powierzonych czynności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Podstawa dysponowania osobami </w:t>
            </w: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400FBE" w:rsidRPr="00DA05CC" w:rsidTr="00443275">
        <w:trPr>
          <w:trHeight w:val="196"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400FBE" w:rsidRPr="00DA05CC" w:rsidTr="00443275">
        <w:trPr>
          <w:trHeight w:val="1673"/>
        </w:trPr>
        <w:tc>
          <w:tcPr>
            <w:tcW w:w="5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0FBE" w:rsidRPr="00711B8E" w:rsidRDefault="00400FBE" w:rsidP="00400FBE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0FBE" w:rsidRPr="00711B8E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</w:tr>
    </w:tbl>
    <w:p w:rsidR="00400FBE" w:rsidRPr="001C2582" w:rsidRDefault="00400FBE" w:rsidP="00400FBE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Uwaga:</w:t>
      </w: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D51CD" w:rsidRPr="00E12215" w:rsidRDefault="00FD51CD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400FBE" w:rsidRPr="00E12215" w:rsidRDefault="00400FBE" w:rsidP="00400FB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400FBE" w:rsidRPr="00E12215" w:rsidRDefault="00400FBE" w:rsidP="00400FB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400FBE" w:rsidRDefault="00400FBE" w:rsidP="00400FB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400FBE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F99874" w15:done="0"/>
  <w15:commentEx w15:paraId="2E7EA1B6" w15:done="0"/>
  <w15:commentEx w15:paraId="233C2AC8" w15:done="0"/>
  <w15:commentEx w15:paraId="0FC4328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43585" w16cex:dateUtc="2021-06-16T06:32:00Z"/>
  <w16cex:commentExtensible w16cex:durableId="24743757" w16cex:dateUtc="2021-06-16T06:39:00Z"/>
  <w16cex:commentExtensible w16cex:durableId="2474378E" w16cex:dateUtc="2021-06-16T06:40:00Z"/>
  <w16cex:commentExtensible w16cex:durableId="2474385B" w16cex:dateUtc="2021-06-16T0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F99874" w16cid:durableId="24743585"/>
  <w16cid:commentId w16cid:paraId="2E7EA1B6" w16cid:durableId="24743757"/>
  <w16cid:commentId w16cid:paraId="233C2AC8" w16cid:durableId="2474378E"/>
  <w16cid:commentId w16cid:paraId="0FC4328C" w16cid:durableId="2474385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C96" w:rsidRDefault="00470C96">
      <w:pPr>
        <w:spacing w:after="0" w:line="240" w:lineRule="auto"/>
      </w:pPr>
      <w:r>
        <w:separator/>
      </w:r>
    </w:p>
  </w:endnote>
  <w:endnote w:type="continuationSeparator" w:id="0">
    <w:p w:rsidR="00470C96" w:rsidRDefault="0047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6C" w:rsidRDefault="00125E8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E426C">
      <w:rPr>
        <w:szCs w:val="20"/>
      </w:rPr>
      <w:instrText xml:space="preserve"> PAGE </w:instrText>
    </w:r>
    <w:r>
      <w:rPr>
        <w:szCs w:val="20"/>
      </w:rPr>
      <w:fldChar w:fldCharType="separate"/>
    </w:r>
    <w:r w:rsidR="00D43FE1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C96" w:rsidRDefault="00470C96">
      <w:pPr>
        <w:spacing w:after="0" w:line="240" w:lineRule="auto"/>
      </w:pPr>
      <w:r>
        <w:separator/>
      </w:r>
    </w:p>
  </w:footnote>
  <w:footnote w:type="continuationSeparator" w:id="0">
    <w:p w:rsidR="00470C96" w:rsidRDefault="00470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6C" w:rsidRDefault="00EE426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06C557D2"/>
    <w:multiLevelType w:val="hybridMultilevel"/>
    <w:tmpl w:val="D83C033C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4C404C"/>
    <w:multiLevelType w:val="hybridMultilevel"/>
    <w:tmpl w:val="C5909A4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133411E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C3009A"/>
    <w:multiLevelType w:val="hybridMultilevel"/>
    <w:tmpl w:val="A18CF412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0D91B2F"/>
    <w:multiLevelType w:val="hybridMultilevel"/>
    <w:tmpl w:val="E5EC3048"/>
    <w:lvl w:ilvl="0" w:tplc="E94A4546">
      <w:start w:val="1"/>
      <w:numFmt w:val="upperRoman"/>
      <w:lvlText w:val="%1."/>
      <w:lvlJc w:val="left"/>
      <w:pPr>
        <w:ind w:left="1125" w:hanging="274"/>
      </w:pPr>
      <w:rPr>
        <w:rFonts w:ascii="Times New Roman" w:hAnsi="Times New Roman" w:cs="Times New Roman" w:hint="default"/>
        <w:b/>
        <w:bCs/>
        <w:w w:val="99"/>
        <w:sz w:val="20"/>
        <w:szCs w:val="24"/>
        <w:lang w:val="pl-PL" w:eastAsia="pl-PL" w:bidi="pl-PL"/>
      </w:rPr>
    </w:lvl>
    <w:lvl w:ilvl="1" w:tplc="F0E6696C">
      <w:start w:val="1"/>
      <w:numFmt w:val="decimal"/>
      <w:lvlText w:val="%2."/>
      <w:lvlJc w:val="left"/>
      <w:pPr>
        <w:ind w:left="1118" w:hanging="360"/>
      </w:pPr>
      <w:rPr>
        <w:rFonts w:hint="default"/>
        <w:w w:val="100"/>
        <w:lang w:val="pl-PL" w:eastAsia="pl-PL" w:bidi="pl-PL"/>
      </w:rPr>
    </w:lvl>
    <w:lvl w:ilvl="2" w:tplc="BB5C5476">
      <w:start w:val="1"/>
      <w:numFmt w:val="decimal"/>
      <w:lvlText w:val="%3)"/>
      <w:lvlJc w:val="left"/>
      <w:pPr>
        <w:ind w:left="1826" w:hanging="360"/>
      </w:pPr>
      <w:rPr>
        <w:rFonts w:hint="default"/>
        <w:w w:val="100"/>
        <w:lang w:val="pl-PL" w:eastAsia="pl-PL" w:bidi="pl-PL"/>
      </w:rPr>
    </w:lvl>
    <w:lvl w:ilvl="3" w:tplc="9E98C2CC">
      <w:start w:val="1"/>
      <w:numFmt w:val="lowerLetter"/>
      <w:lvlText w:val="%4)"/>
      <w:lvlJc w:val="left"/>
      <w:pPr>
        <w:ind w:left="2558" w:hanging="360"/>
      </w:pPr>
      <w:rPr>
        <w:rFonts w:hint="default"/>
        <w:spacing w:val="-6"/>
        <w:w w:val="99"/>
        <w:lang w:val="pl-PL" w:eastAsia="pl-PL" w:bidi="pl-PL"/>
      </w:rPr>
    </w:lvl>
    <w:lvl w:ilvl="4" w:tplc="8DA2FB2C">
      <w:numFmt w:val="bullet"/>
      <w:lvlText w:val="•"/>
      <w:lvlJc w:val="left"/>
      <w:pPr>
        <w:ind w:left="1820" w:hanging="360"/>
      </w:pPr>
      <w:rPr>
        <w:rFonts w:hint="default"/>
        <w:lang w:val="pl-PL" w:eastAsia="pl-PL" w:bidi="pl-PL"/>
      </w:rPr>
    </w:lvl>
    <w:lvl w:ilvl="5" w:tplc="86EEF3B4">
      <w:numFmt w:val="bullet"/>
      <w:lvlText w:val="•"/>
      <w:lvlJc w:val="left"/>
      <w:pPr>
        <w:ind w:left="1840" w:hanging="360"/>
      </w:pPr>
      <w:rPr>
        <w:rFonts w:hint="default"/>
        <w:lang w:val="pl-PL" w:eastAsia="pl-PL" w:bidi="pl-PL"/>
      </w:rPr>
    </w:lvl>
    <w:lvl w:ilvl="6" w:tplc="CCE89788">
      <w:numFmt w:val="bullet"/>
      <w:lvlText w:val="•"/>
      <w:lvlJc w:val="left"/>
      <w:pPr>
        <w:ind w:left="1960" w:hanging="360"/>
      </w:pPr>
      <w:rPr>
        <w:rFonts w:hint="default"/>
        <w:lang w:val="pl-PL" w:eastAsia="pl-PL" w:bidi="pl-PL"/>
      </w:rPr>
    </w:lvl>
    <w:lvl w:ilvl="7" w:tplc="B3961536">
      <w:numFmt w:val="bullet"/>
      <w:lvlText w:val="•"/>
      <w:lvlJc w:val="left"/>
      <w:pPr>
        <w:ind w:left="2020" w:hanging="360"/>
      </w:pPr>
      <w:rPr>
        <w:rFonts w:hint="default"/>
        <w:lang w:val="pl-PL" w:eastAsia="pl-PL" w:bidi="pl-PL"/>
      </w:rPr>
    </w:lvl>
    <w:lvl w:ilvl="8" w:tplc="F5B0EBBE">
      <w:numFmt w:val="bullet"/>
      <w:lvlText w:val="•"/>
      <w:lvlJc w:val="left"/>
      <w:pPr>
        <w:ind w:left="2560" w:hanging="360"/>
      </w:pPr>
      <w:rPr>
        <w:rFonts w:hint="default"/>
        <w:lang w:val="pl-PL" w:eastAsia="pl-PL" w:bidi="pl-PL"/>
      </w:rPr>
    </w:lvl>
  </w:abstractNum>
  <w:abstractNum w:abstractNumId="37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58258F9"/>
    <w:multiLevelType w:val="hybridMultilevel"/>
    <w:tmpl w:val="44D069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15A16546"/>
    <w:multiLevelType w:val="hybridMultilevel"/>
    <w:tmpl w:val="DCAC73C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B21070"/>
    <w:multiLevelType w:val="hybridMultilevel"/>
    <w:tmpl w:val="923C8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DCB1954"/>
    <w:multiLevelType w:val="hybridMultilevel"/>
    <w:tmpl w:val="2C2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C9A2C0C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D34CE62">
      <w:start w:val="2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14169A"/>
    <w:multiLevelType w:val="hybridMultilevel"/>
    <w:tmpl w:val="62467CBE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35F0729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63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8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87322D5"/>
    <w:multiLevelType w:val="hybridMultilevel"/>
    <w:tmpl w:val="EF8A4262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6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84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2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A7C15DF"/>
    <w:multiLevelType w:val="hybridMultilevel"/>
    <w:tmpl w:val="0562F29A"/>
    <w:lvl w:ilvl="0" w:tplc="2F18226A">
      <w:start w:val="1"/>
      <w:numFmt w:val="decimal"/>
      <w:lvlText w:val="%1."/>
      <w:lvlJc w:val="left"/>
      <w:pPr>
        <w:ind w:left="177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006FF8"/>
    <w:multiLevelType w:val="hybridMultilevel"/>
    <w:tmpl w:val="C3807B02"/>
    <w:lvl w:ilvl="0" w:tplc="345E4A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923CCE"/>
    <w:multiLevelType w:val="hybridMultilevel"/>
    <w:tmpl w:val="CEA64D2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B3B174F"/>
    <w:multiLevelType w:val="hybridMultilevel"/>
    <w:tmpl w:val="BE7293EE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3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14">
    <w:nsid w:val="6EB30A00"/>
    <w:multiLevelType w:val="hybridMultilevel"/>
    <w:tmpl w:val="DCAC73C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F0A27D0"/>
    <w:multiLevelType w:val="hybridMultilevel"/>
    <w:tmpl w:val="B596CE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6">
    <w:nsid w:val="705719C2"/>
    <w:multiLevelType w:val="hybridMultilevel"/>
    <w:tmpl w:val="D102C02C"/>
    <w:lvl w:ilvl="0" w:tplc="0415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7">
    <w:nsid w:val="73694804"/>
    <w:multiLevelType w:val="hybridMultilevel"/>
    <w:tmpl w:val="1A34B00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8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752E2973"/>
    <w:multiLevelType w:val="hybridMultilevel"/>
    <w:tmpl w:val="9530E70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20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0"/>
  </w:num>
  <w:num w:numId="2">
    <w:abstractNumId w:val="130"/>
  </w:num>
  <w:num w:numId="3">
    <w:abstractNumId w:val="71"/>
  </w:num>
  <w:num w:numId="4">
    <w:abstractNumId w:val="47"/>
  </w:num>
  <w:num w:numId="5">
    <w:abstractNumId w:val="51"/>
  </w:num>
  <w:num w:numId="6">
    <w:abstractNumId w:val="88"/>
  </w:num>
  <w:num w:numId="7">
    <w:abstractNumId w:val="118"/>
  </w:num>
  <w:num w:numId="8">
    <w:abstractNumId w:val="85"/>
  </w:num>
  <w:num w:numId="9">
    <w:abstractNumId w:val="54"/>
  </w:num>
  <w:num w:numId="10">
    <w:abstractNumId w:val="107"/>
  </w:num>
  <w:num w:numId="11">
    <w:abstractNumId w:val="82"/>
  </w:num>
  <w:num w:numId="12">
    <w:abstractNumId w:val="124"/>
  </w:num>
  <w:num w:numId="13">
    <w:abstractNumId w:val="126"/>
  </w:num>
  <w:num w:numId="14">
    <w:abstractNumId w:val="87"/>
  </w:num>
  <w:num w:numId="15">
    <w:abstractNumId w:val="95"/>
  </w:num>
  <w:num w:numId="16">
    <w:abstractNumId w:val="49"/>
  </w:num>
  <w:num w:numId="17">
    <w:abstractNumId w:val="7"/>
  </w:num>
  <w:num w:numId="18">
    <w:abstractNumId w:val="109"/>
  </w:num>
  <w:num w:numId="19">
    <w:abstractNumId w:val="125"/>
  </w:num>
  <w:num w:numId="20">
    <w:abstractNumId w:val="79"/>
  </w:num>
  <w:num w:numId="21">
    <w:abstractNumId w:val="57"/>
  </w:num>
  <w:num w:numId="22">
    <w:abstractNumId w:val="129"/>
  </w:num>
  <w:num w:numId="23">
    <w:abstractNumId w:val="105"/>
  </w:num>
  <w:num w:numId="24">
    <w:abstractNumId w:val="77"/>
  </w:num>
  <w:num w:numId="25">
    <w:abstractNumId w:val="93"/>
  </w:num>
  <w:num w:numId="26">
    <w:abstractNumId w:val="127"/>
  </w:num>
  <w:num w:numId="27">
    <w:abstractNumId w:val="86"/>
  </w:num>
  <w:num w:numId="28">
    <w:abstractNumId w:val="98"/>
  </w:num>
  <w:num w:numId="29">
    <w:abstractNumId w:val="104"/>
  </w:num>
  <w:num w:numId="30">
    <w:abstractNumId w:val="74"/>
  </w:num>
  <w:num w:numId="31">
    <w:abstractNumId w:val="72"/>
  </w:num>
  <w:num w:numId="32">
    <w:abstractNumId w:val="41"/>
  </w:num>
  <w:num w:numId="33">
    <w:abstractNumId w:val="34"/>
  </w:num>
  <w:num w:numId="34">
    <w:abstractNumId w:val="78"/>
  </w:num>
  <w:num w:numId="35">
    <w:abstractNumId w:val="92"/>
  </w:num>
  <w:num w:numId="36">
    <w:abstractNumId w:val="70"/>
  </w:num>
  <w:num w:numId="37">
    <w:abstractNumId w:val="35"/>
  </w:num>
  <w:num w:numId="38">
    <w:abstractNumId w:val="43"/>
  </w:num>
  <w:num w:numId="39">
    <w:abstractNumId w:val="42"/>
  </w:num>
  <w:num w:numId="40">
    <w:abstractNumId w:val="55"/>
  </w:num>
  <w:num w:numId="41">
    <w:abstractNumId w:val="66"/>
  </w:num>
  <w:num w:numId="42">
    <w:abstractNumId w:val="61"/>
  </w:num>
  <w:num w:numId="43">
    <w:abstractNumId w:val="84"/>
  </w:num>
  <w:num w:numId="44">
    <w:abstractNumId w:val="69"/>
  </w:num>
  <w:num w:numId="45">
    <w:abstractNumId w:val="40"/>
  </w:num>
  <w:num w:numId="46">
    <w:abstractNumId w:val="32"/>
  </w:num>
  <w:num w:numId="47">
    <w:abstractNumId w:val="110"/>
  </w:num>
  <w:num w:numId="48">
    <w:abstractNumId w:val="128"/>
  </w:num>
  <w:num w:numId="49">
    <w:abstractNumId w:val="113"/>
  </w:num>
  <w:num w:numId="50">
    <w:abstractNumId w:val="45"/>
  </w:num>
  <w:num w:numId="51">
    <w:abstractNumId w:val="29"/>
  </w:num>
  <w:num w:numId="52">
    <w:abstractNumId w:val="67"/>
  </w:num>
  <w:num w:numId="53">
    <w:abstractNumId w:val="50"/>
  </w:num>
  <w:num w:numId="54">
    <w:abstractNumId w:val="63"/>
  </w:num>
  <w:num w:numId="5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3"/>
  </w:num>
  <w:num w:numId="57">
    <w:abstractNumId w:val="112"/>
  </w:num>
  <w:num w:numId="58">
    <w:abstractNumId w:val="122"/>
  </w:num>
  <w:num w:numId="59">
    <w:abstractNumId w:val="111"/>
  </w:num>
  <w:num w:numId="60">
    <w:abstractNumId w:val="46"/>
  </w:num>
  <w:num w:numId="61">
    <w:abstractNumId w:val="37"/>
  </w:num>
  <w:num w:numId="62">
    <w:abstractNumId w:val="80"/>
  </w:num>
  <w:num w:numId="63">
    <w:abstractNumId w:val="68"/>
  </w:num>
  <w:num w:numId="64">
    <w:abstractNumId w:val="108"/>
  </w:num>
  <w:num w:numId="65">
    <w:abstractNumId w:val="94"/>
  </w:num>
  <w:num w:numId="66">
    <w:abstractNumId w:val="89"/>
  </w:num>
  <w:num w:numId="67">
    <w:abstractNumId w:val="59"/>
  </w:num>
  <w:num w:numId="68">
    <w:abstractNumId w:val="120"/>
  </w:num>
  <w:num w:numId="69">
    <w:abstractNumId w:val="25"/>
  </w:num>
  <w:num w:numId="70">
    <w:abstractNumId w:val="123"/>
  </w:num>
  <w:num w:numId="71">
    <w:abstractNumId w:val="26"/>
  </w:num>
  <w:num w:numId="72">
    <w:abstractNumId w:val="121"/>
  </w:num>
  <w:num w:numId="73">
    <w:abstractNumId w:val="28"/>
  </w:num>
  <w:num w:numId="74">
    <w:abstractNumId w:val="81"/>
  </w:num>
  <w:num w:numId="75">
    <w:abstractNumId w:val="99"/>
  </w:num>
  <w:num w:numId="76">
    <w:abstractNumId w:val="64"/>
  </w:num>
  <w:num w:numId="77">
    <w:abstractNumId w:val="91"/>
  </w:num>
  <w:num w:numId="78">
    <w:abstractNumId w:val="44"/>
  </w:num>
  <w:num w:numId="79">
    <w:abstractNumId w:val="106"/>
  </w:num>
  <w:num w:numId="80">
    <w:abstractNumId w:val="115"/>
  </w:num>
  <w:num w:numId="81">
    <w:abstractNumId w:val="62"/>
  </w:num>
  <w:num w:numId="82">
    <w:abstractNumId w:val="56"/>
  </w:num>
  <w:num w:numId="83">
    <w:abstractNumId w:val="75"/>
  </w:num>
  <w:num w:numId="84">
    <w:abstractNumId w:val="119"/>
  </w:num>
  <w:num w:numId="85">
    <w:abstractNumId w:val="100"/>
  </w:num>
  <w:num w:numId="86">
    <w:abstractNumId w:val="97"/>
  </w:num>
  <w:num w:numId="87">
    <w:abstractNumId w:val="39"/>
  </w:num>
  <w:num w:numId="88">
    <w:abstractNumId w:val="117"/>
  </w:num>
  <w:num w:numId="89">
    <w:abstractNumId w:val="36"/>
  </w:num>
  <w:num w:numId="90">
    <w:abstractNumId w:val="31"/>
  </w:num>
  <w:num w:numId="91">
    <w:abstractNumId w:val="48"/>
  </w:num>
  <w:num w:numId="92">
    <w:abstractNumId w:val="30"/>
  </w:num>
  <w:num w:numId="93">
    <w:abstractNumId w:val="114"/>
  </w:num>
  <w:num w:numId="9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3"/>
  </w:num>
  <w:num w:numId="96">
    <w:abstractNumId w:val="116"/>
  </w:num>
  <w:num w:numId="97">
    <w:abstractNumId w:val="83"/>
  </w:num>
  <w:numIdMacAtCleanup w:val="8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4FCA"/>
    <w:rsid w:val="00125B25"/>
    <w:rsid w:val="00125E8D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390C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5F29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5F90"/>
    <w:rsid w:val="001A63E9"/>
    <w:rsid w:val="001A7902"/>
    <w:rsid w:val="001B00F6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5D8"/>
    <w:rsid w:val="002570CE"/>
    <w:rsid w:val="00257BA2"/>
    <w:rsid w:val="00257C78"/>
    <w:rsid w:val="00261F91"/>
    <w:rsid w:val="002634EE"/>
    <w:rsid w:val="00264E55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431F"/>
    <w:rsid w:val="003049BF"/>
    <w:rsid w:val="003053AF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3ADE"/>
    <w:rsid w:val="00344FE8"/>
    <w:rsid w:val="00347615"/>
    <w:rsid w:val="003528AD"/>
    <w:rsid w:val="00355877"/>
    <w:rsid w:val="00355B23"/>
    <w:rsid w:val="00355D6E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162F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616BF"/>
    <w:rsid w:val="00461D36"/>
    <w:rsid w:val="00462CEB"/>
    <w:rsid w:val="00462EBB"/>
    <w:rsid w:val="00465231"/>
    <w:rsid w:val="00465480"/>
    <w:rsid w:val="00467BDA"/>
    <w:rsid w:val="00470C96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670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6858"/>
    <w:rsid w:val="0053696C"/>
    <w:rsid w:val="00536DA4"/>
    <w:rsid w:val="005376E7"/>
    <w:rsid w:val="00540283"/>
    <w:rsid w:val="00541834"/>
    <w:rsid w:val="0054241A"/>
    <w:rsid w:val="00542A50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3B56"/>
    <w:rsid w:val="005B4C8E"/>
    <w:rsid w:val="005B7A09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4C02"/>
    <w:rsid w:val="0061700F"/>
    <w:rsid w:val="00617125"/>
    <w:rsid w:val="00620D4C"/>
    <w:rsid w:val="00621A0C"/>
    <w:rsid w:val="00625D8B"/>
    <w:rsid w:val="0063067B"/>
    <w:rsid w:val="006309BE"/>
    <w:rsid w:val="0063404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3210"/>
    <w:rsid w:val="00763CA1"/>
    <w:rsid w:val="00770B5D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18D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14FC"/>
    <w:rsid w:val="0084187E"/>
    <w:rsid w:val="00843DE5"/>
    <w:rsid w:val="0084766A"/>
    <w:rsid w:val="00851038"/>
    <w:rsid w:val="008540F5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47E3"/>
    <w:rsid w:val="00A355B3"/>
    <w:rsid w:val="00A35FEE"/>
    <w:rsid w:val="00A36401"/>
    <w:rsid w:val="00A36651"/>
    <w:rsid w:val="00A370AD"/>
    <w:rsid w:val="00A375B5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51075"/>
    <w:rsid w:val="00A52681"/>
    <w:rsid w:val="00A55052"/>
    <w:rsid w:val="00A56E88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B134F"/>
    <w:rsid w:val="00AB2961"/>
    <w:rsid w:val="00AB3A43"/>
    <w:rsid w:val="00AB3D4E"/>
    <w:rsid w:val="00AB523E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E35"/>
    <w:rsid w:val="00B806E9"/>
    <w:rsid w:val="00B80725"/>
    <w:rsid w:val="00B81345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60D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A6B"/>
    <w:rsid w:val="00BA7C80"/>
    <w:rsid w:val="00BB0B4E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3FE1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362"/>
    <w:rsid w:val="00D67270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618D"/>
    <w:rsid w:val="00FB6A9B"/>
    <w:rsid w:val="00FB7932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8C781-2724-45B9-86CC-5FA4A953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10</cp:revision>
  <cp:lastPrinted>2021-06-16T07:26:00Z</cp:lastPrinted>
  <dcterms:created xsi:type="dcterms:W3CDTF">2021-06-16T06:29:00Z</dcterms:created>
  <dcterms:modified xsi:type="dcterms:W3CDTF">2021-06-16T11:33:00Z</dcterms:modified>
</cp:coreProperties>
</file>