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DC60" w14:textId="77777777" w:rsidR="00B2679B" w:rsidRDefault="00B2679B" w:rsidP="00B2679B">
      <w:pPr>
        <w:jc w:val="both"/>
        <w:rPr>
          <w:i/>
          <w:sz w:val="21"/>
          <w:szCs w:val="21"/>
        </w:rPr>
      </w:pPr>
    </w:p>
    <w:p w14:paraId="45AE063F" w14:textId="77777777" w:rsidR="00B2679B" w:rsidRPr="005C3E1B" w:rsidRDefault="00B2679B" w:rsidP="00B2679B">
      <w:pPr>
        <w:widowControl/>
        <w:suppressAutoHyphens w:val="0"/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5C3E1B">
        <w:rPr>
          <w:rFonts w:eastAsia="Calibri"/>
          <w:sz w:val="20"/>
          <w:szCs w:val="20"/>
          <w:lang w:eastAsia="en-US"/>
        </w:rPr>
        <w:t>Załącznik nr 5 do SWZ</w:t>
      </w:r>
    </w:p>
    <w:p w14:paraId="403281A5" w14:textId="77777777" w:rsidR="00B2679B" w:rsidRPr="005C3E1B" w:rsidRDefault="00B2679B" w:rsidP="00B2679B">
      <w:pPr>
        <w:keepNext/>
        <w:widowControl/>
        <w:numPr>
          <w:ilvl w:val="0"/>
          <w:numId w:val="58"/>
        </w:numPr>
        <w:suppressAutoHyphens w:val="0"/>
        <w:spacing w:after="160" w:line="200" w:lineRule="atLeast"/>
        <w:outlineLvl w:val="0"/>
        <w:rPr>
          <w:rFonts w:eastAsia="Times New Roman"/>
          <w:kern w:val="2"/>
          <w:sz w:val="21"/>
          <w:szCs w:val="21"/>
          <w:lang w:eastAsia="zh-CN"/>
        </w:rPr>
      </w:pPr>
      <w:r w:rsidRPr="005C3E1B">
        <w:rPr>
          <w:rFonts w:eastAsia="Times New Roman"/>
          <w:kern w:val="2"/>
          <w:sz w:val="21"/>
          <w:szCs w:val="21"/>
          <w:lang w:eastAsia="zh-CN"/>
        </w:rPr>
        <w:t>…...................................</w:t>
      </w:r>
    </w:p>
    <w:p w14:paraId="6CA4683C" w14:textId="77777777" w:rsidR="00B2679B" w:rsidRPr="005C3E1B" w:rsidRDefault="00B2679B" w:rsidP="00B2679B">
      <w:pPr>
        <w:keepNext/>
        <w:widowControl/>
        <w:numPr>
          <w:ilvl w:val="0"/>
          <w:numId w:val="58"/>
        </w:numPr>
        <w:suppressAutoHyphens w:val="0"/>
        <w:spacing w:after="160" w:line="200" w:lineRule="atLeast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  <w:r w:rsidRPr="005C3E1B">
        <w:rPr>
          <w:rFonts w:eastAsia="Arial"/>
          <w:kern w:val="2"/>
          <w:sz w:val="21"/>
          <w:szCs w:val="21"/>
          <w:lang w:eastAsia="zh-CN"/>
        </w:rPr>
        <w:t xml:space="preserve">   </w:t>
      </w:r>
      <w:r w:rsidRPr="005C3E1B">
        <w:rPr>
          <w:rFonts w:eastAsia="Times New Roman"/>
          <w:kern w:val="2"/>
          <w:sz w:val="18"/>
          <w:szCs w:val="18"/>
          <w:lang w:eastAsia="zh-CN"/>
        </w:rPr>
        <w:t>Wykonawca (pieczęć)</w:t>
      </w:r>
    </w:p>
    <w:p w14:paraId="7A3FC911" w14:textId="77777777" w:rsidR="00B2679B" w:rsidRPr="005C3E1B" w:rsidRDefault="00B2679B" w:rsidP="00B2679B">
      <w:pPr>
        <w:keepNext/>
        <w:widowControl/>
        <w:spacing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</w:p>
    <w:p w14:paraId="7C119A5E" w14:textId="77777777" w:rsidR="00B2679B" w:rsidRPr="005C3E1B" w:rsidRDefault="00B2679B" w:rsidP="00B2679B">
      <w:pPr>
        <w:keepNext/>
        <w:widowControl/>
        <w:numPr>
          <w:ilvl w:val="0"/>
          <w:numId w:val="58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</w:p>
    <w:p w14:paraId="4A5BF877" w14:textId="77777777" w:rsidR="00B2679B" w:rsidRPr="005C3E1B" w:rsidRDefault="00B2679B" w:rsidP="00B2679B">
      <w:pPr>
        <w:keepNext/>
        <w:widowControl/>
        <w:numPr>
          <w:ilvl w:val="0"/>
          <w:numId w:val="58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  <w:r w:rsidRPr="005C3E1B">
        <w:rPr>
          <w:rFonts w:eastAsia="Times New Roman"/>
          <w:b/>
          <w:kern w:val="2"/>
          <w:sz w:val="22"/>
          <w:szCs w:val="22"/>
          <w:lang w:eastAsia="zh-CN"/>
        </w:rPr>
        <w:t xml:space="preserve">OŚWIADCZENIE </w:t>
      </w:r>
      <w:r w:rsidRPr="005C3E1B">
        <w:rPr>
          <w:rFonts w:eastAsia="Times New Roman"/>
          <w:b/>
          <w:kern w:val="2"/>
          <w:szCs w:val="20"/>
          <w:lang w:eastAsia="zh-CN"/>
        </w:rPr>
        <w:t xml:space="preserve">WYKONAWCY </w:t>
      </w:r>
    </w:p>
    <w:p w14:paraId="4557D1DC" w14:textId="77777777" w:rsidR="00B2679B" w:rsidRPr="005C3E1B" w:rsidRDefault="00B2679B" w:rsidP="00B2679B">
      <w:pPr>
        <w:keepNext/>
        <w:widowControl/>
        <w:numPr>
          <w:ilvl w:val="0"/>
          <w:numId w:val="58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kern w:val="2"/>
          <w:szCs w:val="20"/>
          <w:lang w:eastAsia="zh-CN"/>
        </w:rPr>
      </w:pPr>
      <w:r w:rsidRPr="005C3E1B">
        <w:rPr>
          <w:rFonts w:eastAsia="Times New Roman"/>
          <w:b/>
          <w:kern w:val="2"/>
          <w:szCs w:val="20"/>
          <w:lang w:eastAsia="zh-CN"/>
        </w:rPr>
        <w:t>o braku podstaw wykluczenia z udziału w postępowaniu</w:t>
      </w:r>
    </w:p>
    <w:p w14:paraId="551ABC96" w14:textId="77777777" w:rsidR="00B2679B" w:rsidRPr="005C3E1B" w:rsidRDefault="00B2679B" w:rsidP="00B2679B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zh-CN"/>
        </w:rPr>
      </w:pPr>
    </w:p>
    <w:p w14:paraId="7DC1B442" w14:textId="77777777" w:rsidR="00B2679B" w:rsidRPr="005C3E1B" w:rsidRDefault="00B2679B" w:rsidP="00B2679B">
      <w:pPr>
        <w:keepNext/>
        <w:widowControl/>
        <w:numPr>
          <w:ilvl w:val="1"/>
          <w:numId w:val="58"/>
        </w:numPr>
        <w:suppressAutoHyphens w:val="0"/>
        <w:spacing w:after="160" w:line="259" w:lineRule="auto"/>
        <w:jc w:val="center"/>
        <w:outlineLvl w:val="1"/>
        <w:rPr>
          <w:rFonts w:eastAsia="Times New Roman"/>
          <w:b/>
          <w:kern w:val="2"/>
          <w:szCs w:val="20"/>
          <w:lang w:eastAsia="zh-CN"/>
        </w:rPr>
      </w:pPr>
      <w:r w:rsidRPr="005C3E1B">
        <w:rPr>
          <w:rFonts w:eastAsia="Times New Roman"/>
          <w:b/>
          <w:kern w:val="2"/>
          <w:sz w:val="21"/>
          <w:szCs w:val="21"/>
          <w:lang w:eastAsia="zh-CN"/>
        </w:rPr>
        <w:t xml:space="preserve">Przystępując do postępowania o udzielenie zamówienia publicznego na </w:t>
      </w:r>
    </w:p>
    <w:p w14:paraId="0B2D4C27" w14:textId="77777777" w:rsidR="00B2679B" w:rsidRPr="005C3E1B" w:rsidRDefault="00B2679B" w:rsidP="00B2679B">
      <w:pPr>
        <w:widowControl/>
        <w:suppressAutoHyphens w:val="0"/>
        <w:spacing w:after="160" w:line="100" w:lineRule="atLeast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„</w:t>
      </w:r>
      <w:r w:rsidRPr="005C3E1B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Dostaw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y</w:t>
      </w:r>
      <w:r w:rsidRPr="005C3E1B">
        <w:rPr>
          <w:rFonts w:eastAsia="Calibri"/>
          <w:b/>
          <w:bCs/>
          <w:sz w:val="22"/>
          <w:szCs w:val="22"/>
          <w:lang w:eastAsia="en-US"/>
        </w:rPr>
        <w:t xml:space="preserve"> paliw w formie tankowania</w:t>
      </w:r>
      <w:r>
        <w:rPr>
          <w:rFonts w:eastAsia="Calibri"/>
          <w:b/>
          <w:bCs/>
          <w:sz w:val="22"/>
          <w:szCs w:val="22"/>
          <w:lang w:eastAsia="en-US"/>
        </w:rPr>
        <w:t>”</w:t>
      </w:r>
      <w:r w:rsidRPr="005C3E1B">
        <w:rPr>
          <w:rFonts w:eastAsia="Calibri"/>
          <w:b/>
          <w:bCs/>
          <w:sz w:val="22"/>
          <w:szCs w:val="22"/>
          <w:lang w:eastAsia="en-US"/>
        </w:rPr>
        <w:t xml:space="preserve"> (NZP.3520.1.2021)</w:t>
      </w:r>
    </w:p>
    <w:p w14:paraId="63CF3787" w14:textId="77777777" w:rsidR="00B2679B" w:rsidRPr="005C3E1B" w:rsidRDefault="00B2679B" w:rsidP="00B2679B">
      <w:pPr>
        <w:widowControl/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F921B33" w14:textId="77777777" w:rsidR="00B2679B" w:rsidRPr="005C3E1B" w:rsidRDefault="00B2679B" w:rsidP="00B2679B">
      <w:pPr>
        <w:widowControl/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C3E1B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5C3E1B">
        <w:rPr>
          <w:rFonts w:eastAsia="Calibri"/>
          <w:sz w:val="22"/>
          <w:szCs w:val="22"/>
          <w:lang w:eastAsia="en-US"/>
        </w:rPr>
        <w:t xml:space="preserve"> Stacja Pogotowia Ratunkowego SP ZOZ w Białej Podlaskiej, ul. Warszawska 20 </w:t>
      </w:r>
    </w:p>
    <w:p w14:paraId="432A2F3F" w14:textId="77777777" w:rsidR="00B2679B" w:rsidRPr="005C3E1B" w:rsidRDefault="00B2679B" w:rsidP="00B2679B">
      <w:pPr>
        <w:rPr>
          <w:b/>
          <w:i/>
          <w:sz w:val="32"/>
          <w:szCs w:val="32"/>
        </w:rPr>
      </w:pPr>
    </w:p>
    <w:p w14:paraId="446354CF" w14:textId="77777777" w:rsidR="00B2679B" w:rsidRPr="005C3E1B" w:rsidRDefault="00B2679B" w:rsidP="00B2679B">
      <w:pPr>
        <w:spacing w:line="276" w:lineRule="auto"/>
        <w:jc w:val="both"/>
        <w:rPr>
          <w:sz w:val="22"/>
          <w:szCs w:val="22"/>
        </w:rPr>
      </w:pPr>
      <w:r w:rsidRPr="005C3E1B">
        <w:rPr>
          <w:sz w:val="22"/>
          <w:szCs w:val="22"/>
        </w:rPr>
        <w:t>przystępując do udziału w postępowaniu o udzielenie zamówienia publicznego oznaczonego nr sprawy NZP.3520.1.2021 na dostawę paliw w formie tankowania, oświadczam w imieniu:</w:t>
      </w:r>
    </w:p>
    <w:p w14:paraId="31B969A2" w14:textId="77777777" w:rsidR="00B2679B" w:rsidRPr="005C3E1B" w:rsidRDefault="00B2679B" w:rsidP="00B2679B">
      <w:pPr>
        <w:spacing w:line="276" w:lineRule="auto"/>
        <w:jc w:val="both"/>
      </w:pPr>
    </w:p>
    <w:p w14:paraId="31163CED" w14:textId="77777777" w:rsidR="00B2679B" w:rsidRPr="005C3E1B" w:rsidRDefault="00B2679B" w:rsidP="00B2679B">
      <w:pPr>
        <w:spacing w:line="276" w:lineRule="auto"/>
        <w:jc w:val="both"/>
      </w:pPr>
      <w:r w:rsidRPr="005C3E1B">
        <w:t>…………………………………………………………………………………………………</w:t>
      </w:r>
      <w:r>
        <w:t>,</w:t>
      </w:r>
    </w:p>
    <w:p w14:paraId="3D2C181B" w14:textId="77777777" w:rsidR="00B2679B" w:rsidRPr="005C3E1B" w:rsidRDefault="00B2679B" w:rsidP="00B2679B">
      <w:pPr>
        <w:spacing w:line="276" w:lineRule="auto"/>
        <w:jc w:val="center"/>
        <w:rPr>
          <w:sz w:val="20"/>
          <w:szCs w:val="20"/>
        </w:rPr>
      </w:pPr>
      <w:r w:rsidRPr="005C3E1B">
        <w:rPr>
          <w:sz w:val="20"/>
          <w:szCs w:val="20"/>
        </w:rPr>
        <w:t>(nazwa Wykonawcy)</w:t>
      </w:r>
    </w:p>
    <w:p w14:paraId="5FA58CA3" w14:textId="77777777" w:rsidR="00B2679B" w:rsidRPr="005C3E1B" w:rsidRDefault="00B2679B" w:rsidP="00B2679B">
      <w:pPr>
        <w:spacing w:line="276" w:lineRule="auto"/>
        <w:jc w:val="both"/>
        <w:rPr>
          <w:sz w:val="22"/>
          <w:szCs w:val="22"/>
        </w:rPr>
      </w:pPr>
    </w:p>
    <w:p w14:paraId="6D113855" w14:textId="77777777" w:rsidR="00B2679B" w:rsidRPr="005C3E1B" w:rsidRDefault="00B2679B" w:rsidP="00B2679B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</w:t>
      </w:r>
      <w:proofErr w:type="gramEnd"/>
      <w:r>
        <w:rPr>
          <w:sz w:val="22"/>
          <w:szCs w:val="22"/>
        </w:rPr>
        <w:t xml:space="preserve">  że </w:t>
      </w:r>
      <w:r w:rsidRPr="005C3E1B">
        <w:rPr>
          <w:sz w:val="22"/>
          <w:szCs w:val="22"/>
        </w:rPr>
        <w:t>w stosunku do niego na dzień składania ofert:</w:t>
      </w:r>
    </w:p>
    <w:p w14:paraId="48AAFD07" w14:textId="77777777" w:rsidR="00B2679B" w:rsidRPr="005C3E1B" w:rsidRDefault="00B2679B" w:rsidP="00B2679B">
      <w:pPr>
        <w:spacing w:line="276" w:lineRule="auto"/>
        <w:ind w:left="340"/>
        <w:jc w:val="both"/>
        <w:rPr>
          <w:sz w:val="22"/>
          <w:szCs w:val="22"/>
          <w:u w:val="single"/>
        </w:rPr>
      </w:pPr>
      <w:r w:rsidRPr="005C3E1B">
        <w:rPr>
          <w:i/>
          <w:sz w:val="22"/>
          <w:szCs w:val="22"/>
          <w:u w:val="single"/>
        </w:rPr>
        <w:t>zaznaczyć właściwe:</w:t>
      </w:r>
    </w:p>
    <w:p w14:paraId="62B9E1F6" w14:textId="77777777" w:rsidR="00B2679B" w:rsidRPr="005C3E1B" w:rsidRDefault="00B2679B" w:rsidP="00B2679B">
      <w:pPr>
        <w:spacing w:line="276" w:lineRule="auto"/>
        <w:ind w:left="284" w:hanging="284"/>
        <w:jc w:val="both"/>
        <w:rPr>
          <w:sz w:val="22"/>
          <w:szCs w:val="22"/>
        </w:rPr>
      </w:pPr>
      <w:r w:rsidRPr="005C3E1B">
        <w:rPr>
          <w:rFonts w:ascii="Calibri" w:eastAsia="Calibri" w:hAnsi="Calibri"/>
          <w:sz w:val="22"/>
          <w:szCs w:val="22"/>
          <w:lang w:eastAsia="en-US"/>
        </w:rPr>
        <w:sym w:font="Symbol" w:char="F0A0"/>
      </w:r>
      <w:r w:rsidRPr="005C3E1B">
        <w:rPr>
          <w:sz w:val="22"/>
          <w:szCs w:val="22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101E9434" w14:textId="77777777" w:rsidR="00B2679B" w:rsidRPr="005C3E1B" w:rsidRDefault="00B2679B" w:rsidP="00B2679B">
      <w:pPr>
        <w:spacing w:line="276" w:lineRule="auto"/>
        <w:ind w:left="284" w:hanging="284"/>
        <w:jc w:val="both"/>
        <w:rPr>
          <w:sz w:val="22"/>
          <w:szCs w:val="22"/>
        </w:rPr>
      </w:pPr>
      <w:r w:rsidRPr="005C3E1B">
        <w:rPr>
          <w:rFonts w:ascii="Calibri" w:eastAsia="Calibri" w:hAnsi="Calibri"/>
          <w:sz w:val="22"/>
          <w:szCs w:val="22"/>
          <w:lang w:eastAsia="en-US"/>
        </w:rPr>
        <w:sym w:font="Symbol" w:char="F0A0"/>
      </w:r>
      <w:r w:rsidRPr="005C3E1B">
        <w:rPr>
          <w:sz w:val="22"/>
          <w:szCs w:val="22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00284FB5" w14:textId="77777777" w:rsidR="00B2679B" w:rsidRPr="005C3E1B" w:rsidRDefault="00B2679B" w:rsidP="00B2679B">
      <w:pPr>
        <w:widowControl/>
        <w:numPr>
          <w:ilvl w:val="0"/>
          <w:numId w:val="60"/>
        </w:numPr>
        <w:suppressAutoHyphens w:val="0"/>
        <w:spacing w:after="160" w:line="276" w:lineRule="auto"/>
        <w:jc w:val="both"/>
        <w:rPr>
          <w:sz w:val="22"/>
          <w:szCs w:val="22"/>
        </w:rPr>
      </w:pPr>
      <w:r w:rsidRPr="005C3E1B">
        <w:rPr>
          <w:sz w:val="22"/>
          <w:szCs w:val="22"/>
        </w:rPr>
        <w:t>nie orzeczono tytułem środka zapobiegawczego zakazu ubiegania się o zamówienie publiczne;</w:t>
      </w:r>
    </w:p>
    <w:p w14:paraId="25868ACD" w14:textId="77777777" w:rsidR="00B2679B" w:rsidRPr="005C3E1B" w:rsidRDefault="00B2679B" w:rsidP="00B2679B">
      <w:pPr>
        <w:ind w:left="720"/>
        <w:jc w:val="both"/>
        <w:rPr>
          <w:sz w:val="22"/>
          <w:szCs w:val="22"/>
        </w:rPr>
      </w:pPr>
    </w:p>
    <w:p w14:paraId="3587AF38" w14:textId="77777777" w:rsidR="00B2679B" w:rsidRPr="005C3E1B" w:rsidRDefault="00B2679B" w:rsidP="00B2679B">
      <w:pPr>
        <w:ind w:left="720"/>
        <w:jc w:val="both"/>
        <w:rPr>
          <w:sz w:val="22"/>
          <w:szCs w:val="22"/>
        </w:rPr>
      </w:pPr>
    </w:p>
    <w:p w14:paraId="3159C9EA" w14:textId="77777777" w:rsidR="00B2679B" w:rsidRPr="005C3E1B" w:rsidRDefault="00B2679B" w:rsidP="00B2679B">
      <w:pPr>
        <w:jc w:val="both"/>
        <w:rPr>
          <w:sz w:val="22"/>
          <w:szCs w:val="22"/>
        </w:rPr>
      </w:pPr>
    </w:p>
    <w:p w14:paraId="5CA3F64A" w14:textId="77777777" w:rsidR="00B2679B" w:rsidRPr="005C3E1B" w:rsidRDefault="00B2679B" w:rsidP="00B2679B">
      <w:pPr>
        <w:ind w:left="4963"/>
        <w:jc w:val="both"/>
        <w:rPr>
          <w:sz w:val="22"/>
          <w:szCs w:val="22"/>
        </w:rPr>
      </w:pPr>
      <w:r w:rsidRPr="005C3E1B">
        <w:rPr>
          <w:sz w:val="22"/>
          <w:szCs w:val="22"/>
        </w:rPr>
        <w:t xml:space="preserve">                 ….……………………………………</w:t>
      </w:r>
    </w:p>
    <w:p w14:paraId="192C5E62" w14:textId="77777777" w:rsidR="00B2679B" w:rsidRPr="005C3E1B" w:rsidRDefault="00B2679B" w:rsidP="00B2679B">
      <w:pPr>
        <w:jc w:val="both"/>
        <w:rPr>
          <w:i/>
          <w:sz w:val="18"/>
          <w:szCs w:val="18"/>
        </w:rPr>
      </w:pPr>
      <w:r w:rsidRPr="005C3E1B">
        <w:rPr>
          <w:i/>
          <w:color w:val="FF0000"/>
          <w:sz w:val="18"/>
          <w:szCs w:val="18"/>
        </w:rPr>
        <w:t xml:space="preserve">                                                                                 </w:t>
      </w:r>
      <w:r w:rsidRPr="00B87D63">
        <w:rPr>
          <w:i/>
          <w:color w:val="FF0000"/>
          <w:sz w:val="18"/>
          <w:szCs w:val="18"/>
        </w:rPr>
        <w:t xml:space="preserve">                               </w:t>
      </w:r>
      <w:r>
        <w:rPr>
          <w:i/>
          <w:color w:val="FF0000"/>
          <w:sz w:val="18"/>
          <w:szCs w:val="18"/>
        </w:rPr>
        <w:t xml:space="preserve">                           </w:t>
      </w:r>
      <w:r w:rsidRPr="00B87D63">
        <w:rPr>
          <w:i/>
          <w:color w:val="FF0000"/>
          <w:sz w:val="18"/>
          <w:szCs w:val="18"/>
        </w:rPr>
        <w:t xml:space="preserve">      </w:t>
      </w:r>
      <w:r w:rsidRPr="005C3E1B">
        <w:rPr>
          <w:i/>
          <w:color w:val="FF0000"/>
          <w:sz w:val="18"/>
          <w:szCs w:val="18"/>
        </w:rPr>
        <w:t xml:space="preserve">  </w:t>
      </w:r>
      <w:r w:rsidRPr="005C3E1B">
        <w:rPr>
          <w:i/>
          <w:sz w:val="18"/>
          <w:szCs w:val="18"/>
        </w:rPr>
        <w:t xml:space="preserve">(podpis </w:t>
      </w:r>
      <w:r w:rsidRPr="00B87D63">
        <w:rPr>
          <w:i/>
          <w:sz w:val="18"/>
          <w:szCs w:val="18"/>
        </w:rPr>
        <w:t>Wykonawcy</w:t>
      </w:r>
      <w:r w:rsidRPr="005C3E1B">
        <w:rPr>
          <w:i/>
          <w:sz w:val="18"/>
          <w:szCs w:val="18"/>
        </w:rPr>
        <w:t>)</w:t>
      </w:r>
    </w:p>
    <w:p w14:paraId="562DA5D9" w14:textId="77777777" w:rsidR="00B2679B" w:rsidRPr="005C3E1B" w:rsidRDefault="00B2679B" w:rsidP="00B2679B">
      <w:pPr>
        <w:widowControl/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0406447" w14:textId="77777777" w:rsidR="00B2679B" w:rsidRPr="00377A6C" w:rsidRDefault="00B2679B" w:rsidP="00B2679B">
      <w:pPr>
        <w:jc w:val="both"/>
        <w:rPr>
          <w:i/>
          <w:sz w:val="21"/>
          <w:szCs w:val="21"/>
        </w:rPr>
      </w:pPr>
    </w:p>
    <w:p w14:paraId="03C2AB53" w14:textId="77777777" w:rsidR="005C3E1B" w:rsidRPr="00377A6C" w:rsidRDefault="005C3E1B" w:rsidP="00B2679B">
      <w:pPr>
        <w:jc w:val="both"/>
        <w:rPr>
          <w:i/>
          <w:sz w:val="21"/>
          <w:szCs w:val="21"/>
        </w:rPr>
      </w:pPr>
    </w:p>
    <w:sectPr w:rsidR="005C3E1B" w:rsidRPr="00377A6C" w:rsidSect="006D149B">
      <w:footnotePr>
        <w:pos w:val="beneathText"/>
      </w:footnotePr>
      <w:pgSz w:w="11905" w:h="16837"/>
      <w:pgMar w:top="1134" w:right="1134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2234" w14:textId="77777777" w:rsidR="00C47DBB" w:rsidRDefault="00C47DBB" w:rsidP="00AE550F">
      <w:r>
        <w:separator/>
      </w:r>
    </w:p>
  </w:endnote>
  <w:endnote w:type="continuationSeparator" w:id="0">
    <w:p w14:paraId="6620AEDD" w14:textId="77777777" w:rsidR="00C47DBB" w:rsidRDefault="00C47DBB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3D02" w14:textId="77777777" w:rsidR="00C47DBB" w:rsidRDefault="00C47DBB" w:rsidP="00AE550F">
      <w:r>
        <w:separator/>
      </w:r>
    </w:p>
  </w:footnote>
  <w:footnote w:type="continuationSeparator" w:id="0">
    <w:p w14:paraId="30C2B47C" w14:textId="77777777" w:rsidR="00C47DBB" w:rsidRDefault="00C47DBB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17"/>
    <w:multiLevelType w:val="singleLevel"/>
    <w:tmpl w:val="00000017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8"/>
    <w:multiLevelType w:val="multilevel"/>
    <w:tmpl w:val="00000018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0000019"/>
    <w:multiLevelType w:val="multilevel"/>
    <w:tmpl w:val="00000019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2" w15:restartNumberingAfterBreak="0">
    <w:nsid w:val="00000020"/>
    <w:multiLevelType w:val="singleLevel"/>
    <w:tmpl w:val="0C9ADF44"/>
    <w:lvl w:ilvl="0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6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9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1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1154365"/>
    <w:multiLevelType w:val="multilevel"/>
    <w:tmpl w:val="49E400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3" w15:restartNumberingAfterBreak="0">
    <w:nsid w:val="015A157B"/>
    <w:multiLevelType w:val="multilevel"/>
    <w:tmpl w:val="AA8A06B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4" w15:restartNumberingAfterBreak="0">
    <w:nsid w:val="021A608D"/>
    <w:multiLevelType w:val="hybridMultilevel"/>
    <w:tmpl w:val="2CBEE62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"/>
        </w:tabs>
        <w:ind w:left="1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12"/>
        </w:tabs>
        <w:ind w:left="9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52"/>
        </w:tabs>
        <w:ind w:left="23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72"/>
        </w:tabs>
        <w:ind w:left="30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92"/>
        </w:tabs>
        <w:ind w:left="37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12"/>
        </w:tabs>
        <w:ind w:left="45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32"/>
        </w:tabs>
        <w:ind w:left="5232" w:hanging="180"/>
      </w:pPr>
    </w:lvl>
  </w:abstractNum>
  <w:abstractNum w:abstractNumId="26" w15:restartNumberingAfterBreak="0">
    <w:nsid w:val="0D3F6617"/>
    <w:multiLevelType w:val="hybridMultilevel"/>
    <w:tmpl w:val="04DCB60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1770A47A">
      <w:start w:val="1"/>
      <w:numFmt w:val="decimal"/>
      <w:lvlText w:val="%7."/>
      <w:lvlJc w:val="left"/>
      <w:pPr>
        <w:ind w:left="538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01D4AA1"/>
    <w:multiLevelType w:val="hybridMultilevel"/>
    <w:tmpl w:val="EEDE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472D2E"/>
    <w:multiLevelType w:val="hybridMultilevel"/>
    <w:tmpl w:val="4596F88C"/>
    <w:lvl w:ilvl="0" w:tplc="B0E610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19922238"/>
    <w:multiLevelType w:val="multilevel"/>
    <w:tmpl w:val="16D68D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1D782FDD"/>
    <w:multiLevelType w:val="hybridMultilevel"/>
    <w:tmpl w:val="B93A6C90"/>
    <w:lvl w:ilvl="0" w:tplc="27F0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218D60A3"/>
    <w:multiLevelType w:val="hybridMultilevel"/>
    <w:tmpl w:val="BFCC677E"/>
    <w:lvl w:ilvl="0" w:tplc="E86C24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23E65831"/>
    <w:multiLevelType w:val="multilevel"/>
    <w:tmpl w:val="5D54DE42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5" w15:restartNumberingAfterBreak="0">
    <w:nsid w:val="2A0E24D9"/>
    <w:multiLevelType w:val="hybridMultilevel"/>
    <w:tmpl w:val="BF968D6A"/>
    <w:lvl w:ilvl="0" w:tplc="8B14E2E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ACF7F5B"/>
    <w:multiLevelType w:val="hybridMultilevel"/>
    <w:tmpl w:val="1BA61248"/>
    <w:lvl w:ilvl="0" w:tplc="2122637E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E0147C"/>
    <w:multiLevelType w:val="hybridMultilevel"/>
    <w:tmpl w:val="FDFE9E48"/>
    <w:lvl w:ilvl="0" w:tplc="BC3CD71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1"/>
        </w:tabs>
        <w:ind w:left="2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1"/>
        </w:tabs>
        <w:ind w:left="9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1"/>
        </w:tabs>
        <w:ind w:left="16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1"/>
        </w:tabs>
        <w:ind w:left="24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1"/>
        </w:tabs>
        <w:ind w:left="38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1"/>
        </w:tabs>
        <w:ind w:left="45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1"/>
        </w:tabs>
        <w:ind w:left="5281" w:hanging="180"/>
      </w:pPr>
    </w:lvl>
  </w:abstractNum>
  <w:abstractNum w:abstractNumId="38" w15:restartNumberingAfterBreak="0">
    <w:nsid w:val="2EFC4431"/>
    <w:multiLevelType w:val="multilevel"/>
    <w:tmpl w:val="B024F3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9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0" w15:restartNumberingAfterBreak="0">
    <w:nsid w:val="3496177E"/>
    <w:multiLevelType w:val="hybridMultilevel"/>
    <w:tmpl w:val="10968B02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E23018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2" w15:restartNumberingAfterBreak="0">
    <w:nsid w:val="373E03A6"/>
    <w:multiLevelType w:val="hybridMultilevel"/>
    <w:tmpl w:val="F3B898F0"/>
    <w:lvl w:ilvl="0" w:tplc="42B48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A9EAF66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3D081C27"/>
    <w:multiLevelType w:val="hybridMultilevel"/>
    <w:tmpl w:val="820A293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3D6A4EA6"/>
    <w:multiLevelType w:val="hybridMultilevel"/>
    <w:tmpl w:val="08BEC3E8"/>
    <w:lvl w:ilvl="0" w:tplc="7BF85B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D638DE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21B437F"/>
    <w:multiLevelType w:val="multilevel"/>
    <w:tmpl w:val="7A9AC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35268E8"/>
    <w:multiLevelType w:val="hybridMultilevel"/>
    <w:tmpl w:val="F36E71D6"/>
    <w:lvl w:ilvl="0" w:tplc="B07406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0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E4F7A67"/>
    <w:multiLevelType w:val="hybridMultilevel"/>
    <w:tmpl w:val="365260CC"/>
    <w:lvl w:ilvl="0" w:tplc="8902B4A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B8CA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47A83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4" w15:restartNumberingAfterBreak="0">
    <w:nsid w:val="5376D837"/>
    <w:multiLevelType w:val="hybridMultilevel"/>
    <w:tmpl w:val="08E05F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55710759"/>
    <w:multiLevelType w:val="hybridMultilevel"/>
    <w:tmpl w:val="6388AD28"/>
    <w:lvl w:ilvl="0" w:tplc="7BAC1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1"/>
        </w:tabs>
        <w:ind w:left="6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1"/>
        </w:tabs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1"/>
        </w:tabs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1"/>
        </w:tabs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1"/>
        </w:tabs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1"/>
        </w:tabs>
        <w:ind w:left="5641" w:hanging="180"/>
      </w:pPr>
    </w:lvl>
  </w:abstractNum>
  <w:abstractNum w:abstractNumId="56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9B199E"/>
    <w:multiLevelType w:val="hybridMultilevel"/>
    <w:tmpl w:val="D9E23118"/>
    <w:lvl w:ilvl="0" w:tplc="A6046C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6B60E8"/>
    <w:multiLevelType w:val="hybridMultilevel"/>
    <w:tmpl w:val="02D4E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1511DE5"/>
    <w:multiLevelType w:val="multilevel"/>
    <w:tmpl w:val="44E21D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62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750404A"/>
    <w:multiLevelType w:val="hybridMultilevel"/>
    <w:tmpl w:val="EFC284BC"/>
    <w:lvl w:ilvl="0" w:tplc="A4C47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AF0C02"/>
    <w:multiLevelType w:val="hybridMultilevel"/>
    <w:tmpl w:val="7C8C90D0"/>
    <w:lvl w:ilvl="0" w:tplc="F22C42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6" w15:restartNumberingAfterBreak="0">
    <w:nsid w:val="6C3D2784"/>
    <w:multiLevelType w:val="hybridMultilevel"/>
    <w:tmpl w:val="7D9C577E"/>
    <w:lvl w:ilvl="0" w:tplc="E6F605F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7" w15:restartNumberingAfterBreak="0">
    <w:nsid w:val="6C6D5A9A"/>
    <w:multiLevelType w:val="hybridMultilevel"/>
    <w:tmpl w:val="3926FA8A"/>
    <w:lvl w:ilvl="0" w:tplc="42B4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CA1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E0E6795"/>
    <w:multiLevelType w:val="multilevel"/>
    <w:tmpl w:val="6E22968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6E352DE6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0" w15:restartNumberingAfterBreak="0">
    <w:nsid w:val="6FC6410A"/>
    <w:multiLevelType w:val="multilevel"/>
    <w:tmpl w:val="31CA95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 w15:restartNumberingAfterBreak="0">
    <w:nsid w:val="701408ED"/>
    <w:multiLevelType w:val="hybridMultilevel"/>
    <w:tmpl w:val="4A1A2E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C27255"/>
    <w:multiLevelType w:val="hybridMultilevel"/>
    <w:tmpl w:val="765C3C2E"/>
    <w:lvl w:ilvl="0" w:tplc="4126B868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E94B9B"/>
    <w:multiLevelType w:val="hybridMultilevel"/>
    <w:tmpl w:val="6ED6A85E"/>
    <w:lvl w:ilvl="0" w:tplc="F7D2D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481C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93C229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BC29A5"/>
    <w:multiLevelType w:val="multilevel"/>
    <w:tmpl w:val="07F6EA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6" w15:restartNumberingAfterBreak="0">
    <w:nsid w:val="7B140F98"/>
    <w:multiLevelType w:val="hybridMultilevel"/>
    <w:tmpl w:val="2078FA8A"/>
    <w:lvl w:ilvl="0" w:tplc="2200B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B48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7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 w15:restartNumberingAfterBreak="0">
    <w:nsid w:val="7E0316CD"/>
    <w:multiLevelType w:val="hybridMultilevel"/>
    <w:tmpl w:val="640A34F0"/>
    <w:lvl w:ilvl="0" w:tplc="4F6A15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37"/>
  </w:num>
  <w:num w:numId="24">
    <w:abstractNumId w:val="61"/>
  </w:num>
  <w:num w:numId="25">
    <w:abstractNumId w:val="22"/>
  </w:num>
  <w:num w:numId="26">
    <w:abstractNumId w:val="72"/>
  </w:num>
  <w:num w:numId="27">
    <w:abstractNumId w:val="28"/>
  </w:num>
  <w:num w:numId="28">
    <w:abstractNumId w:val="58"/>
  </w:num>
  <w:num w:numId="29">
    <w:abstractNumId w:val="59"/>
  </w:num>
  <w:num w:numId="30">
    <w:abstractNumId w:val="64"/>
  </w:num>
  <w:num w:numId="31">
    <w:abstractNumId w:val="68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6"/>
  </w:num>
  <w:num w:numId="35">
    <w:abstractNumId w:val="56"/>
  </w:num>
  <w:num w:numId="36">
    <w:abstractNumId w:val="26"/>
  </w:num>
  <w:num w:numId="37">
    <w:abstractNumId w:val="47"/>
  </w:num>
  <w:num w:numId="38">
    <w:abstractNumId w:val="44"/>
  </w:num>
  <w:num w:numId="39">
    <w:abstractNumId w:val="69"/>
  </w:num>
  <w:num w:numId="40">
    <w:abstractNumId w:val="53"/>
  </w:num>
  <w:num w:numId="41">
    <w:abstractNumId w:val="71"/>
  </w:num>
  <w:num w:numId="42">
    <w:abstractNumId w:val="78"/>
  </w:num>
  <w:num w:numId="43">
    <w:abstractNumId w:val="50"/>
  </w:num>
  <w:num w:numId="44">
    <w:abstractNumId w:val="57"/>
  </w:num>
  <w:num w:numId="45">
    <w:abstractNumId w:val="29"/>
  </w:num>
  <w:num w:numId="46">
    <w:abstractNumId w:val="73"/>
  </w:num>
  <w:num w:numId="47">
    <w:abstractNumId w:val="77"/>
  </w:num>
  <w:num w:numId="48">
    <w:abstractNumId w:val="43"/>
  </w:num>
  <w:num w:numId="49">
    <w:abstractNumId w:val="24"/>
  </w:num>
  <w:num w:numId="50">
    <w:abstractNumId w:val="62"/>
  </w:num>
  <w:num w:numId="51">
    <w:abstractNumId w:val="39"/>
  </w:num>
  <w:num w:numId="52">
    <w:abstractNumId w:val="60"/>
  </w:num>
  <w:num w:numId="53">
    <w:abstractNumId w:val="7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12"/>
    <w:lvlOverride w:ilvl="0">
      <w:startOverride w:val="3"/>
    </w:lvlOverride>
  </w:num>
  <w:num w:numId="56">
    <w:abstractNumId w:val="52"/>
  </w:num>
  <w:num w:numId="57">
    <w:abstractNumId w:val="30"/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 w:numId="60">
    <w:abstractNumId w:val="48"/>
  </w:num>
  <w:num w:numId="61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B37"/>
    <w:rsid w:val="00005806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53464"/>
    <w:rsid w:val="00053546"/>
    <w:rsid w:val="00055197"/>
    <w:rsid w:val="00061F01"/>
    <w:rsid w:val="000627E4"/>
    <w:rsid w:val="00062997"/>
    <w:rsid w:val="00065288"/>
    <w:rsid w:val="0007071B"/>
    <w:rsid w:val="000738B1"/>
    <w:rsid w:val="000758A1"/>
    <w:rsid w:val="00075B8F"/>
    <w:rsid w:val="00077950"/>
    <w:rsid w:val="00077F97"/>
    <w:rsid w:val="000805C8"/>
    <w:rsid w:val="0008082B"/>
    <w:rsid w:val="000864D5"/>
    <w:rsid w:val="0008721D"/>
    <w:rsid w:val="0009233D"/>
    <w:rsid w:val="000927F4"/>
    <w:rsid w:val="00093B5E"/>
    <w:rsid w:val="0009729E"/>
    <w:rsid w:val="000A0C54"/>
    <w:rsid w:val="000A7181"/>
    <w:rsid w:val="000B39B0"/>
    <w:rsid w:val="000B532E"/>
    <w:rsid w:val="000B57D2"/>
    <w:rsid w:val="000B63C0"/>
    <w:rsid w:val="000C1EDD"/>
    <w:rsid w:val="000C3226"/>
    <w:rsid w:val="000C5AF5"/>
    <w:rsid w:val="000D2010"/>
    <w:rsid w:val="000D485E"/>
    <w:rsid w:val="000D6C9B"/>
    <w:rsid w:val="000E061E"/>
    <w:rsid w:val="000E349C"/>
    <w:rsid w:val="000E41D5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3898"/>
    <w:rsid w:val="001139EC"/>
    <w:rsid w:val="00115234"/>
    <w:rsid w:val="00123C98"/>
    <w:rsid w:val="00123DEB"/>
    <w:rsid w:val="0012457F"/>
    <w:rsid w:val="001253BB"/>
    <w:rsid w:val="00125D2D"/>
    <w:rsid w:val="0012628C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71373"/>
    <w:rsid w:val="001720EA"/>
    <w:rsid w:val="00172467"/>
    <w:rsid w:val="0017425D"/>
    <w:rsid w:val="001760AB"/>
    <w:rsid w:val="00176294"/>
    <w:rsid w:val="001803A5"/>
    <w:rsid w:val="001811FA"/>
    <w:rsid w:val="00182703"/>
    <w:rsid w:val="00186F46"/>
    <w:rsid w:val="0019329E"/>
    <w:rsid w:val="0019341B"/>
    <w:rsid w:val="0019589C"/>
    <w:rsid w:val="001A1D88"/>
    <w:rsid w:val="001A407A"/>
    <w:rsid w:val="001A4C3F"/>
    <w:rsid w:val="001A5491"/>
    <w:rsid w:val="001B2D41"/>
    <w:rsid w:val="001B5939"/>
    <w:rsid w:val="001B7D7E"/>
    <w:rsid w:val="001C1B30"/>
    <w:rsid w:val="001C1E44"/>
    <w:rsid w:val="001C24B6"/>
    <w:rsid w:val="001C2629"/>
    <w:rsid w:val="001C3464"/>
    <w:rsid w:val="001C3CA9"/>
    <w:rsid w:val="001C455D"/>
    <w:rsid w:val="001C6C97"/>
    <w:rsid w:val="001C7D37"/>
    <w:rsid w:val="001D16C5"/>
    <w:rsid w:val="001D20D1"/>
    <w:rsid w:val="001D382B"/>
    <w:rsid w:val="001D6929"/>
    <w:rsid w:val="001E1ACB"/>
    <w:rsid w:val="001E4A09"/>
    <w:rsid w:val="001E5CFC"/>
    <w:rsid w:val="001E68ED"/>
    <w:rsid w:val="001E7152"/>
    <w:rsid w:val="001F04B9"/>
    <w:rsid w:val="001F45F4"/>
    <w:rsid w:val="001F4B83"/>
    <w:rsid w:val="001F5339"/>
    <w:rsid w:val="001F5393"/>
    <w:rsid w:val="001F6666"/>
    <w:rsid w:val="00205BE1"/>
    <w:rsid w:val="00206DA0"/>
    <w:rsid w:val="00211BFB"/>
    <w:rsid w:val="00213D75"/>
    <w:rsid w:val="0021711F"/>
    <w:rsid w:val="002202AA"/>
    <w:rsid w:val="00223007"/>
    <w:rsid w:val="002232D1"/>
    <w:rsid w:val="002238A9"/>
    <w:rsid w:val="002253FB"/>
    <w:rsid w:val="002262EC"/>
    <w:rsid w:val="00227743"/>
    <w:rsid w:val="00231EDD"/>
    <w:rsid w:val="0023212E"/>
    <w:rsid w:val="002334AD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6D7F"/>
    <w:rsid w:val="00270C03"/>
    <w:rsid w:val="00270D81"/>
    <w:rsid w:val="00271620"/>
    <w:rsid w:val="002719B5"/>
    <w:rsid w:val="00274220"/>
    <w:rsid w:val="00274F00"/>
    <w:rsid w:val="0029026C"/>
    <w:rsid w:val="0029498D"/>
    <w:rsid w:val="00295835"/>
    <w:rsid w:val="002958A1"/>
    <w:rsid w:val="002970FE"/>
    <w:rsid w:val="00297346"/>
    <w:rsid w:val="00297FF3"/>
    <w:rsid w:val="002A45DC"/>
    <w:rsid w:val="002A537C"/>
    <w:rsid w:val="002A7D9F"/>
    <w:rsid w:val="002B0D72"/>
    <w:rsid w:val="002B343E"/>
    <w:rsid w:val="002B382F"/>
    <w:rsid w:val="002B673F"/>
    <w:rsid w:val="002B67F5"/>
    <w:rsid w:val="002C3539"/>
    <w:rsid w:val="002C5114"/>
    <w:rsid w:val="002C7649"/>
    <w:rsid w:val="002D171E"/>
    <w:rsid w:val="002D1E68"/>
    <w:rsid w:val="002D45F9"/>
    <w:rsid w:val="002D4964"/>
    <w:rsid w:val="002D6174"/>
    <w:rsid w:val="002E143F"/>
    <w:rsid w:val="002E1B34"/>
    <w:rsid w:val="002E67E8"/>
    <w:rsid w:val="002F2BB2"/>
    <w:rsid w:val="002F6E4B"/>
    <w:rsid w:val="002F75D5"/>
    <w:rsid w:val="00300291"/>
    <w:rsid w:val="00300D37"/>
    <w:rsid w:val="00302E0E"/>
    <w:rsid w:val="00305D8B"/>
    <w:rsid w:val="00306E21"/>
    <w:rsid w:val="00307742"/>
    <w:rsid w:val="00307B0B"/>
    <w:rsid w:val="00311471"/>
    <w:rsid w:val="003200FB"/>
    <w:rsid w:val="00323570"/>
    <w:rsid w:val="00326CD2"/>
    <w:rsid w:val="0032702C"/>
    <w:rsid w:val="00327860"/>
    <w:rsid w:val="00327ADF"/>
    <w:rsid w:val="00327E6A"/>
    <w:rsid w:val="003365D2"/>
    <w:rsid w:val="00345404"/>
    <w:rsid w:val="003517B3"/>
    <w:rsid w:val="00357718"/>
    <w:rsid w:val="003612C5"/>
    <w:rsid w:val="00365117"/>
    <w:rsid w:val="00367362"/>
    <w:rsid w:val="00370F4B"/>
    <w:rsid w:val="00371895"/>
    <w:rsid w:val="00372371"/>
    <w:rsid w:val="003739AD"/>
    <w:rsid w:val="00377571"/>
    <w:rsid w:val="00377A6C"/>
    <w:rsid w:val="00381142"/>
    <w:rsid w:val="003833B8"/>
    <w:rsid w:val="0038451D"/>
    <w:rsid w:val="0039369D"/>
    <w:rsid w:val="003955B0"/>
    <w:rsid w:val="003A098C"/>
    <w:rsid w:val="003A13FB"/>
    <w:rsid w:val="003A74F2"/>
    <w:rsid w:val="003A75DB"/>
    <w:rsid w:val="003B2810"/>
    <w:rsid w:val="003B72C2"/>
    <w:rsid w:val="003B738D"/>
    <w:rsid w:val="003B7D6D"/>
    <w:rsid w:val="003C08A7"/>
    <w:rsid w:val="003C1C5D"/>
    <w:rsid w:val="003C3E94"/>
    <w:rsid w:val="003C49AE"/>
    <w:rsid w:val="003C7A43"/>
    <w:rsid w:val="003D0D47"/>
    <w:rsid w:val="003D18CF"/>
    <w:rsid w:val="003D3C19"/>
    <w:rsid w:val="003D5C74"/>
    <w:rsid w:val="003D68B6"/>
    <w:rsid w:val="003E63E2"/>
    <w:rsid w:val="003E6F36"/>
    <w:rsid w:val="003F28F8"/>
    <w:rsid w:val="003F5F69"/>
    <w:rsid w:val="003F6B70"/>
    <w:rsid w:val="0040038A"/>
    <w:rsid w:val="00401C40"/>
    <w:rsid w:val="00402659"/>
    <w:rsid w:val="004027EC"/>
    <w:rsid w:val="00402DF6"/>
    <w:rsid w:val="00403429"/>
    <w:rsid w:val="00404C64"/>
    <w:rsid w:val="00406BE5"/>
    <w:rsid w:val="00410E26"/>
    <w:rsid w:val="00412049"/>
    <w:rsid w:val="00417DBD"/>
    <w:rsid w:val="00420592"/>
    <w:rsid w:val="00420723"/>
    <w:rsid w:val="00423377"/>
    <w:rsid w:val="00425861"/>
    <w:rsid w:val="004351CE"/>
    <w:rsid w:val="00436945"/>
    <w:rsid w:val="00440D84"/>
    <w:rsid w:val="0044270D"/>
    <w:rsid w:val="00445E7F"/>
    <w:rsid w:val="00446E6B"/>
    <w:rsid w:val="0045389D"/>
    <w:rsid w:val="0045585C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E2"/>
    <w:rsid w:val="00474CA7"/>
    <w:rsid w:val="00475F0B"/>
    <w:rsid w:val="00480A9C"/>
    <w:rsid w:val="004860D8"/>
    <w:rsid w:val="00486F23"/>
    <w:rsid w:val="00491B42"/>
    <w:rsid w:val="004963A2"/>
    <w:rsid w:val="004A14E6"/>
    <w:rsid w:val="004A2BA9"/>
    <w:rsid w:val="004B16B8"/>
    <w:rsid w:val="004B35D2"/>
    <w:rsid w:val="004B398B"/>
    <w:rsid w:val="004B4DA6"/>
    <w:rsid w:val="004B4FC5"/>
    <w:rsid w:val="004B5736"/>
    <w:rsid w:val="004B5AEE"/>
    <w:rsid w:val="004C269F"/>
    <w:rsid w:val="004C2FFE"/>
    <w:rsid w:val="004C65CE"/>
    <w:rsid w:val="004C6D72"/>
    <w:rsid w:val="004D435D"/>
    <w:rsid w:val="004D4963"/>
    <w:rsid w:val="004D4A26"/>
    <w:rsid w:val="004D54B9"/>
    <w:rsid w:val="004E2F1F"/>
    <w:rsid w:val="004E47F5"/>
    <w:rsid w:val="004E6576"/>
    <w:rsid w:val="004E79D4"/>
    <w:rsid w:val="004F167B"/>
    <w:rsid w:val="004F5D15"/>
    <w:rsid w:val="004F6226"/>
    <w:rsid w:val="00500BF2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1AA2"/>
    <w:rsid w:val="0053496C"/>
    <w:rsid w:val="00537ECE"/>
    <w:rsid w:val="0054203D"/>
    <w:rsid w:val="005442DA"/>
    <w:rsid w:val="005450DA"/>
    <w:rsid w:val="0054516E"/>
    <w:rsid w:val="00550AE2"/>
    <w:rsid w:val="005562BE"/>
    <w:rsid w:val="00557461"/>
    <w:rsid w:val="00564E58"/>
    <w:rsid w:val="00566A42"/>
    <w:rsid w:val="00571859"/>
    <w:rsid w:val="00571F9B"/>
    <w:rsid w:val="00575800"/>
    <w:rsid w:val="00577B89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94BEC"/>
    <w:rsid w:val="00594CB5"/>
    <w:rsid w:val="005955D8"/>
    <w:rsid w:val="00596654"/>
    <w:rsid w:val="005A3D17"/>
    <w:rsid w:val="005A51B2"/>
    <w:rsid w:val="005B02C4"/>
    <w:rsid w:val="005B5048"/>
    <w:rsid w:val="005B5487"/>
    <w:rsid w:val="005B5F0E"/>
    <w:rsid w:val="005C0DA6"/>
    <w:rsid w:val="005C3E1B"/>
    <w:rsid w:val="005C5EE2"/>
    <w:rsid w:val="005D023B"/>
    <w:rsid w:val="005D039F"/>
    <w:rsid w:val="005D054D"/>
    <w:rsid w:val="005D1FEB"/>
    <w:rsid w:val="005D2365"/>
    <w:rsid w:val="005D2BF3"/>
    <w:rsid w:val="005D4B90"/>
    <w:rsid w:val="005D4F80"/>
    <w:rsid w:val="005D55E8"/>
    <w:rsid w:val="005D5BF9"/>
    <w:rsid w:val="005E0AF3"/>
    <w:rsid w:val="005E365D"/>
    <w:rsid w:val="005E3FEB"/>
    <w:rsid w:val="005E71A7"/>
    <w:rsid w:val="005E71DC"/>
    <w:rsid w:val="005F3EEF"/>
    <w:rsid w:val="005F5F45"/>
    <w:rsid w:val="00605E7C"/>
    <w:rsid w:val="00606476"/>
    <w:rsid w:val="00607331"/>
    <w:rsid w:val="00607A37"/>
    <w:rsid w:val="006143E9"/>
    <w:rsid w:val="00616D73"/>
    <w:rsid w:val="00617980"/>
    <w:rsid w:val="006201C1"/>
    <w:rsid w:val="0062119E"/>
    <w:rsid w:val="0062511A"/>
    <w:rsid w:val="00625906"/>
    <w:rsid w:val="00633E92"/>
    <w:rsid w:val="00640D29"/>
    <w:rsid w:val="00640D7F"/>
    <w:rsid w:val="006421BE"/>
    <w:rsid w:val="0064338D"/>
    <w:rsid w:val="00644A24"/>
    <w:rsid w:val="00644A94"/>
    <w:rsid w:val="0064627D"/>
    <w:rsid w:val="0064795A"/>
    <w:rsid w:val="0065048A"/>
    <w:rsid w:val="00653E37"/>
    <w:rsid w:val="00655F2C"/>
    <w:rsid w:val="00656984"/>
    <w:rsid w:val="00662697"/>
    <w:rsid w:val="006651BD"/>
    <w:rsid w:val="0067125E"/>
    <w:rsid w:val="00674400"/>
    <w:rsid w:val="00674C5B"/>
    <w:rsid w:val="006761D4"/>
    <w:rsid w:val="00676D3E"/>
    <w:rsid w:val="00683442"/>
    <w:rsid w:val="0068555D"/>
    <w:rsid w:val="00687226"/>
    <w:rsid w:val="00687E3D"/>
    <w:rsid w:val="00693E5A"/>
    <w:rsid w:val="00694964"/>
    <w:rsid w:val="00695E7F"/>
    <w:rsid w:val="00697E35"/>
    <w:rsid w:val="006A064F"/>
    <w:rsid w:val="006A3FFB"/>
    <w:rsid w:val="006A574C"/>
    <w:rsid w:val="006A5BAB"/>
    <w:rsid w:val="006A5CC4"/>
    <w:rsid w:val="006A630C"/>
    <w:rsid w:val="006A6D27"/>
    <w:rsid w:val="006A76F1"/>
    <w:rsid w:val="006B1D24"/>
    <w:rsid w:val="006B2E62"/>
    <w:rsid w:val="006C2479"/>
    <w:rsid w:val="006C3A41"/>
    <w:rsid w:val="006C4DBC"/>
    <w:rsid w:val="006D149B"/>
    <w:rsid w:val="006D225A"/>
    <w:rsid w:val="006D4030"/>
    <w:rsid w:val="006D422B"/>
    <w:rsid w:val="006E2154"/>
    <w:rsid w:val="006E6EC0"/>
    <w:rsid w:val="006E737D"/>
    <w:rsid w:val="006F00C7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4301"/>
    <w:rsid w:val="00727CE9"/>
    <w:rsid w:val="00735B23"/>
    <w:rsid w:val="00741713"/>
    <w:rsid w:val="00741B29"/>
    <w:rsid w:val="00741F01"/>
    <w:rsid w:val="007424A1"/>
    <w:rsid w:val="0074317F"/>
    <w:rsid w:val="00745128"/>
    <w:rsid w:val="00747FF7"/>
    <w:rsid w:val="00750AF7"/>
    <w:rsid w:val="007510F8"/>
    <w:rsid w:val="0075152F"/>
    <w:rsid w:val="007542A9"/>
    <w:rsid w:val="007570DD"/>
    <w:rsid w:val="00757FD7"/>
    <w:rsid w:val="0077004A"/>
    <w:rsid w:val="00777787"/>
    <w:rsid w:val="00780A86"/>
    <w:rsid w:val="0078296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7F3D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5FA9"/>
    <w:rsid w:val="00835FFE"/>
    <w:rsid w:val="008362E8"/>
    <w:rsid w:val="008438D1"/>
    <w:rsid w:val="00846AFB"/>
    <w:rsid w:val="0084703C"/>
    <w:rsid w:val="008501E4"/>
    <w:rsid w:val="00856143"/>
    <w:rsid w:val="00860DC2"/>
    <w:rsid w:val="00861524"/>
    <w:rsid w:val="00863928"/>
    <w:rsid w:val="0086499A"/>
    <w:rsid w:val="008667DD"/>
    <w:rsid w:val="008705BB"/>
    <w:rsid w:val="0087296E"/>
    <w:rsid w:val="00872A94"/>
    <w:rsid w:val="00874AD9"/>
    <w:rsid w:val="00876A95"/>
    <w:rsid w:val="00877C30"/>
    <w:rsid w:val="008803B9"/>
    <w:rsid w:val="00880EFD"/>
    <w:rsid w:val="00882287"/>
    <w:rsid w:val="00886C97"/>
    <w:rsid w:val="00890869"/>
    <w:rsid w:val="00891943"/>
    <w:rsid w:val="0089246F"/>
    <w:rsid w:val="0089256C"/>
    <w:rsid w:val="00893C5F"/>
    <w:rsid w:val="00893FC8"/>
    <w:rsid w:val="00895643"/>
    <w:rsid w:val="008971A8"/>
    <w:rsid w:val="00897B1A"/>
    <w:rsid w:val="008B0273"/>
    <w:rsid w:val="008B06F5"/>
    <w:rsid w:val="008B096C"/>
    <w:rsid w:val="008B1445"/>
    <w:rsid w:val="008B2E79"/>
    <w:rsid w:val="008B2E8C"/>
    <w:rsid w:val="008B33DD"/>
    <w:rsid w:val="008B5059"/>
    <w:rsid w:val="008B7EF5"/>
    <w:rsid w:val="008C3427"/>
    <w:rsid w:val="008C52A3"/>
    <w:rsid w:val="008D0459"/>
    <w:rsid w:val="008D51B4"/>
    <w:rsid w:val="008E0A61"/>
    <w:rsid w:val="008E19CE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678E"/>
    <w:rsid w:val="00917832"/>
    <w:rsid w:val="00917AC6"/>
    <w:rsid w:val="009232B6"/>
    <w:rsid w:val="00923C6E"/>
    <w:rsid w:val="0092486D"/>
    <w:rsid w:val="00926425"/>
    <w:rsid w:val="0092703A"/>
    <w:rsid w:val="00927F6E"/>
    <w:rsid w:val="00930B72"/>
    <w:rsid w:val="00934102"/>
    <w:rsid w:val="0093499F"/>
    <w:rsid w:val="00937238"/>
    <w:rsid w:val="00937D2D"/>
    <w:rsid w:val="0094610D"/>
    <w:rsid w:val="00947ED7"/>
    <w:rsid w:val="009507F2"/>
    <w:rsid w:val="00953012"/>
    <w:rsid w:val="00955731"/>
    <w:rsid w:val="009576DC"/>
    <w:rsid w:val="009619AB"/>
    <w:rsid w:val="009636BB"/>
    <w:rsid w:val="00964AE8"/>
    <w:rsid w:val="00970524"/>
    <w:rsid w:val="00971BDB"/>
    <w:rsid w:val="00973431"/>
    <w:rsid w:val="00973578"/>
    <w:rsid w:val="00974FC2"/>
    <w:rsid w:val="00976B33"/>
    <w:rsid w:val="009808D7"/>
    <w:rsid w:val="00980E10"/>
    <w:rsid w:val="009810D7"/>
    <w:rsid w:val="0098461E"/>
    <w:rsid w:val="0098562A"/>
    <w:rsid w:val="009878DE"/>
    <w:rsid w:val="009947AE"/>
    <w:rsid w:val="00997D15"/>
    <w:rsid w:val="00997D4E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51AE"/>
    <w:rsid w:val="009C58C1"/>
    <w:rsid w:val="009C62DF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475E"/>
    <w:rsid w:val="009F4B37"/>
    <w:rsid w:val="009F74DD"/>
    <w:rsid w:val="00A0221E"/>
    <w:rsid w:val="00A04AF3"/>
    <w:rsid w:val="00A05838"/>
    <w:rsid w:val="00A10F98"/>
    <w:rsid w:val="00A11337"/>
    <w:rsid w:val="00A12466"/>
    <w:rsid w:val="00A16B99"/>
    <w:rsid w:val="00A20797"/>
    <w:rsid w:val="00A242EC"/>
    <w:rsid w:val="00A257B2"/>
    <w:rsid w:val="00A369F1"/>
    <w:rsid w:val="00A4422E"/>
    <w:rsid w:val="00A446B1"/>
    <w:rsid w:val="00A50962"/>
    <w:rsid w:val="00A513A9"/>
    <w:rsid w:val="00A535AE"/>
    <w:rsid w:val="00A5425C"/>
    <w:rsid w:val="00A54B9A"/>
    <w:rsid w:val="00A56CAA"/>
    <w:rsid w:val="00A60828"/>
    <w:rsid w:val="00A63B33"/>
    <w:rsid w:val="00A6695C"/>
    <w:rsid w:val="00A67CC6"/>
    <w:rsid w:val="00A72CA5"/>
    <w:rsid w:val="00A76AC9"/>
    <w:rsid w:val="00A8437E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58F"/>
    <w:rsid w:val="00AD4651"/>
    <w:rsid w:val="00AD735A"/>
    <w:rsid w:val="00AE550F"/>
    <w:rsid w:val="00AE6D38"/>
    <w:rsid w:val="00AE7774"/>
    <w:rsid w:val="00AF03BB"/>
    <w:rsid w:val="00AF1331"/>
    <w:rsid w:val="00AF1DF7"/>
    <w:rsid w:val="00AF3D31"/>
    <w:rsid w:val="00AF55A4"/>
    <w:rsid w:val="00AF597D"/>
    <w:rsid w:val="00B0488F"/>
    <w:rsid w:val="00B04AE9"/>
    <w:rsid w:val="00B0511E"/>
    <w:rsid w:val="00B06EF7"/>
    <w:rsid w:val="00B07D7A"/>
    <w:rsid w:val="00B11CBF"/>
    <w:rsid w:val="00B122C5"/>
    <w:rsid w:val="00B14C35"/>
    <w:rsid w:val="00B165C7"/>
    <w:rsid w:val="00B21102"/>
    <w:rsid w:val="00B222B9"/>
    <w:rsid w:val="00B22331"/>
    <w:rsid w:val="00B2262C"/>
    <w:rsid w:val="00B25D02"/>
    <w:rsid w:val="00B2679B"/>
    <w:rsid w:val="00B307B3"/>
    <w:rsid w:val="00B30EF1"/>
    <w:rsid w:val="00B35E41"/>
    <w:rsid w:val="00B36411"/>
    <w:rsid w:val="00B3728A"/>
    <w:rsid w:val="00B37685"/>
    <w:rsid w:val="00B40A5F"/>
    <w:rsid w:val="00B40AC8"/>
    <w:rsid w:val="00B41B7C"/>
    <w:rsid w:val="00B4500B"/>
    <w:rsid w:val="00B5271F"/>
    <w:rsid w:val="00B5334F"/>
    <w:rsid w:val="00B53662"/>
    <w:rsid w:val="00B537A5"/>
    <w:rsid w:val="00B5679C"/>
    <w:rsid w:val="00B56DBD"/>
    <w:rsid w:val="00B632C3"/>
    <w:rsid w:val="00B650D1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78BB"/>
    <w:rsid w:val="00BA7E49"/>
    <w:rsid w:val="00BA7EFA"/>
    <w:rsid w:val="00BB0A9C"/>
    <w:rsid w:val="00BB1E12"/>
    <w:rsid w:val="00BB293A"/>
    <w:rsid w:val="00BB4C35"/>
    <w:rsid w:val="00BC1916"/>
    <w:rsid w:val="00BC3035"/>
    <w:rsid w:val="00BC3777"/>
    <w:rsid w:val="00BD0233"/>
    <w:rsid w:val="00BD397E"/>
    <w:rsid w:val="00BD487A"/>
    <w:rsid w:val="00BE04CC"/>
    <w:rsid w:val="00BE1B52"/>
    <w:rsid w:val="00BE2AE2"/>
    <w:rsid w:val="00BE3E4D"/>
    <w:rsid w:val="00BE583D"/>
    <w:rsid w:val="00BE5B10"/>
    <w:rsid w:val="00BF2B53"/>
    <w:rsid w:val="00BF3C1C"/>
    <w:rsid w:val="00BF4C18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FD1"/>
    <w:rsid w:val="00C10F39"/>
    <w:rsid w:val="00C138EB"/>
    <w:rsid w:val="00C14AA7"/>
    <w:rsid w:val="00C35749"/>
    <w:rsid w:val="00C358EB"/>
    <w:rsid w:val="00C366E9"/>
    <w:rsid w:val="00C3773A"/>
    <w:rsid w:val="00C37998"/>
    <w:rsid w:val="00C409FF"/>
    <w:rsid w:val="00C421A5"/>
    <w:rsid w:val="00C42A87"/>
    <w:rsid w:val="00C46B2D"/>
    <w:rsid w:val="00C46CD1"/>
    <w:rsid w:val="00C47DBB"/>
    <w:rsid w:val="00C50023"/>
    <w:rsid w:val="00C503F9"/>
    <w:rsid w:val="00C52A3C"/>
    <w:rsid w:val="00C553A7"/>
    <w:rsid w:val="00C604C3"/>
    <w:rsid w:val="00C6715F"/>
    <w:rsid w:val="00C6739E"/>
    <w:rsid w:val="00C71BD6"/>
    <w:rsid w:val="00C73C49"/>
    <w:rsid w:val="00C8092E"/>
    <w:rsid w:val="00C8118A"/>
    <w:rsid w:val="00C8425A"/>
    <w:rsid w:val="00C90DE4"/>
    <w:rsid w:val="00C92358"/>
    <w:rsid w:val="00C924A4"/>
    <w:rsid w:val="00C92A88"/>
    <w:rsid w:val="00C96504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323A"/>
    <w:rsid w:val="00CC3249"/>
    <w:rsid w:val="00CC3567"/>
    <w:rsid w:val="00CC35AE"/>
    <w:rsid w:val="00CC3790"/>
    <w:rsid w:val="00CC3EEC"/>
    <w:rsid w:val="00CC458F"/>
    <w:rsid w:val="00CD1F40"/>
    <w:rsid w:val="00CD233A"/>
    <w:rsid w:val="00CD2FA5"/>
    <w:rsid w:val="00CD4128"/>
    <w:rsid w:val="00CD4D29"/>
    <w:rsid w:val="00CD790B"/>
    <w:rsid w:val="00CE083D"/>
    <w:rsid w:val="00CE1A7C"/>
    <w:rsid w:val="00CE21B1"/>
    <w:rsid w:val="00CE4437"/>
    <w:rsid w:val="00CE56FC"/>
    <w:rsid w:val="00CE624E"/>
    <w:rsid w:val="00CE6588"/>
    <w:rsid w:val="00CE7214"/>
    <w:rsid w:val="00CE748F"/>
    <w:rsid w:val="00CF1FFB"/>
    <w:rsid w:val="00CF2DED"/>
    <w:rsid w:val="00D034BF"/>
    <w:rsid w:val="00D04BED"/>
    <w:rsid w:val="00D072E7"/>
    <w:rsid w:val="00D10167"/>
    <w:rsid w:val="00D14220"/>
    <w:rsid w:val="00D14562"/>
    <w:rsid w:val="00D1496F"/>
    <w:rsid w:val="00D15811"/>
    <w:rsid w:val="00D228E3"/>
    <w:rsid w:val="00D22FB5"/>
    <w:rsid w:val="00D235B8"/>
    <w:rsid w:val="00D33771"/>
    <w:rsid w:val="00D5051B"/>
    <w:rsid w:val="00D525B0"/>
    <w:rsid w:val="00D5410E"/>
    <w:rsid w:val="00D552AA"/>
    <w:rsid w:val="00D57BCB"/>
    <w:rsid w:val="00D61618"/>
    <w:rsid w:val="00D6240B"/>
    <w:rsid w:val="00D627B2"/>
    <w:rsid w:val="00D71274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622F"/>
    <w:rsid w:val="00D9715A"/>
    <w:rsid w:val="00D9722B"/>
    <w:rsid w:val="00DA09A0"/>
    <w:rsid w:val="00DA1A23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E44"/>
    <w:rsid w:val="00DF53CC"/>
    <w:rsid w:val="00DF5623"/>
    <w:rsid w:val="00DF58D0"/>
    <w:rsid w:val="00DF64E2"/>
    <w:rsid w:val="00E001DA"/>
    <w:rsid w:val="00E03319"/>
    <w:rsid w:val="00E04959"/>
    <w:rsid w:val="00E057FA"/>
    <w:rsid w:val="00E12B6B"/>
    <w:rsid w:val="00E13580"/>
    <w:rsid w:val="00E135AE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9A5"/>
    <w:rsid w:val="00E74809"/>
    <w:rsid w:val="00E74E0F"/>
    <w:rsid w:val="00E758DA"/>
    <w:rsid w:val="00E7672D"/>
    <w:rsid w:val="00E76C85"/>
    <w:rsid w:val="00E82E81"/>
    <w:rsid w:val="00E82F40"/>
    <w:rsid w:val="00E8422E"/>
    <w:rsid w:val="00E85DB5"/>
    <w:rsid w:val="00E90B60"/>
    <w:rsid w:val="00E95C3A"/>
    <w:rsid w:val="00E97FA6"/>
    <w:rsid w:val="00EA6646"/>
    <w:rsid w:val="00EA7F1F"/>
    <w:rsid w:val="00EB08B1"/>
    <w:rsid w:val="00EB0AC3"/>
    <w:rsid w:val="00EB4845"/>
    <w:rsid w:val="00EB55BF"/>
    <w:rsid w:val="00EB75CC"/>
    <w:rsid w:val="00EC262C"/>
    <w:rsid w:val="00EC6504"/>
    <w:rsid w:val="00EC6EF3"/>
    <w:rsid w:val="00EC6FBD"/>
    <w:rsid w:val="00ED2356"/>
    <w:rsid w:val="00ED37BE"/>
    <w:rsid w:val="00ED5C41"/>
    <w:rsid w:val="00ED7769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7633"/>
    <w:rsid w:val="00F116DC"/>
    <w:rsid w:val="00F16F7D"/>
    <w:rsid w:val="00F17D48"/>
    <w:rsid w:val="00F200A1"/>
    <w:rsid w:val="00F2403E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7484"/>
    <w:rsid w:val="00F574E5"/>
    <w:rsid w:val="00F637FF"/>
    <w:rsid w:val="00F64518"/>
    <w:rsid w:val="00F66591"/>
    <w:rsid w:val="00F72CA3"/>
    <w:rsid w:val="00F76DDA"/>
    <w:rsid w:val="00F825A8"/>
    <w:rsid w:val="00F84A4D"/>
    <w:rsid w:val="00F85DEA"/>
    <w:rsid w:val="00F8779C"/>
    <w:rsid w:val="00F913AC"/>
    <w:rsid w:val="00F92E6C"/>
    <w:rsid w:val="00F930F4"/>
    <w:rsid w:val="00F958A3"/>
    <w:rsid w:val="00F96A2D"/>
    <w:rsid w:val="00F96EFC"/>
    <w:rsid w:val="00FA0843"/>
    <w:rsid w:val="00FA0A02"/>
    <w:rsid w:val="00FA0AE6"/>
    <w:rsid w:val="00FA2F6F"/>
    <w:rsid w:val="00FB17A2"/>
    <w:rsid w:val="00FB1981"/>
    <w:rsid w:val="00FB6445"/>
    <w:rsid w:val="00FC021D"/>
    <w:rsid w:val="00FC2A4C"/>
    <w:rsid w:val="00FC5AF7"/>
    <w:rsid w:val="00FC7028"/>
    <w:rsid w:val="00FD0631"/>
    <w:rsid w:val="00FD249D"/>
    <w:rsid w:val="00FD4775"/>
    <w:rsid w:val="00FD533B"/>
    <w:rsid w:val="00FE045F"/>
    <w:rsid w:val="00FE0E95"/>
    <w:rsid w:val="00FE7C6B"/>
    <w:rsid w:val="00FF0EC7"/>
    <w:rsid w:val="00FF1157"/>
    <w:rsid w:val="00FF1381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F358FC6"/>
  <w15:chartTrackingRefBased/>
  <w15:docId w15:val="{B4B50212-7BDB-449A-8EF3-C3F3C5ED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basedOn w:val="Normalny"/>
    <w:rPr>
      <w:lang w:bidi="pl-PL"/>
    </w:rPr>
  </w:style>
  <w:style w:type="paragraph" w:customStyle="1" w:styleId="Tabelapozycja">
    <w:name w:val="Tabela pozycja"/>
    <w:basedOn w:val="Normalny1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semiHidden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semiHidden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semiHidden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semiHidden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semiHidden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CD4"/>
    <w:rPr>
      <w:rFonts w:eastAsia="Arial Unicode MS"/>
    </w:rPr>
  </w:style>
  <w:style w:type="character" w:styleId="Odwoaniedokomentarza">
    <w:name w:val="annotation reference"/>
    <w:uiPriority w:val="99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B8F"/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1541</CharactersWithSpaces>
  <SharedDoc>false</SharedDoc>
  <HLinks>
    <vt:vector size="84" baseType="variant">
      <vt:variant>
        <vt:i4>3014771</vt:i4>
      </vt:variant>
      <vt:variant>
        <vt:i4>39</vt:i4>
      </vt:variant>
      <vt:variant>
        <vt:i4>0</vt:i4>
      </vt:variant>
      <vt:variant>
        <vt:i4>5</vt:i4>
      </vt:variant>
      <vt:variant>
        <vt:lpwstr>http://www.mapa.targeo,pl/</vt:lpwstr>
      </vt:variant>
      <vt:variant>
        <vt:lpwstr/>
      </vt:variant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3014769</vt:i4>
      </vt:variant>
      <vt:variant>
        <vt:i4>33</vt:i4>
      </vt:variant>
      <vt:variant>
        <vt:i4>0</vt:i4>
      </vt:variant>
      <vt:variant>
        <vt:i4>5</vt:i4>
      </vt:variant>
      <vt:variant>
        <vt:lpwstr>http://www.mapa.targeo.pl/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3014769</vt:i4>
      </vt:variant>
      <vt:variant>
        <vt:i4>18</vt:i4>
      </vt:variant>
      <vt:variant>
        <vt:i4>0</vt:i4>
      </vt:variant>
      <vt:variant>
        <vt:i4>5</vt:i4>
      </vt:variant>
      <vt:variant>
        <vt:lpwstr>http://www.mapa.targeo.pl/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aelert</cp:lastModifiedBy>
  <cp:revision>3</cp:revision>
  <cp:lastPrinted>2021-01-14T08:10:00Z</cp:lastPrinted>
  <dcterms:created xsi:type="dcterms:W3CDTF">2021-02-02T12:03:00Z</dcterms:created>
  <dcterms:modified xsi:type="dcterms:W3CDTF">2021-02-03T07:50:00Z</dcterms:modified>
</cp:coreProperties>
</file>