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E12215" w:rsidRDefault="00AD06B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B42A2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213519">
        <w:rPr>
          <w:rFonts w:eastAsia="Arial" w:cs="Times New Roman"/>
          <w:b/>
          <w:kern w:val="1"/>
          <w:szCs w:val="20"/>
          <w:lang w:eastAsia="zh-CN" w:bidi="hi-IN"/>
        </w:rPr>
        <w:t>u.22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E12215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 w:rsidRPr="00E12215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E12215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WY</w:t>
      </w:r>
      <w:r w:rsidR="00493C8B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KAZ </w:t>
      </w:r>
      <w:r w:rsidR="00AD06B3"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USŁUG</w:t>
      </w: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CA70FA" w:rsidRDefault="00EE4798" w:rsidP="00AD06B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CA70FA">
        <w:rPr>
          <w:rFonts w:eastAsia="Times New Roman" w:cs="Times New Roman"/>
          <w:szCs w:val="20"/>
        </w:rPr>
        <w:t xml:space="preserve">Przeprowadzenie </w:t>
      </w:r>
      <w:r w:rsidR="00CA70FA">
        <w:rPr>
          <w:szCs w:val="20"/>
        </w:rPr>
        <w:t>szkolenia</w:t>
      </w:r>
      <w:r w:rsidR="00CA70FA" w:rsidRPr="00EE190E">
        <w:rPr>
          <w:szCs w:val="20"/>
        </w:rPr>
        <w:t xml:space="preserve"> dla nauczycieli w ramach powiatowej sieci współpracy i wymiany doświadczeń”, </w:t>
      </w:r>
      <w:r w:rsidR="00CA70FA" w:rsidRPr="00EE190E">
        <w:rPr>
          <w:color w:val="000000"/>
          <w:szCs w:val="20"/>
        </w:rPr>
        <w:t>w ramach projektu „</w:t>
      </w:r>
      <w:r w:rsidR="00CA70FA" w:rsidRPr="00EE190E">
        <w:rPr>
          <w:b/>
          <w:color w:val="000000"/>
          <w:szCs w:val="20"/>
        </w:rPr>
        <w:t>Warszawska – czas zawodowców</w:t>
      </w:r>
      <w:r w:rsidR="00CA70FA" w:rsidRPr="00EE190E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CA70FA" w:rsidRPr="00EE190E">
        <w:rPr>
          <w:rFonts w:cs="Times New Roman"/>
          <w:b/>
          <w:szCs w:val="20"/>
        </w:rPr>
        <w:t>RPPM.03.03.01-22-0018-16-01</w:t>
      </w:r>
      <w:r w:rsidR="00BB42A2"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A70FA"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="00BB42A2"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7765DC" w:rsidRPr="00E12215" w:rsidTr="007D43E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rzecz którego wykonana była usługa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usług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7765DC" w:rsidRPr="00E12215" w:rsidTr="007D43E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7765DC" w:rsidRPr="00E12215" w:rsidTr="007D43E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7765DC" w:rsidRPr="00E12215" w:rsidTr="007D43E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DC" w:rsidRPr="00E12215" w:rsidRDefault="007765DC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E12215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E12215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35957" w:rsidRDefault="006359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B4336" w:rsidRPr="00E12215" w:rsidRDefault="00CB433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Pr="00E12215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AF35F1" w:rsidRDefault="001C2582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F35F1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80" w:rsidRDefault="00DF5F80">
      <w:pPr>
        <w:spacing w:after="0" w:line="240" w:lineRule="auto"/>
      </w:pPr>
      <w:r>
        <w:separator/>
      </w:r>
    </w:p>
  </w:endnote>
  <w:endnote w:type="continuationSeparator" w:id="0">
    <w:p w:rsidR="00DF5F80" w:rsidRDefault="00DF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A7670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55350">
      <w:rPr>
        <w:szCs w:val="20"/>
      </w:rPr>
      <w:instrText xml:space="preserve"> PAGE </w:instrText>
    </w:r>
    <w:r>
      <w:rPr>
        <w:szCs w:val="20"/>
      </w:rPr>
      <w:fldChar w:fldCharType="separate"/>
    </w:r>
    <w:r w:rsidR="0021351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80" w:rsidRDefault="00DF5F80">
      <w:pPr>
        <w:spacing w:after="0" w:line="240" w:lineRule="auto"/>
      </w:pPr>
      <w:r>
        <w:separator/>
      </w:r>
    </w:p>
  </w:footnote>
  <w:footnote w:type="continuationSeparator" w:id="0">
    <w:p w:rsidR="00DF5F80" w:rsidRDefault="00DF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4553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519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96E19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0E9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C7C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3C5B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52F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5A4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5F5A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36CF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76700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5F80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73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A373-C38F-4665-80CE-CCFC7F2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2021-08-30T11:41:00Z</cp:lastPrinted>
  <dcterms:created xsi:type="dcterms:W3CDTF">2021-08-03T10:31:00Z</dcterms:created>
  <dcterms:modified xsi:type="dcterms:W3CDTF">2021-08-30T12:16:00Z</dcterms:modified>
</cp:coreProperties>
</file>