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8" w:rsidRPr="00E12215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4120A3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870CCA" w:rsidRPr="00E12215">
        <w:rPr>
          <w:rFonts w:eastAsia="Arial" w:cs="Times New Roman"/>
          <w:b/>
          <w:kern w:val="1"/>
          <w:szCs w:val="20"/>
          <w:lang w:eastAsia="zh-CN" w:bidi="hi-IN"/>
        </w:rPr>
        <w:t>u.</w:t>
      </w:r>
      <w:r w:rsidR="008238C6">
        <w:rPr>
          <w:rFonts w:eastAsia="Arial" w:cs="Times New Roman"/>
          <w:b/>
          <w:kern w:val="1"/>
          <w:szCs w:val="20"/>
          <w:lang w:eastAsia="zh-CN" w:bidi="hi-IN"/>
        </w:rPr>
        <w:t>20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32858" w:rsidRPr="00E12215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E12215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="007B1EE8"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E12215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E12215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E12215">
        <w:rPr>
          <w:rFonts w:eastAsia="Times New Roman" w:cs="Times New Roman"/>
          <w:szCs w:val="20"/>
          <w:lang w:eastAsia="zh-CN"/>
        </w:rPr>
        <w:t xml:space="preserve"> </w:t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382245" w:rsidRPr="00E12215">
        <w:rPr>
          <w:rFonts w:eastAsia="Times New Roman" w:cs="Times New Roman"/>
          <w:szCs w:val="20"/>
          <w:lang w:eastAsia="zh-CN"/>
        </w:rPr>
        <w:tab/>
      </w:r>
      <w:r w:rsidR="00D062FD"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E12215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E12215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="007B1EE8" w:rsidRPr="00E12215">
        <w:rPr>
          <w:rFonts w:eastAsia="Times New Roman" w:cs="Times New Roman"/>
          <w:szCs w:val="20"/>
          <w:lang w:eastAsia="zh-CN"/>
        </w:rPr>
        <w:tab/>
      </w:r>
      <w:r w:rsidR="00F5109C" w:rsidRPr="00E12215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E12215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lang w:eastAsia="zh-CN"/>
        </w:rPr>
        <w:t>/podmiot udostępniający zasoby/pod</w:t>
      </w: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E12215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E12215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E12215">
        <w:rPr>
          <w:rFonts w:eastAsia="Arial" w:cs="Times New Roman"/>
          <w:szCs w:val="20"/>
          <w:lang w:eastAsia="zh-CN"/>
        </w:rPr>
        <w:t>…………………</w:t>
      </w:r>
      <w:r w:rsidR="00D062FD" w:rsidRPr="00E12215">
        <w:rPr>
          <w:rFonts w:eastAsia="Arial" w:cs="Times New Roman"/>
          <w:szCs w:val="20"/>
          <w:lang w:eastAsia="zh-CN"/>
        </w:rPr>
        <w:t>………………</w:t>
      </w:r>
      <w:r w:rsidR="00AA41E8" w:rsidRPr="00E12215">
        <w:rPr>
          <w:rFonts w:eastAsia="Arial" w:cs="Times New Roman"/>
          <w:szCs w:val="20"/>
          <w:lang w:eastAsia="zh-CN"/>
        </w:rPr>
        <w:t>………..</w:t>
      </w:r>
    </w:p>
    <w:p w:rsidR="00EE4798" w:rsidRPr="00E12215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 w:rsidRPr="00E1221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E12215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E12215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E12215">
        <w:rPr>
          <w:rFonts w:eastAsia="Arial" w:cs="Times New Roman"/>
          <w:szCs w:val="20"/>
          <w:lang w:eastAsia="zh-CN"/>
        </w:rPr>
        <w:t>…………</w:t>
      </w:r>
      <w:r w:rsidR="00AA41E8" w:rsidRPr="00E12215">
        <w:rPr>
          <w:rFonts w:eastAsia="Arial" w:cs="Times New Roman"/>
          <w:szCs w:val="20"/>
          <w:lang w:eastAsia="zh-CN"/>
        </w:rPr>
        <w:t>……..</w:t>
      </w:r>
    </w:p>
    <w:p w:rsidR="00EE4798" w:rsidRPr="00E12215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42061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 w:rsidRPr="00E12215">
        <w:rPr>
          <w:rFonts w:eastAsia="Times New Roman" w:cs="Times New Roman"/>
          <w:b/>
          <w:szCs w:val="20"/>
          <w:u w:val="single"/>
          <w:lang w:eastAsia="zh-CN"/>
        </w:rPr>
        <w:t>Oświadczeni</w:t>
      </w:r>
      <w:r w:rsidR="00142061">
        <w:rPr>
          <w:rFonts w:eastAsia="Times New Roman" w:cs="Times New Roman"/>
          <w:b/>
          <w:szCs w:val="20"/>
          <w:u w:val="single"/>
          <w:lang w:eastAsia="zh-CN"/>
        </w:rPr>
        <w:t>e</w:t>
      </w:r>
    </w:p>
    <w:p w:rsidR="00EE4798" w:rsidRPr="00142061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142061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142061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142061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142061" w:rsidRDefault="00EE4798" w:rsidP="00142061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E12215">
        <w:rPr>
          <w:rFonts w:eastAsia="Times New Roman" w:cs="Times New Roman"/>
          <w:b/>
          <w:szCs w:val="20"/>
          <w:lang w:eastAsia="zh-CN"/>
        </w:rPr>
        <w:t>Pzp</w:t>
      </w:r>
      <w:r w:rsidRPr="00E12215">
        <w:rPr>
          <w:rFonts w:eastAsia="Times New Roman" w:cs="Times New Roman"/>
          <w:b/>
          <w:szCs w:val="20"/>
          <w:lang w:eastAsia="zh-CN"/>
        </w:rPr>
        <w:t>,</w:t>
      </w:r>
      <w:r w:rsidR="00142061">
        <w:rPr>
          <w:rFonts w:eastAsia="Times New Roman" w:cs="Times New Roman"/>
          <w:b/>
          <w:szCs w:val="20"/>
          <w:lang w:eastAsia="zh-CN"/>
        </w:rPr>
        <w:t xml:space="preserve"> </w:t>
      </w:r>
      <w:r w:rsidR="00142061" w:rsidRPr="00142061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B22FA1" w:rsidRPr="00E12215" w:rsidRDefault="00B22FA1" w:rsidP="00EE4798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</w:p>
    <w:p w:rsidR="00ED6CA2" w:rsidRPr="003651CB" w:rsidRDefault="00EE4798" w:rsidP="00ED6CA2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Na potrzeby postępowania o udzielenie zamówienia publicznego na</w:t>
      </w:r>
      <w:r w:rsidR="009E1813" w:rsidRPr="00E12215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="00FB224C">
        <w:rPr>
          <w:rFonts w:eastAsia="Times New Roman" w:cs="Times New Roman"/>
          <w:szCs w:val="20"/>
        </w:rPr>
        <w:t>„</w:t>
      </w:r>
      <w:r w:rsidR="00D86371">
        <w:rPr>
          <w:b/>
          <w:szCs w:val="20"/>
        </w:rPr>
        <w:t xml:space="preserve">Przeprowadzenie </w:t>
      </w:r>
      <w:r w:rsidR="00610B9E">
        <w:rPr>
          <w:b/>
          <w:szCs w:val="20"/>
        </w:rPr>
        <w:t>szkolenia</w:t>
      </w:r>
      <w:r w:rsidR="00B046B5">
        <w:rPr>
          <w:b/>
          <w:szCs w:val="20"/>
        </w:rPr>
        <w:t xml:space="preserve"> </w:t>
      </w:r>
      <w:r w:rsidR="00291628">
        <w:rPr>
          <w:b/>
          <w:szCs w:val="20"/>
        </w:rPr>
        <w:t xml:space="preserve">Część nr: </w:t>
      </w:r>
      <w:r w:rsidR="00B046B5">
        <w:rPr>
          <w:b/>
          <w:szCs w:val="20"/>
        </w:rPr>
        <w:t xml:space="preserve">………………………………………………………………………….. </w:t>
      </w:r>
      <w:r w:rsidR="00B046B5" w:rsidRPr="00B046B5">
        <w:rPr>
          <w:szCs w:val="20"/>
        </w:rPr>
        <w:t xml:space="preserve">(wykonawca wpisuje właściwą nazwę </w:t>
      </w:r>
      <w:r w:rsidR="00610B9E">
        <w:rPr>
          <w:szCs w:val="20"/>
        </w:rPr>
        <w:t>szkolenia</w:t>
      </w:r>
      <w:r w:rsidR="00B046B5" w:rsidRPr="00B046B5">
        <w:rPr>
          <w:szCs w:val="20"/>
        </w:rPr>
        <w:t>)</w:t>
      </w:r>
      <w:r w:rsidR="00B046B5">
        <w:rPr>
          <w:rFonts w:cs="Times New Roman"/>
          <w:b/>
          <w:szCs w:val="20"/>
        </w:rPr>
        <w:t>, dla nauczycieli</w:t>
      </w:r>
      <w:r w:rsidR="00FB224C" w:rsidRPr="004952AF">
        <w:rPr>
          <w:rFonts w:cs="Times New Roman"/>
          <w:b/>
          <w:szCs w:val="20"/>
        </w:rPr>
        <w:t xml:space="preserve"> Zespołu Szkół w Nowym Dworze Gdańskim, projekt „Warszawska – czas zawodowców”, współfinansowanego przez Unię Europejską</w:t>
      </w:r>
      <w:r w:rsidR="00FB224C">
        <w:rPr>
          <w:rFonts w:eastAsia="Times New Roman" w:cs="Times New Roman"/>
          <w:szCs w:val="20"/>
        </w:rPr>
        <w:t xml:space="preserve"> </w:t>
      </w:r>
      <w:r w:rsidR="00FB224C" w:rsidRPr="004952AF">
        <w:rPr>
          <w:rFonts w:cs="Times New Roman"/>
          <w:b/>
          <w:szCs w:val="20"/>
        </w:rPr>
        <w:t>w ramach Europejskiego Funduszu Społeczn</w:t>
      </w:r>
      <w:r w:rsidR="002522E8">
        <w:rPr>
          <w:rFonts w:cs="Times New Roman"/>
          <w:b/>
          <w:szCs w:val="20"/>
        </w:rPr>
        <w:t>ego, RPPM.03.03.01-22-0018-16-01</w:t>
      </w:r>
      <w:r w:rsidR="00FB224C">
        <w:rPr>
          <w:rFonts w:cs="Times New Roman"/>
          <w:b/>
          <w:szCs w:val="20"/>
        </w:rPr>
        <w:t>”: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142061">
        <w:rPr>
          <w:rFonts w:eastAsia="Times New Roman" w:cs="Times New Roman"/>
          <w:b/>
          <w:bCs/>
          <w:szCs w:val="20"/>
          <w:lang w:eastAsia="zh-CN"/>
        </w:rPr>
        <w:t>Oświadczam</w:t>
      </w:r>
      <w:r w:rsidRPr="00E12215">
        <w:rPr>
          <w:rFonts w:eastAsia="Times New Roman" w:cs="Times New Roman"/>
          <w:bCs/>
          <w:szCs w:val="20"/>
          <w:lang w:eastAsia="zh-CN"/>
        </w:rPr>
        <w:t>, że nie podlegam wykluczeniu z postępowani</w:t>
      </w:r>
      <w:r w:rsidR="00BA0142" w:rsidRPr="00E12215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E12215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E12215">
        <w:rPr>
          <w:rFonts w:eastAsia="Times New Roman" w:cs="Times New Roman"/>
          <w:bCs/>
          <w:szCs w:val="20"/>
          <w:lang w:eastAsia="zh-CN"/>
        </w:rPr>
        <w:t xml:space="preserve"> Pz</w:t>
      </w:r>
      <w:r w:rsidR="00B13406">
        <w:rPr>
          <w:rFonts w:eastAsia="Times New Roman" w:cs="Times New Roman"/>
          <w:bCs/>
          <w:szCs w:val="20"/>
          <w:lang w:eastAsia="zh-CN"/>
        </w:rPr>
        <w:t>p</w:t>
      </w:r>
    </w:p>
    <w:p w:rsidR="00B57444" w:rsidRPr="00E12215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Pr="00E12215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E12215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142061">
        <w:rPr>
          <w:rFonts w:eastAsia="Times New Roman" w:cs="Times New Roman"/>
          <w:b/>
          <w:szCs w:val="20"/>
          <w:lang w:eastAsia="zh-CN"/>
        </w:rPr>
        <w:t>Oświadczam</w:t>
      </w:r>
      <w:r w:rsidRPr="00E12215">
        <w:rPr>
          <w:rFonts w:eastAsia="Times New Roman" w:cs="Times New Roman"/>
          <w:szCs w:val="20"/>
          <w:lang w:eastAsia="zh-CN"/>
        </w:rPr>
        <w:t>, że zachodzą w stosunku do mnie podstawy wykluczenia z postępowania na podsta</w:t>
      </w:r>
      <w:r w:rsidR="00D05306" w:rsidRPr="00E12215">
        <w:rPr>
          <w:rFonts w:eastAsia="Times New Roman" w:cs="Times New Roman"/>
          <w:szCs w:val="20"/>
          <w:lang w:eastAsia="zh-CN"/>
        </w:rPr>
        <w:t>wie art.  …………................ u</w:t>
      </w:r>
      <w:r w:rsidRPr="00E12215">
        <w:rPr>
          <w:rFonts w:eastAsia="Times New Roman" w:cs="Times New Roman"/>
          <w:szCs w:val="20"/>
          <w:lang w:eastAsia="zh-CN"/>
        </w:rPr>
        <w:t xml:space="preserve">stawy </w:t>
      </w:r>
      <w:r w:rsidR="00D05306" w:rsidRPr="00E12215">
        <w:rPr>
          <w:rFonts w:eastAsia="Times New Roman" w:cs="Times New Roman"/>
          <w:szCs w:val="20"/>
          <w:lang w:eastAsia="zh-CN"/>
        </w:rPr>
        <w:t xml:space="preserve">Pzp </w:t>
      </w:r>
      <w:r w:rsidRPr="00E12215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 w:rsidRPr="00E12215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E12215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E12215">
        <w:rPr>
          <w:rFonts w:eastAsia="Times New Roman" w:cs="Times New Roman"/>
          <w:i/>
          <w:szCs w:val="20"/>
          <w:lang w:eastAsia="zh-CN"/>
        </w:rPr>
        <w:t>u</w:t>
      </w:r>
      <w:r w:rsidRPr="00E12215">
        <w:rPr>
          <w:rFonts w:eastAsia="Times New Roman" w:cs="Times New Roman"/>
          <w:i/>
          <w:szCs w:val="20"/>
          <w:lang w:eastAsia="zh-CN"/>
        </w:rPr>
        <w:t>stawy</w:t>
      </w:r>
      <w:r w:rsidR="00943A30" w:rsidRPr="00E12215">
        <w:rPr>
          <w:rFonts w:eastAsia="Times New Roman" w:cs="Times New Roman"/>
          <w:i/>
          <w:szCs w:val="20"/>
          <w:lang w:eastAsia="zh-CN"/>
        </w:rPr>
        <w:t xml:space="preserve"> Pzp</w:t>
      </w:r>
      <w:r w:rsidRPr="00E12215">
        <w:rPr>
          <w:rFonts w:eastAsia="Times New Roman" w:cs="Times New Roman"/>
          <w:i/>
          <w:szCs w:val="20"/>
          <w:lang w:eastAsia="zh-CN"/>
        </w:rPr>
        <w:t>).</w:t>
      </w:r>
      <w:r w:rsidRPr="00E12215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 w:rsidRPr="00E12215">
        <w:rPr>
          <w:rFonts w:eastAsia="Times New Roman" w:cs="Times New Roman"/>
          <w:szCs w:val="20"/>
          <w:lang w:eastAsia="zh-CN"/>
        </w:rPr>
        <w:t>ą, na </w:t>
      </w:r>
      <w:r w:rsidR="00943A30" w:rsidRPr="00E12215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E12215">
        <w:rPr>
          <w:rFonts w:eastAsia="Times New Roman" w:cs="Times New Roman"/>
          <w:szCs w:val="20"/>
          <w:lang w:eastAsia="zh-CN"/>
        </w:rPr>
        <w:t>u</w:t>
      </w:r>
      <w:r w:rsidRPr="00E12215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E12215">
        <w:rPr>
          <w:rFonts w:eastAsia="Times New Roman" w:cs="Times New Roman"/>
          <w:szCs w:val="20"/>
          <w:lang w:eastAsia="zh-CN"/>
        </w:rPr>
        <w:t xml:space="preserve">Pzp, </w:t>
      </w:r>
      <w:r w:rsidRPr="00E12215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E12215">
        <w:rPr>
          <w:rFonts w:eastAsia="Times New Roman" w:cs="Times New Roman"/>
          <w:szCs w:val="20"/>
          <w:lang w:eastAsia="zh-CN"/>
        </w:rPr>
        <w:t>……………………</w:t>
      </w:r>
      <w:r w:rsidR="00D05306" w:rsidRPr="00E12215">
        <w:rPr>
          <w:rFonts w:eastAsia="Times New Roman" w:cs="Times New Roman"/>
          <w:szCs w:val="20"/>
          <w:lang w:eastAsia="zh-CN"/>
        </w:rPr>
        <w:t>……………………………………………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E12215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E12215">
        <w:rPr>
          <w:rFonts w:eastAsia="Times New Roman" w:cs="Times New Roman"/>
          <w:szCs w:val="20"/>
          <w:lang w:eastAsia="zh-CN"/>
        </w:rPr>
        <w:t>………</w:t>
      </w:r>
      <w:r w:rsidR="00D05306" w:rsidRPr="00E12215">
        <w:rPr>
          <w:rFonts w:eastAsia="Times New Roman" w:cs="Times New Roman"/>
          <w:szCs w:val="20"/>
          <w:lang w:eastAsia="zh-CN"/>
        </w:rPr>
        <w:t>………</w:t>
      </w:r>
      <w:r w:rsidR="00B57444" w:rsidRPr="00E12215">
        <w:rPr>
          <w:rFonts w:eastAsia="Times New Roman" w:cs="Times New Roman"/>
          <w:szCs w:val="20"/>
          <w:lang w:eastAsia="zh-CN"/>
        </w:rPr>
        <w:t>…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E12215">
        <w:rPr>
          <w:rFonts w:eastAsia="Times New Roman" w:cs="Times New Roman"/>
          <w:szCs w:val="20"/>
          <w:lang w:eastAsia="zh-CN"/>
        </w:rPr>
        <w:t xml:space="preserve">– niepotrzebne skreślić; </w:t>
      </w:r>
    </w:p>
    <w:p w:rsidR="00392261" w:rsidRPr="00E12215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3E09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142061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  <w:r w:rsidRPr="00E12215">
        <w:rPr>
          <w:rFonts w:eastAsia="Arial" w:cs="Times New Roman"/>
          <w:kern w:val="1"/>
          <w:szCs w:val="20"/>
          <w:lang w:eastAsia="zh-CN" w:bidi="hi-IN"/>
        </w:rPr>
        <w:t>, że wszystkie informacje podane w powyższych oświadczeniach są aktual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E12215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E12215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42061" w:rsidRDefault="001420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42061" w:rsidRPr="00E12215" w:rsidRDefault="001420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Pr="00E12215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E12215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Pr="00E12215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Pr="00E12215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Pr="00E12215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B224C" w:rsidRPr="00E12215" w:rsidRDefault="00FB224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0998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3E0998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3E0998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D05306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BDE39C" w15:done="0"/>
  <w15:commentEx w15:paraId="0DD189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AE5" w:rsidRDefault="00701AE5">
      <w:pPr>
        <w:spacing w:after="0" w:line="240" w:lineRule="auto"/>
      </w:pPr>
      <w:r>
        <w:separator/>
      </w:r>
    </w:p>
  </w:endnote>
  <w:endnote w:type="continuationSeparator" w:id="0">
    <w:p w:rsidR="00701AE5" w:rsidRDefault="0070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A9" w:rsidRDefault="002E3F8E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432FA9">
      <w:rPr>
        <w:szCs w:val="20"/>
      </w:rPr>
      <w:instrText xml:space="preserve"> PAGE </w:instrText>
    </w:r>
    <w:r>
      <w:rPr>
        <w:szCs w:val="20"/>
      </w:rPr>
      <w:fldChar w:fldCharType="separate"/>
    </w:r>
    <w:r w:rsidR="00081B39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AE5" w:rsidRDefault="00701AE5">
      <w:pPr>
        <w:spacing w:after="0" w:line="240" w:lineRule="auto"/>
      </w:pPr>
      <w:r>
        <w:separator/>
      </w:r>
    </w:p>
  </w:footnote>
  <w:footnote w:type="continuationSeparator" w:id="0">
    <w:p w:rsidR="00701AE5" w:rsidRDefault="0070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A9" w:rsidRDefault="00432FA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A4C404C"/>
    <w:multiLevelType w:val="hybridMultilevel"/>
    <w:tmpl w:val="D87C8AC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591868"/>
    <w:multiLevelType w:val="hybridMultilevel"/>
    <w:tmpl w:val="F548824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4A515A"/>
    <w:multiLevelType w:val="hybridMultilevel"/>
    <w:tmpl w:val="8078E65E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BE1A04"/>
    <w:multiLevelType w:val="hybridMultilevel"/>
    <w:tmpl w:val="70608208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2942B4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1992F7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14169A"/>
    <w:multiLevelType w:val="hybridMultilevel"/>
    <w:tmpl w:val="02C6DC6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3F73A6"/>
    <w:multiLevelType w:val="hybridMultilevel"/>
    <w:tmpl w:val="CED8BE20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7852726"/>
    <w:multiLevelType w:val="hybridMultilevel"/>
    <w:tmpl w:val="668A25C4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9D140BA"/>
    <w:multiLevelType w:val="multilevel"/>
    <w:tmpl w:val="D11E1F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5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2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F53D6B"/>
    <w:multiLevelType w:val="hybridMultilevel"/>
    <w:tmpl w:val="1BD29BEC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85">
    <w:nsid w:val="46B834C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0EC349D"/>
    <w:multiLevelType w:val="hybridMultilevel"/>
    <w:tmpl w:val="2544EE76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3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EF75F5"/>
    <w:multiLevelType w:val="hybridMultilevel"/>
    <w:tmpl w:val="2D0CAB68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A46FB3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8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9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7">
    <w:nsid w:val="58A73E5F"/>
    <w:multiLevelType w:val="hybridMultilevel"/>
    <w:tmpl w:val="27E4D1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0A49EB"/>
    <w:multiLevelType w:val="multilevel"/>
    <w:tmpl w:val="2454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484CFA"/>
    <w:multiLevelType w:val="hybridMultilevel"/>
    <w:tmpl w:val="8B2EE6F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5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4F791E"/>
    <w:multiLevelType w:val="hybridMultilevel"/>
    <w:tmpl w:val="8D7C6F4E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8">
    <w:nsid w:val="60A322A1"/>
    <w:multiLevelType w:val="multilevel"/>
    <w:tmpl w:val="473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C26CA3"/>
    <w:multiLevelType w:val="hybridMultilevel"/>
    <w:tmpl w:val="D63E966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0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3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36">
    <w:nsid w:val="757902F4"/>
    <w:multiLevelType w:val="hybridMultilevel"/>
    <w:tmpl w:val="CEA40714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7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9A2007F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A6961F5"/>
    <w:multiLevelType w:val="multilevel"/>
    <w:tmpl w:val="91D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B0F39BC"/>
    <w:multiLevelType w:val="multilevel"/>
    <w:tmpl w:val="2B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1"/>
  </w:num>
  <w:num w:numId="3">
    <w:abstractNumId w:val="79"/>
  </w:num>
  <w:num w:numId="4">
    <w:abstractNumId w:val="52"/>
  </w:num>
  <w:num w:numId="5">
    <w:abstractNumId w:val="56"/>
  </w:num>
  <w:num w:numId="6">
    <w:abstractNumId w:val="103"/>
  </w:num>
  <w:num w:numId="7">
    <w:abstractNumId w:val="134"/>
  </w:num>
  <w:num w:numId="8">
    <w:abstractNumId w:val="100"/>
  </w:num>
  <w:num w:numId="9">
    <w:abstractNumId w:val="60"/>
  </w:num>
  <w:num w:numId="10">
    <w:abstractNumId w:val="125"/>
  </w:num>
  <w:num w:numId="11">
    <w:abstractNumId w:val="95"/>
  </w:num>
  <w:num w:numId="12">
    <w:abstractNumId w:val="145"/>
  </w:num>
  <w:num w:numId="13">
    <w:abstractNumId w:val="147"/>
  </w:num>
  <w:num w:numId="14">
    <w:abstractNumId w:val="102"/>
  </w:num>
  <w:num w:numId="15">
    <w:abstractNumId w:val="111"/>
  </w:num>
  <w:num w:numId="16">
    <w:abstractNumId w:val="54"/>
  </w:num>
  <w:num w:numId="17">
    <w:abstractNumId w:val="7"/>
  </w:num>
  <w:num w:numId="18">
    <w:abstractNumId w:val="127"/>
  </w:num>
  <w:num w:numId="19">
    <w:abstractNumId w:val="146"/>
  </w:num>
  <w:num w:numId="20">
    <w:abstractNumId w:val="90"/>
  </w:num>
  <w:num w:numId="21">
    <w:abstractNumId w:val="63"/>
  </w:num>
  <w:num w:numId="22">
    <w:abstractNumId w:val="150"/>
  </w:num>
  <w:num w:numId="23">
    <w:abstractNumId w:val="124"/>
  </w:num>
  <w:num w:numId="24">
    <w:abstractNumId w:val="88"/>
  </w:num>
  <w:num w:numId="25">
    <w:abstractNumId w:val="109"/>
  </w:num>
  <w:num w:numId="26">
    <w:abstractNumId w:val="148"/>
  </w:num>
  <w:num w:numId="27">
    <w:abstractNumId w:val="101"/>
  </w:num>
  <w:num w:numId="28">
    <w:abstractNumId w:val="116"/>
  </w:num>
  <w:num w:numId="29">
    <w:abstractNumId w:val="123"/>
  </w:num>
  <w:num w:numId="30">
    <w:abstractNumId w:val="83"/>
  </w:num>
  <w:num w:numId="31">
    <w:abstractNumId w:val="80"/>
  </w:num>
  <w:num w:numId="32">
    <w:abstractNumId w:val="43"/>
  </w:num>
  <w:num w:numId="33">
    <w:abstractNumId w:val="38"/>
  </w:num>
  <w:num w:numId="34">
    <w:abstractNumId w:val="89"/>
  </w:num>
  <w:num w:numId="35">
    <w:abstractNumId w:val="108"/>
  </w:num>
  <w:num w:numId="36">
    <w:abstractNumId w:val="78"/>
  </w:num>
  <w:num w:numId="37">
    <w:abstractNumId w:val="39"/>
  </w:num>
  <w:num w:numId="38">
    <w:abstractNumId w:val="46"/>
  </w:num>
  <w:num w:numId="39">
    <w:abstractNumId w:val="45"/>
  </w:num>
  <w:num w:numId="40">
    <w:abstractNumId w:val="61"/>
  </w:num>
  <w:num w:numId="41">
    <w:abstractNumId w:val="73"/>
  </w:num>
  <w:num w:numId="42">
    <w:abstractNumId w:val="68"/>
  </w:num>
  <w:num w:numId="43">
    <w:abstractNumId w:val="99"/>
  </w:num>
  <w:num w:numId="44">
    <w:abstractNumId w:val="77"/>
  </w:num>
  <w:num w:numId="45">
    <w:abstractNumId w:val="42"/>
  </w:num>
  <w:num w:numId="46">
    <w:abstractNumId w:val="149"/>
  </w:num>
  <w:num w:numId="47">
    <w:abstractNumId w:val="132"/>
  </w:num>
  <w:num w:numId="48">
    <w:abstractNumId w:val="32"/>
  </w:num>
  <w:num w:numId="49">
    <w:abstractNumId w:val="75"/>
  </w:num>
  <w:num w:numId="50">
    <w:abstractNumId w:val="55"/>
  </w:num>
  <w:num w:numId="51">
    <w:abstractNumId w:val="69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2"/>
  </w:num>
  <w:num w:numId="54">
    <w:abstractNumId w:val="131"/>
  </w:num>
  <w:num w:numId="55">
    <w:abstractNumId w:val="139"/>
  </w:num>
  <w:num w:numId="56">
    <w:abstractNumId w:val="130"/>
  </w:num>
  <w:num w:numId="57">
    <w:abstractNumId w:val="50"/>
  </w:num>
  <w:num w:numId="58">
    <w:abstractNumId w:val="40"/>
  </w:num>
  <w:num w:numId="59">
    <w:abstractNumId w:val="91"/>
  </w:num>
  <w:num w:numId="60">
    <w:abstractNumId w:val="76"/>
  </w:num>
  <w:num w:numId="61">
    <w:abstractNumId w:val="126"/>
  </w:num>
  <w:num w:numId="62">
    <w:abstractNumId w:val="104"/>
  </w:num>
  <w:num w:numId="63">
    <w:abstractNumId w:val="66"/>
  </w:num>
  <w:num w:numId="64">
    <w:abstractNumId w:val="137"/>
  </w:num>
  <w:num w:numId="65">
    <w:abstractNumId w:val="26"/>
  </w:num>
  <w:num w:numId="66">
    <w:abstractNumId w:val="142"/>
  </w:num>
  <w:num w:numId="67">
    <w:abstractNumId w:val="29"/>
  </w:num>
  <w:num w:numId="68">
    <w:abstractNumId w:val="138"/>
  </w:num>
  <w:num w:numId="69">
    <w:abstractNumId w:val="31"/>
  </w:num>
  <w:num w:numId="70">
    <w:abstractNumId w:val="93"/>
  </w:num>
  <w:num w:numId="71">
    <w:abstractNumId w:val="119"/>
  </w:num>
  <w:num w:numId="72">
    <w:abstractNumId w:val="70"/>
  </w:num>
  <w:num w:numId="73">
    <w:abstractNumId w:val="106"/>
  </w:num>
  <w:num w:numId="74">
    <w:abstractNumId w:val="62"/>
  </w:num>
  <w:num w:numId="75">
    <w:abstractNumId w:val="120"/>
  </w:num>
  <w:num w:numId="76">
    <w:abstractNumId w:val="115"/>
  </w:num>
  <w:num w:numId="77">
    <w:abstractNumId w:val="33"/>
  </w:num>
  <w:num w:numId="78">
    <w:abstractNumId w:val="53"/>
  </w:num>
  <w:num w:numId="79">
    <w:abstractNumId w:val="81"/>
  </w:num>
  <w:num w:numId="80">
    <w:abstractNumId w:val="98"/>
  </w:num>
  <w:num w:numId="81">
    <w:abstractNumId w:val="133"/>
  </w:num>
  <w:num w:numId="82">
    <w:abstractNumId w:val="35"/>
  </w:num>
  <w:num w:numId="83">
    <w:abstractNumId w:val="82"/>
  </w:num>
  <w:num w:numId="84">
    <w:abstractNumId w:val="86"/>
  </w:num>
  <w:num w:numId="85">
    <w:abstractNumId w:val="47"/>
  </w:num>
  <w:num w:numId="86">
    <w:abstractNumId w:val="28"/>
  </w:num>
  <w:num w:numId="87">
    <w:abstractNumId w:val="65"/>
  </w:num>
  <w:num w:numId="88">
    <w:abstractNumId w:val="114"/>
  </w:num>
  <w:num w:numId="89">
    <w:abstractNumId w:val="34"/>
  </w:num>
  <w:num w:numId="90">
    <w:abstractNumId w:val="92"/>
  </w:num>
  <w:num w:numId="91">
    <w:abstractNumId w:val="117"/>
  </w:num>
  <w:num w:numId="92">
    <w:abstractNumId w:val="94"/>
  </w:num>
  <w:num w:numId="93">
    <w:abstractNumId w:val="136"/>
  </w:num>
  <w:num w:numId="94">
    <w:abstractNumId w:val="84"/>
  </w:num>
  <w:num w:numId="95">
    <w:abstractNumId w:val="74"/>
  </w:num>
  <w:num w:numId="96">
    <w:abstractNumId w:val="118"/>
  </w:num>
  <w:num w:numId="97">
    <w:abstractNumId w:val="112"/>
  </w:num>
  <w:num w:numId="98">
    <w:abstractNumId w:val="144"/>
  </w:num>
  <w:num w:numId="99">
    <w:abstractNumId w:val="143"/>
  </w:num>
  <w:num w:numId="100">
    <w:abstractNumId w:val="36"/>
  </w:num>
  <w:num w:numId="101">
    <w:abstractNumId w:val="129"/>
  </w:num>
  <w:num w:numId="102">
    <w:abstractNumId w:val="44"/>
  </w:num>
  <w:num w:numId="103">
    <w:abstractNumId w:val="49"/>
  </w:num>
  <w:num w:numId="104">
    <w:abstractNumId w:val="85"/>
  </w:num>
  <w:num w:numId="105">
    <w:abstractNumId w:val="135"/>
  </w:num>
  <w:num w:numId="106">
    <w:abstractNumId w:val="48"/>
  </w:num>
  <w:num w:numId="107">
    <w:abstractNumId w:val="97"/>
  </w:num>
  <w:num w:numId="108">
    <w:abstractNumId w:val="141"/>
  </w:num>
  <w:num w:numId="109">
    <w:abstractNumId w:val="25"/>
  </w:num>
  <w:num w:numId="110">
    <w:abstractNumId w:val="27"/>
  </w:num>
  <w:num w:numId="111">
    <w:abstractNumId w:val="51"/>
  </w:num>
  <w:num w:numId="112">
    <w:abstractNumId w:val="96"/>
  </w:num>
  <w:num w:numId="113">
    <w:abstractNumId w:val="110"/>
  </w:num>
  <w:num w:numId="114">
    <w:abstractNumId w:val="128"/>
  </w:num>
  <w:num w:numId="115">
    <w:abstractNumId w:val="59"/>
  </w:num>
  <w:num w:numId="116">
    <w:abstractNumId w:val="140"/>
  </w:num>
  <w:num w:numId="117">
    <w:abstractNumId w:val="72"/>
  </w:num>
  <w:num w:numId="118">
    <w:abstractNumId w:val="107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3967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659EE"/>
    <w:rsid w:val="0006601B"/>
    <w:rsid w:val="00070FB8"/>
    <w:rsid w:val="00071D99"/>
    <w:rsid w:val="00072AB2"/>
    <w:rsid w:val="00073127"/>
    <w:rsid w:val="0007374D"/>
    <w:rsid w:val="000746B7"/>
    <w:rsid w:val="000758C0"/>
    <w:rsid w:val="00076137"/>
    <w:rsid w:val="00081B39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6D4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550"/>
    <w:rsid w:val="00116934"/>
    <w:rsid w:val="00116AE1"/>
    <w:rsid w:val="001174A0"/>
    <w:rsid w:val="001175FC"/>
    <w:rsid w:val="0012020E"/>
    <w:rsid w:val="00120D02"/>
    <w:rsid w:val="0012128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3884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248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150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2E8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1628"/>
    <w:rsid w:val="00292616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45B8"/>
    <w:rsid w:val="002C54EF"/>
    <w:rsid w:val="002D39BD"/>
    <w:rsid w:val="002D3EEA"/>
    <w:rsid w:val="002D5A77"/>
    <w:rsid w:val="002D63B2"/>
    <w:rsid w:val="002E01C7"/>
    <w:rsid w:val="002E3F8E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A8B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120"/>
    <w:rsid w:val="00424218"/>
    <w:rsid w:val="004259D5"/>
    <w:rsid w:val="00427BA1"/>
    <w:rsid w:val="004305C4"/>
    <w:rsid w:val="00430D0B"/>
    <w:rsid w:val="0043252C"/>
    <w:rsid w:val="00432FA9"/>
    <w:rsid w:val="00433B69"/>
    <w:rsid w:val="004377D2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29D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0B9E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AE5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2858"/>
    <w:rsid w:val="0076302A"/>
    <w:rsid w:val="00763210"/>
    <w:rsid w:val="00763CA1"/>
    <w:rsid w:val="00770B5D"/>
    <w:rsid w:val="007711CC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71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2D34"/>
    <w:rsid w:val="0081418D"/>
    <w:rsid w:val="00814774"/>
    <w:rsid w:val="00816039"/>
    <w:rsid w:val="00817FF2"/>
    <w:rsid w:val="00821566"/>
    <w:rsid w:val="00821ACE"/>
    <w:rsid w:val="0082292A"/>
    <w:rsid w:val="008238C6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5FB9"/>
    <w:rsid w:val="0084766A"/>
    <w:rsid w:val="00851038"/>
    <w:rsid w:val="00852226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18A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EA1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2AF4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4725A"/>
    <w:rsid w:val="00A51075"/>
    <w:rsid w:val="00A52681"/>
    <w:rsid w:val="00A52A62"/>
    <w:rsid w:val="00A55052"/>
    <w:rsid w:val="00A56E88"/>
    <w:rsid w:val="00A56EF7"/>
    <w:rsid w:val="00A57982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B134F"/>
    <w:rsid w:val="00AB2961"/>
    <w:rsid w:val="00AB3A43"/>
    <w:rsid w:val="00AB3D4E"/>
    <w:rsid w:val="00AB523E"/>
    <w:rsid w:val="00AB64B4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2C3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131B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2D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3733C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295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038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3C6B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4A7D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EF845-45B0-4D21-B30A-B3E90AD3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13</cp:revision>
  <cp:lastPrinted>2021-08-04T09:29:00Z</cp:lastPrinted>
  <dcterms:created xsi:type="dcterms:W3CDTF">2021-08-23T19:23:00Z</dcterms:created>
  <dcterms:modified xsi:type="dcterms:W3CDTF">2021-08-24T08:34:00Z</dcterms:modified>
</cp:coreProperties>
</file>