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F85665" w14:textId="1C25BF6B" w:rsidR="00755B2A" w:rsidRPr="0037748D" w:rsidRDefault="00755B2A" w:rsidP="00166F2D">
      <w:pPr>
        <w:tabs>
          <w:tab w:val="clear" w:pos="709"/>
          <w:tab w:val="left" w:pos="993"/>
          <w:tab w:val="left" w:pos="4536"/>
          <w:tab w:val="left" w:pos="5387"/>
        </w:tabs>
        <w:ind w:left="567" w:right="-1"/>
        <w:jc w:val="right"/>
        <w:rPr>
          <w:rFonts w:ascii="Lato" w:eastAsia="Times New Roman" w:hAnsi="Lato"/>
          <w:b/>
          <w:i/>
          <w:szCs w:val="24"/>
        </w:rPr>
      </w:pPr>
      <w:r w:rsidRPr="0037748D">
        <w:rPr>
          <w:rFonts w:ascii="Lato" w:hAnsi="Lato"/>
          <w:b/>
          <w:i/>
          <w:szCs w:val="24"/>
        </w:rPr>
        <w:t>Załącznik nr 1 do Zapytania</w:t>
      </w:r>
    </w:p>
    <w:p w14:paraId="1717154B" w14:textId="77777777" w:rsidR="00F1371C" w:rsidRPr="0037748D" w:rsidRDefault="00F1371C" w:rsidP="00F1371C">
      <w:pPr>
        <w:tabs>
          <w:tab w:val="clear" w:pos="709"/>
          <w:tab w:val="left" w:pos="993"/>
        </w:tabs>
        <w:ind w:left="567"/>
        <w:rPr>
          <w:rFonts w:ascii="Lato" w:eastAsia="Times New Roman" w:hAnsi="Lato"/>
          <w:b/>
          <w:bCs/>
          <w:i/>
          <w:szCs w:val="24"/>
          <w:lang w:val="x-none"/>
        </w:rPr>
      </w:pPr>
      <w:r w:rsidRPr="0037748D">
        <w:rPr>
          <w:rFonts w:ascii="Lato" w:eastAsia="Times New Roman" w:hAnsi="Lato"/>
          <w:b/>
          <w:bCs/>
          <w:i/>
          <w:szCs w:val="24"/>
          <w:lang w:val="x-none"/>
        </w:rPr>
        <w:t>Uprzejmie prosimy o czytelne uzupełnienie danych:</w:t>
      </w:r>
    </w:p>
    <w:p w14:paraId="6B98A55A" w14:textId="77777777" w:rsidR="00F1371C" w:rsidRPr="0037748D" w:rsidRDefault="00F1371C" w:rsidP="00F1371C">
      <w:pPr>
        <w:tabs>
          <w:tab w:val="clear" w:pos="709"/>
          <w:tab w:val="left" w:pos="993"/>
        </w:tabs>
        <w:ind w:left="567"/>
        <w:rPr>
          <w:rFonts w:ascii="Lato" w:eastAsia="Times New Roman" w:hAnsi="Lato"/>
          <w:i/>
          <w:szCs w:val="24"/>
          <w:lang w:val="x-none"/>
        </w:rPr>
      </w:pPr>
    </w:p>
    <w:p w14:paraId="5A0C55FF" w14:textId="77777777" w:rsidR="00F1371C" w:rsidRPr="0037748D" w:rsidRDefault="00F1371C" w:rsidP="00F1371C">
      <w:pPr>
        <w:tabs>
          <w:tab w:val="clear" w:pos="709"/>
          <w:tab w:val="left" w:pos="993"/>
        </w:tabs>
        <w:ind w:left="567"/>
        <w:rPr>
          <w:rFonts w:ascii="Lato" w:eastAsia="Times New Roman" w:hAnsi="Lato"/>
          <w:i/>
          <w:szCs w:val="24"/>
          <w:lang w:val="x-none"/>
        </w:rPr>
      </w:pPr>
    </w:p>
    <w:p w14:paraId="264BEB7C" w14:textId="77777777" w:rsidR="00F1371C" w:rsidRPr="0037748D" w:rsidRDefault="00F1371C" w:rsidP="00F1371C">
      <w:pPr>
        <w:tabs>
          <w:tab w:val="clear" w:pos="709"/>
          <w:tab w:val="left" w:pos="993"/>
        </w:tabs>
        <w:ind w:left="567"/>
        <w:rPr>
          <w:rFonts w:ascii="Lato" w:eastAsia="Times New Roman" w:hAnsi="Lato"/>
          <w:i/>
          <w:szCs w:val="24"/>
          <w:lang w:val="x-none"/>
        </w:rPr>
      </w:pPr>
      <w:r w:rsidRPr="0037748D">
        <w:rPr>
          <w:rFonts w:ascii="Lato" w:eastAsia="Times New Roman" w:hAnsi="Lato"/>
          <w:i/>
          <w:szCs w:val="24"/>
          <w:lang w:val="x-none"/>
        </w:rPr>
        <w:t>…………………………………………………………………………..</w:t>
      </w:r>
    </w:p>
    <w:p w14:paraId="4995B157" w14:textId="77777777" w:rsidR="00F1371C" w:rsidRPr="0037748D" w:rsidRDefault="00F1371C" w:rsidP="00F1371C">
      <w:pPr>
        <w:keepNext/>
        <w:tabs>
          <w:tab w:val="clear" w:pos="709"/>
          <w:tab w:val="left" w:pos="993"/>
        </w:tabs>
        <w:ind w:left="567"/>
        <w:outlineLvl w:val="3"/>
        <w:rPr>
          <w:rFonts w:ascii="Lato" w:eastAsia="Times New Roman" w:hAnsi="Lato"/>
          <w:i/>
          <w:szCs w:val="24"/>
          <w:lang w:val="x-none"/>
        </w:rPr>
      </w:pPr>
      <w:r w:rsidRPr="0037748D">
        <w:rPr>
          <w:rFonts w:ascii="Lato" w:eastAsia="Times New Roman" w:hAnsi="Lato"/>
          <w:i/>
          <w:szCs w:val="24"/>
          <w:lang w:val="x-none"/>
        </w:rPr>
        <w:t>Nazwa, imię i nazwisko</w:t>
      </w:r>
    </w:p>
    <w:p w14:paraId="0EC1206A" w14:textId="77777777" w:rsidR="00F1371C" w:rsidRPr="0037748D" w:rsidRDefault="00F1371C" w:rsidP="00F1371C">
      <w:pPr>
        <w:tabs>
          <w:tab w:val="clear" w:pos="709"/>
          <w:tab w:val="left" w:pos="993"/>
        </w:tabs>
        <w:ind w:left="567"/>
        <w:rPr>
          <w:rFonts w:ascii="Lato" w:eastAsia="Times New Roman" w:hAnsi="Lato"/>
          <w:i/>
          <w:szCs w:val="24"/>
          <w:lang w:val="x-none"/>
        </w:rPr>
      </w:pPr>
    </w:p>
    <w:p w14:paraId="220532C4" w14:textId="77777777" w:rsidR="00F1371C" w:rsidRPr="0037748D" w:rsidRDefault="00F1371C" w:rsidP="00F1371C">
      <w:pPr>
        <w:tabs>
          <w:tab w:val="clear" w:pos="709"/>
          <w:tab w:val="left" w:pos="993"/>
        </w:tabs>
        <w:ind w:left="567"/>
        <w:rPr>
          <w:rFonts w:ascii="Lato" w:eastAsia="Times New Roman" w:hAnsi="Lato"/>
          <w:i/>
          <w:szCs w:val="24"/>
          <w:lang w:val="x-none"/>
        </w:rPr>
      </w:pPr>
      <w:r w:rsidRPr="0037748D">
        <w:rPr>
          <w:rFonts w:ascii="Lato" w:eastAsia="Times New Roman" w:hAnsi="Lato"/>
          <w:i/>
          <w:szCs w:val="24"/>
          <w:lang w:val="x-none"/>
        </w:rPr>
        <w:t>…………………………………………………………………………..</w:t>
      </w:r>
    </w:p>
    <w:p w14:paraId="3C793BC8" w14:textId="77777777" w:rsidR="00F1371C" w:rsidRPr="0037748D" w:rsidRDefault="00F1371C" w:rsidP="00F1371C">
      <w:pPr>
        <w:keepNext/>
        <w:tabs>
          <w:tab w:val="clear" w:pos="709"/>
          <w:tab w:val="left" w:pos="993"/>
        </w:tabs>
        <w:ind w:left="567"/>
        <w:outlineLvl w:val="3"/>
        <w:rPr>
          <w:rFonts w:ascii="Lato" w:eastAsia="Times New Roman" w:hAnsi="Lato"/>
          <w:i/>
          <w:szCs w:val="24"/>
          <w:lang w:val="x-none"/>
        </w:rPr>
      </w:pPr>
      <w:r w:rsidRPr="0037748D">
        <w:rPr>
          <w:rFonts w:ascii="Lato" w:eastAsia="Times New Roman" w:hAnsi="Lato"/>
          <w:i/>
          <w:szCs w:val="24"/>
          <w:lang w:val="x-none"/>
        </w:rPr>
        <w:t>Adres</w:t>
      </w:r>
    </w:p>
    <w:p w14:paraId="11F73270" w14:textId="77777777" w:rsidR="00F1371C" w:rsidRPr="0037748D" w:rsidRDefault="00F1371C" w:rsidP="00F1371C">
      <w:pPr>
        <w:tabs>
          <w:tab w:val="clear" w:pos="709"/>
          <w:tab w:val="left" w:pos="993"/>
        </w:tabs>
        <w:ind w:left="567"/>
        <w:rPr>
          <w:rFonts w:ascii="Lato" w:eastAsia="Times New Roman" w:hAnsi="Lato"/>
          <w:i/>
          <w:szCs w:val="24"/>
          <w:lang w:val="x-none"/>
        </w:rPr>
      </w:pPr>
    </w:p>
    <w:p w14:paraId="5356B0CD" w14:textId="77777777" w:rsidR="00F1371C" w:rsidRPr="0037748D" w:rsidRDefault="00F1371C" w:rsidP="00F1371C">
      <w:pPr>
        <w:tabs>
          <w:tab w:val="clear" w:pos="709"/>
          <w:tab w:val="left" w:pos="993"/>
        </w:tabs>
        <w:ind w:left="567"/>
        <w:rPr>
          <w:rFonts w:ascii="Lato" w:eastAsia="Times New Roman" w:hAnsi="Lato"/>
          <w:i/>
          <w:szCs w:val="24"/>
          <w:lang w:val="x-none"/>
        </w:rPr>
      </w:pPr>
      <w:r w:rsidRPr="0037748D">
        <w:rPr>
          <w:rFonts w:ascii="Lato" w:eastAsia="Times New Roman" w:hAnsi="Lato"/>
          <w:i/>
          <w:szCs w:val="24"/>
          <w:lang w:val="x-none"/>
        </w:rPr>
        <w:t>…………………………………………………………………………..</w:t>
      </w:r>
    </w:p>
    <w:p w14:paraId="3FC99891" w14:textId="77777777" w:rsidR="00F1371C" w:rsidRPr="0037748D" w:rsidRDefault="00F1371C" w:rsidP="00F1371C">
      <w:pPr>
        <w:keepNext/>
        <w:tabs>
          <w:tab w:val="clear" w:pos="709"/>
          <w:tab w:val="left" w:pos="993"/>
        </w:tabs>
        <w:ind w:left="567"/>
        <w:outlineLvl w:val="3"/>
        <w:rPr>
          <w:rFonts w:ascii="Lato" w:eastAsia="Times New Roman" w:hAnsi="Lato"/>
          <w:i/>
          <w:szCs w:val="24"/>
          <w:lang w:val="x-none"/>
        </w:rPr>
      </w:pPr>
      <w:r w:rsidRPr="0037748D">
        <w:rPr>
          <w:rFonts w:ascii="Lato" w:eastAsia="Times New Roman" w:hAnsi="Lato"/>
          <w:i/>
          <w:szCs w:val="24"/>
          <w:lang w:val="x-none"/>
        </w:rPr>
        <w:t>Telefon kontaktowy</w:t>
      </w:r>
    </w:p>
    <w:p w14:paraId="33EEC253" w14:textId="77777777" w:rsidR="00F1371C" w:rsidRPr="0037748D" w:rsidRDefault="00F1371C" w:rsidP="00F1371C">
      <w:pPr>
        <w:tabs>
          <w:tab w:val="clear" w:pos="709"/>
          <w:tab w:val="left" w:pos="993"/>
        </w:tabs>
        <w:ind w:left="567"/>
        <w:rPr>
          <w:rFonts w:ascii="Lato" w:eastAsia="Times New Roman" w:hAnsi="Lato"/>
          <w:i/>
          <w:szCs w:val="24"/>
          <w:lang w:val="x-none"/>
        </w:rPr>
      </w:pPr>
    </w:p>
    <w:p w14:paraId="69A1C736" w14:textId="77777777" w:rsidR="00F1371C" w:rsidRPr="0037748D" w:rsidRDefault="00F1371C" w:rsidP="00F1371C">
      <w:pPr>
        <w:tabs>
          <w:tab w:val="clear" w:pos="709"/>
          <w:tab w:val="left" w:pos="993"/>
        </w:tabs>
        <w:ind w:left="567"/>
        <w:rPr>
          <w:rFonts w:ascii="Lato" w:eastAsia="Times New Roman" w:hAnsi="Lato"/>
          <w:i/>
          <w:szCs w:val="24"/>
          <w:lang w:val="x-none"/>
        </w:rPr>
      </w:pPr>
      <w:r w:rsidRPr="0037748D">
        <w:rPr>
          <w:rFonts w:ascii="Lato" w:eastAsia="Times New Roman" w:hAnsi="Lato"/>
          <w:i/>
          <w:szCs w:val="24"/>
          <w:lang w:val="x-none"/>
        </w:rPr>
        <w:t>…………………………………………………………………………..</w:t>
      </w:r>
    </w:p>
    <w:p w14:paraId="7E645361" w14:textId="77777777" w:rsidR="00F1371C" w:rsidRPr="0037748D" w:rsidRDefault="00F1371C" w:rsidP="00F1371C">
      <w:pPr>
        <w:keepNext/>
        <w:tabs>
          <w:tab w:val="clear" w:pos="709"/>
          <w:tab w:val="left" w:pos="993"/>
        </w:tabs>
        <w:ind w:left="567"/>
        <w:outlineLvl w:val="3"/>
        <w:rPr>
          <w:rFonts w:ascii="Lato" w:eastAsia="Times New Roman" w:hAnsi="Lato"/>
          <w:i/>
          <w:szCs w:val="24"/>
          <w:lang w:val="x-none"/>
        </w:rPr>
      </w:pPr>
      <w:r w:rsidRPr="0037748D">
        <w:rPr>
          <w:rFonts w:ascii="Lato" w:eastAsia="Times New Roman" w:hAnsi="Lato"/>
          <w:i/>
          <w:szCs w:val="24"/>
          <w:lang w:val="x-none"/>
        </w:rPr>
        <w:t>Adres-email</w:t>
      </w:r>
    </w:p>
    <w:p w14:paraId="69DFBE9A" w14:textId="77777777" w:rsidR="00F1371C" w:rsidRPr="0037748D" w:rsidRDefault="00F1371C" w:rsidP="00F1371C">
      <w:pPr>
        <w:tabs>
          <w:tab w:val="clear" w:pos="709"/>
          <w:tab w:val="left" w:pos="993"/>
        </w:tabs>
        <w:ind w:left="567"/>
        <w:rPr>
          <w:rFonts w:ascii="Lato" w:eastAsia="Times New Roman" w:hAnsi="Lato" w:cs="Lato"/>
          <w:bCs/>
          <w:i/>
          <w:szCs w:val="24"/>
        </w:rPr>
      </w:pPr>
    </w:p>
    <w:p w14:paraId="479FF848" w14:textId="77777777" w:rsidR="00F1371C" w:rsidRPr="0037748D" w:rsidRDefault="00F1371C" w:rsidP="00F1371C">
      <w:pPr>
        <w:tabs>
          <w:tab w:val="clear" w:pos="709"/>
          <w:tab w:val="left" w:pos="993"/>
        </w:tabs>
        <w:ind w:left="567"/>
        <w:rPr>
          <w:rFonts w:ascii="Lato" w:eastAsia="Times New Roman" w:hAnsi="Lato" w:cs="Lato"/>
          <w:bCs/>
          <w:i/>
          <w:szCs w:val="24"/>
        </w:rPr>
      </w:pPr>
      <w:r w:rsidRPr="0037748D">
        <w:rPr>
          <w:rFonts w:ascii="Lato" w:eastAsia="Times New Roman" w:hAnsi="Lato" w:cs="Lato"/>
          <w:bCs/>
          <w:i/>
          <w:szCs w:val="24"/>
        </w:rPr>
        <w:t>…………………………………………………………………………..</w:t>
      </w:r>
    </w:p>
    <w:p w14:paraId="5F04AFEE" w14:textId="77777777" w:rsidR="00F1371C" w:rsidRPr="0037748D" w:rsidRDefault="00F1371C" w:rsidP="00F1371C">
      <w:pPr>
        <w:ind w:left="567"/>
        <w:rPr>
          <w:rFonts w:ascii="Lato" w:eastAsia="Times New Roman" w:hAnsi="Lato"/>
          <w:szCs w:val="24"/>
          <w:lang w:val="x-none"/>
        </w:rPr>
      </w:pPr>
      <w:r w:rsidRPr="0037748D">
        <w:rPr>
          <w:rFonts w:ascii="Lato" w:eastAsia="Times New Roman" w:hAnsi="Lato" w:cs="Lato"/>
          <w:bCs/>
          <w:i/>
          <w:szCs w:val="24"/>
        </w:rPr>
        <w:t>REGON/NIP</w:t>
      </w:r>
    </w:p>
    <w:p w14:paraId="51DE2C21" w14:textId="77777777" w:rsidR="00974D27" w:rsidRPr="0037748D" w:rsidRDefault="00974D27" w:rsidP="002E02A6">
      <w:pPr>
        <w:tabs>
          <w:tab w:val="clear" w:pos="709"/>
          <w:tab w:val="left" w:pos="993"/>
        </w:tabs>
        <w:ind w:left="567" w:right="-1"/>
        <w:rPr>
          <w:rFonts w:ascii="Lato" w:hAnsi="Lato"/>
          <w:szCs w:val="24"/>
        </w:rPr>
      </w:pPr>
    </w:p>
    <w:p w14:paraId="534FD2B1" w14:textId="77777777" w:rsidR="00755B2A" w:rsidRPr="0037748D" w:rsidRDefault="00755B2A" w:rsidP="002E02A6">
      <w:pPr>
        <w:keepNext/>
        <w:tabs>
          <w:tab w:val="clear" w:pos="709"/>
          <w:tab w:val="left" w:pos="993"/>
          <w:tab w:val="center" w:pos="4536"/>
          <w:tab w:val="right" w:pos="9072"/>
        </w:tabs>
        <w:ind w:left="567" w:right="-1"/>
        <w:jc w:val="center"/>
        <w:outlineLvl w:val="1"/>
        <w:rPr>
          <w:rFonts w:ascii="Lato" w:hAnsi="Lato"/>
          <w:b/>
          <w:i/>
          <w:iCs/>
          <w:szCs w:val="24"/>
        </w:rPr>
      </w:pPr>
      <w:bookmarkStart w:id="0" w:name="_Hlk4663710"/>
      <w:r w:rsidRPr="0037748D">
        <w:rPr>
          <w:rFonts w:ascii="Lato" w:hAnsi="Lato"/>
          <w:b/>
          <w:bCs/>
          <w:i/>
          <w:iCs/>
          <w:szCs w:val="24"/>
        </w:rPr>
        <w:t>OFERTA</w:t>
      </w:r>
    </w:p>
    <w:p w14:paraId="3852AEF0" w14:textId="77777777" w:rsidR="00755B2A" w:rsidRPr="0037748D" w:rsidRDefault="00755B2A" w:rsidP="002E02A6">
      <w:pPr>
        <w:tabs>
          <w:tab w:val="clear" w:pos="709"/>
          <w:tab w:val="left" w:pos="993"/>
        </w:tabs>
        <w:ind w:left="567" w:right="-1"/>
        <w:jc w:val="center"/>
        <w:rPr>
          <w:rFonts w:ascii="Lato" w:hAnsi="Lato"/>
          <w:b/>
          <w:szCs w:val="24"/>
        </w:rPr>
      </w:pPr>
      <w:r w:rsidRPr="0037748D">
        <w:rPr>
          <w:rFonts w:ascii="Lato" w:hAnsi="Lato"/>
          <w:b/>
          <w:szCs w:val="24"/>
        </w:rPr>
        <w:t>Do Zamawiającego:</w:t>
      </w:r>
    </w:p>
    <w:p w14:paraId="570DF079" w14:textId="77777777" w:rsidR="00755B2A" w:rsidRPr="0037748D" w:rsidRDefault="00F1371C" w:rsidP="002E02A6">
      <w:pPr>
        <w:tabs>
          <w:tab w:val="clear" w:pos="709"/>
          <w:tab w:val="left" w:pos="993"/>
        </w:tabs>
        <w:ind w:left="567" w:right="-1"/>
        <w:jc w:val="center"/>
        <w:rPr>
          <w:rFonts w:ascii="Lato" w:hAnsi="Lato"/>
          <w:b/>
          <w:bCs/>
          <w:szCs w:val="24"/>
        </w:rPr>
      </w:pPr>
      <w:r w:rsidRPr="0037748D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4CCF3024" w14:textId="77777777" w:rsidR="000D7A16" w:rsidRPr="0037748D" w:rsidRDefault="000D7A16" w:rsidP="002E02A6">
      <w:pPr>
        <w:tabs>
          <w:tab w:val="clear" w:pos="709"/>
          <w:tab w:val="left" w:pos="993"/>
        </w:tabs>
        <w:ind w:left="567" w:right="-1"/>
        <w:rPr>
          <w:rFonts w:ascii="Lato" w:hAnsi="Lato"/>
          <w:szCs w:val="24"/>
        </w:rPr>
      </w:pPr>
    </w:p>
    <w:p w14:paraId="4376BB48" w14:textId="77777777" w:rsidR="00755B2A" w:rsidRPr="0037748D" w:rsidRDefault="00755B2A" w:rsidP="002E02A6">
      <w:pPr>
        <w:tabs>
          <w:tab w:val="clear" w:pos="709"/>
          <w:tab w:val="left" w:pos="993"/>
          <w:tab w:val="left" w:pos="2694"/>
        </w:tabs>
        <w:ind w:left="567" w:right="-1"/>
        <w:rPr>
          <w:rFonts w:ascii="Lato" w:hAnsi="Lato"/>
          <w:szCs w:val="24"/>
        </w:rPr>
      </w:pPr>
      <w:r w:rsidRPr="0037748D">
        <w:rPr>
          <w:rFonts w:ascii="Lato" w:hAnsi="Lato"/>
          <w:szCs w:val="24"/>
        </w:rPr>
        <w:t>Nawiązując do Zapytania ofertowego</w:t>
      </w:r>
      <w:r w:rsidR="00EE0F9C" w:rsidRPr="0037748D">
        <w:rPr>
          <w:rFonts w:ascii="Lato" w:hAnsi="Lato"/>
          <w:b/>
          <w:bCs/>
          <w:iCs/>
          <w:color w:val="000000"/>
          <w:szCs w:val="24"/>
        </w:rPr>
        <w:t xml:space="preserve"> </w:t>
      </w:r>
      <w:bookmarkStart w:id="1" w:name="_Hlk4588841"/>
      <w:r w:rsidR="00976094" w:rsidRPr="0037748D">
        <w:rPr>
          <w:rFonts w:ascii="Lato" w:hAnsi="Lato"/>
          <w:b/>
          <w:bCs/>
          <w:iCs/>
          <w:color w:val="000000"/>
          <w:szCs w:val="24"/>
        </w:rPr>
        <w:t>na wyłonienie Wykonawcy w zakresie sprzedaży i dostawy odzieży roboczej dla pracowników</w:t>
      </w:r>
      <w:r w:rsidR="005F5981" w:rsidRPr="0037748D">
        <w:rPr>
          <w:rFonts w:ascii="Lato" w:hAnsi="Lato"/>
          <w:b/>
          <w:bCs/>
          <w:iCs/>
          <w:color w:val="000000"/>
          <w:szCs w:val="24"/>
        </w:rPr>
        <w:t xml:space="preserve"> terenowych</w:t>
      </w:r>
      <w:r w:rsidR="00976094" w:rsidRPr="0037748D">
        <w:rPr>
          <w:rFonts w:ascii="Lato" w:hAnsi="Lato"/>
          <w:b/>
          <w:bCs/>
          <w:iCs/>
          <w:color w:val="000000"/>
          <w:szCs w:val="24"/>
        </w:rPr>
        <w:t xml:space="preserve"> Zarządu Zieleni Miejskiej w Krakowie, </w:t>
      </w:r>
      <w:bookmarkEnd w:id="1"/>
      <w:r w:rsidRPr="0037748D">
        <w:rPr>
          <w:rFonts w:ascii="Lato" w:hAnsi="Lato"/>
          <w:szCs w:val="24"/>
        </w:rPr>
        <w:t>oferujemy wykonanie całości przedmiotu zamówienia za:</w:t>
      </w:r>
    </w:p>
    <w:p w14:paraId="3CFB89B4" w14:textId="77777777" w:rsidR="00FE0060" w:rsidRPr="0037748D" w:rsidRDefault="00FE0060" w:rsidP="002E02A6">
      <w:pPr>
        <w:tabs>
          <w:tab w:val="clear" w:pos="709"/>
          <w:tab w:val="left" w:pos="993"/>
          <w:tab w:val="left" w:pos="2694"/>
        </w:tabs>
        <w:ind w:left="567" w:right="-1"/>
        <w:rPr>
          <w:rFonts w:ascii="Lato" w:hAnsi="Lato"/>
          <w:szCs w:val="24"/>
        </w:rPr>
      </w:pPr>
    </w:p>
    <w:p w14:paraId="18DEA259" w14:textId="77777777" w:rsidR="00FE0060" w:rsidRPr="0037748D" w:rsidRDefault="00FE0060" w:rsidP="00FE0060">
      <w:pPr>
        <w:tabs>
          <w:tab w:val="clear" w:pos="709"/>
          <w:tab w:val="left" w:pos="993"/>
        </w:tabs>
        <w:spacing w:line="360" w:lineRule="auto"/>
        <w:ind w:left="567"/>
        <w:rPr>
          <w:rFonts w:ascii="Lato" w:eastAsia="Times New Roman" w:hAnsi="Lato"/>
          <w:szCs w:val="24"/>
        </w:rPr>
      </w:pPr>
      <w:r w:rsidRPr="0037748D">
        <w:rPr>
          <w:rFonts w:ascii="Lato" w:eastAsia="Times New Roman" w:hAnsi="Lato"/>
          <w:szCs w:val="24"/>
        </w:rPr>
        <w:t xml:space="preserve">za </w:t>
      </w:r>
      <w:r w:rsidRPr="0037748D">
        <w:rPr>
          <w:rFonts w:ascii="Lato" w:eastAsia="Times New Roman" w:hAnsi="Lato"/>
          <w:b/>
          <w:bCs/>
          <w:szCs w:val="24"/>
        </w:rPr>
        <w:t>łączną kwotę ……………… zł brutto</w:t>
      </w:r>
      <w:r w:rsidRPr="0037748D">
        <w:rPr>
          <w:rFonts w:ascii="Lato" w:eastAsia="Times New Roman" w:hAnsi="Lato"/>
          <w:szCs w:val="24"/>
        </w:rPr>
        <w:t>, (słownie: ………………………………………………………...……………………</w:t>
      </w:r>
      <w:proofErr w:type="gramStart"/>
      <w:r w:rsidRPr="0037748D">
        <w:rPr>
          <w:rFonts w:ascii="Lato" w:eastAsia="Times New Roman" w:hAnsi="Lato"/>
          <w:szCs w:val="24"/>
        </w:rPr>
        <w:t>…….</w:t>
      </w:r>
      <w:proofErr w:type="gramEnd"/>
      <w:r w:rsidRPr="0037748D">
        <w:rPr>
          <w:rFonts w:ascii="Lato" w:eastAsia="Times New Roman" w:hAnsi="Lato"/>
          <w:szCs w:val="24"/>
        </w:rPr>
        <w:t>………………………….……. złotych 00/100), w której uwzględniono należny podatek od towarów i usług VAT w stawce 23%, przy czym w powyższej kwocie uwzględniono zakres zamówienia podstawowego i zakres zamówienia objętego prawem opcji, zgodnie z poniższymi zapisami, tj.:</w:t>
      </w:r>
    </w:p>
    <w:p w14:paraId="3006EFA6" w14:textId="77777777" w:rsidR="00FE0060" w:rsidRPr="0037748D" w:rsidRDefault="00FE0060" w:rsidP="00FE0060">
      <w:pPr>
        <w:tabs>
          <w:tab w:val="clear" w:pos="709"/>
          <w:tab w:val="left" w:pos="993"/>
        </w:tabs>
        <w:ind w:left="567"/>
        <w:rPr>
          <w:rFonts w:ascii="Lato" w:eastAsia="Times New Roman" w:hAnsi="Lato"/>
          <w:szCs w:val="24"/>
        </w:rPr>
      </w:pPr>
    </w:p>
    <w:p w14:paraId="15247971" w14:textId="77777777" w:rsidR="00FE0060" w:rsidRPr="0037748D" w:rsidRDefault="00FE0060" w:rsidP="00D65474">
      <w:pPr>
        <w:numPr>
          <w:ilvl w:val="0"/>
          <w:numId w:val="38"/>
        </w:numPr>
        <w:tabs>
          <w:tab w:val="clear" w:pos="709"/>
          <w:tab w:val="left" w:pos="567"/>
          <w:tab w:val="left" w:pos="993"/>
        </w:tabs>
        <w:spacing w:line="360" w:lineRule="auto"/>
        <w:ind w:left="567" w:firstLine="0"/>
        <w:rPr>
          <w:rFonts w:ascii="Lato" w:eastAsia="Times New Roman" w:hAnsi="Lato"/>
          <w:szCs w:val="24"/>
        </w:rPr>
      </w:pPr>
      <w:r w:rsidRPr="0037748D">
        <w:rPr>
          <w:rFonts w:ascii="Lato" w:eastAsia="Times New Roman" w:hAnsi="Lato"/>
          <w:szCs w:val="24"/>
        </w:rPr>
        <w:t xml:space="preserve">za wykonanie zamówienia w zakresie podstawowym wynagrodzenie wynosi kwotę ............................ zł </w:t>
      </w:r>
      <w:proofErr w:type="gramStart"/>
      <w:r w:rsidRPr="0037748D">
        <w:rPr>
          <w:rFonts w:ascii="Lato" w:eastAsia="Times New Roman" w:hAnsi="Lato"/>
          <w:szCs w:val="24"/>
        </w:rPr>
        <w:t>brutto,</w:t>
      </w:r>
      <w:proofErr w:type="gramEnd"/>
      <w:r w:rsidRPr="0037748D">
        <w:rPr>
          <w:rFonts w:ascii="Lato" w:eastAsia="Times New Roman" w:hAnsi="Lato"/>
          <w:szCs w:val="24"/>
        </w:rPr>
        <w:t xml:space="preserve"> (słownie: ................................................................................................................ złotych 00/100), w tym należny podatek VAT w stawce 23%, </w:t>
      </w:r>
    </w:p>
    <w:p w14:paraId="33539821" w14:textId="77777777" w:rsidR="00FE0060" w:rsidRPr="0037748D" w:rsidRDefault="00FE0060" w:rsidP="00FE0060">
      <w:pPr>
        <w:tabs>
          <w:tab w:val="clear" w:pos="709"/>
          <w:tab w:val="left" w:pos="993"/>
        </w:tabs>
        <w:spacing w:line="360" w:lineRule="auto"/>
        <w:ind w:left="567"/>
        <w:rPr>
          <w:rFonts w:ascii="Lato" w:eastAsia="Times New Roman" w:hAnsi="Lato"/>
          <w:szCs w:val="24"/>
        </w:rPr>
      </w:pPr>
      <w:r w:rsidRPr="0037748D">
        <w:rPr>
          <w:rFonts w:ascii="Lato" w:eastAsia="Times New Roman" w:hAnsi="Lato"/>
          <w:szCs w:val="24"/>
        </w:rPr>
        <w:t>b)</w:t>
      </w:r>
      <w:r w:rsidRPr="0037748D">
        <w:rPr>
          <w:rFonts w:ascii="Lato" w:eastAsia="Times New Roman" w:hAnsi="Lato"/>
          <w:szCs w:val="24"/>
        </w:rPr>
        <w:tab/>
        <w:t>za wykonanie zamówienia w zakresie objętym prawem opcji</w:t>
      </w:r>
      <w:r w:rsidR="007473BE" w:rsidRPr="0037748D">
        <w:rPr>
          <w:rFonts w:ascii="Lato" w:eastAsia="Times New Roman" w:hAnsi="Lato"/>
          <w:szCs w:val="24"/>
        </w:rPr>
        <w:t xml:space="preserve"> </w:t>
      </w:r>
      <w:r w:rsidRPr="0037748D">
        <w:rPr>
          <w:rFonts w:ascii="Lato" w:eastAsia="Times New Roman" w:hAnsi="Lato"/>
          <w:szCs w:val="24"/>
        </w:rPr>
        <w:t xml:space="preserve">wynagrodzenie wynosi kwotę ............................ zł </w:t>
      </w:r>
      <w:proofErr w:type="gramStart"/>
      <w:r w:rsidRPr="0037748D">
        <w:rPr>
          <w:rFonts w:ascii="Lato" w:eastAsia="Times New Roman" w:hAnsi="Lato"/>
          <w:szCs w:val="24"/>
        </w:rPr>
        <w:t>brutto,</w:t>
      </w:r>
      <w:proofErr w:type="gramEnd"/>
      <w:r w:rsidRPr="0037748D">
        <w:rPr>
          <w:rFonts w:ascii="Lato" w:eastAsia="Times New Roman" w:hAnsi="Lato"/>
          <w:szCs w:val="24"/>
        </w:rPr>
        <w:t xml:space="preserve"> (słownie: </w:t>
      </w:r>
      <w:r w:rsidRPr="0037748D">
        <w:rPr>
          <w:rFonts w:ascii="Lato" w:eastAsia="Times New Roman" w:hAnsi="Lato"/>
          <w:szCs w:val="24"/>
        </w:rPr>
        <w:lastRenderedPageBreak/>
        <w:t>................................................................................................................ złotych 00/100), w tym należny podatek VAT w stawce 23%.</w:t>
      </w:r>
    </w:p>
    <w:p w14:paraId="28FFE6AF" w14:textId="77777777" w:rsidR="00976094" w:rsidRPr="0037748D" w:rsidRDefault="002B2707" w:rsidP="002E02A6">
      <w:pPr>
        <w:tabs>
          <w:tab w:val="clear" w:pos="709"/>
          <w:tab w:val="left" w:pos="567"/>
          <w:tab w:val="left" w:pos="993"/>
        </w:tabs>
        <w:ind w:left="567"/>
        <w:rPr>
          <w:rFonts w:ascii="Lato" w:hAnsi="Lato"/>
          <w:b/>
          <w:szCs w:val="24"/>
        </w:rPr>
      </w:pPr>
      <w:r w:rsidRPr="0037748D">
        <w:rPr>
          <w:rFonts w:ascii="Lato" w:hAnsi="Lato"/>
          <w:b/>
          <w:szCs w:val="24"/>
        </w:rPr>
        <w:t>przy czym przedstawiamy poniżej kalkulację oferowanego przedmiotu zamówienia, który oferujemy odpowiednio do wymagań opisanych w zapytaniu ofertowym:</w:t>
      </w:r>
    </w:p>
    <w:p w14:paraId="7C417FFE" w14:textId="77777777" w:rsidR="00976094" w:rsidRPr="0037748D" w:rsidRDefault="00976094" w:rsidP="002E02A6">
      <w:pPr>
        <w:tabs>
          <w:tab w:val="clear" w:pos="709"/>
          <w:tab w:val="left" w:pos="567"/>
          <w:tab w:val="left" w:pos="993"/>
        </w:tabs>
        <w:ind w:left="567"/>
        <w:rPr>
          <w:rFonts w:ascii="Lato" w:hAnsi="Lato"/>
          <w:b/>
          <w:szCs w:val="24"/>
        </w:rPr>
      </w:pPr>
    </w:p>
    <w:tbl>
      <w:tblPr>
        <w:tblW w:w="12430" w:type="dxa"/>
        <w:tblInd w:w="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9"/>
        <w:gridCol w:w="1462"/>
        <w:gridCol w:w="3622"/>
        <w:gridCol w:w="1017"/>
        <w:gridCol w:w="1358"/>
        <w:gridCol w:w="11"/>
        <w:gridCol w:w="1694"/>
        <w:gridCol w:w="11"/>
        <w:gridCol w:w="1409"/>
        <w:gridCol w:w="1408"/>
      </w:tblGrid>
      <w:tr w:rsidR="00976094" w:rsidRPr="0037748D" w14:paraId="3DEAA12A" w14:textId="77777777" w:rsidTr="005C7580">
        <w:trPr>
          <w:gridAfter w:val="2"/>
          <w:wAfter w:w="2817" w:type="dxa"/>
          <w:trHeight w:val="54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D82ADB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LP</w:t>
            </w:r>
          </w:p>
        </w:tc>
        <w:tc>
          <w:tcPr>
            <w:tcW w:w="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5E0B3"/>
          </w:tcPr>
          <w:p w14:paraId="3AF10FDE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FA7850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Nazwa</w:t>
            </w:r>
          </w:p>
        </w:tc>
        <w:tc>
          <w:tcPr>
            <w:tcW w:w="3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E66589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 xml:space="preserve">Oferowane – producent, typ/model/symbol itp. </w:t>
            </w:r>
            <w:r w:rsidRPr="0037748D">
              <w:rPr>
                <w:rFonts w:ascii="Lato" w:eastAsia="Times New Roman" w:hAnsi="Lato"/>
                <w:b/>
                <w:bCs/>
                <w:i/>
                <w:iCs/>
                <w:color w:val="000000"/>
                <w:szCs w:val="24"/>
              </w:rPr>
              <w:t>dane</w:t>
            </w: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 xml:space="preserve"> p</w:t>
            </w:r>
            <w:r w:rsidRPr="0037748D">
              <w:rPr>
                <w:rFonts w:ascii="Lato" w:eastAsia="Times New Roman" w:hAnsi="Lato"/>
                <w:b/>
                <w:bCs/>
                <w:i/>
                <w:iCs/>
                <w:color w:val="000000"/>
                <w:szCs w:val="24"/>
              </w:rPr>
              <w:t>ozwalające na identyfikację i weryfikację produktów i ich parametrów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D215C2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Ilość</w:t>
            </w:r>
          </w:p>
        </w:tc>
        <w:tc>
          <w:tcPr>
            <w:tcW w:w="13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9976EA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 xml:space="preserve">Cena jedn. </w:t>
            </w:r>
            <w:r w:rsidR="00800522"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b</w:t>
            </w: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rutto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73B4C4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Wartość brutto</w:t>
            </w:r>
          </w:p>
        </w:tc>
      </w:tr>
      <w:tr w:rsidR="00976094" w:rsidRPr="0037748D" w14:paraId="0379CFA2" w14:textId="77777777" w:rsidTr="005C7580">
        <w:trPr>
          <w:gridAfter w:val="2"/>
          <w:wAfter w:w="2817" w:type="dxa"/>
          <w:trHeight w:val="188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35998D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color w:val="000000"/>
                <w:szCs w:val="24"/>
              </w:rPr>
              <w:t>1</w:t>
            </w: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/>
          </w:tcPr>
          <w:p w14:paraId="3C50B97F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E91FF7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szCs w:val="24"/>
              </w:rPr>
              <w:t>Spodnie letnie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7C36F9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55CC32" w14:textId="55DC8DEE" w:rsidR="00976094" w:rsidRPr="0037748D" w:rsidRDefault="00DB5806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15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87568F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106EDD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</w:tr>
      <w:tr w:rsidR="00B16971" w:rsidRPr="0037748D" w14:paraId="7CDFB4A4" w14:textId="77777777" w:rsidTr="005C7580">
        <w:trPr>
          <w:gridAfter w:val="2"/>
          <w:wAfter w:w="2817" w:type="dxa"/>
          <w:trHeight w:val="188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1F27EE" w14:textId="77777777" w:rsidR="00B16971" w:rsidRPr="0037748D" w:rsidRDefault="00B16971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color w:val="000000"/>
                <w:szCs w:val="24"/>
              </w:rPr>
              <w:t>2</w:t>
            </w: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/>
          </w:tcPr>
          <w:p w14:paraId="0D4BCA81" w14:textId="77777777" w:rsidR="00B16971" w:rsidRPr="0037748D" w:rsidRDefault="00B16971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A45FDA" w14:textId="77777777" w:rsidR="00B16971" w:rsidRPr="0037748D" w:rsidRDefault="00B16971" w:rsidP="00976094">
            <w:pPr>
              <w:rPr>
                <w:rFonts w:ascii="Lato" w:eastAsia="Times New Roman" w:hAnsi="Lato"/>
                <w:szCs w:val="24"/>
              </w:rPr>
            </w:pPr>
            <w:r w:rsidRPr="0037748D">
              <w:rPr>
                <w:rFonts w:ascii="Lato" w:eastAsia="Times New Roman" w:hAnsi="Lato"/>
                <w:szCs w:val="24"/>
              </w:rPr>
              <w:t>Spodnie letnie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FDEF62" w14:textId="77777777" w:rsidR="00B16971" w:rsidRPr="0037748D" w:rsidRDefault="00B16971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D55D7D" w14:textId="2C6131B8" w:rsidR="00B16971" w:rsidRPr="0037748D" w:rsidRDefault="00DB5806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15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706AEA" w14:textId="77777777" w:rsidR="00B16971" w:rsidRPr="0037748D" w:rsidRDefault="00B16971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C25911" w14:textId="77777777" w:rsidR="00B16971" w:rsidRPr="0037748D" w:rsidRDefault="00B16971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</w:tr>
      <w:tr w:rsidR="00976094" w:rsidRPr="0037748D" w14:paraId="212B3548" w14:textId="77777777" w:rsidTr="005C7580">
        <w:trPr>
          <w:gridAfter w:val="2"/>
          <w:wAfter w:w="2817" w:type="dxa"/>
          <w:trHeight w:val="197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22051F" w14:textId="77777777" w:rsidR="00976094" w:rsidRPr="0037748D" w:rsidRDefault="00B16971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color w:val="000000"/>
                <w:szCs w:val="24"/>
              </w:rPr>
              <w:t>3</w:t>
            </w: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/>
          </w:tcPr>
          <w:p w14:paraId="0D2B2E63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9F4150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szCs w:val="24"/>
              </w:rPr>
              <w:t>bluza letnia dresowa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99807E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E320DD" w14:textId="58EC0F1D" w:rsidR="00976094" w:rsidRPr="0037748D" w:rsidRDefault="00DB5806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20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7095E1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32992E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</w:tr>
      <w:tr w:rsidR="00976094" w:rsidRPr="0037748D" w14:paraId="28D22876" w14:textId="77777777" w:rsidTr="005C7580">
        <w:trPr>
          <w:gridAfter w:val="2"/>
          <w:wAfter w:w="2817" w:type="dxa"/>
          <w:trHeight w:val="1957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A7CE25" w14:textId="77777777" w:rsidR="00976094" w:rsidRPr="0037748D" w:rsidRDefault="00B16971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color w:val="000000"/>
                <w:szCs w:val="24"/>
              </w:rPr>
              <w:t>4</w:t>
            </w: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/>
          </w:tcPr>
          <w:p w14:paraId="6D9C23C0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147370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szCs w:val="24"/>
              </w:rPr>
              <w:t>polar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9D5EBD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484457" w14:textId="1C285BFF" w:rsidR="00976094" w:rsidRPr="0037748D" w:rsidRDefault="00444167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72829E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  <w:p w14:paraId="5809A60A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33A1C8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</w:tr>
      <w:tr w:rsidR="00976094" w:rsidRPr="0037748D" w14:paraId="1ABFC310" w14:textId="77777777" w:rsidTr="005C7580">
        <w:trPr>
          <w:trHeight w:val="2098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66F031" w14:textId="77777777" w:rsidR="00976094" w:rsidRPr="0037748D" w:rsidRDefault="00B16971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color w:val="000000"/>
                <w:szCs w:val="24"/>
              </w:rPr>
              <w:t>5</w:t>
            </w: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/>
          </w:tcPr>
          <w:p w14:paraId="0519398F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C1C771" w14:textId="77777777" w:rsidR="00976094" w:rsidRPr="0037748D" w:rsidRDefault="005C7580" w:rsidP="00976094">
            <w:pPr>
              <w:rPr>
                <w:rFonts w:ascii="Lato" w:eastAsia="Times New Roman" w:hAnsi="Lato"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szCs w:val="24"/>
              </w:rPr>
              <w:t>k</w:t>
            </w:r>
            <w:r w:rsidR="00976094" w:rsidRPr="0037748D">
              <w:rPr>
                <w:rFonts w:ascii="Lato" w:eastAsia="Times New Roman" w:hAnsi="Lato"/>
                <w:szCs w:val="24"/>
              </w:rPr>
              <w:t>amizelka</w:t>
            </w:r>
            <w:r w:rsidRPr="0037748D">
              <w:rPr>
                <w:rFonts w:ascii="Lato" w:eastAsia="Times New Roman" w:hAnsi="Lato"/>
                <w:szCs w:val="24"/>
              </w:rPr>
              <w:t xml:space="preserve"> </w:t>
            </w:r>
            <w:r w:rsidR="005F5981" w:rsidRPr="0037748D">
              <w:rPr>
                <w:rFonts w:ascii="Lato" w:eastAsia="Times New Roman" w:hAnsi="Lato"/>
                <w:szCs w:val="24"/>
              </w:rPr>
              <w:t>ocieplana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0CFF23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A4A754" w14:textId="76F82312" w:rsidR="00976094" w:rsidRPr="0037748D" w:rsidRDefault="00444167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15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B3EB2E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51F6E2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1409" w:type="dxa"/>
            <w:vAlign w:val="bottom"/>
          </w:tcPr>
          <w:p w14:paraId="7C793EA0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408" w:type="dxa"/>
            <w:vAlign w:val="bottom"/>
          </w:tcPr>
          <w:p w14:paraId="52646A26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  <w:p w14:paraId="71490E8A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</w:tr>
      <w:tr w:rsidR="00976094" w:rsidRPr="0037748D" w14:paraId="20712F8F" w14:textId="77777777" w:rsidTr="005C7580">
        <w:trPr>
          <w:gridAfter w:val="2"/>
          <w:wAfter w:w="2817" w:type="dxa"/>
          <w:trHeight w:val="2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AB0B43" w14:textId="77777777" w:rsidR="00976094" w:rsidRPr="0037748D" w:rsidRDefault="00B16971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color w:val="000000"/>
                <w:szCs w:val="24"/>
              </w:rPr>
              <w:lastRenderedPageBreak/>
              <w:t>6</w:t>
            </w: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/>
          </w:tcPr>
          <w:p w14:paraId="41DBE9FF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ACC19E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szCs w:val="24"/>
              </w:rPr>
              <w:t>czapka letnia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8C860A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FF1DF2" w14:textId="763AA83D" w:rsidR="00976094" w:rsidRPr="0037748D" w:rsidRDefault="00444167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15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2CD7E9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63B706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</w:tr>
      <w:tr w:rsidR="00976094" w:rsidRPr="0037748D" w14:paraId="44A876FD" w14:textId="77777777" w:rsidTr="005C7580">
        <w:trPr>
          <w:gridAfter w:val="2"/>
          <w:wAfter w:w="2817" w:type="dxa"/>
          <w:trHeight w:val="224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3A3447" w14:textId="77777777" w:rsidR="00976094" w:rsidRPr="0037748D" w:rsidRDefault="00B16971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color w:val="000000"/>
                <w:szCs w:val="24"/>
              </w:rPr>
              <w:t>7</w:t>
            </w: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/>
          </w:tcPr>
          <w:p w14:paraId="20F44B88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025BAC" w14:textId="77777777" w:rsidR="00976094" w:rsidRPr="0037748D" w:rsidRDefault="00976094" w:rsidP="00976094">
            <w:pPr>
              <w:rPr>
                <w:rFonts w:ascii="Lato" w:eastAsia="Times New Roman" w:hAnsi="Lato"/>
                <w:szCs w:val="24"/>
              </w:rPr>
            </w:pPr>
            <w:r w:rsidRPr="0037748D">
              <w:rPr>
                <w:rFonts w:ascii="Lato" w:eastAsia="Times New Roman" w:hAnsi="Lato"/>
                <w:szCs w:val="24"/>
              </w:rPr>
              <w:t>podkoszulek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83C954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CF47F3" w14:textId="323E0405" w:rsidR="00976094" w:rsidRPr="0037748D" w:rsidRDefault="005F5981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1</w:t>
            </w:r>
            <w:r w:rsidR="00444167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7</w:t>
            </w: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5</w:t>
            </w:r>
          </w:p>
          <w:p w14:paraId="6D080419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923694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44C393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  <w:p w14:paraId="3C0FC940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</w:tr>
      <w:tr w:rsidR="00976094" w:rsidRPr="0037748D" w14:paraId="2C083B9D" w14:textId="77777777" w:rsidTr="005C7580">
        <w:trPr>
          <w:gridAfter w:val="2"/>
          <w:wAfter w:w="2817" w:type="dxa"/>
          <w:trHeight w:val="224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E9A07B" w14:textId="77777777" w:rsidR="00976094" w:rsidRPr="0037748D" w:rsidRDefault="00B16971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color w:val="000000"/>
                <w:szCs w:val="24"/>
              </w:rPr>
              <w:t>8</w:t>
            </w: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/>
          </w:tcPr>
          <w:p w14:paraId="56BE369F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42447B" w14:textId="77777777" w:rsidR="00976094" w:rsidRPr="0037748D" w:rsidRDefault="00976094" w:rsidP="00976094">
            <w:pPr>
              <w:rPr>
                <w:rFonts w:ascii="Lato" w:eastAsia="Times New Roman" w:hAnsi="Lato"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color w:val="000000"/>
                <w:szCs w:val="24"/>
              </w:rPr>
              <w:t>koszula robocza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4A10E7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774F2D" w14:textId="129E62A1" w:rsidR="00976094" w:rsidRPr="0037748D" w:rsidRDefault="00976094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1</w:t>
            </w:r>
            <w:r w:rsidR="00444167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254259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  <w:p w14:paraId="376F115F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FA3677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</w:tr>
      <w:tr w:rsidR="00976094" w:rsidRPr="0037748D" w14:paraId="18278BB2" w14:textId="77777777" w:rsidTr="005C7580">
        <w:trPr>
          <w:gridAfter w:val="2"/>
          <w:wAfter w:w="2817" w:type="dxa"/>
          <w:trHeight w:val="238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E3BB58" w14:textId="77777777" w:rsidR="00976094" w:rsidRPr="0037748D" w:rsidRDefault="00B16971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color w:val="000000"/>
                <w:szCs w:val="24"/>
              </w:rPr>
              <w:t>9</w:t>
            </w: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/>
          </w:tcPr>
          <w:p w14:paraId="0596F97C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EDCDB6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szCs w:val="24"/>
              </w:rPr>
              <w:t>trzewiki z noskiem BNN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F9736B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CDA178" w14:textId="1A84C87D" w:rsidR="00976094" w:rsidRPr="0037748D" w:rsidRDefault="00444167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15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B84B05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  <w:p w14:paraId="2022AACD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FF45D9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</w:tr>
      <w:tr w:rsidR="00976094" w:rsidRPr="0037748D" w14:paraId="753D254F" w14:textId="77777777" w:rsidTr="005C7580">
        <w:trPr>
          <w:gridAfter w:val="2"/>
          <w:wAfter w:w="2817" w:type="dxa"/>
          <w:trHeight w:val="241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26FADD" w14:textId="77777777" w:rsidR="00976094" w:rsidRPr="0037748D" w:rsidRDefault="00B16971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color w:val="000000"/>
                <w:szCs w:val="24"/>
              </w:rPr>
              <w:t>10</w:t>
            </w: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/>
          </w:tcPr>
          <w:p w14:paraId="3272C9E7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B85FAF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szCs w:val="24"/>
              </w:rPr>
              <w:t>półbuty z noskiem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3BA253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CF3DC5" w14:textId="10170002" w:rsidR="00976094" w:rsidRPr="0037748D" w:rsidRDefault="001F35A5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15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816C75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2A9FB1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</w:tr>
      <w:tr w:rsidR="00976094" w:rsidRPr="0037748D" w14:paraId="0DBCDA43" w14:textId="77777777" w:rsidTr="005C7580">
        <w:trPr>
          <w:gridAfter w:val="2"/>
          <w:wAfter w:w="2817" w:type="dxa"/>
          <w:trHeight w:val="238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CD4A00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color w:val="000000"/>
                <w:szCs w:val="24"/>
              </w:rPr>
              <w:t>1</w:t>
            </w:r>
            <w:r w:rsidR="00B16971" w:rsidRPr="0037748D">
              <w:rPr>
                <w:rFonts w:ascii="Lato" w:eastAsia="Times New Roman" w:hAnsi="Lato"/>
                <w:color w:val="000000"/>
                <w:szCs w:val="24"/>
              </w:rPr>
              <w:t>1</w:t>
            </w: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/>
          </w:tcPr>
          <w:p w14:paraId="6F9CB70B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27010D" w14:textId="77777777" w:rsidR="00976094" w:rsidRPr="0037748D" w:rsidRDefault="00976094" w:rsidP="00976094">
            <w:pPr>
              <w:rPr>
                <w:rFonts w:ascii="Lato" w:eastAsia="Times New Roman" w:hAnsi="Lato"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szCs w:val="24"/>
              </w:rPr>
              <w:t>skarpety letnie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604AD4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239191" w14:textId="7B98B894" w:rsidR="00976094" w:rsidRPr="0037748D" w:rsidRDefault="00976094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1</w:t>
            </w:r>
            <w:r w:rsidR="001F35A5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7</w:t>
            </w:r>
            <w:r w:rsidR="005F5981"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94268B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  <w:p w14:paraId="7B97652E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1188DF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</w:tr>
      <w:tr w:rsidR="00976094" w:rsidRPr="0037748D" w14:paraId="787DE9DB" w14:textId="77777777" w:rsidTr="005C7580">
        <w:trPr>
          <w:gridAfter w:val="3"/>
          <w:wAfter w:w="2828" w:type="dxa"/>
          <w:trHeight w:val="97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14:paraId="210DEA93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747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ECBFA7" w14:textId="77777777" w:rsidR="00CB3EE1" w:rsidRPr="0037748D" w:rsidRDefault="00CB3EE1" w:rsidP="00CB3EE1">
            <w:pPr>
              <w:tabs>
                <w:tab w:val="left" w:pos="1206"/>
              </w:tabs>
              <w:ind w:left="1348" w:hanging="1348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 xml:space="preserve">                         Zamówienie</w:t>
            </w:r>
            <w:r w:rsidR="00A668CF"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 xml:space="preserve"> w zakresie</w:t>
            </w: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 xml:space="preserve"> podstawow</w:t>
            </w:r>
            <w:r w:rsidR="00A668CF"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ym</w:t>
            </w:r>
          </w:p>
          <w:p w14:paraId="6E81309F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RAZEM kwota brutto – dostawa odzieży letniej</w:t>
            </w:r>
            <w:r w:rsidR="00CB3EE1"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:</w:t>
            </w:r>
          </w:p>
          <w:p w14:paraId="6D33447C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D74BA5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</w:tr>
      <w:tr w:rsidR="00976094" w:rsidRPr="0037748D" w14:paraId="0E24C680" w14:textId="77777777" w:rsidTr="005C7580">
        <w:trPr>
          <w:gridAfter w:val="2"/>
          <w:wAfter w:w="2817" w:type="dxa"/>
          <w:trHeight w:val="224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816C80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color w:val="000000"/>
                <w:szCs w:val="24"/>
              </w:rPr>
              <w:t>1</w:t>
            </w:r>
            <w:r w:rsidR="00B16971" w:rsidRPr="0037748D">
              <w:rPr>
                <w:rFonts w:ascii="Lato" w:eastAsia="Times New Roman" w:hAnsi="Lato"/>
                <w:color w:val="000000"/>
                <w:szCs w:val="24"/>
              </w:rPr>
              <w:t>2</w:t>
            </w: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/>
          </w:tcPr>
          <w:p w14:paraId="2D2C1A61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FCD7B4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szCs w:val="24"/>
              </w:rPr>
              <w:t>Spodnie ocieplane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EBCD69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3417BF" w14:textId="017FDE4C" w:rsidR="00976094" w:rsidRPr="0037748D" w:rsidRDefault="001F35A5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22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7FFC17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  <w:p w14:paraId="5BF6C204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7DEE1E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</w:tr>
      <w:tr w:rsidR="00B16971" w:rsidRPr="0037748D" w14:paraId="2C6A8387" w14:textId="77777777" w:rsidTr="005C7580">
        <w:trPr>
          <w:gridAfter w:val="2"/>
          <w:wAfter w:w="2817" w:type="dxa"/>
          <w:trHeight w:val="224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DFC88F" w14:textId="77777777" w:rsidR="00B16971" w:rsidRPr="0037748D" w:rsidRDefault="00B16971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color w:val="000000"/>
                <w:szCs w:val="24"/>
              </w:rPr>
              <w:t>13</w:t>
            </w: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/>
          </w:tcPr>
          <w:p w14:paraId="2B1DE84C" w14:textId="77777777" w:rsidR="00B16971" w:rsidRPr="0037748D" w:rsidRDefault="00B16971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6576FD" w14:textId="77777777" w:rsidR="00B16971" w:rsidRPr="0037748D" w:rsidRDefault="00B16971" w:rsidP="00976094">
            <w:pPr>
              <w:rPr>
                <w:rFonts w:ascii="Lato" w:eastAsia="Times New Roman" w:hAnsi="Lato"/>
                <w:szCs w:val="24"/>
              </w:rPr>
            </w:pPr>
            <w:r w:rsidRPr="0037748D">
              <w:rPr>
                <w:rFonts w:ascii="Lato" w:eastAsia="Times New Roman" w:hAnsi="Lato"/>
                <w:szCs w:val="24"/>
              </w:rPr>
              <w:t>Spodnie ocieplane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92976A" w14:textId="77777777" w:rsidR="00B16971" w:rsidRPr="0037748D" w:rsidRDefault="00B16971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C76644" w14:textId="15F5985F" w:rsidR="00B16971" w:rsidRPr="0037748D" w:rsidRDefault="001F35A5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22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AB37B7" w14:textId="77777777" w:rsidR="00B16971" w:rsidRPr="0037748D" w:rsidRDefault="00B16971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85285E" w14:textId="77777777" w:rsidR="00B16971" w:rsidRPr="0037748D" w:rsidRDefault="00B16971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</w:tr>
      <w:tr w:rsidR="00976094" w:rsidRPr="0037748D" w14:paraId="3414EF68" w14:textId="77777777" w:rsidTr="005C7580">
        <w:trPr>
          <w:gridAfter w:val="2"/>
          <w:wAfter w:w="2817" w:type="dxa"/>
          <w:trHeight w:val="21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44A2AB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color w:val="000000"/>
                <w:szCs w:val="24"/>
              </w:rPr>
              <w:t>1</w:t>
            </w:r>
            <w:r w:rsidR="00B16971" w:rsidRPr="0037748D">
              <w:rPr>
                <w:rFonts w:ascii="Lato" w:eastAsia="Times New Roman" w:hAnsi="Lato"/>
                <w:color w:val="000000"/>
                <w:szCs w:val="24"/>
              </w:rPr>
              <w:t>4</w:t>
            </w: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/>
          </w:tcPr>
          <w:p w14:paraId="1D213EAF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6E7AC5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szCs w:val="24"/>
              </w:rPr>
              <w:t>kurtka ocieplana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689E12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8515D3" w14:textId="027A9692" w:rsidR="00976094" w:rsidRPr="0037748D" w:rsidRDefault="001F35A5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22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A2E7BE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A11E52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</w:tr>
      <w:tr w:rsidR="00976094" w:rsidRPr="0037748D" w14:paraId="7F2CFBC5" w14:textId="77777777" w:rsidTr="005C7580">
        <w:trPr>
          <w:gridAfter w:val="2"/>
          <w:wAfter w:w="2817" w:type="dxa"/>
          <w:trHeight w:val="239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312FEC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color w:val="000000"/>
                <w:szCs w:val="24"/>
              </w:rPr>
              <w:t>1</w:t>
            </w:r>
            <w:r w:rsidR="00B16971" w:rsidRPr="0037748D">
              <w:rPr>
                <w:rFonts w:ascii="Lato" w:eastAsia="Times New Roman" w:hAnsi="Lato"/>
                <w:color w:val="000000"/>
                <w:szCs w:val="24"/>
              </w:rPr>
              <w:t>5</w:t>
            </w: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/>
          </w:tcPr>
          <w:p w14:paraId="540841B2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CD1A66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szCs w:val="24"/>
              </w:rPr>
              <w:t>skarpety zimowe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7A9D35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EDF883" w14:textId="74D44D11" w:rsidR="00976094" w:rsidRPr="0037748D" w:rsidRDefault="00976094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1</w:t>
            </w:r>
            <w:r w:rsidR="005F5981"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8</w:t>
            </w:r>
            <w:r w:rsidR="001F35A5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636F8A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  <w:p w14:paraId="7DBAD294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2D629E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</w:tr>
      <w:tr w:rsidR="00976094" w:rsidRPr="0037748D" w14:paraId="3699C35A" w14:textId="77777777" w:rsidTr="005C7580">
        <w:trPr>
          <w:gridAfter w:val="2"/>
          <w:wAfter w:w="2817" w:type="dxa"/>
          <w:trHeight w:val="2658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C3B37E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color w:val="000000"/>
                <w:szCs w:val="24"/>
              </w:rPr>
              <w:t>1</w:t>
            </w:r>
            <w:r w:rsidR="00B16971" w:rsidRPr="0037748D">
              <w:rPr>
                <w:rFonts w:ascii="Lato" w:eastAsia="Times New Roman" w:hAnsi="Lato"/>
                <w:color w:val="000000"/>
                <w:szCs w:val="24"/>
              </w:rPr>
              <w:t>6</w:t>
            </w: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/>
          </w:tcPr>
          <w:p w14:paraId="1DC9F484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B63CA6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szCs w:val="24"/>
              </w:rPr>
              <w:t>czapka ocieplana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419E32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5EC199" w14:textId="5AA28D2D" w:rsidR="00976094" w:rsidRPr="0037748D" w:rsidRDefault="001F35A5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22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35F7D4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71536A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</w:tr>
      <w:tr w:rsidR="00976094" w:rsidRPr="0037748D" w14:paraId="38E9F59E" w14:textId="77777777" w:rsidTr="005C7580">
        <w:trPr>
          <w:gridAfter w:val="2"/>
          <w:wAfter w:w="2817" w:type="dxa"/>
          <w:trHeight w:val="2658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E8363A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color w:val="000000"/>
                <w:szCs w:val="24"/>
              </w:rPr>
              <w:lastRenderedPageBreak/>
              <w:t>1</w:t>
            </w:r>
            <w:r w:rsidR="00B16971" w:rsidRPr="0037748D">
              <w:rPr>
                <w:rFonts w:ascii="Lato" w:eastAsia="Times New Roman" w:hAnsi="Lato"/>
                <w:color w:val="000000"/>
                <w:szCs w:val="24"/>
              </w:rPr>
              <w:t>7</w:t>
            </w: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/>
          </w:tcPr>
          <w:p w14:paraId="3E752371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DD6DC2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szCs w:val="24"/>
              </w:rPr>
              <w:t>rękawice ocieplane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C87ECB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B53159" w14:textId="54B88FF8" w:rsidR="00976094" w:rsidRPr="0037748D" w:rsidRDefault="001F35A5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22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330A0F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15BC6A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</w:tr>
      <w:tr w:rsidR="00976094" w:rsidRPr="0037748D" w14:paraId="066004BA" w14:textId="77777777" w:rsidTr="005C7580">
        <w:trPr>
          <w:gridAfter w:val="2"/>
          <w:wAfter w:w="2817" w:type="dxa"/>
          <w:trHeight w:val="2658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807057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color w:val="000000"/>
                <w:szCs w:val="24"/>
              </w:rPr>
              <w:t>1</w:t>
            </w:r>
            <w:r w:rsidR="00B16971" w:rsidRPr="0037748D">
              <w:rPr>
                <w:rFonts w:ascii="Lato" w:eastAsia="Times New Roman" w:hAnsi="Lato"/>
                <w:color w:val="000000"/>
                <w:szCs w:val="24"/>
              </w:rPr>
              <w:t>8</w:t>
            </w: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/>
          </w:tcPr>
          <w:p w14:paraId="14626717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199AA7" w14:textId="77777777" w:rsidR="00976094" w:rsidRPr="0037748D" w:rsidRDefault="00976094" w:rsidP="00976094">
            <w:pPr>
              <w:rPr>
                <w:rFonts w:ascii="Lato" w:eastAsia="Times New Roman" w:hAnsi="Lato"/>
                <w:szCs w:val="24"/>
              </w:rPr>
            </w:pPr>
            <w:r w:rsidRPr="0037748D">
              <w:rPr>
                <w:rFonts w:ascii="Lato" w:eastAsia="Times New Roman" w:hAnsi="Lato"/>
                <w:szCs w:val="24"/>
              </w:rPr>
              <w:t>buty ocieplane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4EB31C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3A2D17" w14:textId="37BAD5BC" w:rsidR="00976094" w:rsidRPr="0037748D" w:rsidRDefault="001F35A5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22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E07EC2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6BA32E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</w:tr>
      <w:tr w:rsidR="00976094" w:rsidRPr="0037748D" w14:paraId="71C2BDE4" w14:textId="77777777" w:rsidTr="005C7580">
        <w:trPr>
          <w:gridAfter w:val="2"/>
          <w:wAfter w:w="2817" w:type="dxa"/>
          <w:trHeight w:val="2658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A209AC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color w:val="000000"/>
                <w:szCs w:val="24"/>
              </w:rPr>
              <w:t>1</w:t>
            </w:r>
            <w:r w:rsidR="00B16971" w:rsidRPr="0037748D">
              <w:rPr>
                <w:rFonts w:ascii="Lato" w:eastAsia="Times New Roman" w:hAnsi="Lato"/>
                <w:color w:val="000000"/>
                <w:szCs w:val="24"/>
              </w:rPr>
              <w:t>9</w:t>
            </w: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/>
          </w:tcPr>
          <w:p w14:paraId="5F59C481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D46B79" w14:textId="77777777" w:rsidR="00976094" w:rsidRPr="0037748D" w:rsidRDefault="00976094" w:rsidP="00976094">
            <w:pPr>
              <w:rPr>
                <w:rFonts w:ascii="Lato" w:eastAsia="Times New Roman" w:hAnsi="Lato"/>
                <w:szCs w:val="24"/>
              </w:rPr>
            </w:pPr>
            <w:r w:rsidRPr="0037748D">
              <w:rPr>
                <w:rFonts w:ascii="Lato" w:eastAsia="Times New Roman" w:hAnsi="Lato"/>
                <w:szCs w:val="24"/>
              </w:rPr>
              <w:t>koszulka termo długi rękaw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2BB5EF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EF5569" w14:textId="40A59CF1" w:rsidR="00976094" w:rsidRPr="0037748D" w:rsidRDefault="001F35A5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22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AC70D6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  <w:p w14:paraId="3A71BDD3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8C19B3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</w:tr>
      <w:tr w:rsidR="00976094" w:rsidRPr="0037748D" w14:paraId="64EB25CC" w14:textId="77777777" w:rsidTr="005C7580">
        <w:trPr>
          <w:gridAfter w:val="2"/>
          <w:wAfter w:w="2817" w:type="dxa"/>
          <w:trHeight w:val="2658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FBDA2C" w14:textId="77777777" w:rsidR="00976094" w:rsidRPr="0037748D" w:rsidRDefault="00B16971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color w:val="000000"/>
                <w:szCs w:val="24"/>
              </w:rPr>
              <w:t>20</w:t>
            </w: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/>
          </w:tcPr>
          <w:p w14:paraId="16EDBE0D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A0BA10" w14:textId="77777777" w:rsidR="00976094" w:rsidRPr="0037748D" w:rsidRDefault="007515A3" w:rsidP="00976094">
            <w:pPr>
              <w:rPr>
                <w:rFonts w:ascii="Lato" w:eastAsia="Times New Roman" w:hAnsi="Lato"/>
                <w:szCs w:val="24"/>
              </w:rPr>
            </w:pPr>
            <w:r w:rsidRPr="0037748D">
              <w:rPr>
                <w:rFonts w:ascii="Lato" w:eastAsia="Times New Roman" w:hAnsi="Lato"/>
                <w:szCs w:val="24"/>
              </w:rPr>
              <w:t>Kalesony t</w:t>
            </w:r>
            <w:r w:rsidR="00976094" w:rsidRPr="0037748D">
              <w:rPr>
                <w:rFonts w:ascii="Lato" w:eastAsia="Times New Roman" w:hAnsi="Lato"/>
                <w:szCs w:val="24"/>
              </w:rPr>
              <w:t>ermo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0EBA46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0CEDB0" w14:textId="32CAFD33" w:rsidR="00976094" w:rsidRPr="0037748D" w:rsidRDefault="001F35A5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22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07661C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  <w:p w14:paraId="03E50C9A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212DEA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</w:tr>
      <w:tr w:rsidR="00976094" w:rsidRPr="0037748D" w14:paraId="12F2AE61" w14:textId="77777777" w:rsidTr="005C7580">
        <w:trPr>
          <w:gridAfter w:val="2"/>
          <w:wAfter w:w="2817" w:type="dxa"/>
          <w:trHeight w:val="259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16015D" w14:textId="77777777" w:rsidR="00976094" w:rsidRPr="0037748D" w:rsidRDefault="00B16971" w:rsidP="00B16971">
            <w:pPr>
              <w:rPr>
                <w:rFonts w:ascii="Lato" w:eastAsia="Times New Roman" w:hAnsi="Lato"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color w:val="000000"/>
                <w:szCs w:val="24"/>
              </w:rPr>
              <w:t>21</w:t>
            </w: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/>
          </w:tcPr>
          <w:p w14:paraId="633F2918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187588" w14:textId="77777777" w:rsidR="00976094" w:rsidRPr="0037748D" w:rsidRDefault="00976094" w:rsidP="00976094">
            <w:pPr>
              <w:rPr>
                <w:rFonts w:ascii="Lato" w:eastAsia="Times New Roman" w:hAnsi="Lato"/>
                <w:szCs w:val="24"/>
              </w:rPr>
            </w:pPr>
            <w:r w:rsidRPr="0037748D">
              <w:rPr>
                <w:rFonts w:ascii="Lato" w:eastAsia="Times New Roman" w:hAnsi="Lato"/>
                <w:szCs w:val="24"/>
              </w:rPr>
              <w:t>koszulka termo krótki rękaw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61A6E5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4C536A" w14:textId="3F3B8182" w:rsidR="00976094" w:rsidRPr="0037748D" w:rsidRDefault="001F35A5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22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28FA81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  <w:p w14:paraId="551ED70B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2C92F8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  <w:p w14:paraId="180F02FF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</w:tr>
      <w:tr w:rsidR="00976094" w:rsidRPr="0037748D" w14:paraId="1BE44F80" w14:textId="77777777" w:rsidTr="005C7580">
        <w:trPr>
          <w:gridAfter w:val="3"/>
          <w:wAfter w:w="2828" w:type="dxa"/>
          <w:trHeight w:val="102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14:paraId="03188C7E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747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D27BAA" w14:textId="77777777" w:rsidR="00CB3EE1" w:rsidRPr="0037748D" w:rsidRDefault="00CB3EE1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  <w:p w14:paraId="28DF03F3" w14:textId="77777777" w:rsidR="00CB3EE1" w:rsidRPr="0037748D" w:rsidRDefault="00CB3EE1" w:rsidP="00CB3EE1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 xml:space="preserve">                       Zamówienie </w:t>
            </w:r>
            <w:r w:rsidR="00A668CF"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 xml:space="preserve">w zakresie </w:t>
            </w: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objęt</w:t>
            </w:r>
            <w:r w:rsidR="00A668CF"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ym</w:t>
            </w: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 xml:space="preserve"> prawem opcji</w:t>
            </w:r>
          </w:p>
          <w:p w14:paraId="0EA74DEF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RAZEM kwota brutto – dostawa odzieży zimowej</w:t>
            </w:r>
          </w:p>
          <w:p w14:paraId="43657655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7970AC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</w:tr>
      <w:tr w:rsidR="00976094" w:rsidRPr="0037748D" w14:paraId="69BC65DF" w14:textId="77777777" w:rsidTr="005C7580">
        <w:trPr>
          <w:gridAfter w:val="3"/>
          <w:wAfter w:w="2828" w:type="dxa"/>
          <w:trHeight w:val="102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14:paraId="20CAB340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747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4B583F" w14:textId="77777777" w:rsidR="00976094" w:rsidRPr="0037748D" w:rsidRDefault="00CB3EE1" w:rsidP="00CB3EE1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 xml:space="preserve">                       </w:t>
            </w:r>
            <w:r w:rsidR="00976094"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Suma kwoty brutto odzieży letniej i zimowej</w:t>
            </w:r>
          </w:p>
          <w:p w14:paraId="348532FE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020666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</w:tr>
    </w:tbl>
    <w:p w14:paraId="7B9D0EB9" w14:textId="77777777" w:rsidR="00976094" w:rsidRPr="0037748D" w:rsidRDefault="00976094" w:rsidP="00976094">
      <w:pPr>
        <w:tabs>
          <w:tab w:val="clear" w:pos="709"/>
          <w:tab w:val="left" w:pos="993"/>
        </w:tabs>
        <w:ind w:left="567"/>
        <w:rPr>
          <w:rFonts w:ascii="Lato" w:eastAsia="Times New Roman" w:hAnsi="Lato"/>
          <w:b/>
          <w:szCs w:val="24"/>
        </w:rPr>
      </w:pPr>
    </w:p>
    <w:bookmarkEnd w:id="0"/>
    <w:p w14:paraId="534AD2EE" w14:textId="77777777" w:rsidR="000C783F" w:rsidRPr="0037748D" w:rsidRDefault="000C783F" w:rsidP="000C783F">
      <w:pPr>
        <w:tabs>
          <w:tab w:val="clear" w:pos="709"/>
          <w:tab w:val="left" w:pos="993"/>
        </w:tabs>
        <w:ind w:left="567"/>
        <w:rPr>
          <w:rFonts w:ascii="Lato" w:eastAsia="Times New Roman" w:hAnsi="Lato"/>
          <w:szCs w:val="24"/>
        </w:rPr>
      </w:pPr>
      <w:r w:rsidRPr="0037748D">
        <w:rPr>
          <w:rFonts w:ascii="Lato" w:eastAsia="Times New Roman" w:hAnsi="Lato"/>
          <w:b/>
          <w:szCs w:val="24"/>
        </w:rPr>
        <w:t>Ponadto:</w:t>
      </w:r>
    </w:p>
    <w:p w14:paraId="788ADAE3" w14:textId="77777777" w:rsidR="000C783F" w:rsidRPr="0037748D" w:rsidRDefault="000C783F" w:rsidP="00D65474">
      <w:pPr>
        <w:numPr>
          <w:ilvl w:val="0"/>
          <w:numId w:val="10"/>
        </w:numPr>
        <w:tabs>
          <w:tab w:val="clear" w:pos="720"/>
          <w:tab w:val="num" w:pos="993"/>
        </w:tabs>
        <w:suppressAutoHyphens/>
        <w:ind w:left="567" w:firstLine="0"/>
        <w:rPr>
          <w:rFonts w:ascii="Lato" w:eastAsia="Times New Roman" w:hAnsi="Lato"/>
          <w:szCs w:val="24"/>
        </w:rPr>
      </w:pPr>
      <w:r w:rsidRPr="0037748D">
        <w:rPr>
          <w:rFonts w:ascii="Lato" w:eastAsia="Times New Roman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01FC1BEC" w14:textId="77777777" w:rsidR="000C783F" w:rsidRPr="0037748D" w:rsidRDefault="000C783F" w:rsidP="00D65474">
      <w:pPr>
        <w:numPr>
          <w:ilvl w:val="0"/>
          <w:numId w:val="10"/>
        </w:numPr>
        <w:tabs>
          <w:tab w:val="clear" w:pos="720"/>
          <w:tab w:val="num" w:pos="993"/>
        </w:tabs>
        <w:ind w:left="567" w:firstLine="0"/>
        <w:contextualSpacing/>
        <w:rPr>
          <w:rFonts w:ascii="Lato" w:hAnsi="Lato"/>
          <w:szCs w:val="24"/>
        </w:rPr>
      </w:pPr>
      <w:r w:rsidRPr="0037748D">
        <w:rPr>
          <w:rFonts w:ascii="Lato" w:hAnsi="Lato"/>
          <w:szCs w:val="24"/>
        </w:rPr>
        <w:t>Oświadczamy, iż:</w:t>
      </w:r>
    </w:p>
    <w:p w14:paraId="3FC7DE1D" w14:textId="77777777" w:rsidR="000C783F" w:rsidRPr="0037748D" w:rsidRDefault="000C783F" w:rsidP="00D65474">
      <w:pPr>
        <w:numPr>
          <w:ilvl w:val="0"/>
          <w:numId w:val="11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37748D">
        <w:rPr>
          <w:rFonts w:ascii="Lato" w:hAnsi="Lato"/>
          <w:szCs w:val="24"/>
        </w:rPr>
        <w:t>posiadamy zdolność do występowania w obrocie gospodarczym,</w:t>
      </w:r>
    </w:p>
    <w:p w14:paraId="71A0CCE9" w14:textId="77777777" w:rsidR="000C783F" w:rsidRPr="0037748D" w:rsidRDefault="000C783F" w:rsidP="00D65474">
      <w:pPr>
        <w:numPr>
          <w:ilvl w:val="0"/>
          <w:numId w:val="11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37748D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40E1F756" w14:textId="77777777" w:rsidR="000C783F" w:rsidRPr="0037748D" w:rsidRDefault="000C783F" w:rsidP="00D65474">
      <w:pPr>
        <w:numPr>
          <w:ilvl w:val="0"/>
          <w:numId w:val="11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37748D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37DA7F46" w14:textId="77777777" w:rsidR="000C783F" w:rsidRPr="0037748D" w:rsidRDefault="000C783F" w:rsidP="00D65474">
      <w:pPr>
        <w:numPr>
          <w:ilvl w:val="0"/>
          <w:numId w:val="11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37748D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545182E2" w14:textId="77777777" w:rsidR="000C783F" w:rsidRPr="0037748D" w:rsidRDefault="000C783F" w:rsidP="00D65474">
      <w:pPr>
        <w:numPr>
          <w:ilvl w:val="0"/>
          <w:numId w:val="11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37748D">
        <w:rPr>
          <w:rFonts w:ascii="Lato" w:hAnsi="Lato"/>
          <w:szCs w:val="24"/>
        </w:rPr>
        <w:t>nie podlegamy wykluczeniu z postępowania o udzielenie zamówienia publicznego.</w:t>
      </w:r>
    </w:p>
    <w:p w14:paraId="56170BDD" w14:textId="1EA8005F" w:rsidR="000C783F" w:rsidRPr="0037748D" w:rsidRDefault="000C783F" w:rsidP="00D65474">
      <w:pPr>
        <w:numPr>
          <w:ilvl w:val="0"/>
          <w:numId w:val="10"/>
        </w:numPr>
        <w:tabs>
          <w:tab w:val="clear" w:pos="720"/>
          <w:tab w:val="num" w:pos="993"/>
        </w:tabs>
        <w:suppressAutoHyphens/>
        <w:ind w:left="567" w:firstLine="0"/>
        <w:rPr>
          <w:rFonts w:ascii="Lato" w:eastAsia="Times New Roman" w:hAnsi="Lato"/>
          <w:szCs w:val="24"/>
        </w:rPr>
      </w:pPr>
      <w:r w:rsidRPr="0037748D">
        <w:rPr>
          <w:rFonts w:ascii="Lato" w:eastAsia="Times New Roman" w:hAnsi="Lato"/>
          <w:szCs w:val="24"/>
        </w:rPr>
        <w:t xml:space="preserve">Oświadczamy, iż przedmiot zamówienia zamierzamy wykonać: sami*/przy pomocy podwykonawców* </w:t>
      </w:r>
      <w:r w:rsidR="00BD5ADB" w:rsidRPr="0037748D">
        <w:rPr>
          <w:rFonts w:ascii="Lato" w:eastAsia="Times New Roman" w:hAnsi="Lato"/>
          <w:szCs w:val="24"/>
        </w:rPr>
        <w:t>(jeżeli</w:t>
      </w:r>
      <w:r w:rsidRPr="0037748D">
        <w:rPr>
          <w:rFonts w:ascii="Lato" w:eastAsia="Times New Roman" w:hAnsi="Lato"/>
          <w:szCs w:val="24"/>
        </w:rPr>
        <w:t xml:space="preserve"> dotyczy to należy określić zakres zamówienia planowanego do wykonania przez podwykonawcę, o ile jest znany na etapie składania ofert</w:t>
      </w:r>
    </w:p>
    <w:p w14:paraId="4D2F0F7A" w14:textId="77777777" w:rsidR="000C783F" w:rsidRPr="0037748D" w:rsidRDefault="000C783F" w:rsidP="000C783F">
      <w:pPr>
        <w:tabs>
          <w:tab w:val="clear" w:pos="709"/>
          <w:tab w:val="left" w:pos="993"/>
        </w:tabs>
        <w:suppressAutoHyphens/>
        <w:ind w:left="567"/>
        <w:rPr>
          <w:rFonts w:ascii="Lato" w:eastAsia="Times New Roman" w:hAnsi="Lato"/>
          <w:szCs w:val="24"/>
        </w:rPr>
      </w:pPr>
      <w:r w:rsidRPr="0037748D">
        <w:rPr>
          <w:rFonts w:ascii="Lato" w:eastAsia="Times New Roman" w:hAnsi="Lato"/>
          <w:szCs w:val="24"/>
        </w:rPr>
        <w:t>………………………….…………………………………………………………………………………………………………</w:t>
      </w:r>
    </w:p>
    <w:p w14:paraId="21718E45" w14:textId="77777777" w:rsidR="000C783F" w:rsidRPr="0037748D" w:rsidRDefault="000C783F" w:rsidP="000C783F">
      <w:pPr>
        <w:tabs>
          <w:tab w:val="clear" w:pos="709"/>
          <w:tab w:val="left" w:pos="993"/>
        </w:tabs>
        <w:suppressAutoHyphens/>
        <w:ind w:left="567"/>
        <w:rPr>
          <w:rFonts w:ascii="Lato" w:eastAsia="Times New Roman" w:hAnsi="Lato"/>
          <w:szCs w:val="24"/>
        </w:rPr>
      </w:pPr>
      <w:r w:rsidRPr="0037748D">
        <w:rPr>
          <w:rFonts w:ascii="Lato" w:eastAsia="Times New Roman" w:hAnsi="Lato"/>
          <w:szCs w:val="24"/>
        </w:rPr>
        <w:t>…………………………………………………………………………………………………………………………………).</w:t>
      </w:r>
    </w:p>
    <w:p w14:paraId="1C6BA378" w14:textId="77777777" w:rsidR="00003510" w:rsidRPr="0037748D" w:rsidRDefault="00003510" w:rsidP="00D65474">
      <w:pPr>
        <w:numPr>
          <w:ilvl w:val="0"/>
          <w:numId w:val="10"/>
        </w:numPr>
        <w:tabs>
          <w:tab w:val="clear" w:pos="720"/>
          <w:tab w:val="num" w:pos="567"/>
          <w:tab w:val="left" w:pos="993"/>
        </w:tabs>
        <w:suppressAutoHyphens/>
        <w:ind w:left="567" w:firstLine="0"/>
        <w:rPr>
          <w:rFonts w:ascii="Lato" w:eastAsia="Times New Roman" w:hAnsi="Lato"/>
          <w:szCs w:val="24"/>
        </w:rPr>
      </w:pPr>
      <w:r w:rsidRPr="0037748D">
        <w:rPr>
          <w:rFonts w:ascii="Lato" w:eastAsia="Times New Roman" w:hAnsi="Lato" w:cs="Lato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zgodnie ustawą z dnia 10 maja 2018r. o ochronie danych osobowych (tekst jednolity: Dziennik Ustaw z 2019r. poz. 1781) oraz zgodnie z klauzulą informacyjną dołączoną do dokumentacji postępowania, a ponadto oświadczamy, iż wypełniliśmy/wypełnimy obowiązki informacyjne oraz obowiązki związane z realizacją praw osób fizycznych przewidziane w art. 13 oraz art. 14 RODO, od których dane osobowe bezpośrednio lub pośrednio pozyskaliśmy/pozyskamy w celu ubiegania się o udzielenie zamówienia publicznego w niniejszym postępowaniu</w:t>
      </w:r>
      <w:r w:rsidRPr="0037748D">
        <w:rPr>
          <w:rFonts w:ascii="Lato" w:eastAsia="Times New Roman" w:hAnsi="Lato"/>
          <w:szCs w:val="24"/>
        </w:rPr>
        <w:t>.</w:t>
      </w:r>
    </w:p>
    <w:p w14:paraId="686AE11F" w14:textId="77777777" w:rsidR="000C783F" w:rsidRPr="0037748D" w:rsidRDefault="000C783F" w:rsidP="000C783F">
      <w:pPr>
        <w:tabs>
          <w:tab w:val="clear" w:pos="709"/>
          <w:tab w:val="left" w:pos="993"/>
        </w:tabs>
        <w:suppressAutoHyphens/>
        <w:ind w:left="567"/>
        <w:rPr>
          <w:rFonts w:ascii="Lato" w:eastAsia="Times New Roman" w:hAnsi="Lato"/>
          <w:szCs w:val="24"/>
        </w:rPr>
      </w:pPr>
    </w:p>
    <w:p w14:paraId="674B5ABF" w14:textId="77777777" w:rsidR="000C783F" w:rsidRPr="0037748D" w:rsidRDefault="000C783F" w:rsidP="00D65474">
      <w:pPr>
        <w:numPr>
          <w:ilvl w:val="0"/>
          <w:numId w:val="10"/>
        </w:numPr>
        <w:tabs>
          <w:tab w:val="clear" w:pos="720"/>
          <w:tab w:val="left" w:pos="993"/>
        </w:tabs>
        <w:spacing w:line="480" w:lineRule="auto"/>
        <w:ind w:left="567" w:right="70" w:firstLine="0"/>
        <w:rPr>
          <w:rFonts w:ascii="Lato" w:eastAsia="Times New Roman" w:hAnsi="Lato"/>
          <w:szCs w:val="24"/>
        </w:rPr>
      </w:pPr>
      <w:r w:rsidRPr="0037748D">
        <w:rPr>
          <w:rFonts w:ascii="Lato" w:eastAsia="Times New Roman" w:hAnsi="Lato"/>
          <w:szCs w:val="24"/>
        </w:rPr>
        <w:lastRenderedPageBreak/>
        <w:t>Oświadczamy, iż koordynatorem i osobą upoważnioną do kontaktów ze strony Wykonawcy w zakresie realizacji umowy będzie: …………………………………………………, tel. ………………………………</w:t>
      </w:r>
      <w:proofErr w:type="gramStart"/>
      <w:r w:rsidRPr="0037748D">
        <w:rPr>
          <w:rFonts w:ascii="Lato" w:eastAsia="Times New Roman" w:hAnsi="Lato"/>
          <w:szCs w:val="24"/>
        </w:rPr>
        <w:t>…….</w:t>
      </w:r>
      <w:proofErr w:type="gramEnd"/>
      <w:r w:rsidRPr="0037748D">
        <w:rPr>
          <w:rFonts w:ascii="Lato" w:eastAsia="Times New Roman" w:hAnsi="Lato"/>
          <w:szCs w:val="24"/>
        </w:rPr>
        <w:t xml:space="preserve">.…….. adres e-mail: </w:t>
      </w:r>
      <w:hyperlink r:id="rId8" w:history="1">
        <w:r w:rsidRPr="0037748D">
          <w:rPr>
            <w:rFonts w:ascii="Lato" w:eastAsia="Times New Roman" w:hAnsi="Lato"/>
            <w:color w:val="0000FF"/>
            <w:szCs w:val="24"/>
            <w:u w:val="single"/>
          </w:rPr>
          <w:t>…………………………………………………………</w:t>
        </w:r>
      </w:hyperlink>
    </w:p>
    <w:p w14:paraId="50E52E39" w14:textId="77777777" w:rsidR="000C783F" w:rsidRPr="0037748D" w:rsidRDefault="000C783F" w:rsidP="00D65474">
      <w:pPr>
        <w:numPr>
          <w:ilvl w:val="0"/>
          <w:numId w:val="10"/>
        </w:numPr>
        <w:tabs>
          <w:tab w:val="clear" w:pos="720"/>
          <w:tab w:val="num" w:pos="567"/>
          <w:tab w:val="num" w:pos="993"/>
        </w:tabs>
        <w:suppressAutoHyphens/>
        <w:ind w:left="567" w:firstLine="0"/>
        <w:rPr>
          <w:rFonts w:ascii="Lato" w:eastAsia="Times New Roman" w:hAnsi="Lato"/>
          <w:szCs w:val="24"/>
        </w:rPr>
      </w:pPr>
      <w:r w:rsidRPr="0037748D">
        <w:rPr>
          <w:rFonts w:ascii="Lato" w:eastAsia="Times New Roman" w:hAnsi="Lato"/>
          <w:szCs w:val="24"/>
        </w:rPr>
        <w:t xml:space="preserve">Oświadczamy, że jesteśmy/nie jesteśmy </w:t>
      </w:r>
      <w:r w:rsidRPr="0037748D">
        <w:rPr>
          <w:rFonts w:ascii="Lato" w:eastAsia="Times New Roman" w:hAnsi="Lato"/>
          <w:szCs w:val="24"/>
          <w:lang w:eastAsia="zh-CN"/>
        </w:rPr>
        <w:t>czynnym podatnikiem podatku od towarów i usług (VAT) *.</w:t>
      </w:r>
    </w:p>
    <w:p w14:paraId="032B1C93" w14:textId="77777777" w:rsidR="000C783F" w:rsidRPr="0037748D" w:rsidRDefault="000C783F" w:rsidP="000C783F">
      <w:pPr>
        <w:tabs>
          <w:tab w:val="clear" w:pos="709"/>
          <w:tab w:val="left" w:pos="993"/>
        </w:tabs>
        <w:suppressAutoHyphens/>
        <w:ind w:left="567"/>
        <w:rPr>
          <w:rFonts w:ascii="Lato" w:eastAsia="Times New Roman" w:hAnsi="Lato"/>
          <w:szCs w:val="24"/>
        </w:rPr>
      </w:pPr>
    </w:p>
    <w:p w14:paraId="27F3DB0B" w14:textId="77777777" w:rsidR="000C783F" w:rsidRPr="0037748D" w:rsidRDefault="000C783F" w:rsidP="00D65474">
      <w:pPr>
        <w:numPr>
          <w:ilvl w:val="0"/>
          <w:numId w:val="10"/>
        </w:numPr>
        <w:tabs>
          <w:tab w:val="clear" w:pos="720"/>
          <w:tab w:val="num" w:pos="993"/>
        </w:tabs>
        <w:suppressAutoHyphens/>
        <w:ind w:left="567" w:firstLine="0"/>
        <w:rPr>
          <w:rFonts w:ascii="Lato" w:eastAsia="Times New Roman" w:hAnsi="Lato"/>
          <w:szCs w:val="24"/>
        </w:rPr>
      </w:pPr>
      <w:r w:rsidRPr="0037748D">
        <w:rPr>
          <w:rFonts w:ascii="Lato" w:eastAsia="Times New Roman" w:hAnsi="Lato"/>
          <w:szCs w:val="24"/>
        </w:rPr>
        <w:t>Oświadczamy, że deklarujemy doręczenie faktur/y:</w:t>
      </w:r>
    </w:p>
    <w:p w14:paraId="5126EBD8" w14:textId="77777777" w:rsidR="000C783F" w:rsidRPr="0037748D" w:rsidRDefault="000C783F" w:rsidP="00D65474">
      <w:pPr>
        <w:numPr>
          <w:ilvl w:val="0"/>
          <w:numId w:val="12"/>
        </w:numPr>
        <w:tabs>
          <w:tab w:val="clear" w:pos="709"/>
          <w:tab w:val="num" w:pos="993"/>
        </w:tabs>
        <w:suppressAutoHyphens/>
        <w:ind w:left="567" w:firstLine="0"/>
        <w:rPr>
          <w:rFonts w:ascii="Lato" w:eastAsia="Times New Roman" w:hAnsi="Lato"/>
          <w:szCs w:val="24"/>
        </w:rPr>
      </w:pPr>
      <w:r w:rsidRPr="0037748D">
        <w:rPr>
          <w:rFonts w:ascii="Lato" w:eastAsia="Times New Roman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5D32ACD0" w14:textId="77777777" w:rsidR="000C783F" w:rsidRPr="0037748D" w:rsidRDefault="000C783F" w:rsidP="00D65474">
      <w:pPr>
        <w:numPr>
          <w:ilvl w:val="0"/>
          <w:numId w:val="12"/>
        </w:numPr>
        <w:tabs>
          <w:tab w:val="clear" w:pos="709"/>
          <w:tab w:val="num" w:pos="993"/>
        </w:tabs>
        <w:suppressAutoHyphens/>
        <w:ind w:left="567" w:firstLine="0"/>
        <w:rPr>
          <w:rFonts w:ascii="Lato" w:eastAsia="Times New Roman" w:hAnsi="Lato"/>
          <w:szCs w:val="24"/>
        </w:rPr>
      </w:pPr>
      <w:r w:rsidRPr="0037748D">
        <w:rPr>
          <w:rFonts w:ascii="Lato" w:eastAsia="Times New Roman" w:hAnsi="Lato"/>
          <w:szCs w:val="24"/>
        </w:rPr>
        <w:t>w formie elektronicznej pod warunkiem przesłania wraz z wymaganymi załącznikami na adres: ……………………………</w:t>
      </w:r>
      <w:proofErr w:type="gramStart"/>
      <w:r w:rsidRPr="0037748D">
        <w:rPr>
          <w:rFonts w:ascii="Lato" w:eastAsia="Times New Roman" w:hAnsi="Lato"/>
          <w:szCs w:val="24"/>
        </w:rPr>
        <w:t>…….</w:t>
      </w:r>
      <w:proofErr w:type="gramEnd"/>
      <w:r w:rsidRPr="0037748D">
        <w:rPr>
          <w:rFonts w:ascii="Lato" w:eastAsia="Times New Roman" w:hAnsi="Lato"/>
          <w:szCs w:val="24"/>
        </w:rPr>
        <w:t xml:space="preserve">. </w:t>
      </w:r>
      <w:r w:rsidRPr="0037748D">
        <w:rPr>
          <w:rFonts w:ascii="Lato" w:eastAsia="Times New Roman" w:hAnsi="Lato"/>
          <w:i/>
          <w:szCs w:val="24"/>
        </w:rPr>
        <w:t xml:space="preserve">(wskazany przez </w:t>
      </w:r>
      <w:proofErr w:type="gramStart"/>
      <w:r w:rsidRPr="0037748D">
        <w:rPr>
          <w:rFonts w:ascii="Lato" w:eastAsia="Times New Roman" w:hAnsi="Lato"/>
          <w:i/>
          <w:szCs w:val="24"/>
        </w:rPr>
        <w:t>Zamawiającego)</w:t>
      </w:r>
      <w:r w:rsidRPr="0037748D">
        <w:rPr>
          <w:rFonts w:ascii="Lato" w:eastAsia="Times New Roman" w:hAnsi="Lato"/>
          <w:szCs w:val="24"/>
        </w:rPr>
        <w:t>*</w:t>
      </w:r>
      <w:proofErr w:type="gramEnd"/>
      <w:r w:rsidRPr="0037748D">
        <w:rPr>
          <w:rFonts w:ascii="Lato" w:eastAsia="Times New Roman" w:hAnsi="Lato"/>
          <w:szCs w:val="24"/>
        </w:rPr>
        <w:t>,</w:t>
      </w:r>
    </w:p>
    <w:p w14:paraId="7C1C7E40" w14:textId="77777777" w:rsidR="000C783F" w:rsidRPr="0037748D" w:rsidRDefault="000C783F" w:rsidP="00D65474">
      <w:pPr>
        <w:numPr>
          <w:ilvl w:val="0"/>
          <w:numId w:val="12"/>
        </w:numPr>
        <w:tabs>
          <w:tab w:val="clear" w:pos="709"/>
          <w:tab w:val="num" w:pos="993"/>
        </w:tabs>
        <w:suppressAutoHyphens/>
        <w:ind w:left="567" w:firstLine="0"/>
        <w:rPr>
          <w:rFonts w:ascii="Lato" w:eastAsia="Times New Roman" w:hAnsi="Lato"/>
          <w:szCs w:val="24"/>
        </w:rPr>
      </w:pPr>
      <w:r w:rsidRPr="0037748D">
        <w:rPr>
          <w:rFonts w:ascii="Lato" w:eastAsia="Times New Roman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6C246385" w14:textId="77777777" w:rsidR="000C783F" w:rsidRPr="0037748D" w:rsidRDefault="00000000" w:rsidP="000C783F">
      <w:pPr>
        <w:tabs>
          <w:tab w:val="num" w:pos="709"/>
          <w:tab w:val="num" w:pos="993"/>
        </w:tabs>
        <w:suppressAutoHyphens/>
        <w:ind w:left="567"/>
        <w:rPr>
          <w:rFonts w:ascii="Lato" w:eastAsia="Times New Roman" w:hAnsi="Lato"/>
          <w:szCs w:val="24"/>
        </w:rPr>
      </w:pPr>
      <w:hyperlink r:id="rId9" w:history="1">
        <w:r w:rsidR="000C783F" w:rsidRPr="0037748D">
          <w:rPr>
            <w:rFonts w:ascii="Lato" w:eastAsia="Times New Roman" w:hAnsi="Lato"/>
            <w:color w:val="0000FF"/>
            <w:szCs w:val="24"/>
            <w:u w:val="single"/>
          </w:rPr>
          <w:t>https://www.brokerinfinite.efaktura.gov.pl/</w:t>
        </w:r>
      </w:hyperlink>
      <w:r w:rsidR="000C783F" w:rsidRPr="0037748D">
        <w:rPr>
          <w:rFonts w:ascii="Lato" w:eastAsia="Times New Roman" w:hAnsi="Lato"/>
          <w:szCs w:val="24"/>
        </w:rPr>
        <w:t xml:space="preserve"> </w:t>
      </w:r>
    </w:p>
    <w:p w14:paraId="4B0AD256" w14:textId="77777777" w:rsidR="000C783F" w:rsidRPr="0037748D" w:rsidRDefault="000C783F" w:rsidP="000C783F">
      <w:pPr>
        <w:tabs>
          <w:tab w:val="clear" w:pos="709"/>
          <w:tab w:val="num" w:pos="993"/>
        </w:tabs>
        <w:suppressAutoHyphens/>
        <w:ind w:left="567"/>
        <w:rPr>
          <w:rFonts w:ascii="Lato" w:eastAsia="Times New Roman" w:hAnsi="Lato"/>
          <w:szCs w:val="24"/>
        </w:rPr>
      </w:pPr>
      <w:r w:rsidRPr="0037748D">
        <w:rPr>
          <w:rFonts w:ascii="Lato" w:eastAsia="Times New Roman" w:hAnsi="Lato"/>
          <w:szCs w:val="24"/>
        </w:rPr>
        <w:t>Nazwa skrzynki – Zarząd Zieleni Miejskiej w Krakowie; Skrócona nazwa skrzynki – ZZM_</w:t>
      </w:r>
      <w:r w:rsidR="00834314" w:rsidRPr="0037748D">
        <w:rPr>
          <w:rFonts w:ascii="Lato" w:eastAsia="Times New Roman" w:hAnsi="Lato"/>
          <w:szCs w:val="24"/>
        </w:rPr>
        <w:t xml:space="preserve"> </w:t>
      </w:r>
      <w:proofErr w:type="spellStart"/>
      <w:r w:rsidRPr="0037748D">
        <w:rPr>
          <w:rFonts w:ascii="Lato" w:eastAsia="Times New Roman" w:hAnsi="Lato"/>
          <w:szCs w:val="24"/>
        </w:rPr>
        <w:t>Krakow</w:t>
      </w:r>
      <w:proofErr w:type="spellEnd"/>
      <w:r w:rsidRPr="0037748D">
        <w:rPr>
          <w:rFonts w:ascii="Lato" w:eastAsia="Times New Roman" w:hAnsi="Lato"/>
          <w:szCs w:val="24"/>
        </w:rPr>
        <w:t>; Numer PEPPOL – 6793112799*.</w:t>
      </w:r>
    </w:p>
    <w:p w14:paraId="7934122B" w14:textId="77777777" w:rsidR="000C783F" w:rsidRPr="0037748D" w:rsidRDefault="000C783F" w:rsidP="000C783F">
      <w:pPr>
        <w:tabs>
          <w:tab w:val="clear" w:pos="709"/>
          <w:tab w:val="num" w:pos="993"/>
        </w:tabs>
        <w:suppressAutoHyphens/>
        <w:ind w:left="567"/>
        <w:rPr>
          <w:rFonts w:ascii="Lato" w:eastAsia="Times New Roman" w:hAnsi="Lato"/>
          <w:i/>
          <w:szCs w:val="24"/>
        </w:rPr>
      </w:pPr>
      <w:r w:rsidRPr="0037748D">
        <w:rPr>
          <w:rFonts w:ascii="Lato" w:eastAsia="Times New Roman" w:hAnsi="Lato"/>
          <w:i/>
          <w:szCs w:val="24"/>
        </w:rPr>
        <w:t>* - niepotrzebne skreślić</w:t>
      </w:r>
    </w:p>
    <w:p w14:paraId="5DA9EF29" w14:textId="77777777" w:rsidR="000C783F" w:rsidRPr="0037748D" w:rsidRDefault="000C783F" w:rsidP="000C783F">
      <w:pPr>
        <w:tabs>
          <w:tab w:val="clear" w:pos="709"/>
          <w:tab w:val="num" w:pos="567"/>
          <w:tab w:val="left" w:pos="993"/>
        </w:tabs>
        <w:suppressAutoHyphens/>
        <w:ind w:left="567"/>
        <w:rPr>
          <w:rFonts w:ascii="Lato" w:eastAsia="Times New Roman" w:hAnsi="Lato"/>
          <w:szCs w:val="24"/>
        </w:rPr>
      </w:pPr>
    </w:p>
    <w:p w14:paraId="5B48D554" w14:textId="77777777" w:rsidR="000C783F" w:rsidRPr="0037748D" w:rsidRDefault="000C783F" w:rsidP="00D65474">
      <w:pPr>
        <w:numPr>
          <w:ilvl w:val="0"/>
          <w:numId w:val="10"/>
        </w:numPr>
        <w:tabs>
          <w:tab w:val="clear" w:pos="720"/>
          <w:tab w:val="num" w:pos="993"/>
        </w:tabs>
        <w:suppressAutoHyphens/>
        <w:ind w:left="567" w:firstLine="0"/>
        <w:rPr>
          <w:rFonts w:ascii="Lato" w:eastAsia="Times New Roman" w:hAnsi="Lato"/>
          <w:iCs/>
          <w:szCs w:val="24"/>
        </w:rPr>
      </w:pPr>
      <w:r w:rsidRPr="0037748D">
        <w:rPr>
          <w:rFonts w:ascii="Lato" w:eastAsia="Times New Roman" w:hAnsi="Lato"/>
          <w:szCs w:val="24"/>
          <w:lang w:eastAsia="zh-CN"/>
        </w:rPr>
        <w:t>Oświadczamy, iż wpłata wynagrodzenia powinna być dokonana na rachunek bankowy Wykonawcy o numerze konta:</w:t>
      </w:r>
    </w:p>
    <w:p w14:paraId="142CE4C4" w14:textId="77777777" w:rsidR="00D50164" w:rsidRPr="0037748D" w:rsidRDefault="00D50164" w:rsidP="000C783F">
      <w:pPr>
        <w:tabs>
          <w:tab w:val="clear" w:pos="709"/>
          <w:tab w:val="left" w:pos="993"/>
        </w:tabs>
        <w:suppressAutoHyphens/>
        <w:ind w:left="567"/>
        <w:rPr>
          <w:rFonts w:ascii="Lato" w:eastAsia="Times New Roman" w:hAnsi="Lato"/>
          <w:szCs w:val="24"/>
          <w:lang w:eastAsia="zh-CN"/>
        </w:rPr>
      </w:pPr>
    </w:p>
    <w:p w14:paraId="1950E03D" w14:textId="77777777" w:rsidR="000C783F" w:rsidRPr="0037748D" w:rsidRDefault="00D50164" w:rsidP="000C783F">
      <w:pPr>
        <w:tabs>
          <w:tab w:val="clear" w:pos="709"/>
          <w:tab w:val="left" w:pos="993"/>
        </w:tabs>
        <w:suppressAutoHyphens/>
        <w:ind w:left="567"/>
        <w:rPr>
          <w:rFonts w:ascii="Lato" w:eastAsia="Times New Roman" w:hAnsi="Lato"/>
          <w:szCs w:val="24"/>
          <w:lang w:eastAsia="zh-CN"/>
        </w:rPr>
      </w:pPr>
      <w:r w:rsidRPr="0037748D">
        <w:rPr>
          <w:rFonts w:ascii="Lato" w:eastAsia="Times New Roman" w:hAnsi="Lato"/>
          <w:szCs w:val="24"/>
          <w:lang w:eastAsia="zh-CN"/>
        </w:rPr>
        <w:t>…</w:t>
      </w:r>
      <w:r w:rsidR="000C783F" w:rsidRPr="0037748D">
        <w:rPr>
          <w:rFonts w:ascii="Lato" w:eastAsia="Times New Roman" w:hAnsi="Lato"/>
          <w:szCs w:val="24"/>
          <w:lang w:eastAsia="zh-CN"/>
        </w:rPr>
        <w:t>………………………………………………………………………………………………………………….………………</w:t>
      </w:r>
    </w:p>
    <w:p w14:paraId="4EB73E01" w14:textId="77777777" w:rsidR="000C783F" w:rsidRPr="0037748D" w:rsidRDefault="000C783F" w:rsidP="000C783F">
      <w:pPr>
        <w:tabs>
          <w:tab w:val="clear" w:pos="709"/>
          <w:tab w:val="left" w:pos="540"/>
          <w:tab w:val="left" w:pos="993"/>
        </w:tabs>
        <w:ind w:left="567"/>
        <w:rPr>
          <w:rFonts w:ascii="Lato" w:eastAsia="Times New Roman" w:hAnsi="Lato"/>
          <w:i/>
          <w:szCs w:val="24"/>
        </w:rPr>
      </w:pPr>
      <w:r w:rsidRPr="0037748D">
        <w:rPr>
          <w:rFonts w:ascii="Lato" w:eastAsia="Times New Roman" w:hAnsi="Lato"/>
          <w:i/>
          <w:szCs w:val="24"/>
        </w:rPr>
        <w:t>* - należy odpowiednio wypełnić</w:t>
      </w:r>
    </w:p>
    <w:p w14:paraId="66D28EE4" w14:textId="77777777" w:rsidR="000C783F" w:rsidRPr="0037748D" w:rsidRDefault="000C783F" w:rsidP="000C783F">
      <w:pPr>
        <w:tabs>
          <w:tab w:val="clear" w:pos="709"/>
          <w:tab w:val="left" w:pos="993"/>
        </w:tabs>
        <w:ind w:left="567"/>
        <w:jc w:val="left"/>
        <w:rPr>
          <w:rFonts w:ascii="Lato" w:eastAsia="Times New Roman" w:hAnsi="Lato"/>
          <w:i/>
          <w:iCs/>
          <w:szCs w:val="24"/>
        </w:rPr>
      </w:pPr>
    </w:p>
    <w:p w14:paraId="36C0BB90" w14:textId="17891494" w:rsidR="00D50164" w:rsidRPr="0037748D" w:rsidRDefault="00D50164" w:rsidP="00D65474">
      <w:pPr>
        <w:numPr>
          <w:ilvl w:val="0"/>
          <w:numId w:val="17"/>
        </w:numPr>
        <w:tabs>
          <w:tab w:val="clear" w:pos="720"/>
          <w:tab w:val="left" w:pos="993"/>
        </w:tabs>
        <w:ind w:left="567" w:right="-1" w:firstLine="0"/>
        <w:rPr>
          <w:rFonts w:ascii="Lato" w:hAnsi="Lato" w:cs="Calibri"/>
          <w:szCs w:val="24"/>
        </w:rPr>
      </w:pPr>
      <w:r w:rsidRPr="0037748D">
        <w:rPr>
          <w:rFonts w:ascii="Lato" w:hAnsi="Lato" w:cs="Calibri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</w:t>
      </w:r>
      <w:r w:rsidRPr="0037748D">
        <w:rPr>
          <w:rFonts w:ascii="Lato" w:hAnsi="Lato" w:cs="Lato"/>
          <w:bCs/>
          <w:szCs w:val="24"/>
        </w:rPr>
        <w:t xml:space="preserve">(tekst jednolity: </w:t>
      </w:r>
      <w:r w:rsidR="00A63E53" w:rsidRPr="00504B90">
        <w:rPr>
          <w:rFonts w:ascii="Lato" w:hAnsi="Lato"/>
          <w:iCs/>
          <w:szCs w:val="24"/>
        </w:rPr>
        <w:t>Dziennik Ustaw z 202</w:t>
      </w:r>
      <w:r w:rsidR="00A63E53">
        <w:rPr>
          <w:rFonts w:ascii="Lato" w:hAnsi="Lato"/>
          <w:iCs/>
          <w:szCs w:val="24"/>
        </w:rPr>
        <w:t>4</w:t>
      </w:r>
      <w:r w:rsidR="00A63E53" w:rsidRPr="00504B90">
        <w:rPr>
          <w:rFonts w:ascii="Lato" w:hAnsi="Lato"/>
          <w:iCs/>
          <w:szCs w:val="24"/>
        </w:rPr>
        <w:t xml:space="preserve">r., poz. </w:t>
      </w:r>
      <w:r w:rsidR="00A63E53">
        <w:rPr>
          <w:rFonts w:ascii="Lato" w:hAnsi="Lato"/>
          <w:iCs/>
          <w:szCs w:val="24"/>
        </w:rPr>
        <w:t>507</w:t>
      </w:r>
      <w:r w:rsidRPr="0037748D">
        <w:rPr>
          <w:rFonts w:ascii="Lato" w:hAnsi="Lato" w:cs="Lato"/>
          <w:bCs/>
          <w:szCs w:val="24"/>
        </w:rPr>
        <w:t>)</w:t>
      </w:r>
      <w:r w:rsidRPr="0037748D">
        <w:rPr>
          <w:rFonts w:ascii="Lato" w:hAnsi="Lato" w:cs="Calibri"/>
          <w:szCs w:val="24"/>
        </w:rPr>
        <w:t>, tj.:</w:t>
      </w:r>
    </w:p>
    <w:p w14:paraId="1AE84B05" w14:textId="77777777" w:rsidR="00D50164" w:rsidRPr="0037748D" w:rsidRDefault="00D50164" w:rsidP="00D65474">
      <w:pPr>
        <w:numPr>
          <w:ilvl w:val="0"/>
          <w:numId w:val="39"/>
        </w:numPr>
        <w:tabs>
          <w:tab w:val="clear" w:pos="709"/>
          <w:tab w:val="left" w:pos="567"/>
          <w:tab w:val="left" w:pos="993"/>
        </w:tabs>
        <w:ind w:left="567" w:right="-1" w:firstLine="0"/>
        <w:rPr>
          <w:rFonts w:ascii="Lato" w:hAnsi="Lato" w:cs="Calibri"/>
          <w:szCs w:val="24"/>
        </w:rPr>
      </w:pPr>
      <w:r w:rsidRPr="0037748D">
        <w:rPr>
          <w:rFonts w:ascii="Lato" w:hAnsi="Lato" w:cs="Calibri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5C92D223" w14:textId="5A511DB2" w:rsidR="00D50164" w:rsidRPr="0037748D" w:rsidRDefault="00D50164" w:rsidP="00D65474">
      <w:pPr>
        <w:numPr>
          <w:ilvl w:val="0"/>
          <w:numId w:val="39"/>
        </w:numPr>
        <w:tabs>
          <w:tab w:val="clear" w:pos="709"/>
          <w:tab w:val="left" w:pos="567"/>
          <w:tab w:val="left" w:pos="993"/>
        </w:tabs>
        <w:ind w:left="567" w:right="-1" w:firstLine="0"/>
        <w:rPr>
          <w:rFonts w:ascii="Lato" w:eastAsia="Times New Roman" w:hAnsi="Lato"/>
          <w:szCs w:val="24"/>
        </w:rPr>
      </w:pPr>
      <w:r w:rsidRPr="0037748D">
        <w:rPr>
          <w:rFonts w:ascii="Lato" w:hAnsi="Lato" w:cs="Calibri"/>
          <w:szCs w:val="24"/>
        </w:rPr>
        <w:t xml:space="preserve">nie jesteśmy Wykonawcą, którego beneficjentem rzeczywistym w rozumieniu ustawy z dnia 1 marca 2018r. o przeciwdziałaniu praniu pieniędzy oraz finansowaniu terroryzmu (tekst jednolity: </w:t>
      </w:r>
      <w:r w:rsidR="00A63E53" w:rsidRPr="00504B90">
        <w:rPr>
          <w:rFonts w:ascii="Lato" w:hAnsi="Lato"/>
          <w:iCs/>
          <w:szCs w:val="24"/>
        </w:rPr>
        <w:t xml:space="preserve">Dziennik Ustaw z 2023r., poz. 1124 z </w:t>
      </w:r>
      <w:proofErr w:type="spellStart"/>
      <w:r w:rsidR="00A63E53" w:rsidRPr="00504B90">
        <w:rPr>
          <w:rFonts w:ascii="Lato" w:hAnsi="Lato"/>
          <w:iCs/>
          <w:szCs w:val="24"/>
        </w:rPr>
        <w:t>późn</w:t>
      </w:r>
      <w:proofErr w:type="spellEnd"/>
      <w:r w:rsidR="00A63E53" w:rsidRPr="00504B90">
        <w:rPr>
          <w:rFonts w:ascii="Lato" w:hAnsi="Lato"/>
          <w:iCs/>
          <w:szCs w:val="24"/>
        </w:rPr>
        <w:t>. zm.</w:t>
      </w:r>
      <w:r w:rsidRPr="0037748D">
        <w:rPr>
          <w:rFonts w:ascii="Lato" w:hAnsi="Lato" w:cs="Calibri"/>
          <w:szCs w:val="24"/>
        </w:rPr>
        <w:t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079461F5" w14:textId="77777777" w:rsidR="000C783F" w:rsidRPr="0037748D" w:rsidRDefault="00D50164" w:rsidP="00D65474">
      <w:pPr>
        <w:numPr>
          <w:ilvl w:val="0"/>
          <w:numId w:val="39"/>
        </w:numPr>
        <w:tabs>
          <w:tab w:val="clear" w:pos="709"/>
          <w:tab w:val="left" w:pos="567"/>
          <w:tab w:val="left" w:pos="993"/>
        </w:tabs>
        <w:ind w:left="567" w:right="-1" w:firstLine="0"/>
        <w:rPr>
          <w:rFonts w:ascii="Lato" w:eastAsia="Times New Roman" w:hAnsi="Lato"/>
          <w:szCs w:val="24"/>
        </w:rPr>
      </w:pPr>
      <w:r w:rsidRPr="0037748D">
        <w:rPr>
          <w:rFonts w:ascii="Lato" w:hAnsi="Lato" w:cs="Calibri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37748D">
        <w:rPr>
          <w:rFonts w:ascii="Lato" w:hAnsi="Lato" w:cs="Calibri"/>
          <w:szCs w:val="24"/>
        </w:rPr>
        <w:t>późn</w:t>
      </w:r>
      <w:proofErr w:type="spellEnd"/>
      <w:r w:rsidRPr="0037748D">
        <w:rPr>
          <w:rFonts w:ascii="Lato" w:hAnsi="Lato" w:cs="Calibri"/>
          <w:szCs w:val="24"/>
        </w:rPr>
        <w:t xml:space="preserve">. zm.), jest podmiot wymieniony w wykazach określonych w rozporządzeniu 765/2006 i rozporządzeniu 269/2014 albo wpisany </w:t>
      </w:r>
      <w:r w:rsidRPr="0037748D">
        <w:rPr>
          <w:rFonts w:ascii="Lato" w:hAnsi="Lato" w:cs="Calibri"/>
          <w:szCs w:val="24"/>
        </w:rPr>
        <w:lastRenderedPageBreak/>
        <w:t>na listę lub będący taką jednostką dominującą od dnia 24 lutego 2022 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627EB44A" w14:textId="77777777" w:rsidR="00D50164" w:rsidRPr="0037748D" w:rsidRDefault="00D50164" w:rsidP="000C783F">
      <w:pPr>
        <w:tabs>
          <w:tab w:val="clear" w:pos="709"/>
          <w:tab w:val="left" w:pos="993"/>
        </w:tabs>
        <w:ind w:left="567"/>
        <w:jc w:val="left"/>
        <w:rPr>
          <w:rFonts w:ascii="Lato" w:eastAsia="Times New Roman" w:hAnsi="Lato"/>
          <w:i/>
          <w:iCs/>
          <w:szCs w:val="24"/>
        </w:rPr>
      </w:pPr>
    </w:p>
    <w:p w14:paraId="31D7753E" w14:textId="77777777" w:rsidR="00D50164" w:rsidRPr="0037748D" w:rsidRDefault="00D50164" w:rsidP="000C783F">
      <w:pPr>
        <w:tabs>
          <w:tab w:val="clear" w:pos="709"/>
          <w:tab w:val="left" w:pos="993"/>
        </w:tabs>
        <w:ind w:left="567"/>
        <w:jc w:val="left"/>
        <w:rPr>
          <w:rFonts w:ascii="Lato" w:eastAsia="Times New Roman" w:hAnsi="Lato"/>
          <w:i/>
          <w:iCs/>
          <w:szCs w:val="24"/>
        </w:rPr>
      </w:pPr>
    </w:p>
    <w:p w14:paraId="31B996C1" w14:textId="44856AD9" w:rsidR="000C783F" w:rsidRPr="0037748D" w:rsidRDefault="000C783F" w:rsidP="000C783F">
      <w:pPr>
        <w:tabs>
          <w:tab w:val="clear" w:pos="709"/>
          <w:tab w:val="left" w:pos="993"/>
        </w:tabs>
        <w:ind w:left="567"/>
        <w:jc w:val="left"/>
        <w:rPr>
          <w:rFonts w:ascii="Lato" w:eastAsia="Times New Roman" w:hAnsi="Lato"/>
          <w:i/>
          <w:iCs/>
          <w:szCs w:val="24"/>
        </w:rPr>
      </w:pPr>
      <w:r w:rsidRPr="0037748D">
        <w:rPr>
          <w:rFonts w:ascii="Lato" w:eastAsia="Times New Roman" w:hAnsi="Lato"/>
          <w:i/>
          <w:iCs/>
          <w:szCs w:val="24"/>
        </w:rPr>
        <w:t>Miejscowość ................................................. dnia ........................................... 202</w:t>
      </w:r>
      <w:r w:rsidR="00A63E53">
        <w:rPr>
          <w:rFonts w:ascii="Lato" w:eastAsia="Times New Roman" w:hAnsi="Lato"/>
          <w:i/>
          <w:iCs/>
          <w:szCs w:val="24"/>
        </w:rPr>
        <w:t>4</w:t>
      </w:r>
      <w:r w:rsidRPr="0037748D">
        <w:rPr>
          <w:rFonts w:ascii="Lato" w:eastAsia="Times New Roman" w:hAnsi="Lato"/>
          <w:i/>
          <w:iCs/>
          <w:szCs w:val="24"/>
        </w:rPr>
        <w:t xml:space="preserve"> roku.</w:t>
      </w:r>
    </w:p>
    <w:p w14:paraId="37D92BAD" w14:textId="77777777" w:rsidR="000C783F" w:rsidRPr="0037748D" w:rsidRDefault="000C783F" w:rsidP="000C783F">
      <w:pPr>
        <w:tabs>
          <w:tab w:val="clear" w:pos="709"/>
          <w:tab w:val="left" w:pos="993"/>
        </w:tabs>
        <w:ind w:left="567"/>
        <w:rPr>
          <w:rFonts w:ascii="Lato" w:eastAsia="Times New Roman" w:hAnsi="Lato"/>
          <w:i/>
          <w:iCs/>
          <w:szCs w:val="24"/>
        </w:rPr>
      </w:pPr>
    </w:p>
    <w:p w14:paraId="216D6337" w14:textId="77777777" w:rsidR="000C783F" w:rsidRPr="0037748D" w:rsidRDefault="000C783F" w:rsidP="000C783F">
      <w:pPr>
        <w:widowControl w:val="0"/>
        <w:tabs>
          <w:tab w:val="clear" w:pos="709"/>
          <w:tab w:val="left" w:pos="993"/>
        </w:tabs>
        <w:suppressAutoHyphens/>
        <w:jc w:val="left"/>
        <w:rPr>
          <w:rFonts w:ascii="Lato" w:hAnsi="Lato"/>
          <w:i/>
          <w:iCs/>
          <w:kern w:val="1"/>
          <w:szCs w:val="24"/>
          <w:lang w:val="x-none" w:eastAsia="x-none"/>
        </w:rPr>
      </w:pPr>
      <w:r w:rsidRPr="0037748D">
        <w:rPr>
          <w:rFonts w:ascii="Lato" w:hAnsi="Lato"/>
          <w:i/>
          <w:iCs/>
          <w:kern w:val="1"/>
          <w:szCs w:val="24"/>
          <w:lang w:val="x-none" w:eastAsia="x-none"/>
        </w:rPr>
        <w:tab/>
      </w:r>
    </w:p>
    <w:p w14:paraId="7C8406E0" w14:textId="77777777" w:rsidR="000C783F" w:rsidRPr="0037748D" w:rsidRDefault="000C783F" w:rsidP="000C783F">
      <w:pPr>
        <w:widowControl w:val="0"/>
        <w:tabs>
          <w:tab w:val="clear" w:pos="709"/>
          <w:tab w:val="left" w:pos="993"/>
        </w:tabs>
        <w:suppressAutoHyphens/>
        <w:jc w:val="right"/>
        <w:rPr>
          <w:rFonts w:ascii="Lato" w:hAnsi="Lato"/>
          <w:i/>
          <w:iCs/>
          <w:kern w:val="1"/>
          <w:szCs w:val="24"/>
          <w:lang w:eastAsia="x-none"/>
        </w:rPr>
      </w:pPr>
      <w:r w:rsidRPr="0037748D">
        <w:rPr>
          <w:rFonts w:ascii="Lato" w:hAnsi="Lato"/>
          <w:i/>
          <w:iCs/>
          <w:kern w:val="1"/>
          <w:szCs w:val="24"/>
          <w:lang w:val="x-none" w:eastAsia="x-none"/>
        </w:rPr>
        <w:tab/>
      </w:r>
      <w:r w:rsidRPr="0037748D">
        <w:rPr>
          <w:rFonts w:ascii="Lato" w:hAnsi="Lato"/>
          <w:i/>
          <w:iCs/>
          <w:kern w:val="1"/>
          <w:szCs w:val="24"/>
          <w:lang w:val="x-none" w:eastAsia="x-none"/>
        </w:rPr>
        <w:tab/>
      </w:r>
      <w:r w:rsidRPr="0037748D">
        <w:rPr>
          <w:rFonts w:ascii="Lato" w:hAnsi="Lato"/>
          <w:i/>
          <w:iCs/>
          <w:kern w:val="1"/>
          <w:szCs w:val="24"/>
          <w:lang w:val="x-none" w:eastAsia="x-none"/>
        </w:rPr>
        <w:tab/>
      </w:r>
      <w:r w:rsidRPr="0037748D">
        <w:rPr>
          <w:rFonts w:ascii="Lato" w:hAnsi="Lato"/>
          <w:i/>
          <w:iCs/>
          <w:kern w:val="1"/>
          <w:szCs w:val="24"/>
          <w:lang w:val="x-none" w:eastAsia="x-none"/>
        </w:rPr>
        <w:tab/>
      </w:r>
      <w:r w:rsidRPr="0037748D">
        <w:rPr>
          <w:rFonts w:ascii="Lato" w:hAnsi="Lato"/>
          <w:i/>
          <w:iCs/>
          <w:kern w:val="1"/>
          <w:szCs w:val="24"/>
          <w:lang w:val="x-none" w:eastAsia="x-none"/>
        </w:rPr>
        <w:tab/>
      </w:r>
      <w:r w:rsidRPr="0037748D">
        <w:rPr>
          <w:rFonts w:ascii="Lato" w:hAnsi="Lato"/>
          <w:i/>
          <w:iCs/>
          <w:kern w:val="1"/>
          <w:szCs w:val="24"/>
          <w:lang w:val="x-none" w:eastAsia="x-none"/>
        </w:rPr>
        <w:tab/>
        <w:t>........................................................................</w:t>
      </w:r>
      <w:r w:rsidRPr="0037748D">
        <w:rPr>
          <w:rFonts w:ascii="Lato" w:hAnsi="Lato"/>
          <w:i/>
          <w:iCs/>
          <w:kern w:val="1"/>
          <w:szCs w:val="24"/>
          <w:lang w:eastAsia="x-none"/>
        </w:rPr>
        <w:t>.............</w:t>
      </w:r>
    </w:p>
    <w:p w14:paraId="7008ADAB" w14:textId="77777777" w:rsidR="000C783F" w:rsidRPr="0037748D" w:rsidRDefault="000C783F" w:rsidP="000C783F">
      <w:pPr>
        <w:widowControl w:val="0"/>
        <w:tabs>
          <w:tab w:val="clear" w:pos="709"/>
          <w:tab w:val="left" w:pos="993"/>
        </w:tabs>
        <w:suppressAutoHyphens/>
        <w:ind w:left="567"/>
        <w:jc w:val="right"/>
        <w:rPr>
          <w:rFonts w:ascii="Lato" w:hAnsi="Lato"/>
          <w:i/>
          <w:iCs/>
          <w:kern w:val="1"/>
          <w:szCs w:val="24"/>
          <w:lang w:val="x-none" w:eastAsia="x-none"/>
        </w:rPr>
      </w:pPr>
      <w:r w:rsidRPr="0037748D">
        <w:rPr>
          <w:rFonts w:ascii="Lato" w:hAnsi="Lato"/>
          <w:i/>
          <w:iCs/>
          <w:kern w:val="1"/>
          <w:szCs w:val="24"/>
          <w:lang w:val="x-none" w:eastAsia="x-none"/>
        </w:rPr>
        <w:t>(podpis osoby/</w:t>
      </w:r>
      <w:proofErr w:type="spellStart"/>
      <w:r w:rsidRPr="0037748D">
        <w:rPr>
          <w:rFonts w:ascii="Lato" w:hAnsi="Lato"/>
          <w:i/>
          <w:iCs/>
          <w:kern w:val="1"/>
          <w:szCs w:val="24"/>
          <w:lang w:val="x-none" w:eastAsia="x-none"/>
        </w:rPr>
        <w:t>ób</w:t>
      </w:r>
      <w:proofErr w:type="spellEnd"/>
      <w:r w:rsidRPr="0037748D">
        <w:rPr>
          <w:rFonts w:ascii="Lato" w:hAnsi="Lato"/>
          <w:i/>
          <w:iCs/>
          <w:kern w:val="1"/>
          <w:szCs w:val="24"/>
          <w:lang w:val="x-none" w:eastAsia="x-none"/>
        </w:rPr>
        <w:t xml:space="preserve"> uprawnionej/</w:t>
      </w:r>
      <w:proofErr w:type="spellStart"/>
      <w:r w:rsidRPr="0037748D">
        <w:rPr>
          <w:rFonts w:ascii="Lato" w:hAnsi="Lato"/>
          <w:i/>
          <w:iCs/>
          <w:kern w:val="1"/>
          <w:szCs w:val="24"/>
          <w:lang w:val="x-none" w:eastAsia="x-none"/>
        </w:rPr>
        <w:t>ych</w:t>
      </w:r>
      <w:proofErr w:type="spellEnd"/>
      <w:r w:rsidRPr="0037748D">
        <w:rPr>
          <w:rFonts w:ascii="Lato" w:hAnsi="Lato"/>
          <w:i/>
          <w:iCs/>
          <w:kern w:val="1"/>
          <w:szCs w:val="24"/>
          <w:lang w:val="x-none" w:eastAsia="x-none"/>
        </w:rPr>
        <w:t xml:space="preserve"> do</w:t>
      </w:r>
    </w:p>
    <w:p w14:paraId="17FB6159" w14:textId="77777777" w:rsidR="000C783F" w:rsidRPr="0037748D" w:rsidRDefault="000C783F" w:rsidP="000C783F">
      <w:pPr>
        <w:widowControl w:val="0"/>
        <w:tabs>
          <w:tab w:val="clear" w:pos="709"/>
          <w:tab w:val="left" w:pos="993"/>
        </w:tabs>
        <w:suppressAutoHyphens/>
        <w:ind w:left="567"/>
        <w:jc w:val="right"/>
        <w:rPr>
          <w:rFonts w:ascii="Lato" w:hAnsi="Lato"/>
          <w:i/>
          <w:kern w:val="1"/>
          <w:szCs w:val="24"/>
          <w:lang w:val="x-none" w:eastAsia="x-none"/>
        </w:rPr>
      </w:pPr>
      <w:r w:rsidRPr="0037748D">
        <w:rPr>
          <w:rFonts w:ascii="Lato" w:hAnsi="Lato"/>
          <w:i/>
          <w:iCs/>
          <w:kern w:val="1"/>
          <w:szCs w:val="24"/>
          <w:lang w:val="x-none" w:eastAsia="x-none"/>
        </w:rPr>
        <w:t>składania oświadczeń woli w imieniu Wykonawcy)</w:t>
      </w:r>
    </w:p>
    <w:p w14:paraId="21D26049" w14:textId="77777777" w:rsidR="000C783F" w:rsidRPr="0037748D" w:rsidRDefault="000C783F" w:rsidP="000C783F">
      <w:pPr>
        <w:tabs>
          <w:tab w:val="clear" w:pos="709"/>
          <w:tab w:val="left" w:pos="993"/>
        </w:tabs>
        <w:ind w:left="567"/>
        <w:jc w:val="right"/>
        <w:rPr>
          <w:rFonts w:ascii="Lato" w:eastAsia="Times New Roman" w:hAnsi="Lato"/>
          <w:i/>
          <w:szCs w:val="24"/>
        </w:rPr>
      </w:pPr>
    </w:p>
    <w:p w14:paraId="1EC498E7" w14:textId="77777777" w:rsidR="000C783F" w:rsidRPr="0037748D" w:rsidRDefault="000C783F" w:rsidP="000C783F">
      <w:pPr>
        <w:rPr>
          <w:rFonts w:ascii="Lato" w:eastAsia="Times New Roman" w:hAnsi="Lato"/>
          <w:szCs w:val="24"/>
        </w:rPr>
      </w:pPr>
    </w:p>
    <w:p w14:paraId="772A9B39" w14:textId="77777777" w:rsidR="000C783F" w:rsidRPr="0037748D" w:rsidRDefault="000C783F" w:rsidP="000C783F">
      <w:pPr>
        <w:tabs>
          <w:tab w:val="clear" w:pos="709"/>
          <w:tab w:val="left" w:pos="993"/>
        </w:tabs>
        <w:ind w:left="567"/>
        <w:jc w:val="right"/>
        <w:rPr>
          <w:rFonts w:ascii="Lato" w:eastAsia="Times New Roman" w:hAnsi="Lato"/>
          <w:i/>
          <w:szCs w:val="24"/>
        </w:rPr>
      </w:pPr>
    </w:p>
    <w:p w14:paraId="3891DA96" w14:textId="77777777" w:rsidR="000C783F" w:rsidRPr="0037748D" w:rsidRDefault="000C783F" w:rsidP="000C783F">
      <w:pPr>
        <w:tabs>
          <w:tab w:val="clear" w:pos="709"/>
          <w:tab w:val="left" w:pos="900"/>
          <w:tab w:val="left" w:pos="993"/>
        </w:tabs>
        <w:ind w:left="567"/>
        <w:rPr>
          <w:rFonts w:ascii="Lato" w:eastAsia="Times New Roman" w:hAnsi="Lato"/>
          <w:i/>
          <w:szCs w:val="24"/>
        </w:rPr>
      </w:pPr>
      <w:r w:rsidRPr="0037748D">
        <w:rPr>
          <w:rFonts w:ascii="Lato" w:eastAsia="Times New Roman" w:hAnsi="Lato"/>
          <w:i/>
          <w:szCs w:val="24"/>
        </w:rPr>
        <w:tab/>
      </w:r>
      <w:r w:rsidRPr="0037748D">
        <w:rPr>
          <w:rFonts w:ascii="Lato" w:eastAsia="Times New Roman" w:hAnsi="Lato"/>
          <w:i/>
          <w:szCs w:val="24"/>
        </w:rPr>
        <w:tab/>
      </w:r>
    </w:p>
    <w:p w14:paraId="4E7B7027" w14:textId="77777777" w:rsidR="000C783F" w:rsidRPr="0037748D" w:rsidRDefault="000C783F" w:rsidP="002258B3">
      <w:pPr>
        <w:tabs>
          <w:tab w:val="clear" w:pos="709"/>
          <w:tab w:val="left" w:pos="993"/>
        </w:tabs>
        <w:ind w:left="567"/>
        <w:jc w:val="right"/>
        <w:rPr>
          <w:rFonts w:ascii="Lato" w:eastAsia="Times New Roman" w:hAnsi="Lato"/>
          <w:b/>
          <w:i/>
          <w:szCs w:val="24"/>
        </w:rPr>
      </w:pPr>
      <w:r w:rsidRPr="0037748D">
        <w:rPr>
          <w:rFonts w:ascii="Lato" w:eastAsia="Times New Roman" w:hAnsi="Lato"/>
          <w:szCs w:val="24"/>
        </w:rPr>
        <w:br w:type="page"/>
      </w:r>
      <w:r w:rsidRPr="0037748D">
        <w:rPr>
          <w:rFonts w:ascii="Lato" w:eastAsia="Times New Roman" w:hAnsi="Lato"/>
          <w:b/>
          <w:i/>
          <w:szCs w:val="24"/>
        </w:rPr>
        <w:lastRenderedPageBreak/>
        <w:t>Załącznik nr 2 do Zapytania</w:t>
      </w:r>
    </w:p>
    <w:p w14:paraId="1EB9C37F" w14:textId="77777777" w:rsidR="00A63E53" w:rsidRPr="00EF29C3" w:rsidRDefault="00A63E53" w:rsidP="00A63E53">
      <w:pPr>
        <w:tabs>
          <w:tab w:val="left" w:pos="993"/>
        </w:tabs>
        <w:ind w:left="567" w:right="283"/>
        <w:rPr>
          <w:rFonts w:ascii="Lato" w:hAnsi="Lato" w:cs="Calibri"/>
          <w:b/>
          <w:bCs/>
          <w:sz w:val="20"/>
        </w:rPr>
      </w:pPr>
      <w:r w:rsidRPr="00EF29C3">
        <w:rPr>
          <w:rFonts w:ascii="Lato" w:hAnsi="Lato" w:cs="Calibri"/>
          <w:b/>
          <w:bCs/>
          <w:sz w:val="20"/>
        </w:rPr>
        <w:t>Informacja o przetwarzaniu danych osobowych.</w:t>
      </w:r>
    </w:p>
    <w:p w14:paraId="578DA0ED" w14:textId="77777777" w:rsidR="00A63E53" w:rsidRPr="00EF29C3" w:rsidRDefault="00A63E53" w:rsidP="00A63E53">
      <w:pPr>
        <w:tabs>
          <w:tab w:val="left" w:pos="567"/>
        </w:tabs>
        <w:ind w:left="567" w:right="-1"/>
        <w:rPr>
          <w:rFonts w:ascii="Lato" w:hAnsi="Lato" w:cs="Calibri"/>
          <w:sz w:val="20"/>
        </w:rPr>
      </w:pPr>
      <w:r w:rsidRPr="00EF29C3">
        <w:rPr>
          <w:rFonts w:ascii="Lato" w:hAnsi="Lato" w:cs="Calibri"/>
          <w:sz w:val="20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6F637864" w14:textId="77777777" w:rsidR="00A63E53" w:rsidRPr="00EF29C3" w:rsidRDefault="00A63E53" w:rsidP="00A63E53">
      <w:pPr>
        <w:pStyle w:val="Akapitzlist"/>
        <w:widowControl/>
        <w:numPr>
          <w:ilvl w:val="3"/>
          <w:numId w:val="9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  <w:sz w:val="20"/>
        </w:rPr>
      </w:pPr>
      <w:r w:rsidRPr="004A573C">
        <w:rPr>
          <w:rFonts w:ascii="Lato" w:hAnsi="Lato"/>
          <w:b/>
          <w:sz w:val="20"/>
        </w:rPr>
        <w:t>Administratorem</w:t>
      </w:r>
      <w:r w:rsidRPr="004A573C">
        <w:rPr>
          <w:rFonts w:ascii="Lato" w:hAnsi="Lato"/>
          <w:sz w:val="20"/>
        </w:rPr>
        <w:t xml:space="preserve"> Pani/Pana danych osobowych jest Gmina Miejska Kraków z siedzibą w Krakowie, adres: 31-004 Kraków, Pl. Wszystkich Świętych 3-4, reprezentowan</w:t>
      </w:r>
      <w:r>
        <w:rPr>
          <w:rFonts w:ascii="Lato" w:hAnsi="Lato"/>
          <w:sz w:val="20"/>
        </w:rPr>
        <w:t>a</w:t>
      </w:r>
      <w:r w:rsidRPr="004A573C">
        <w:rPr>
          <w:rFonts w:ascii="Lato" w:hAnsi="Lato"/>
          <w:sz w:val="20"/>
        </w:rPr>
        <w:t xml:space="preserve"> </w:t>
      </w:r>
      <w:r w:rsidRPr="004A573C">
        <w:rPr>
          <w:rFonts w:ascii="Lato" w:hAnsi="Lato"/>
          <w:b/>
          <w:kern w:val="2"/>
          <w:sz w:val="20"/>
        </w:rPr>
        <w:t xml:space="preserve">przez: Łukasza Pawlika </w:t>
      </w:r>
      <w:r w:rsidRPr="004A573C">
        <w:rPr>
          <w:rFonts w:ascii="Lato" w:hAnsi="Lato"/>
          <w:bCs/>
          <w:kern w:val="2"/>
          <w:sz w:val="20"/>
        </w:rPr>
        <w:t xml:space="preserve">– </w:t>
      </w:r>
      <w:r w:rsidRPr="005D7D8C">
        <w:rPr>
          <w:rFonts w:ascii="Lato" w:hAnsi="Lato"/>
          <w:bCs/>
          <w:kern w:val="2"/>
          <w:sz w:val="20"/>
        </w:rPr>
        <w:t>p.o. Dyrektora Zarządu Zieleni Miejskiej w Krakowie, z siedzibą przy ul. Reymonta 20, 30-059 Kraków, działającego na podstawie pełnomocnictwa nr 168/2024 Prezydenta Miasta Krakowa z dnia 2 kwietnia 2024r</w:t>
      </w:r>
      <w:r>
        <w:rPr>
          <w:rFonts w:ascii="Lato" w:hAnsi="Lato"/>
          <w:bCs/>
          <w:kern w:val="2"/>
          <w:sz w:val="20"/>
        </w:rPr>
        <w:t>.</w:t>
      </w:r>
    </w:p>
    <w:p w14:paraId="560E7B6E" w14:textId="77777777" w:rsidR="00A63E53" w:rsidRPr="00EF29C3" w:rsidRDefault="00A63E53" w:rsidP="00A63E53">
      <w:pPr>
        <w:pStyle w:val="Akapitzlist"/>
        <w:widowControl/>
        <w:numPr>
          <w:ilvl w:val="3"/>
          <w:numId w:val="9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  <w:i/>
          <w:sz w:val="20"/>
        </w:rPr>
      </w:pPr>
      <w:r w:rsidRPr="00EF29C3">
        <w:rPr>
          <w:rFonts w:ascii="Lato" w:hAnsi="Lato" w:cs="Calibri"/>
          <w:b/>
          <w:sz w:val="20"/>
        </w:rPr>
        <w:t>Zarząd Zieleni Miejskiej w Krakowie wyznaczył Inspektora Ochrony Danych</w:t>
      </w:r>
      <w:r w:rsidRPr="00EF29C3">
        <w:rPr>
          <w:rFonts w:ascii="Lato" w:hAnsi="Lato" w:cs="Calibri"/>
          <w:sz w:val="20"/>
        </w:rPr>
        <w:t xml:space="preserve">, ul. </w:t>
      </w:r>
      <w:r w:rsidRPr="00EF29C3">
        <w:rPr>
          <w:rFonts w:ascii="Lato" w:hAnsi="Lato" w:cs="Arial"/>
          <w:sz w:val="20"/>
        </w:rPr>
        <w:t>W. Reymonta 20, 30 –059 Kraków</w:t>
      </w:r>
      <w:r w:rsidRPr="00EF29C3">
        <w:rPr>
          <w:rFonts w:ascii="Lato" w:hAnsi="Lato" w:cs="Calibri"/>
          <w:sz w:val="20"/>
        </w:rPr>
        <w:t xml:space="preserve">, pokój nr 76. Kontakt z Inspektorem możliwy jest przez e-mail: </w:t>
      </w:r>
      <w:hyperlink r:id="rId10" w:history="1">
        <w:r w:rsidRPr="00EF29C3">
          <w:rPr>
            <w:rStyle w:val="Hipercze"/>
            <w:rFonts w:ascii="Lato" w:hAnsi="Lato" w:cs="Calibri"/>
            <w:sz w:val="20"/>
          </w:rPr>
          <w:t>iod@zzm.krakow.pl</w:t>
        </w:r>
      </w:hyperlink>
      <w:r w:rsidRPr="00EF29C3">
        <w:rPr>
          <w:rFonts w:ascii="Lato" w:hAnsi="Lato" w:cs="Calibri"/>
          <w:sz w:val="20"/>
        </w:rPr>
        <w:t xml:space="preserve"> lub pod nr telefonu +48 12 201 88 56 o</w:t>
      </w:r>
      <w:r w:rsidRPr="00EF29C3">
        <w:rPr>
          <w:rFonts w:ascii="Lato" w:hAnsi="Lato" w:cs="Arial"/>
          <w:sz w:val="20"/>
        </w:rPr>
        <w:t xml:space="preserve">raz pod adresem pocztowym: Inspektor Ochrony Danych, Zarząd Zieleni Miejskiej w Krakowie, 30-059 Kraków, ul. W. Reymonta </w:t>
      </w:r>
    </w:p>
    <w:p w14:paraId="04A20268" w14:textId="77777777" w:rsidR="00A63E53" w:rsidRPr="00EF29C3" w:rsidRDefault="00A63E53" w:rsidP="00A63E53">
      <w:pPr>
        <w:pStyle w:val="Akapitzlist"/>
        <w:widowControl/>
        <w:numPr>
          <w:ilvl w:val="3"/>
          <w:numId w:val="9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  <w:i/>
          <w:sz w:val="20"/>
        </w:rPr>
      </w:pPr>
      <w:r w:rsidRPr="00EF29C3">
        <w:rPr>
          <w:rFonts w:ascii="Lato" w:hAnsi="Lato" w:cs="Calibri"/>
          <w:sz w:val="20"/>
        </w:rPr>
        <w:t xml:space="preserve">Pani/Pana dane osobowe przetwarzane będą </w:t>
      </w:r>
      <w:r w:rsidRPr="00EF29C3">
        <w:rPr>
          <w:rFonts w:ascii="Lato" w:hAnsi="Lato" w:cs="Calibri"/>
          <w:b/>
          <w:sz w:val="20"/>
        </w:rPr>
        <w:t>na podstawie art. 6 ust. 1 lit. c) RODO w następujących celach:</w:t>
      </w:r>
    </w:p>
    <w:p w14:paraId="56430248" w14:textId="77777777" w:rsidR="00A63E53" w:rsidRPr="00EF29C3" w:rsidRDefault="00A63E53" w:rsidP="00A63E53">
      <w:pPr>
        <w:pStyle w:val="Akapitzlist"/>
        <w:widowControl/>
        <w:numPr>
          <w:ilvl w:val="0"/>
          <w:numId w:val="15"/>
        </w:numPr>
        <w:tabs>
          <w:tab w:val="left" w:pos="993"/>
        </w:tabs>
        <w:ind w:left="567" w:firstLine="0"/>
        <w:jc w:val="both"/>
        <w:rPr>
          <w:rFonts w:ascii="Lato" w:hAnsi="Lato"/>
          <w:sz w:val="20"/>
        </w:rPr>
      </w:pPr>
      <w:r w:rsidRPr="00EF29C3">
        <w:rPr>
          <w:rFonts w:ascii="Lato" w:hAnsi="Lato"/>
          <w:sz w:val="20"/>
        </w:rPr>
        <w:t>przeprowadzenia postępowania o udzielenie zamówienia publicznego objętego niniejszym zapytaniem,</w:t>
      </w:r>
    </w:p>
    <w:p w14:paraId="63BB6E54" w14:textId="77777777" w:rsidR="00A63E53" w:rsidRPr="00EF29C3" w:rsidRDefault="00A63E53" w:rsidP="00A63E53">
      <w:pPr>
        <w:pStyle w:val="Akapitzlist"/>
        <w:widowControl/>
        <w:numPr>
          <w:ilvl w:val="0"/>
          <w:numId w:val="15"/>
        </w:numPr>
        <w:tabs>
          <w:tab w:val="left" w:pos="993"/>
        </w:tabs>
        <w:ind w:left="567" w:firstLine="0"/>
        <w:jc w:val="both"/>
        <w:rPr>
          <w:rFonts w:ascii="Lato" w:hAnsi="Lato"/>
          <w:sz w:val="20"/>
        </w:rPr>
      </w:pPr>
      <w:r w:rsidRPr="00EF29C3">
        <w:rPr>
          <w:rFonts w:ascii="Lato" w:hAnsi="Lato"/>
          <w:sz w:val="20"/>
        </w:rPr>
        <w:t>zawarcia i wykonania umowy – w myśl art. 6 ust. 1 lit. b) RODO - w przypadku Wykonawcy będącego osobą fizyczną, osób uprawnionych do reprezentowania lub działających na podstawie pełnomocnictwa Wykonawcy,</w:t>
      </w:r>
    </w:p>
    <w:p w14:paraId="2884751E" w14:textId="77777777" w:rsidR="00A63E53" w:rsidRPr="00EF29C3" w:rsidRDefault="00A63E53" w:rsidP="00A63E53">
      <w:pPr>
        <w:pStyle w:val="Akapitzlist"/>
        <w:widowControl/>
        <w:numPr>
          <w:ilvl w:val="0"/>
          <w:numId w:val="15"/>
        </w:numPr>
        <w:tabs>
          <w:tab w:val="left" w:pos="993"/>
        </w:tabs>
        <w:ind w:left="567" w:firstLine="0"/>
        <w:jc w:val="both"/>
        <w:rPr>
          <w:rFonts w:ascii="Lato" w:hAnsi="Lato"/>
          <w:sz w:val="20"/>
        </w:rPr>
      </w:pPr>
      <w:r w:rsidRPr="00EF29C3">
        <w:rPr>
          <w:rFonts w:ascii="Lato" w:hAnsi="Lato"/>
          <w:sz w:val="20"/>
        </w:rPr>
        <w:t>wynikających z uzasadnionych interesów prawnych obejmujących realizację umowy z Kontrahentem – w myśl art. 6 ust. 1 pkt f RODO - w przypadku osoby wskazanej przez Wykonawcę w związku z realizacją umowy,</w:t>
      </w:r>
    </w:p>
    <w:p w14:paraId="7C8DC940" w14:textId="77777777" w:rsidR="00A63E53" w:rsidRPr="00EF29C3" w:rsidRDefault="00A63E53" w:rsidP="00A63E53">
      <w:pPr>
        <w:pStyle w:val="Akapitzlist"/>
        <w:widowControl/>
        <w:numPr>
          <w:ilvl w:val="0"/>
          <w:numId w:val="15"/>
        </w:numPr>
        <w:tabs>
          <w:tab w:val="left" w:pos="993"/>
        </w:tabs>
        <w:ind w:left="567" w:firstLine="0"/>
        <w:jc w:val="both"/>
        <w:rPr>
          <w:rFonts w:ascii="Lato" w:hAnsi="Lato"/>
          <w:sz w:val="20"/>
        </w:rPr>
      </w:pPr>
      <w:r w:rsidRPr="00EF29C3">
        <w:rPr>
          <w:rFonts w:ascii="Lato" w:hAnsi="Lato"/>
          <w:sz w:val="20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666E95C8" w14:textId="77777777" w:rsidR="00A63E53" w:rsidRPr="00EF29C3" w:rsidRDefault="00A63E53" w:rsidP="00A63E53">
      <w:pPr>
        <w:pStyle w:val="Akapitzlist"/>
        <w:widowControl/>
        <w:numPr>
          <w:ilvl w:val="0"/>
          <w:numId w:val="15"/>
        </w:numPr>
        <w:tabs>
          <w:tab w:val="left" w:pos="993"/>
        </w:tabs>
        <w:ind w:left="567" w:right="-1" w:firstLine="0"/>
        <w:jc w:val="both"/>
        <w:rPr>
          <w:rFonts w:ascii="Lato" w:hAnsi="Lato" w:cs="Calibri"/>
          <w:i/>
          <w:sz w:val="20"/>
        </w:rPr>
      </w:pPr>
      <w:r w:rsidRPr="00EF29C3">
        <w:rPr>
          <w:rFonts w:ascii="Lato" w:hAnsi="Lato"/>
          <w:sz w:val="20"/>
        </w:rPr>
        <w:t>wynikających z uzasadnionych interesów prawnych obejmujących ustalenie, dochodzenie lub obronę ewentualnych roszczeń z tytułu realizacji umowy, w myśl art. 6 ust. 1 pkt f RODO,</w:t>
      </w:r>
    </w:p>
    <w:p w14:paraId="3B750B79" w14:textId="77777777" w:rsidR="00A63E53" w:rsidRPr="00EF29C3" w:rsidRDefault="00A63E53" w:rsidP="00A63E53">
      <w:pPr>
        <w:pStyle w:val="Akapitzlist"/>
        <w:widowControl/>
        <w:numPr>
          <w:ilvl w:val="0"/>
          <w:numId w:val="15"/>
        </w:numPr>
        <w:tabs>
          <w:tab w:val="left" w:pos="993"/>
        </w:tabs>
        <w:ind w:left="567" w:right="-1" w:firstLine="0"/>
        <w:jc w:val="both"/>
        <w:rPr>
          <w:rFonts w:ascii="Lato" w:hAnsi="Lato" w:cs="Calibri"/>
          <w:i/>
          <w:sz w:val="20"/>
        </w:rPr>
      </w:pPr>
      <w:r w:rsidRPr="00EF29C3">
        <w:rPr>
          <w:rFonts w:ascii="Lato" w:hAnsi="Lato"/>
          <w:sz w:val="20"/>
        </w:rPr>
        <w:t>wypełnienia obowiązków prawnych dotyczących przechowywania dokumentacji - na podstawie art. 6 ust. 1 lit. c) RODO w zw. ustawą z dnia 14 lipca 1983r. o narodowym zasobie archiwalnym i archiwach</w:t>
      </w:r>
      <w:r w:rsidRPr="00EF29C3">
        <w:rPr>
          <w:rFonts w:ascii="Lato" w:hAnsi="Lato" w:cs="Lato"/>
          <w:b/>
          <w:sz w:val="20"/>
        </w:rPr>
        <w:t>.</w:t>
      </w:r>
    </w:p>
    <w:p w14:paraId="1445F76D" w14:textId="77777777" w:rsidR="00A63E53" w:rsidRPr="00EF29C3" w:rsidRDefault="00A63E53" w:rsidP="00A63E53">
      <w:pPr>
        <w:pStyle w:val="Akapitzlist"/>
        <w:widowControl/>
        <w:numPr>
          <w:ilvl w:val="3"/>
          <w:numId w:val="9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  <w:sz w:val="20"/>
        </w:rPr>
      </w:pPr>
      <w:r w:rsidRPr="00EF29C3">
        <w:rPr>
          <w:rFonts w:ascii="Lato" w:hAnsi="Lato" w:cs="Calibri"/>
          <w:sz w:val="20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5B31DB99" w14:textId="77777777" w:rsidR="00A63E53" w:rsidRPr="00EF29C3" w:rsidRDefault="00A63E53" w:rsidP="00A63E53">
      <w:pPr>
        <w:pStyle w:val="Akapitzlist"/>
        <w:widowControl/>
        <w:numPr>
          <w:ilvl w:val="3"/>
          <w:numId w:val="9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  <w:sz w:val="20"/>
        </w:rPr>
      </w:pPr>
      <w:r w:rsidRPr="00EF29C3">
        <w:rPr>
          <w:rFonts w:ascii="Lato" w:hAnsi="Lato" w:cs="Calibri"/>
          <w:sz w:val="20"/>
        </w:rPr>
        <w:t>Konsekwencje niepodania danych osobowych wynikają z obowiązujących przepisów.</w:t>
      </w:r>
    </w:p>
    <w:p w14:paraId="22C275F8" w14:textId="77777777" w:rsidR="00A63E53" w:rsidRPr="00EF29C3" w:rsidRDefault="00A63E53" w:rsidP="00A63E53">
      <w:pPr>
        <w:pStyle w:val="Akapitzlist"/>
        <w:widowControl/>
        <w:numPr>
          <w:ilvl w:val="3"/>
          <w:numId w:val="9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  <w:sz w:val="20"/>
        </w:rPr>
      </w:pPr>
      <w:r w:rsidRPr="00EF29C3">
        <w:rPr>
          <w:rFonts w:ascii="Lato" w:hAnsi="Lato" w:cs="Calibri"/>
          <w:sz w:val="20"/>
        </w:rPr>
        <w:t xml:space="preserve"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</w:t>
      </w:r>
      <w:r w:rsidRPr="00EF29C3">
        <w:rPr>
          <w:rFonts w:ascii="Lato" w:hAnsi="Lato"/>
          <w:sz w:val="20"/>
        </w:rPr>
        <w:t>inne podmioty, które na podstawie stosownych umów podpisanych z ZZM przetwarzają dane osobowe dla których Administratorem jest Zarząd Zieleni Miejskiej w Krakowie.</w:t>
      </w:r>
    </w:p>
    <w:p w14:paraId="19346876" w14:textId="77777777" w:rsidR="00A63E53" w:rsidRPr="00EF29C3" w:rsidRDefault="00A63E53" w:rsidP="00A63E53">
      <w:pPr>
        <w:pStyle w:val="Akapitzlist"/>
        <w:widowControl/>
        <w:numPr>
          <w:ilvl w:val="3"/>
          <w:numId w:val="9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  <w:sz w:val="20"/>
        </w:rPr>
      </w:pPr>
      <w:r w:rsidRPr="00EF29C3">
        <w:rPr>
          <w:rFonts w:ascii="Lato" w:hAnsi="Lato" w:cs="Calibri"/>
          <w:sz w:val="20"/>
        </w:rPr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0A9847A5" w14:textId="77777777" w:rsidR="00A63E53" w:rsidRPr="00EF29C3" w:rsidRDefault="00A63E53" w:rsidP="00A63E53">
      <w:pPr>
        <w:pStyle w:val="Akapitzlist"/>
        <w:widowControl/>
        <w:numPr>
          <w:ilvl w:val="3"/>
          <w:numId w:val="9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  <w:sz w:val="20"/>
        </w:rPr>
      </w:pPr>
      <w:r w:rsidRPr="00EF29C3">
        <w:rPr>
          <w:rFonts w:ascii="Lato" w:hAnsi="Lato" w:cs="Calibri"/>
          <w:b/>
          <w:sz w:val="20"/>
        </w:rPr>
        <w:t>Posiada Pani/Pan</w:t>
      </w:r>
      <w:r w:rsidRPr="00EF29C3">
        <w:rPr>
          <w:rFonts w:ascii="Lato" w:hAnsi="Lato" w:cs="Calibri"/>
          <w:sz w:val="20"/>
        </w:rPr>
        <w:t xml:space="preserve"> </w:t>
      </w:r>
      <w:r w:rsidRPr="00EF29C3">
        <w:rPr>
          <w:rFonts w:ascii="Lato" w:hAnsi="Lato" w:cs="Calibri"/>
          <w:b/>
          <w:sz w:val="20"/>
        </w:rPr>
        <w:t>prawo do</w:t>
      </w:r>
      <w:r w:rsidRPr="00EF29C3">
        <w:rPr>
          <w:rFonts w:ascii="Lato" w:hAnsi="Lato" w:cs="Calibri"/>
          <w:sz w:val="20"/>
        </w:rPr>
        <w:t xml:space="preserve">: </w:t>
      </w:r>
    </w:p>
    <w:p w14:paraId="0F013114" w14:textId="77777777" w:rsidR="00A63E53" w:rsidRPr="00EF29C3" w:rsidRDefault="00A63E53" w:rsidP="00A63E53">
      <w:pPr>
        <w:pStyle w:val="Akapitzlist"/>
        <w:widowControl/>
        <w:numPr>
          <w:ilvl w:val="0"/>
          <w:numId w:val="46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  <w:sz w:val="20"/>
        </w:rPr>
      </w:pPr>
      <w:r w:rsidRPr="00EF29C3">
        <w:rPr>
          <w:rFonts w:ascii="Lato" w:hAnsi="Lato" w:cs="Calibri"/>
          <w:sz w:val="20"/>
        </w:rPr>
        <w:t>na podstawie art. 15 RODO prawo dostępu do danych osobowych Pani/Pana dotyczących;</w:t>
      </w:r>
    </w:p>
    <w:p w14:paraId="3BC47F38" w14:textId="77777777" w:rsidR="00A63E53" w:rsidRPr="00EF29C3" w:rsidRDefault="00A63E53" w:rsidP="00A63E53">
      <w:pPr>
        <w:pStyle w:val="Akapitzlist"/>
        <w:widowControl/>
        <w:numPr>
          <w:ilvl w:val="0"/>
          <w:numId w:val="46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  <w:sz w:val="20"/>
        </w:rPr>
      </w:pPr>
      <w:r w:rsidRPr="00EF29C3">
        <w:rPr>
          <w:rFonts w:ascii="Lato" w:hAnsi="Lato" w:cs="Calibri"/>
          <w:sz w:val="20"/>
        </w:rPr>
        <w:t>na podstawie art. 16 RODO prawo do sprostowania Pani/Pana danych osobowych;</w:t>
      </w:r>
    </w:p>
    <w:p w14:paraId="7C514E99" w14:textId="77777777" w:rsidR="00A63E53" w:rsidRPr="00EF29C3" w:rsidRDefault="00A63E53" w:rsidP="00A63E53">
      <w:pPr>
        <w:pStyle w:val="Akapitzlist"/>
        <w:widowControl/>
        <w:numPr>
          <w:ilvl w:val="0"/>
          <w:numId w:val="46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  <w:sz w:val="20"/>
        </w:rPr>
      </w:pPr>
      <w:r w:rsidRPr="00EF29C3">
        <w:rPr>
          <w:rFonts w:ascii="Lato" w:hAnsi="Lato" w:cs="Calibri"/>
          <w:sz w:val="20"/>
        </w:rPr>
        <w:t>na podstawie art. 18 RODO prawo żądania od administratora ograniczenia przetwarzania danych osobowych,</w:t>
      </w:r>
    </w:p>
    <w:p w14:paraId="564139D1" w14:textId="77777777" w:rsidR="00A63E53" w:rsidRPr="00EF29C3" w:rsidRDefault="00A63E53" w:rsidP="00A63E53">
      <w:pPr>
        <w:pStyle w:val="Akapitzlist"/>
        <w:widowControl/>
        <w:numPr>
          <w:ilvl w:val="0"/>
          <w:numId w:val="46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  <w:sz w:val="20"/>
        </w:rPr>
      </w:pPr>
      <w:r w:rsidRPr="00EF29C3">
        <w:rPr>
          <w:rFonts w:ascii="Lato" w:hAnsi="Lato" w:cs="Calibri"/>
          <w:sz w:val="20"/>
        </w:rPr>
        <w:t>prawo do wniesienia skargi do Prezesa Urzędu Ochrony Danych Osobowych, gdy uzna Pani/Pan, że przetwarzanie danych osobowych Pani/Pana dotyczących narusza przepisy RODO.</w:t>
      </w:r>
    </w:p>
    <w:p w14:paraId="1F53F90B" w14:textId="77777777" w:rsidR="00A63E53" w:rsidRPr="00EF29C3" w:rsidRDefault="00A63E53" w:rsidP="00A63E53">
      <w:pPr>
        <w:pStyle w:val="Akapitzlist"/>
        <w:widowControl/>
        <w:numPr>
          <w:ilvl w:val="3"/>
          <w:numId w:val="9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  <w:sz w:val="20"/>
        </w:rPr>
      </w:pPr>
      <w:r w:rsidRPr="00EF29C3">
        <w:rPr>
          <w:rFonts w:ascii="Lato" w:hAnsi="Lato" w:cs="Calibri"/>
          <w:b/>
          <w:sz w:val="20"/>
        </w:rPr>
        <w:t>Nie przysługuje Pani/Panu prawo do:</w:t>
      </w:r>
    </w:p>
    <w:p w14:paraId="7385E6F8" w14:textId="77777777" w:rsidR="00A63E53" w:rsidRPr="00EF29C3" w:rsidRDefault="00A63E53" w:rsidP="00A63E53">
      <w:pPr>
        <w:pStyle w:val="Akapitzlist"/>
        <w:widowControl/>
        <w:numPr>
          <w:ilvl w:val="0"/>
          <w:numId w:val="47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  <w:sz w:val="20"/>
        </w:rPr>
      </w:pPr>
      <w:r w:rsidRPr="00EF29C3">
        <w:rPr>
          <w:rFonts w:ascii="Lato" w:hAnsi="Lato" w:cs="Calibri"/>
          <w:sz w:val="20"/>
        </w:rPr>
        <w:t>prawo do usunięcia danych osobowych w zw. z art. 17 ust. 3 lit. b), d) lub e) RODO,</w:t>
      </w:r>
    </w:p>
    <w:p w14:paraId="72FABF56" w14:textId="77777777" w:rsidR="00A63E53" w:rsidRPr="00EF29C3" w:rsidRDefault="00A63E53" w:rsidP="00A63E53">
      <w:pPr>
        <w:pStyle w:val="Akapitzlist"/>
        <w:widowControl/>
        <w:numPr>
          <w:ilvl w:val="0"/>
          <w:numId w:val="47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  <w:sz w:val="20"/>
        </w:rPr>
      </w:pPr>
      <w:r w:rsidRPr="00EF29C3">
        <w:rPr>
          <w:rFonts w:ascii="Lato" w:hAnsi="Lato" w:cs="Calibri"/>
          <w:sz w:val="20"/>
        </w:rPr>
        <w:t>prawo do przenoszenia danych osobowych, o którym mowa w art. 20 RODO,</w:t>
      </w:r>
    </w:p>
    <w:p w14:paraId="188B4134" w14:textId="77777777" w:rsidR="00A63E53" w:rsidRPr="00EF29C3" w:rsidRDefault="00A63E53" w:rsidP="00A63E53">
      <w:pPr>
        <w:pStyle w:val="Akapitzlist"/>
        <w:widowControl/>
        <w:numPr>
          <w:ilvl w:val="0"/>
          <w:numId w:val="47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  <w:sz w:val="20"/>
        </w:rPr>
      </w:pPr>
      <w:r w:rsidRPr="00EF29C3">
        <w:rPr>
          <w:rFonts w:ascii="Lato" w:hAnsi="Lato" w:cs="Calibri"/>
          <w:sz w:val="20"/>
        </w:rPr>
        <w:lastRenderedPageBreak/>
        <w:t>prawo sprzeciwu, wobec przetwarzania danych osobowych, gdyż podstawą prawną przetwarzania Pani/Pana danych osobowych jest art. 6 ust. 1 lit. c) w zw. z art. 21 RODO.</w:t>
      </w:r>
    </w:p>
    <w:p w14:paraId="31511E37" w14:textId="77777777" w:rsidR="00A63E53" w:rsidRPr="00EF29C3" w:rsidRDefault="00A63E53" w:rsidP="00A63E53">
      <w:pPr>
        <w:pStyle w:val="Akapitzlist"/>
        <w:widowControl/>
        <w:numPr>
          <w:ilvl w:val="3"/>
          <w:numId w:val="9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  <w:sz w:val="20"/>
        </w:rPr>
      </w:pPr>
      <w:r w:rsidRPr="00EF29C3">
        <w:rPr>
          <w:rFonts w:ascii="Lato" w:hAnsi="Lato" w:cs="Calibri"/>
          <w:b/>
          <w:sz w:val="20"/>
        </w:rPr>
        <w:t>Pana/Pani dane osobowe, o których mowa w art. 10 RODO</w:t>
      </w:r>
      <w:r w:rsidRPr="00EF29C3">
        <w:rPr>
          <w:rFonts w:ascii="Lato" w:hAnsi="Lato" w:cs="Calibri"/>
          <w:sz w:val="20"/>
        </w:rPr>
        <w:t>, mogą zostać udostępnione, w celu umożliwienia korzystania ze środków ochrony prawnej, o ile dotyczy.</w:t>
      </w:r>
    </w:p>
    <w:p w14:paraId="1000F1E9" w14:textId="77777777" w:rsidR="00A63E53" w:rsidRPr="00EF29C3" w:rsidRDefault="00A63E53" w:rsidP="00A63E53">
      <w:pPr>
        <w:pStyle w:val="Akapitzlist"/>
        <w:widowControl/>
        <w:numPr>
          <w:ilvl w:val="3"/>
          <w:numId w:val="9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  <w:sz w:val="20"/>
        </w:rPr>
      </w:pPr>
      <w:r w:rsidRPr="00EF29C3">
        <w:rPr>
          <w:rFonts w:ascii="Lato" w:hAnsi="Lato" w:cs="Calibri"/>
          <w:sz w:val="20"/>
        </w:rPr>
        <w:t xml:space="preserve">Zamawiający informuje, że </w:t>
      </w:r>
      <w:r w:rsidRPr="00EF29C3">
        <w:rPr>
          <w:rFonts w:ascii="Lato" w:hAnsi="Lato" w:cs="Calibri"/>
          <w:b/>
          <w:sz w:val="20"/>
        </w:rPr>
        <w:t>w odniesieniu do Pani/Pana danych osobowych</w:t>
      </w:r>
      <w:r w:rsidRPr="00EF29C3">
        <w:rPr>
          <w:rFonts w:ascii="Lato" w:hAnsi="Lato" w:cs="Calibri"/>
          <w:sz w:val="20"/>
        </w:rPr>
        <w:t xml:space="preserve"> decyzje nie będą podejmowane w sposób zautomatyzowany, stosownie do art. 22 RODO.</w:t>
      </w:r>
    </w:p>
    <w:p w14:paraId="0F4D2787" w14:textId="77777777" w:rsidR="00A63E53" w:rsidRPr="00EF29C3" w:rsidRDefault="00A63E53" w:rsidP="00A63E53">
      <w:pPr>
        <w:pStyle w:val="Akapitzlist"/>
        <w:widowControl/>
        <w:numPr>
          <w:ilvl w:val="3"/>
          <w:numId w:val="9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  <w:sz w:val="20"/>
        </w:rPr>
      </w:pPr>
      <w:r w:rsidRPr="00EF29C3">
        <w:rPr>
          <w:rFonts w:ascii="Lato" w:hAnsi="Lato" w:cs="Calibri"/>
          <w:sz w:val="20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EF29C3">
        <w:rPr>
          <w:rFonts w:ascii="Lato" w:hAnsi="Lato" w:cs="Calibri"/>
          <w:b/>
          <w:sz w:val="20"/>
        </w:rPr>
        <w:t>Zamawiający może żądać od Pana/Pani</w:t>
      </w:r>
      <w:r w:rsidRPr="00EF29C3">
        <w:rPr>
          <w:rFonts w:ascii="Lato" w:hAnsi="Lato" w:cs="Calibri"/>
          <w:sz w:val="20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1DF21C25" w14:textId="77777777" w:rsidR="00A63E53" w:rsidRPr="00EF29C3" w:rsidRDefault="00A63E53" w:rsidP="00A63E53">
      <w:pPr>
        <w:pStyle w:val="Akapitzlist"/>
        <w:widowControl/>
        <w:numPr>
          <w:ilvl w:val="3"/>
          <w:numId w:val="9"/>
        </w:numPr>
        <w:tabs>
          <w:tab w:val="left" w:pos="851"/>
          <w:tab w:val="left" w:pos="993"/>
        </w:tabs>
        <w:suppressAutoHyphens w:val="0"/>
        <w:ind w:left="567" w:right="-1" w:firstLine="0"/>
        <w:jc w:val="both"/>
        <w:rPr>
          <w:rFonts w:ascii="Lato" w:hAnsi="Lato" w:cs="Microsoft YaHei"/>
          <w:i/>
          <w:iCs/>
          <w:sz w:val="20"/>
        </w:rPr>
      </w:pPr>
      <w:r w:rsidRPr="00EF29C3">
        <w:rPr>
          <w:rFonts w:ascii="Lato" w:hAnsi="Lato" w:cs="Calibri"/>
          <w:b/>
          <w:sz w:val="20"/>
        </w:rPr>
        <w:t>Skorzystanie przez Panią/Pana</w:t>
      </w:r>
      <w:r w:rsidRPr="00EF29C3">
        <w:rPr>
          <w:rFonts w:ascii="Lato" w:hAnsi="Lato" w:cs="Calibri"/>
          <w:sz w:val="20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054A56B8" w14:textId="5C74D5D4" w:rsidR="0007312D" w:rsidRPr="0037748D" w:rsidRDefault="00A63E53" w:rsidP="00960D5F">
      <w:pPr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eastAsia="Times New Roman" w:hAnsi="Lato" w:cs="Lato"/>
          <w:b/>
          <w:kern w:val="2"/>
          <w:szCs w:val="24"/>
        </w:rPr>
      </w:pPr>
      <w:r w:rsidRPr="00EF29C3">
        <w:rPr>
          <w:rFonts w:ascii="Lato" w:hAnsi="Lato" w:cs="Calibri"/>
          <w:b/>
          <w:sz w:val="20"/>
        </w:rPr>
        <w:t>Skorzystanie przez Panią/Pana</w:t>
      </w:r>
      <w:r w:rsidRPr="00EF29C3">
        <w:rPr>
          <w:rFonts w:ascii="Lato" w:hAnsi="Lato" w:cs="Calibri"/>
          <w:sz w:val="20"/>
        </w:rPr>
        <w:t>, z uprawnienia wskazanego pkt 8 lit. c) powyżej,</w:t>
      </w:r>
      <w:r w:rsidRPr="00EF29C3">
        <w:rPr>
          <w:rFonts w:ascii="Lato" w:hAnsi="Lato" w:cs="Calibri"/>
          <w:b/>
          <w:sz w:val="20"/>
        </w:rPr>
        <w:t xml:space="preserve"> </w:t>
      </w:r>
      <w:r w:rsidRPr="00EF29C3">
        <w:rPr>
          <w:rFonts w:ascii="Lato" w:hAnsi="Lato" w:cs="Calibri"/>
          <w:sz w:val="20"/>
        </w:rPr>
        <w:t>polegającym na</w:t>
      </w:r>
      <w:r w:rsidRPr="00EF29C3">
        <w:rPr>
          <w:rFonts w:ascii="Lato" w:hAnsi="Lato" w:cs="Calibri"/>
          <w:b/>
          <w:sz w:val="20"/>
        </w:rPr>
        <w:t xml:space="preserve"> </w:t>
      </w:r>
      <w:r w:rsidRPr="00EF29C3">
        <w:rPr>
          <w:rFonts w:ascii="Lato" w:hAnsi="Lato" w:cs="Calibri"/>
          <w:sz w:val="20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EF29C3">
        <w:rPr>
          <w:rFonts w:ascii="Lato" w:hAnsi="Lato" w:cs="Calibri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EF29C3">
        <w:rPr>
          <w:rFonts w:ascii="Lato" w:hAnsi="Lato" w:cs="Calibri"/>
          <w:sz w:val="20"/>
        </w:rPr>
        <w:t>).</w:t>
      </w:r>
      <w:r w:rsidR="000C783F" w:rsidRPr="0037748D">
        <w:rPr>
          <w:rFonts w:ascii="Lato" w:eastAsia="Times New Roman" w:hAnsi="Lato" w:cs="Calibri"/>
          <w:szCs w:val="24"/>
          <w:lang w:eastAsia="x-none"/>
        </w:rPr>
        <w:t xml:space="preserve"> </w:t>
      </w:r>
      <w:bookmarkStart w:id="2" w:name="_Hlk33169759"/>
      <w:bookmarkStart w:id="3" w:name="_Hlk32995305"/>
      <w:bookmarkEnd w:id="2"/>
      <w:bookmarkEnd w:id="3"/>
    </w:p>
    <w:sectPr w:rsidR="0007312D" w:rsidRPr="0037748D" w:rsidSect="00FD700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1700" w:bottom="851" w:left="851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D00EF0" w14:textId="77777777" w:rsidR="002C0EFA" w:rsidRDefault="002C0EFA" w:rsidP="00755B2A">
      <w:r>
        <w:separator/>
      </w:r>
    </w:p>
  </w:endnote>
  <w:endnote w:type="continuationSeparator" w:id="0">
    <w:p w14:paraId="27E7ED8A" w14:textId="77777777" w:rsidR="002C0EFA" w:rsidRDefault="002C0EFA" w:rsidP="0075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2A80D6" w14:textId="77777777" w:rsidR="00053582" w:rsidRDefault="00053582" w:rsidP="002E02A6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_______________________________________________________________________________________________________________________________________________________________</w:t>
    </w:r>
  </w:p>
  <w:p w14:paraId="469D527B" w14:textId="77777777" w:rsidR="00791CB1" w:rsidRPr="00791CB1" w:rsidRDefault="00791CB1" w:rsidP="00791CB1">
    <w:pPr>
      <w:tabs>
        <w:tab w:val="clear" w:pos="709"/>
        <w:tab w:val="left" w:pos="1134"/>
        <w:tab w:val="center" w:pos="4536"/>
        <w:tab w:val="right" w:pos="9072"/>
      </w:tabs>
      <w:ind w:left="567"/>
      <w:rPr>
        <w:rFonts w:ascii="Lato" w:eastAsia="Times New Roman" w:hAnsi="Lato"/>
        <w:b/>
        <w:sz w:val="14"/>
        <w:lang w:val="x-none"/>
      </w:rPr>
    </w:pPr>
    <w:r w:rsidRPr="00791CB1">
      <w:rPr>
        <w:rFonts w:ascii="Lato" w:eastAsia="Times New Roman" w:hAnsi="Lato"/>
        <w:b/>
        <w:sz w:val="14"/>
        <w:lang w:val="x-none"/>
      </w:rPr>
      <w:t>Zarząd Zieleni Miejskiej w Krakowie</w:t>
    </w:r>
  </w:p>
  <w:p w14:paraId="1C721021" w14:textId="77777777" w:rsidR="00791CB1" w:rsidRPr="00CD32A1" w:rsidRDefault="00791CB1" w:rsidP="00791CB1">
    <w:pPr>
      <w:tabs>
        <w:tab w:val="clear" w:pos="709"/>
        <w:tab w:val="left" w:pos="1134"/>
        <w:tab w:val="center" w:pos="4536"/>
        <w:tab w:val="right" w:pos="9072"/>
      </w:tabs>
      <w:ind w:left="567"/>
      <w:rPr>
        <w:rFonts w:ascii="Lato" w:eastAsia="Times New Roman" w:hAnsi="Lato"/>
        <w:sz w:val="14"/>
      </w:rPr>
    </w:pPr>
    <w:r w:rsidRPr="00CD32A1">
      <w:rPr>
        <w:rFonts w:ascii="Lato" w:eastAsia="Times New Roman" w:hAnsi="Lato"/>
        <w:sz w:val="14"/>
      </w:rPr>
      <w:t xml:space="preserve">tel. +48 12 20 10 240; </w:t>
    </w:r>
    <w:r w:rsidRPr="00CD32A1">
      <w:rPr>
        <w:rFonts w:ascii="Lato" w:eastAsia="Times New Roman" w:hAnsi="Lato"/>
        <w:b/>
        <w:sz w:val="14"/>
      </w:rPr>
      <w:t xml:space="preserve">e-mail: </w:t>
    </w:r>
    <w:hyperlink r:id="rId1" w:history="1">
      <w:r w:rsidRPr="00CD32A1">
        <w:rPr>
          <w:rFonts w:ascii="Lato" w:eastAsia="Times New Roman" w:hAnsi="Lato"/>
          <w:b/>
          <w:color w:val="0000FF"/>
          <w:sz w:val="14"/>
          <w:u w:val="single"/>
        </w:rPr>
        <w:t>zamowienia@zzm.krakow.pl</w:t>
      </w:r>
    </w:hyperlink>
    <w:r w:rsidRPr="00CD32A1">
      <w:rPr>
        <w:rFonts w:ascii="Lato" w:eastAsia="Times New Roman" w:hAnsi="Lato"/>
        <w:b/>
        <w:sz w:val="14"/>
      </w:rPr>
      <w:t xml:space="preserve"> </w:t>
    </w:r>
  </w:p>
  <w:p w14:paraId="5EE1747D" w14:textId="77777777" w:rsidR="00791CB1" w:rsidRPr="00791CB1" w:rsidRDefault="00791CB1" w:rsidP="00791CB1">
    <w:pPr>
      <w:tabs>
        <w:tab w:val="clear" w:pos="709"/>
        <w:tab w:val="left" w:pos="1134"/>
        <w:tab w:val="center" w:pos="4536"/>
        <w:tab w:val="right" w:pos="9072"/>
      </w:tabs>
      <w:ind w:left="567"/>
      <w:rPr>
        <w:rFonts w:ascii="Lato" w:eastAsia="Times New Roman" w:hAnsi="Lato"/>
        <w:sz w:val="14"/>
      </w:rPr>
    </w:pPr>
    <w:r w:rsidRPr="00791CB1">
      <w:rPr>
        <w:rFonts w:ascii="Lato" w:eastAsia="Times New Roman" w:hAnsi="Lato"/>
        <w:sz w:val="14"/>
      </w:rPr>
      <w:t>Adres siedziby:</w:t>
    </w:r>
    <w:r w:rsidRPr="00791CB1">
      <w:rPr>
        <w:rFonts w:ascii="Lato" w:eastAsia="Times New Roman" w:hAnsi="Lato"/>
        <w:sz w:val="14"/>
        <w:lang w:val="x-none"/>
      </w:rPr>
      <w:t xml:space="preserve"> ul. Reymonta 20</w:t>
    </w:r>
    <w:r w:rsidRPr="00791CB1">
      <w:rPr>
        <w:rFonts w:ascii="Lato" w:eastAsia="Times New Roman" w:hAnsi="Lato"/>
        <w:sz w:val="14"/>
      </w:rPr>
      <w:t xml:space="preserve">, </w:t>
    </w:r>
    <w:r w:rsidRPr="00791CB1">
      <w:rPr>
        <w:rFonts w:ascii="Lato" w:eastAsia="Times New Roman" w:hAnsi="Lato"/>
        <w:sz w:val="14"/>
        <w:lang w:val="x-none"/>
      </w:rPr>
      <w:t>30-059 Kraków</w:t>
    </w:r>
  </w:p>
  <w:p w14:paraId="0A3EC996" w14:textId="77777777" w:rsidR="00053582" w:rsidRDefault="00000000" w:rsidP="00791CB1">
    <w:pPr>
      <w:ind w:left="567"/>
    </w:pPr>
    <w:hyperlink r:id="rId2" w:history="1">
      <w:r w:rsidR="00791CB1" w:rsidRPr="00791CB1">
        <w:rPr>
          <w:rFonts w:ascii="Lato" w:eastAsia="Times New Roman" w:hAnsi="Lato"/>
          <w:b/>
          <w:color w:val="0000FF"/>
          <w:sz w:val="14"/>
          <w:szCs w:val="14"/>
          <w:u w:val="single"/>
        </w:rPr>
        <w:t>www.zzm.krakow.pl</w:t>
      </w:r>
    </w:hyperlink>
    <w:r w:rsidR="00053582" w:rsidRPr="006A2D6C">
      <w:rPr>
        <w:rFonts w:ascii="Lato" w:hAnsi="Lato"/>
        <w:i/>
        <w:color w:val="0066FF"/>
        <w:sz w:val="14"/>
        <w:szCs w:val="14"/>
      </w:rPr>
      <w:tab/>
    </w:r>
    <w:r w:rsidR="00053582">
      <w:rPr>
        <w:rFonts w:ascii="Lato" w:hAnsi="Lato"/>
        <w:i/>
        <w:sz w:val="14"/>
        <w:szCs w:val="14"/>
      </w:rPr>
      <w:tab/>
    </w:r>
    <w:r w:rsidR="00053582">
      <w:rPr>
        <w:rFonts w:ascii="Lato" w:hAnsi="Lato"/>
        <w:i/>
        <w:sz w:val="14"/>
        <w:szCs w:val="14"/>
      </w:rPr>
      <w:tab/>
    </w:r>
    <w:r w:rsidR="00053582">
      <w:rPr>
        <w:rFonts w:ascii="Lato" w:hAnsi="Lato"/>
        <w:i/>
        <w:sz w:val="14"/>
        <w:szCs w:val="14"/>
      </w:rPr>
      <w:tab/>
    </w:r>
    <w:r w:rsidR="00053582">
      <w:rPr>
        <w:rFonts w:ascii="Lato" w:hAnsi="Lato"/>
        <w:i/>
        <w:sz w:val="14"/>
        <w:szCs w:val="14"/>
      </w:rPr>
      <w:tab/>
    </w:r>
    <w:r w:rsidR="00053582">
      <w:rPr>
        <w:rFonts w:ascii="Lato" w:hAnsi="Lato"/>
        <w:i/>
        <w:sz w:val="14"/>
        <w:szCs w:val="14"/>
      </w:rPr>
      <w:tab/>
    </w:r>
    <w:r w:rsidR="00053582">
      <w:rPr>
        <w:rFonts w:ascii="Lato" w:hAnsi="Lato"/>
        <w:i/>
        <w:sz w:val="14"/>
        <w:szCs w:val="14"/>
      </w:rPr>
      <w:tab/>
    </w:r>
    <w:r w:rsidR="00053582">
      <w:rPr>
        <w:rFonts w:ascii="Lato" w:hAnsi="Lato"/>
        <w:i/>
        <w:sz w:val="14"/>
        <w:szCs w:val="14"/>
      </w:rPr>
      <w:tab/>
    </w:r>
    <w:r w:rsidR="00053582">
      <w:rPr>
        <w:rFonts w:ascii="Lato" w:hAnsi="Lato"/>
        <w:i/>
        <w:sz w:val="14"/>
        <w:szCs w:val="14"/>
      </w:rPr>
      <w:tab/>
    </w:r>
    <w:r w:rsidR="00053582">
      <w:rPr>
        <w:rFonts w:ascii="Lato" w:hAnsi="Lato"/>
        <w:i/>
        <w:sz w:val="14"/>
        <w:szCs w:val="14"/>
      </w:rPr>
      <w:tab/>
    </w:r>
    <w:r w:rsidR="00053582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05358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05358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05358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CF42D4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05358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053582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05358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05358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05358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CF42D4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05358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9B264" w14:textId="77777777" w:rsidR="00053582" w:rsidRPr="00400DBA" w:rsidRDefault="00053582" w:rsidP="00C50013">
    <w:pPr>
      <w:tabs>
        <w:tab w:val="center" w:pos="4536"/>
        <w:tab w:val="right" w:pos="9072"/>
      </w:tabs>
      <w:rPr>
        <w:rFonts w:eastAsia="Times New Roman"/>
        <w:b/>
        <w:bCs/>
        <w:i/>
        <w:iCs/>
        <w:sz w:val="20"/>
      </w:rPr>
    </w:pPr>
    <w:r w:rsidRPr="00400DBA">
      <w:rPr>
        <w:rFonts w:eastAsia="Times New Roman"/>
        <w:b/>
        <w:bCs/>
        <w:i/>
        <w:iCs/>
        <w:sz w:val="20"/>
      </w:rPr>
      <w:t>__________________________________________________________________________________________</w:t>
    </w:r>
  </w:p>
  <w:p w14:paraId="3A0D6EDC" w14:textId="77777777" w:rsidR="00053582" w:rsidRPr="00400DBA" w:rsidRDefault="00053582" w:rsidP="00C50013">
    <w:pPr>
      <w:tabs>
        <w:tab w:val="center" w:pos="4536"/>
        <w:tab w:val="right" w:pos="9072"/>
      </w:tabs>
      <w:rPr>
        <w:rFonts w:eastAsia="Times New Roman"/>
        <w:b/>
        <w:bCs/>
        <w:i/>
        <w:iCs/>
        <w:sz w:val="20"/>
      </w:rPr>
    </w:pPr>
    <w:r w:rsidRPr="00400DBA">
      <w:rPr>
        <w:rFonts w:eastAsia="Times New Roman"/>
        <w:b/>
        <w:bCs/>
        <w:i/>
        <w:iCs/>
        <w:sz w:val="20"/>
      </w:rPr>
      <w:t>Zarząd Zieleni Miejskiej w Krakowie</w:t>
    </w:r>
  </w:p>
  <w:p w14:paraId="3062C12B" w14:textId="77777777" w:rsidR="00053582" w:rsidRPr="00400DBA" w:rsidRDefault="00053582" w:rsidP="00C50013">
    <w:pPr>
      <w:tabs>
        <w:tab w:val="center" w:pos="4536"/>
        <w:tab w:val="right" w:pos="9072"/>
      </w:tabs>
      <w:rPr>
        <w:rFonts w:eastAsia="Times New Roman"/>
        <w:b/>
        <w:bCs/>
        <w:i/>
        <w:iCs/>
        <w:sz w:val="20"/>
      </w:rPr>
    </w:pPr>
    <w:r w:rsidRPr="00400DBA">
      <w:rPr>
        <w:rFonts w:eastAsia="Times New Roman"/>
        <w:b/>
        <w:bCs/>
        <w:i/>
        <w:iCs/>
        <w:sz w:val="20"/>
      </w:rPr>
      <w:t xml:space="preserve">Adres biura i korespondencyjny: Ul. Reymonta 20, 30-059 Kraków; </w:t>
    </w:r>
  </w:p>
  <w:p w14:paraId="579960E4" w14:textId="77777777" w:rsidR="00053582" w:rsidRPr="00400DBA" w:rsidRDefault="00053582" w:rsidP="00C50013">
    <w:pPr>
      <w:tabs>
        <w:tab w:val="center" w:pos="4536"/>
        <w:tab w:val="right" w:pos="9072"/>
      </w:tabs>
      <w:rPr>
        <w:rFonts w:eastAsia="Times New Roman"/>
        <w:b/>
        <w:bCs/>
        <w:i/>
        <w:iCs/>
        <w:sz w:val="20"/>
      </w:rPr>
    </w:pPr>
    <w:r w:rsidRPr="00400DBA">
      <w:rPr>
        <w:rFonts w:eastAsia="Times New Roman"/>
        <w:b/>
        <w:bCs/>
        <w:i/>
        <w:iCs/>
        <w:sz w:val="20"/>
      </w:rPr>
      <w:t xml:space="preserve">tel. </w:t>
    </w:r>
    <w:r w:rsidRPr="004C29EC">
      <w:rPr>
        <w:rFonts w:eastAsia="Times New Roman"/>
        <w:b/>
        <w:bCs/>
        <w:i/>
        <w:iCs/>
        <w:sz w:val="20"/>
      </w:rPr>
      <w:t>12</w:t>
    </w:r>
    <w:r>
      <w:rPr>
        <w:rFonts w:eastAsia="Times New Roman"/>
        <w:b/>
        <w:bCs/>
        <w:i/>
        <w:iCs/>
        <w:sz w:val="20"/>
      </w:rPr>
      <w:t xml:space="preserve"> – </w:t>
    </w:r>
    <w:r w:rsidRPr="004C29EC">
      <w:rPr>
        <w:rFonts w:eastAsia="Times New Roman"/>
        <w:b/>
        <w:bCs/>
        <w:i/>
        <w:iCs/>
        <w:sz w:val="20"/>
      </w:rPr>
      <w:t>2</w:t>
    </w:r>
    <w:r>
      <w:rPr>
        <w:rFonts w:eastAsia="Times New Roman"/>
        <w:b/>
        <w:bCs/>
        <w:i/>
        <w:iCs/>
        <w:sz w:val="20"/>
      </w:rPr>
      <w:t xml:space="preserve">0 – </w:t>
    </w:r>
    <w:r w:rsidRPr="004C29EC">
      <w:rPr>
        <w:rFonts w:eastAsia="Times New Roman"/>
        <w:b/>
        <w:bCs/>
        <w:i/>
        <w:iCs/>
        <w:sz w:val="20"/>
      </w:rPr>
      <w:t>10</w:t>
    </w:r>
    <w:r>
      <w:rPr>
        <w:rFonts w:eastAsia="Times New Roman"/>
        <w:b/>
        <w:bCs/>
        <w:i/>
        <w:iCs/>
        <w:sz w:val="20"/>
      </w:rPr>
      <w:t xml:space="preserve"> – </w:t>
    </w:r>
    <w:r w:rsidRPr="004C29EC">
      <w:rPr>
        <w:rFonts w:eastAsia="Times New Roman"/>
        <w:b/>
        <w:bCs/>
        <w:i/>
        <w:iCs/>
        <w:sz w:val="20"/>
      </w:rPr>
      <w:t>240</w:t>
    </w:r>
    <w:r w:rsidRPr="00400DBA">
      <w:rPr>
        <w:rFonts w:eastAsia="Times New Roman"/>
        <w:b/>
        <w:bCs/>
        <w:i/>
        <w:iCs/>
        <w:sz w:val="20"/>
      </w:rPr>
      <w:t>, fax. 12 – 34 – 18 – 487;</w:t>
    </w:r>
  </w:p>
  <w:p w14:paraId="3226F59A" w14:textId="77777777" w:rsidR="00053582" w:rsidRPr="00E855EB" w:rsidRDefault="00053582" w:rsidP="00C50013">
    <w:pPr>
      <w:tabs>
        <w:tab w:val="center" w:pos="4536"/>
        <w:tab w:val="right" w:pos="9072"/>
      </w:tabs>
      <w:rPr>
        <w:rFonts w:eastAsia="Times New Roman"/>
        <w:b/>
        <w:bCs/>
        <w:i/>
        <w:iCs/>
        <w:sz w:val="20"/>
      </w:rPr>
    </w:pPr>
    <w:r w:rsidRPr="00E855EB">
      <w:rPr>
        <w:i/>
        <w:sz w:val="20"/>
      </w:rPr>
      <w:t xml:space="preserve">e-mail: </w:t>
    </w:r>
    <w:hyperlink r:id="rId1" w:history="1">
      <w:r w:rsidRPr="00445AEE">
        <w:rPr>
          <w:rStyle w:val="Hipercze"/>
          <w:i/>
          <w:sz w:val="20"/>
        </w:rPr>
        <w:t>zamowienia@zzm.krakow.pl</w:t>
      </w:r>
    </w:hyperlink>
    <w:r w:rsidRPr="00E855EB">
      <w:rPr>
        <w:i/>
        <w:sz w:val="20"/>
      </w:rPr>
      <w:t xml:space="preserve">   </w:t>
    </w:r>
    <w:hyperlink r:id="rId2" w:history="1">
      <w:r w:rsidRPr="00E855EB">
        <w:rPr>
          <w:i/>
          <w:color w:val="0000FF"/>
          <w:sz w:val="20"/>
          <w:u w:val="single"/>
        </w:rPr>
        <w:t>www.zzm.krakow.pl</w:t>
      </w:r>
    </w:hyperlink>
    <w:r w:rsidRPr="00E855EB">
      <w:rPr>
        <w:i/>
        <w:sz w:val="20"/>
      </w:rPr>
      <w:t xml:space="preserve">  </w:t>
    </w:r>
    <w:r w:rsidRPr="00E855EB">
      <w:rPr>
        <w:i/>
        <w:sz w:val="20"/>
      </w:rPr>
      <w:tab/>
      <w:t xml:space="preserve">Strona </w:t>
    </w:r>
    <w:r w:rsidRPr="00E855EB">
      <w:rPr>
        <w:i/>
        <w:sz w:val="20"/>
        <w:lang w:val="pt-BR"/>
      </w:rPr>
      <w:fldChar w:fldCharType="begin"/>
    </w:r>
    <w:r w:rsidRPr="00E855EB">
      <w:rPr>
        <w:i/>
        <w:sz w:val="20"/>
      </w:rPr>
      <w:instrText xml:space="preserve"> PAGE </w:instrText>
    </w:r>
    <w:r w:rsidRPr="00E855EB">
      <w:rPr>
        <w:i/>
        <w:sz w:val="20"/>
        <w:lang w:val="pt-BR"/>
      </w:rPr>
      <w:fldChar w:fldCharType="separate"/>
    </w:r>
    <w:r>
      <w:rPr>
        <w:i/>
        <w:noProof/>
        <w:sz w:val="20"/>
      </w:rPr>
      <w:t>1</w:t>
    </w:r>
    <w:r w:rsidRPr="00E855EB">
      <w:rPr>
        <w:i/>
        <w:sz w:val="20"/>
        <w:lang w:val="pt-BR"/>
      </w:rPr>
      <w:fldChar w:fldCharType="end"/>
    </w:r>
    <w:r w:rsidRPr="00E855EB">
      <w:rPr>
        <w:i/>
        <w:sz w:val="20"/>
      </w:rPr>
      <w:t xml:space="preserve"> z </w:t>
    </w:r>
    <w:r w:rsidRPr="00E855EB">
      <w:rPr>
        <w:i/>
        <w:sz w:val="20"/>
        <w:lang w:val="pt-BR"/>
      </w:rPr>
      <w:fldChar w:fldCharType="begin"/>
    </w:r>
    <w:r w:rsidRPr="00E855EB">
      <w:rPr>
        <w:i/>
        <w:sz w:val="20"/>
      </w:rPr>
      <w:instrText xml:space="preserve"> NUMPAGES </w:instrText>
    </w:r>
    <w:r w:rsidRPr="00E855EB">
      <w:rPr>
        <w:i/>
        <w:sz w:val="20"/>
        <w:lang w:val="pt-BR"/>
      </w:rPr>
      <w:fldChar w:fldCharType="separate"/>
    </w:r>
    <w:r>
      <w:rPr>
        <w:i/>
        <w:noProof/>
        <w:sz w:val="20"/>
      </w:rPr>
      <w:t>17</w:t>
    </w:r>
    <w:r w:rsidRPr="00E855EB">
      <w:rPr>
        <w:i/>
        <w:sz w:val="20"/>
        <w:lang w:val="pt-BR"/>
      </w:rPr>
      <w:fldChar w:fldCharType="end"/>
    </w:r>
  </w:p>
  <w:p w14:paraId="1BA8E891" w14:textId="77777777" w:rsidR="00053582" w:rsidRDefault="000535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842E73" w14:textId="77777777" w:rsidR="002C0EFA" w:rsidRDefault="002C0EFA" w:rsidP="00755B2A">
      <w:r>
        <w:separator/>
      </w:r>
    </w:p>
  </w:footnote>
  <w:footnote w:type="continuationSeparator" w:id="0">
    <w:p w14:paraId="44E620FD" w14:textId="77777777" w:rsidR="002C0EFA" w:rsidRDefault="002C0EFA" w:rsidP="00755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83A023" w14:textId="3CA8517B" w:rsidR="00053582" w:rsidRPr="004B6B95" w:rsidRDefault="00053582" w:rsidP="004B6B95">
    <w:pPr>
      <w:pStyle w:val="Heading"/>
      <w:tabs>
        <w:tab w:val="clear" w:pos="9072"/>
        <w:tab w:val="right" w:pos="9355"/>
      </w:tabs>
      <w:ind w:left="567"/>
      <w:jc w:val="right"/>
      <w:rPr>
        <w:rFonts w:ascii="Lato" w:hAnsi="Lato"/>
        <w:i/>
        <w:sz w:val="14"/>
        <w:szCs w:val="14"/>
      </w:rPr>
    </w:pPr>
    <w:r w:rsidRPr="00533F54">
      <w:rPr>
        <w:rFonts w:ascii="Lato" w:hAnsi="Lato"/>
        <w:i/>
        <w:sz w:val="14"/>
        <w:szCs w:val="14"/>
      </w:rPr>
      <w:t xml:space="preserve">Zapytanie ofertowe na wyłonienie Wykonawcy w zakresie </w:t>
    </w:r>
    <w:r w:rsidR="00BF3EF9" w:rsidRPr="00533F54">
      <w:rPr>
        <w:rFonts w:ascii="Lato" w:hAnsi="Lato"/>
        <w:i/>
        <w:sz w:val="14"/>
        <w:szCs w:val="14"/>
      </w:rPr>
      <w:t>sprzedaży i dostawy odzieży roboczej, dla Zarządu Zieleni Miejskiej Krakowie</w:t>
    </w:r>
    <w:r w:rsidRPr="00533F54">
      <w:rPr>
        <w:rFonts w:ascii="Lato" w:hAnsi="Lato"/>
        <w:i/>
        <w:sz w:val="14"/>
        <w:szCs w:val="14"/>
      </w:rPr>
      <w:t>.</w:t>
    </w:r>
    <w:r w:rsidR="001C2961">
      <w:rPr>
        <w:rFonts w:ascii="Lato" w:hAnsi="Lato"/>
        <w:i/>
        <w:sz w:val="14"/>
        <w:szCs w:val="14"/>
      </w:rPr>
      <w:tab/>
    </w:r>
    <w:r w:rsidR="001C2961">
      <w:rPr>
        <w:rFonts w:ascii="Lato" w:hAnsi="Lato"/>
        <w:i/>
        <w:sz w:val="14"/>
        <w:szCs w:val="14"/>
      </w:rPr>
      <w:tab/>
    </w:r>
    <w:r w:rsidR="00BD5ADB" w:rsidRPr="00BD5ADB">
      <w:rPr>
        <w:rFonts w:ascii="Lato" w:hAnsi="Lato"/>
        <w:i/>
        <w:sz w:val="14"/>
        <w:szCs w:val="14"/>
      </w:rPr>
      <w:t>NP.26.1.110.24.JN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E6C4B" w14:textId="77777777" w:rsidR="00053582" w:rsidRPr="00A8705F" w:rsidRDefault="00053582" w:rsidP="00C50013">
    <w:pPr>
      <w:tabs>
        <w:tab w:val="center" w:pos="4536"/>
        <w:tab w:val="right" w:pos="9072"/>
      </w:tabs>
      <w:ind w:left="567"/>
      <w:rPr>
        <w:i/>
      </w:rPr>
    </w:pPr>
    <w:r w:rsidRPr="00A8705F">
      <w:rPr>
        <w:rFonts w:eastAsia="Times New Roman"/>
        <w:i/>
        <w:sz w:val="20"/>
      </w:rPr>
      <w:t xml:space="preserve">Zapytanie ofertowe na wyłonienie Wykonawcy w zakresie realizacji zadania pn. „Wykonanie plaży na terenie Bulwaru Kurlandzkiego </w:t>
    </w:r>
    <w:r w:rsidRPr="00A8705F">
      <w:rPr>
        <w:i/>
        <w:sz w:val="20"/>
      </w:rPr>
      <w:t>w ramach promocji Miasta Krakowa z okazji wydarzenia Projekt Wisła”, dla ZZM w Krakowie.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EA0685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  <w:vertAlign w:val="superscrip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vertAlign w:val="superscrip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vertAlign w:val="superscrip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vertAlign w:val="superscrip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vertAlign w:val="superscrip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vertAlign w:val="superscrip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vertAlign w:val="superscrip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vertAlign w:val="superscript"/>
      </w:rPr>
    </w:lvl>
  </w:abstractNum>
  <w:abstractNum w:abstractNumId="1" w15:restartNumberingAfterBreak="0">
    <w:nsid w:val="00000008"/>
    <w:multiLevelType w:val="singleLevel"/>
    <w:tmpl w:val="A68E298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26CEFE9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4" w15:restartNumberingAfterBreak="0">
    <w:nsid w:val="0000000B"/>
    <w:multiLevelType w:val="multilevel"/>
    <w:tmpl w:val="8A6E179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C"/>
    <w:multiLevelType w:val="multilevel"/>
    <w:tmpl w:val="143EDF2C"/>
    <w:name w:val="WW8Num12"/>
    <w:lvl w:ilvl="0">
      <w:start w:val="2"/>
      <w:numFmt w:val="decimal"/>
      <w:lvlText w:val="%1."/>
      <w:lvlJc w:val="left"/>
      <w:pPr>
        <w:tabs>
          <w:tab w:val="num" w:pos="0"/>
        </w:tabs>
        <w:ind w:left="2367" w:hanging="360"/>
      </w:pPr>
      <w:rPr>
        <w:rFonts w:hint="default"/>
        <w:b w:val="0"/>
        <w:color w:val="auto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  <w:rPr>
        <w:rFonts w:hint="default"/>
      </w:r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15"/>
        </w:tabs>
        <w:ind w:left="1495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8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10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1" w15:restartNumberingAfterBreak="0">
    <w:nsid w:val="00000017"/>
    <w:multiLevelType w:val="multilevel"/>
    <w:tmpl w:val="79A8858C"/>
    <w:lvl w:ilvl="0">
      <w:start w:val="1"/>
      <w:numFmt w:val="decimal"/>
      <w:lvlText w:val="%1."/>
      <w:lvlJc w:val="left"/>
      <w:pPr>
        <w:tabs>
          <w:tab w:val="num" w:pos="4177"/>
        </w:tabs>
        <w:ind w:left="5464" w:hanging="360"/>
      </w:pPr>
      <w:rPr>
        <w:rFonts w:ascii="Lato" w:hAnsi="Lato" w:cs="Lato"/>
        <w:b w:val="0"/>
        <w:color w:val="auto"/>
        <w:kern w:val="2"/>
        <w:szCs w:val="24"/>
      </w:rPr>
    </w:lvl>
    <w:lvl w:ilvl="1" w:tentative="1">
      <w:start w:val="1"/>
      <w:numFmt w:val="lowerLetter"/>
      <w:lvlText w:val="%2."/>
      <w:lvlJc w:val="left"/>
      <w:pPr>
        <w:ind w:left="2367" w:hanging="360"/>
      </w:pPr>
    </w:lvl>
    <w:lvl w:ilvl="2" w:tentative="1">
      <w:start w:val="1"/>
      <w:numFmt w:val="lowerRoman"/>
      <w:lvlText w:val="%3."/>
      <w:lvlJc w:val="right"/>
      <w:pPr>
        <w:ind w:left="3087" w:hanging="180"/>
      </w:pPr>
    </w:lvl>
    <w:lvl w:ilvl="3" w:tentative="1">
      <w:start w:val="1"/>
      <w:numFmt w:val="decimal"/>
      <w:lvlText w:val="%4."/>
      <w:lvlJc w:val="left"/>
      <w:pPr>
        <w:ind w:left="3807" w:hanging="360"/>
      </w:pPr>
    </w:lvl>
    <w:lvl w:ilvl="4" w:tentative="1">
      <w:start w:val="1"/>
      <w:numFmt w:val="lowerLetter"/>
      <w:lvlText w:val="%5."/>
      <w:lvlJc w:val="left"/>
      <w:pPr>
        <w:ind w:left="4527" w:hanging="360"/>
      </w:pPr>
    </w:lvl>
    <w:lvl w:ilvl="5" w:tentative="1">
      <w:start w:val="1"/>
      <w:numFmt w:val="lowerRoman"/>
      <w:lvlText w:val="%6."/>
      <w:lvlJc w:val="right"/>
      <w:pPr>
        <w:ind w:left="5247" w:hanging="180"/>
      </w:pPr>
    </w:lvl>
    <w:lvl w:ilvl="6" w:tentative="1">
      <w:start w:val="1"/>
      <w:numFmt w:val="decimal"/>
      <w:lvlText w:val="%7."/>
      <w:lvlJc w:val="left"/>
      <w:pPr>
        <w:ind w:left="5967" w:hanging="360"/>
      </w:pPr>
    </w:lvl>
    <w:lvl w:ilvl="7" w:tentative="1">
      <w:start w:val="1"/>
      <w:numFmt w:val="lowerLetter"/>
      <w:lvlText w:val="%8."/>
      <w:lvlJc w:val="left"/>
      <w:pPr>
        <w:ind w:left="6687" w:hanging="360"/>
      </w:pPr>
    </w:lvl>
    <w:lvl w:ilvl="8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00000018"/>
    <w:multiLevelType w:val="multilevel"/>
    <w:tmpl w:val="DD4E8BEA"/>
    <w:name w:val="WW8Num33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Times New Roman" w:hint="default"/>
        <w:b w:val="0"/>
        <w:bCs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 w:hint="default"/>
      </w:rPr>
    </w:lvl>
  </w:abstractNum>
  <w:abstractNum w:abstractNumId="13" w15:restartNumberingAfterBreak="0">
    <w:nsid w:val="0000001E"/>
    <w:multiLevelType w:val="singleLevel"/>
    <w:tmpl w:val="0000001E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hint="default"/>
        <w:color w:val="000000"/>
      </w:rPr>
    </w:lvl>
  </w:abstractNum>
  <w:abstractNum w:abstractNumId="14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15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16" w15:restartNumberingAfterBreak="0">
    <w:nsid w:val="00000029"/>
    <w:multiLevelType w:val="multilevel"/>
    <w:tmpl w:val="000000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31"/>
    <w:multiLevelType w:val="multilevel"/>
    <w:tmpl w:val="0000003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19" w15:restartNumberingAfterBreak="0">
    <w:nsid w:val="00000046"/>
    <w:multiLevelType w:val="multilevel"/>
    <w:tmpl w:val="00000046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0" w15:restartNumberingAfterBreak="0">
    <w:nsid w:val="00000047"/>
    <w:multiLevelType w:val="multilevel"/>
    <w:tmpl w:val="00000047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1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03E17043"/>
    <w:multiLevelType w:val="multilevel"/>
    <w:tmpl w:val="D9C28916"/>
    <w:lvl w:ilvl="0">
      <w:start w:val="1"/>
      <w:numFmt w:val="decimal"/>
      <w:lvlText w:val="%1."/>
      <w:lvlJc w:val="left"/>
      <w:pPr>
        <w:ind w:left="1211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08222104"/>
    <w:multiLevelType w:val="multilevel"/>
    <w:tmpl w:val="3AF8B8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Lato" w:eastAsia="Times New Roman" w:hAnsi="Lato" w:cs="Times New Roman"/>
      </w:rPr>
    </w:lvl>
    <w:lvl w:ilvl="4">
      <w:start w:val="1"/>
      <w:numFmt w:val="decimal"/>
      <w:lvlText w:val="%5."/>
      <w:lvlJc w:val="left"/>
      <w:pPr>
        <w:ind w:left="6751" w:hanging="1080"/>
      </w:pPr>
      <w:rPr>
        <w:rFonts w:ascii="Lato" w:eastAsia="Times New Roman" w:hAnsi="Lato"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0A410E61"/>
    <w:multiLevelType w:val="hybridMultilevel"/>
    <w:tmpl w:val="1DD4B93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6E852A">
      <w:start w:val="1"/>
      <w:numFmt w:val="decimal"/>
      <w:lvlText w:val="%4."/>
      <w:lvlJc w:val="left"/>
      <w:pPr>
        <w:ind w:left="644" w:hanging="360"/>
      </w:pPr>
      <w:rPr>
        <w:b w:val="0"/>
        <w:i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6923E3"/>
    <w:multiLevelType w:val="hybridMultilevel"/>
    <w:tmpl w:val="A9BE9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940A8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3555C09"/>
    <w:multiLevelType w:val="hybridMultilevel"/>
    <w:tmpl w:val="322C1472"/>
    <w:lvl w:ilvl="0" w:tplc="E1B474BC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cs="Times New Roman"/>
        <w:b w:val="0"/>
      </w:rPr>
    </w:lvl>
    <w:lvl w:ilvl="1" w:tplc="E0D8522A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14DB5058"/>
    <w:multiLevelType w:val="multilevel"/>
    <w:tmpl w:val="CBE482CC"/>
    <w:name w:val="WW8Num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1FC16905"/>
    <w:multiLevelType w:val="multilevel"/>
    <w:tmpl w:val="4F0E5D96"/>
    <w:styleLink w:val="WW8Num45"/>
    <w:lvl w:ilvl="0">
      <w:numFmt w:val="bullet"/>
      <w:lvlText w:val=""/>
      <w:lvlJc w:val="left"/>
      <w:pPr>
        <w:ind w:left="1287" w:hanging="360"/>
      </w:pPr>
      <w:rPr>
        <w:rFonts w:ascii="Symbol" w:eastAsia="Times New Roman" w:hAnsi="Symbol" w:cs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eastAsia="Times New Roman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eastAsia="Times New Roman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33" w15:restartNumberingAfterBreak="0">
    <w:nsid w:val="216E3E97"/>
    <w:multiLevelType w:val="hybridMultilevel"/>
    <w:tmpl w:val="9C5C134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29C34832"/>
    <w:multiLevelType w:val="multilevel"/>
    <w:tmpl w:val="E90E82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FA102B9"/>
    <w:multiLevelType w:val="hybridMultilevel"/>
    <w:tmpl w:val="94AE4D80"/>
    <w:lvl w:ilvl="0" w:tplc="B134B3FE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31D16D4A"/>
    <w:multiLevelType w:val="multilevel"/>
    <w:tmpl w:val="ABFED4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720" w:hanging="720"/>
      </w:pPr>
      <w:rPr>
        <w:rFonts w:ascii="Lato" w:eastAsia="Times New Roman" w:hAnsi="Lato" w:cs="Times New Roman" w:hint="default"/>
      </w:rPr>
    </w:lvl>
    <w:lvl w:ilvl="4">
      <w:start w:val="2"/>
      <w:numFmt w:val="decimal"/>
      <w:lvlText w:val="%5."/>
      <w:lvlJc w:val="left"/>
      <w:pPr>
        <w:ind w:left="6751" w:hanging="1080"/>
      </w:pPr>
      <w:rPr>
        <w:rFonts w:ascii="Lato" w:eastAsia="Times New Roman" w:hAnsi="Lato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1E4235F"/>
    <w:multiLevelType w:val="hybridMultilevel"/>
    <w:tmpl w:val="3EB65E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31E56394"/>
    <w:multiLevelType w:val="multilevel"/>
    <w:tmpl w:val="C0D2B6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5050" w:hanging="1080"/>
      </w:pPr>
      <w:rPr>
        <w:rFonts w:ascii="Lato" w:eastAsia="Times New Roman" w:hAnsi="Lato"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1" w15:restartNumberingAfterBreak="0">
    <w:nsid w:val="3ABE4C0A"/>
    <w:multiLevelType w:val="multilevel"/>
    <w:tmpl w:val="CBC82B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42" w15:restartNumberingAfterBreak="0">
    <w:nsid w:val="42C01043"/>
    <w:multiLevelType w:val="multilevel"/>
    <w:tmpl w:val="0EBCC1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ind w:left="1146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4747204A"/>
    <w:multiLevelType w:val="hybridMultilevel"/>
    <w:tmpl w:val="D2A6BFC4"/>
    <w:lvl w:ilvl="0" w:tplc="0158096C">
      <w:start w:val="1"/>
      <w:numFmt w:val="lowerLetter"/>
      <w:lvlText w:val="%1)"/>
      <w:lvlJc w:val="left"/>
      <w:pPr>
        <w:ind w:left="987" w:hanging="4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DB14CA1"/>
    <w:multiLevelType w:val="multilevel"/>
    <w:tmpl w:val="FE26B7DC"/>
    <w:styleLink w:val="WW8Num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45" w15:restartNumberingAfterBreak="0">
    <w:nsid w:val="514C0BB6"/>
    <w:multiLevelType w:val="hybridMultilevel"/>
    <w:tmpl w:val="B2A284C2"/>
    <w:lvl w:ilvl="0" w:tplc="AAB459CE">
      <w:start w:val="1"/>
      <w:numFmt w:val="lowerLetter"/>
      <w:lvlText w:val="%1)"/>
      <w:lvlJc w:val="left"/>
      <w:pPr>
        <w:ind w:left="1017" w:hanging="45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559B5F69"/>
    <w:multiLevelType w:val="hybridMultilevel"/>
    <w:tmpl w:val="08921AB6"/>
    <w:name w:val="WW8Num1"/>
    <w:lvl w:ilvl="0" w:tplc="F326A56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6DD1C03"/>
    <w:multiLevelType w:val="hybridMultilevel"/>
    <w:tmpl w:val="D0B42BF2"/>
    <w:name w:val="WW8Num333"/>
    <w:lvl w:ilvl="0" w:tplc="39CA5550">
      <w:start w:val="1"/>
      <w:numFmt w:val="decimal"/>
      <w:lvlText w:val="%1."/>
      <w:lvlJc w:val="left"/>
      <w:pPr>
        <w:ind w:left="1287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5AEC61FD"/>
    <w:multiLevelType w:val="multilevel"/>
    <w:tmpl w:val="E592D44C"/>
    <w:styleLink w:val="WW8Num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5D677755"/>
    <w:multiLevelType w:val="multilevel"/>
    <w:tmpl w:val="B87865E2"/>
    <w:styleLink w:val="WW8Num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/>
      </w:rPr>
    </w:lvl>
  </w:abstractNum>
  <w:abstractNum w:abstractNumId="50" w15:restartNumberingAfterBreak="0">
    <w:nsid w:val="5DAF449E"/>
    <w:multiLevelType w:val="hybridMultilevel"/>
    <w:tmpl w:val="41C4690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61722BFB"/>
    <w:multiLevelType w:val="hybridMultilevel"/>
    <w:tmpl w:val="FC1C4D6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625101F4"/>
    <w:multiLevelType w:val="hybridMultilevel"/>
    <w:tmpl w:val="4B3A81B6"/>
    <w:name w:val="WW8Num9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62577BD8"/>
    <w:multiLevelType w:val="multilevel"/>
    <w:tmpl w:val="CC0EC6A8"/>
    <w:styleLink w:val="WW8Num31"/>
    <w:lvl w:ilvl="0">
      <w:start w:val="1"/>
      <w:numFmt w:val="decimal"/>
      <w:lvlText w:val="%1."/>
      <w:lvlJc w:val="left"/>
      <w:pPr>
        <w:ind w:left="360" w:hanging="360"/>
      </w:pPr>
      <w:rPr>
        <w:b/>
        <w:szCs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b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b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szCs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b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b/>
        <w:szCs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b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b/>
        <w:szCs w:val="24"/>
      </w:rPr>
    </w:lvl>
  </w:abstractNum>
  <w:abstractNum w:abstractNumId="54" w15:restartNumberingAfterBreak="0">
    <w:nsid w:val="62AC2A06"/>
    <w:multiLevelType w:val="multilevel"/>
    <w:tmpl w:val="E5F0B61A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5" w15:restartNumberingAfterBreak="0">
    <w:nsid w:val="65343CE6"/>
    <w:multiLevelType w:val="hybridMultilevel"/>
    <w:tmpl w:val="8B20D0AE"/>
    <w:lvl w:ilvl="0" w:tplc="E76825E2">
      <w:start w:val="2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8A0C05"/>
    <w:multiLevelType w:val="hybridMultilevel"/>
    <w:tmpl w:val="C262D174"/>
    <w:lvl w:ilvl="0" w:tplc="42343C9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A56EE354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67C54723"/>
    <w:multiLevelType w:val="multilevel"/>
    <w:tmpl w:val="B3E84C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58" w15:restartNumberingAfterBreak="0">
    <w:nsid w:val="7257457B"/>
    <w:multiLevelType w:val="hybridMultilevel"/>
    <w:tmpl w:val="40E60926"/>
    <w:lvl w:ilvl="0" w:tplc="7A8E23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004E9A"/>
    <w:multiLevelType w:val="hybridMultilevel"/>
    <w:tmpl w:val="445AAE1C"/>
    <w:name w:val="WW8Num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1C1C16"/>
    <w:multiLevelType w:val="multilevel"/>
    <w:tmpl w:val="BB6A8120"/>
    <w:lvl w:ilvl="0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1444038239">
    <w:abstractNumId w:val="49"/>
  </w:num>
  <w:num w:numId="2" w16cid:durableId="601301351">
    <w:abstractNumId w:val="32"/>
  </w:num>
  <w:num w:numId="3" w16cid:durableId="1331370220">
    <w:abstractNumId w:val="58"/>
  </w:num>
  <w:num w:numId="4" w16cid:durableId="182667440">
    <w:abstractNumId w:val="0"/>
  </w:num>
  <w:num w:numId="5" w16cid:durableId="2111467932">
    <w:abstractNumId w:val="44"/>
  </w:num>
  <w:num w:numId="6" w16cid:durableId="1931154980">
    <w:abstractNumId w:val="54"/>
  </w:num>
  <w:num w:numId="7" w16cid:durableId="359085290">
    <w:abstractNumId w:val="31"/>
  </w:num>
  <w:num w:numId="8" w16cid:durableId="1390689234">
    <w:abstractNumId w:val="41"/>
  </w:num>
  <w:num w:numId="9" w16cid:durableId="11904092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37070283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9676740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281590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5316097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1168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77850029">
    <w:abstractNumId w:val="36"/>
  </w:num>
  <w:num w:numId="16" w16cid:durableId="860969579">
    <w:abstractNumId w:val="22"/>
  </w:num>
  <w:num w:numId="17" w16cid:durableId="1595505494">
    <w:abstractNumId w:val="2"/>
  </w:num>
  <w:num w:numId="18" w16cid:durableId="349844255">
    <w:abstractNumId w:val="16"/>
  </w:num>
  <w:num w:numId="19" w16cid:durableId="377319451">
    <w:abstractNumId w:val="11"/>
  </w:num>
  <w:num w:numId="20" w16cid:durableId="371922573">
    <w:abstractNumId w:val="18"/>
  </w:num>
  <w:num w:numId="21" w16cid:durableId="2145463965">
    <w:abstractNumId w:val="40"/>
  </w:num>
  <w:num w:numId="22" w16cid:durableId="755327724">
    <w:abstractNumId w:val="52"/>
  </w:num>
  <w:num w:numId="23" w16cid:durableId="1784156520">
    <w:abstractNumId w:val="23"/>
  </w:num>
  <w:num w:numId="24" w16cid:durableId="1069033596">
    <w:abstractNumId w:val="56"/>
  </w:num>
  <w:num w:numId="25" w16cid:durableId="478613348">
    <w:abstractNumId w:val="55"/>
  </w:num>
  <w:num w:numId="26" w16cid:durableId="1804537455">
    <w:abstractNumId w:val="57"/>
  </w:num>
  <w:num w:numId="27" w16cid:durableId="1975674020">
    <w:abstractNumId w:val="42"/>
  </w:num>
  <w:num w:numId="28" w16cid:durableId="93281395">
    <w:abstractNumId w:val="50"/>
  </w:num>
  <w:num w:numId="29" w16cid:durableId="2001538383">
    <w:abstractNumId w:val="60"/>
  </w:num>
  <w:num w:numId="30" w16cid:durableId="255406675">
    <w:abstractNumId w:val="13"/>
  </w:num>
  <w:num w:numId="31" w16cid:durableId="2118864718">
    <w:abstractNumId w:val="35"/>
  </w:num>
  <w:num w:numId="32" w16cid:durableId="590283033">
    <w:abstractNumId w:val="26"/>
  </w:num>
  <w:num w:numId="33" w16cid:durableId="18942422">
    <w:abstractNumId w:val="27"/>
  </w:num>
  <w:num w:numId="34" w16cid:durableId="588462927">
    <w:abstractNumId w:val="39"/>
  </w:num>
  <w:num w:numId="35" w16cid:durableId="80879951">
    <w:abstractNumId w:val="33"/>
  </w:num>
  <w:num w:numId="36" w16cid:durableId="1760443749">
    <w:abstractNumId w:val="51"/>
  </w:num>
  <w:num w:numId="37" w16cid:durableId="748889425">
    <w:abstractNumId w:val="37"/>
  </w:num>
  <w:num w:numId="38" w16cid:durableId="621228264">
    <w:abstractNumId w:val="43"/>
  </w:num>
  <w:num w:numId="39" w16cid:durableId="767971963">
    <w:abstractNumId w:val="45"/>
  </w:num>
  <w:num w:numId="40" w16cid:durableId="2124839588">
    <w:abstractNumId w:val="38"/>
  </w:num>
  <w:num w:numId="41" w16cid:durableId="1188911059">
    <w:abstractNumId w:val="29"/>
  </w:num>
  <w:num w:numId="42" w16cid:durableId="1165321860">
    <w:abstractNumId w:val="12"/>
  </w:num>
  <w:num w:numId="43" w16cid:durableId="1992980434">
    <w:abstractNumId w:val="59"/>
  </w:num>
  <w:num w:numId="44" w16cid:durableId="1572888595">
    <w:abstractNumId w:val="48"/>
  </w:num>
  <w:num w:numId="45" w16cid:durableId="426538540">
    <w:abstractNumId w:val="53"/>
  </w:num>
  <w:num w:numId="46" w16cid:durableId="314338503">
    <w:abstractNumId w:val="28"/>
  </w:num>
  <w:num w:numId="47" w16cid:durableId="1290666134">
    <w:abstractNumId w:val="2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2A"/>
    <w:rsid w:val="00003510"/>
    <w:rsid w:val="0001016B"/>
    <w:rsid w:val="00012AF3"/>
    <w:rsid w:val="00030CCB"/>
    <w:rsid w:val="00031E27"/>
    <w:rsid w:val="00037FA1"/>
    <w:rsid w:val="000449D3"/>
    <w:rsid w:val="00044C2C"/>
    <w:rsid w:val="00053582"/>
    <w:rsid w:val="00054704"/>
    <w:rsid w:val="000616CA"/>
    <w:rsid w:val="00063D5C"/>
    <w:rsid w:val="000658EB"/>
    <w:rsid w:val="00067700"/>
    <w:rsid w:val="000709CA"/>
    <w:rsid w:val="0007312D"/>
    <w:rsid w:val="00074AE3"/>
    <w:rsid w:val="000809D8"/>
    <w:rsid w:val="0008628A"/>
    <w:rsid w:val="00090BF5"/>
    <w:rsid w:val="00093C91"/>
    <w:rsid w:val="00094B5A"/>
    <w:rsid w:val="000A5AF0"/>
    <w:rsid w:val="000A6E71"/>
    <w:rsid w:val="000B1DB4"/>
    <w:rsid w:val="000B587E"/>
    <w:rsid w:val="000B7223"/>
    <w:rsid w:val="000C783F"/>
    <w:rsid w:val="000D4499"/>
    <w:rsid w:val="000D7A16"/>
    <w:rsid w:val="000E674B"/>
    <w:rsid w:val="000E73D2"/>
    <w:rsid w:val="000F4AAE"/>
    <w:rsid w:val="0010167D"/>
    <w:rsid w:val="001119B9"/>
    <w:rsid w:val="0011416A"/>
    <w:rsid w:val="001145C3"/>
    <w:rsid w:val="00116088"/>
    <w:rsid w:val="00117155"/>
    <w:rsid w:val="00120819"/>
    <w:rsid w:val="0012536F"/>
    <w:rsid w:val="00125BAF"/>
    <w:rsid w:val="00132895"/>
    <w:rsid w:val="00136FA9"/>
    <w:rsid w:val="0013791A"/>
    <w:rsid w:val="00140624"/>
    <w:rsid w:val="00141589"/>
    <w:rsid w:val="001424B8"/>
    <w:rsid w:val="0014535C"/>
    <w:rsid w:val="00147D2A"/>
    <w:rsid w:val="001515BA"/>
    <w:rsid w:val="00152107"/>
    <w:rsid w:val="00153349"/>
    <w:rsid w:val="001555E3"/>
    <w:rsid w:val="00157EEB"/>
    <w:rsid w:val="00166F2D"/>
    <w:rsid w:val="0016701F"/>
    <w:rsid w:val="00172931"/>
    <w:rsid w:val="00173652"/>
    <w:rsid w:val="0019185A"/>
    <w:rsid w:val="001951BA"/>
    <w:rsid w:val="00196047"/>
    <w:rsid w:val="0019683F"/>
    <w:rsid w:val="00196A6B"/>
    <w:rsid w:val="0019730E"/>
    <w:rsid w:val="001A47F3"/>
    <w:rsid w:val="001A7C82"/>
    <w:rsid w:val="001B6CA8"/>
    <w:rsid w:val="001B7ABA"/>
    <w:rsid w:val="001C171D"/>
    <w:rsid w:val="001C2961"/>
    <w:rsid w:val="001C2993"/>
    <w:rsid w:val="001D444B"/>
    <w:rsid w:val="001D69F4"/>
    <w:rsid w:val="001E1E6A"/>
    <w:rsid w:val="001E6FC3"/>
    <w:rsid w:val="001E7C72"/>
    <w:rsid w:val="001F35A5"/>
    <w:rsid w:val="00201394"/>
    <w:rsid w:val="002114A0"/>
    <w:rsid w:val="002115DC"/>
    <w:rsid w:val="0021339A"/>
    <w:rsid w:val="0021559E"/>
    <w:rsid w:val="002211FF"/>
    <w:rsid w:val="00224260"/>
    <w:rsid w:val="002258B3"/>
    <w:rsid w:val="002259F5"/>
    <w:rsid w:val="002275C5"/>
    <w:rsid w:val="00227718"/>
    <w:rsid w:val="00235A27"/>
    <w:rsid w:val="0023707D"/>
    <w:rsid w:val="00242053"/>
    <w:rsid w:val="0024289B"/>
    <w:rsid w:val="00243F5C"/>
    <w:rsid w:val="00245576"/>
    <w:rsid w:val="002501B9"/>
    <w:rsid w:val="00251E5C"/>
    <w:rsid w:val="002602E4"/>
    <w:rsid w:val="002705FB"/>
    <w:rsid w:val="00276F96"/>
    <w:rsid w:val="002901DC"/>
    <w:rsid w:val="00292060"/>
    <w:rsid w:val="002960E4"/>
    <w:rsid w:val="00296E30"/>
    <w:rsid w:val="002A4460"/>
    <w:rsid w:val="002A6A76"/>
    <w:rsid w:val="002B074B"/>
    <w:rsid w:val="002B234B"/>
    <w:rsid w:val="002B2707"/>
    <w:rsid w:val="002B3F20"/>
    <w:rsid w:val="002B757C"/>
    <w:rsid w:val="002C0DE3"/>
    <w:rsid w:val="002C0EFA"/>
    <w:rsid w:val="002C2342"/>
    <w:rsid w:val="002C57FA"/>
    <w:rsid w:val="002C5F3B"/>
    <w:rsid w:val="002D37C9"/>
    <w:rsid w:val="002D3E9B"/>
    <w:rsid w:val="002D537B"/>
    <w:rsid w:val="002D5F42"/>
    <w:rsid w:val="002E02A6"/>
    <w:rsid w:val="002E49FE"/>
    <w:rsid w:val="002E738D"/>
    <w:rsid w:val="002E76AD"/>
    <w:rsid w:val="002E7DD1"/>
    <w:rsid w:val="002F44D6"/>
    <w:rsid w:val="00305BE5"/>
    <w:rsid w:val="00306564"/>
    <w:rsid w:val="003065ED"/>
    <w:rsid w:val="00307425"/>
    <w:rsid w:val="003124A9"/>
    <w:rsid w:val="00314FA0"/>
    <w:rsid w:val="00323689"/>
    <w:rsid w:val="00325605"/>
    <w:rsid w:val="003260D1"/>
    <w:rsid w:val="00326D37"/>
    <w:rsid w:val="003315A1"/>
    <w:rsid w:val="0033280A"/>
    <w:rsid w:val="0033401C"/>
    <w:rsid w:val="00334051"/>
    <w:rsid w:val="00337A87"/>
    <w:rsid w:val="00340428"/>
    <w:rsid w:val="003460FD"/>
    <w:rsid w:val="0034769D"/>
    <w:rsid w:val="00352C7E"/>
    <w:rsid w:val="00354C0F"/>
    <w:rsid w:val="00360B6C"/>
    <w:rsid w:val="003713E1"/>
    <w:rsid w:val="00375DEC"/>
    <w:rsid w:val="003760BA"/>
    <w:rsid w:val="0037748D"/>
    <w:rsid w:val="003867D7"/>
    <w:rsid w:val="00391933"/>
    <w:rsid w:val="00396850"/>
    <w:rsid w:val="003A400E"/>
    <w:rsid w:val="003B0D57"/>
    <w:rsid w:val="003B547B"/>
    <w:rsid w:val="003B7932"/>
    <w:rsid w:val="003C0C0F"/>
    <w:rsid w:val="003C1C98"/>
    <w:rsid w:val="003C34CD"/>
    <w:rsid w:val="003D5816"/>
    <w:rsid w:val="003D6384"/>
    <w:rsid w:val="003D76DF"/>
    <w:rsid w:val="003E353D"/>
    <w:rsid w:val="003E356A"/>
    <w:rsid w:val="003E5EA7"/>
    <w:rsid w:val="003F4783"/>
    <w:rsid w:val="003F718C"/>
    <w:rsid w:val="003F7A39"/>
    <w:rsid w:val="00403A18"/>
    <w:rsid w:val="00407BFD"/>
    <w:rsid w:val="00411288"/>
    <w:rsid w:val="00416D33"/>
    <w:rsid w:val="0042165C"/>
    <w:rsid w:val="004332D2"/>
    <w:rsid w:val="0044084A"/>
    <w:rsid w:val="00440F73"/>
    <w:rsid w:val="00441095"/>
    <w:rsid w:val="00444167"/>
    <w:rsid w:val="00444751"/>
    <w:rsid w:val="00445EA4"/>
    <w:rsid w:val="004506B6"/>
    <w:rsid w:val="004521B1"/>
    <w:rsid w:val="00455C87"/>
    <w:rsid w:val="00456CBE"/>
    <w:rsid w:val="00460345"/>
    <w:rsid w:val="0046461E"/>
    <w:rsid w:val="004649DE"/>
    <w:rsid w:val="00466113"/>
    <w:rsid w:val="004665B8"/>
    <w:rsid w:val="00470390"/>
    <w:rsid w:val="004711F0"/>
    <w:rsid w:val="00474966"/>
    <w:rsid w:val="00477827"/>
    <w:rsid w:val="00482ED3"/>
    <w:rsid w:val="00482F17"/>
    <w:rsid w:val="0048501F"/>
    <w:rsid w:val="0048618D"/>
    <w:rsid w:val="00492910"/>
    <w:rsid w:val="00497A32"/>
    <w:rsid w:val="004A1027"/>
    <w:rsid w:val="004A4583"/>
    <w:rsid w:val="004A6043"/>
    <w:rsid w:val="004B2E1C"/>
    <w:rsid w:val="004B573E"/>
    <w:rsid w:val="004B6B95"/>
    <w:rsid w:val="004C08EA"/>
    <w:rsid w:val="004C1AB4"/>
    <w:rsid w:val="004C1C25"/>
    <w:rsid w:val="004C3AE9"/>
    <w:rsid w:val="004D0C27"/>
    <w:rsid w:val="004D117D"/>
    <w:rsid w:val="004E35BD"/>
    <w:rsid w:val="004F032F"/>
    <w:rsid w:val="004F2492"/>
    <w:rsid w:val="00503032"/>
    <w:rsid w:val="005106E0"/>
    <w:rsid w:val="005133E6"/>
    <w:rsid w:val="00513611"/>
    <w:rsid w:val="0051420C"/>
    <w:rsid w:val="00514BD2"/>
    <w:rsid w:val="005151CA"/>
    <w:rsid w:val="005170C0"/>
    <w:rsid w:val="005211CA"/>
    <w:rsid w:val="005234D6"/>
    <w:rsid w:val="005250E0"/>
    <w:rsid w:val="00527117"/>
    <w:rsid w:val="00530AD4"/>
    <w:rsid w:val="00533F54"/>
    <w:rsid w:val="0054575E"/>
    <w:rsid w:val="005462C6"/>
    <w:rsid w:val="00550ED9"/>
    <w:rsid w:val="005511EE"/>
    <w:rsid w:val="005533AD"/>
    <w:rsid w:val="005578E9"/>
    <w:rsid w:val="00566DA3"/>
    <w:rsid w:val="00572638"/>
    <w:rsid w:val="00572958"/>
    <w:rsid w:val="005745C0"/>
    <w:rsid w:val="0057673F"/>
    <w:rsid w:val="0058159C"/>
    <w:rsid w:val="005820C4"/>
    <w:rsid w:val="005831EA"/>
    <w:rsid w:val="00587145"/>
    <w:rsid w:val="00587A9C"/>
    <w:rsid w:val="00597292"/>
    <w:rsid w:val="005974B8"/>
    <w:rsid w:val="005A36F1"/>
    <w:rsid w:val="005A66EE"/>
    <w:rsid w:val="005B6CEA"/>
    <w:rsid w:val="005B7B53"/>
    <w:rsid w:val="005B7C67"/>
    <w:rsid w:val="005C01E7"/>
    <w:rsid w:val="005C10A1"/>
    <w:rsid w:val="005C1F3C"/>
    <w:rsid w:val="005C61F9"/>
    <w:rsid w:val="005C6B71"/>
    <w:rsid w:val="005C7580"/>
    <w:rsid w:val="005D2C74"/>
    <w:rsid w:val="005D5708"/>
    <w:rsid w:val="005E229B"/>
    <w:rsid w:val="005E2525"/>
    <w:rsid w:val="005F33FF"/>
    <w:rsid w:val="005F5981"/>
    <w:rsid w:val="005F6A63"/>
    <w:rsid w:val="005F6C2C"/>
    <w:rsid w:val="00600746"/>
    <w:rsid w:val="006109D3"/>
    <w:rsid w:val="006113E6"/>
    <w:rsid w:val="00614268"/>
    <w:rsid w:val="00621BB7"/>
    <w:rsid w:val="006233A1"/>
    <w:rsid w:val="00623583"/>
    <w:rsid w:val="00635475"/>
    <w:rsid w:val="006403D4"/>
    <w:rsid w:val="00644D97"/>
    <w:rsid w:val="00645060"/>
    <w:rsid w:val="00657BCC"/>
    <w:rsid w:val="00665432"/>
    <w:rsid w:val="0066591A"/>
    <w:rsid w:val="00665A59"/>
    <w:rsid w:val="00666154"/>
    <w:rsid w:val="00673AB8"/>
    <w:rsid w:val="00677A56"/>
    <w:rsid w:val="00683C83"/>
    <w:rsid w:val="006857EB"/>
    <w:rsid w:val="006933FE"/>
    <w:rsid w:val="00693E28"/>
    <w:rsid w:val="00696CF5"/>
    <w:rsid w:val="006A2D6C"/>
    <w:rsid w:val="006A31E4"/>
    <w:rsid w:val="006A5FC5"/>
    <w:rsid w:val="006B07D9"/>
    <w:rsid w:val="006B6489"/>
    <w:rsid w:val="006C3528"/>
    <w:rsid w:val="006C4FC4"/>
    <w:rsid w:val="006D177E"/>
    <w:rsid w:val="006D3110"/>
    <w:rsid w:val="006D43F2"/>
    <w:rsid w:val="006D5CEA"/>
    <w:rsid w:val="006E08F8"/>
    <w:rsid w:val="006F49AA"/>
    <w:rsid w:val="006F4F0D"/>
    <w:rsid w:val="00707004"/>
    <w:rsid w:val="00712438"/>
    <w:rsid w:val="00716A71"/>
    <w:rsid w:val="00723312"/>
    <w:rsid w:val="00726F49"/>
    <w:rsid w:val="00727F4B"/>
    <w:rsid w:val="007318AE"/>
    <w:rsid w:val="0073375D"/>
    <w:rsid w:val="0073687D"/>
    <w:rsid w:val="00736DBE"/>
    <w:rsid w:val="007373E3"/>
    <w:rsid w:val="007430AC"/>
    <w:rsid w:val="007473BE"/>
    <w:rsid w:val="00747A70"/>
    <w:rsid w:val="00751326"/>
    <w:rsid w:val="007515A3"/>
    <w:rsid w:val="00755903"/>
    <w:rsid w:val="00755B2A"/>
    <w:rsid w:val="00755D68"/>
    <w:rsid w:val="00756F14"/>
    <w:rsid w:val="00762AD9"/>
    <w:rsid w:val="00762D25"/>
    <w:rsid w:val="00766110"/>
    <w:rsid w:val="007666DA"/>
    <w:rsid w:val="00767E0C"/>
    <w:rsid w:val="00775C5C"/>
    <w:rsid w:val="00783531"/>
    <w:rsid w:val="007843F7"/>
    <w:rsid w:val="00785CE5"/>
    <w:rsid w:val="0078743F"/>
    <w:rsid w:val="00791682"/>
    <w:rsid w:val="00791778"/>
    <w:rsid w:val="00791CB1"/>
    <w:rsid w:val="00791FEE"/>
    <w:rsid w:val="00793AAE"/>
    <w:rsid w:val="0079669D"/>
    <w:rsid w:val="007A2B1F"/>
    <w:rsid w:val="007B1043"/>
    <w:rsid w:val="007B6658"/>
    <w:rsid w:val="007B6668"/>
    <w:rsid w:val="007B7D16"/>
    <w:rsid w:val="007C0A0E"/>
    <w:rsid w:val="007C1D6E"/>
    <w:rsid w:val="007C3D99"/>
    <w:rsid w:val="007C464C"/>
    <w:rsid w:val="007C685A"/>
    <w:rsid w:val="007D3A22"/>
    <w:rsid w:val="007E175F"/>
    <w:rsid w:val="007F06D7"/>
    <w:rsid w:val="007F28D6"/>
    <w:rsid w:val="007F381F"/>
    <w:rsid w:val="007F3B03"/>
    <w:rsid w:val="00800522"/>
    <w:rsid w:val="0081386D"/>
    <w:rsid w:val="00815D30"/>
    <w:rsid w:val="00815DE8"/>
    <w:rsid w:val="00821E91"/>
    <w:rsid w:val="00830BE0"/>
    <w:rsid w:val="00834314"/>
    <w:rsid w:val="0083691C"/>
    <w:rsid w:val="00837518"/>
    <w:rsid w:val="00840810"/>
    <w:rsid w:val="00841668"/>
    <w:rsid w:val="0084299D"/>
    <w:rsid w:val="0085498E"/>
    <w:rsid w:val="00855B49"/>
    <w:rsid w:val="00864502"/>
    <w:rsid w:val="008720DF"/>
    <w:rsid w:val="00872D42"/>
    <w:rsid w:val="00875EDA"/>
    <w:rsid w:val="0087643C"/>
    <w:rsid w:val="0088681B"/>
    <w:rsid w:val="00890041"/>
    <w:rsid w:val="00895899"/>
    <w:rsid w:val="008A2122"/>
    <w:rsid w:val="008A4DEC"/>
    <w:rsid w:val="008A4FC0"/>
    <w:rsid w:val="008A623F"/>
    <w:rsid w:val="008B597C"/>
    <w:rsid w:val="008B7061"/>
    <w:rsid w:val="008D2446"/>
    <w:rsid w:val="008D36BD"/>
    <w:rsid w:val="008D376D"/>
    <w:rsid w:val="008E0A25"/>
    <w:rsid w:val="008E0D18"/>
    <w:rsid w:val="008E1F25"/>
    <w:rsid w:val="008F0913"/>
    <w:rsid w:val="008F4E67"/>
    <w:rsid w:val="008F7155"/>
    <w:rsid w:val="00901288"/>
    <w:rsid w:val="00904E50"/>
    <w:rsid w:val="0091159C"/>
    <w:rsid w:val="009126CB"/>
    <w:rsid w:val="00914BE8"/>
    <w:rsid w:val="00915632"/>
    <w:rsid w:val="0091602A"/>
    <w:rsid w:val="00916A03"/>
    <w:rsid w:val="0092123F"/>
    <w:rsid w:val="009303A0"/>
    <w:rsid w:val="00931597"/>
    <w:rsid w:val="009348B3"/>
    <w:rsid w:val="009376E0"/>
    <w:rsid w:val="00941797"/>
    <w:rsid w:val="00941939"/>
    <w:rsid w:val="00946C26"/>
    <w:rsid w:val="00947A63"/>
    <w:rsid w:val="009502CC"/>
    <w:rsid w:val="00960D5F"/>
    <w:rsid w:val="00963C62"/>
    <w:rsid w:val="00964FB7"/>
    <w:rsid w:val="009704A9"/>
    <w:rsid w:val="00971FC4"/>
    <w:rsid w:val="009720D9"/>
    <w:rsid w:val="00974D27"/>
    <w:rsid w:val="0097603B"/>
    <w:rsid w:val="00976094"/>
    <w:rsid w:val="00976826"/>
    <w:rsid w:val="009A2B82"/>
    <w:rsid w:val="009A49E7"/>
    <w:rsid w:val="009A53D0"/>
    <w:rsid w:val="009A64C7"/>
    <w:rsid w:val="009A6BE7"/>
    <w:rsid w:val="009B3C62"/>
    <w:rsid w:val="009C1C67"/>
    <w:rsid w:val="009C1E07"/>
    <w:rsid w:val="009C5D75"/>
    <w:rsid w:val="009D329E"/>
    <w:rsid w:val="009D3C10"/>
    <w:rsid w:val="009D4854"/>
    <w:rsid w:val="009D58B1"/>
    <w:rsid w:val="009D5E3A"/>
    <w:rsid w:val="009E189A"/>
    <w:rsid w:val="009E3DCA"/>
    <w:rsid w:val="009F3A48"/>
    <w:rsid w:val="00A10395"/>
    <w:rsid w:val="00A10EE2"/>
    <w:rsid w:val="00A12865"/>
    <w:rsid w:val="00A23788"/>
    <w:rsid w:val="00A23A09"/>
    <w:rsid w:val="00A30429"/>
    <w:rsid w:val="00A37310"/>
    <w:rsid w:val="00A41098"/>
    <w:rsid w:val="00A44413"/>
    <w:rsid w:val="00A52627"/>
    <w:rsid w:val="00A52AD1"/>
    <w:rsid w:val="00A602D8"/>
    <w:rsid w:val="00A62B6F"/>
    <w:rsid w:val="00A63E53"/>
    <w:rsid w:val="00A644D6"/>
    <w:rsid w:val="00A668CF"/>
    <w:rsid w:val="00A6745F"/>
    <w:rsid w:val="00A700A5"/>
    <w:rsid w:val="00A71371"/>
    <w:rsid w:val="00A71407"/>
    <w:rsid w:val="00A76C2D"/>
    <w:rsid w:val="00A936C4"/>
    <w:rsid w:val="00A96B1A"/>
    <w:rsid w:val="00AA1EFF"/>
    <w:rsid w:val="00AA2D22"/>
    <w:rsid w:val="00AB4A3E"/>
    <w:rsid w:val="00AC2268"/>
    <w:rsid w:val="00AC3DFD"/>
    <w:rsid w:val="00AC41FD"/>
    <w:rsid w:val="00AC5389"/>
    <w:rsid w:val="00AC73A9"/>
    <w:rsid w:val="00AC76E7"/>
    <w:rsid w:val="00AC7A15"/>
    <w:rsid w:val="00AD0ACE"/>
    <w:rsid w:val="00AD6F0E"/>
    <w:rsid w:val="00AD74F0"/>
    <w:rsid w:val="00AD74FE"/>
    <w:rsid w:val="00AE78E9"/>
    <w:rsid w:val="00B00755"/>
    <w:rsid w:val="00B0088B"/>
    <w:rsid w:val="00B04BA1"/>
    <w:rsid w:val="00B10CC0"/>
    <w:rsid w:val="00B10D51"/>
    <w:rsid w:val="00B15F3F"/>
    <w:rsid w:val="00B16971"/>
    <w:rsid w:val="00B178F0"/>
    <w:rsid w:val="00B23215"/>
    <w:rsid w:val="00B24667"/>
    <w:rsid w:val="00B24968"/>
    <w:rsid w:val="00B25992"/>
    <w:rsid w:val="00B319CD"/>
    <w:rsid w:val="00B31EC4"/>
    <w:rsid w:val="00B33247"/>
    <w:rsid w:val="00B40670"/>
    <w:rsid w:val="00B411BC"/>
    <w:rsid w:val="00B41353"/>
    <w:rsid w:val="00B42F0F"/>
    <w:rsid w:val="00B43FFC"/>
    <w:rsid w:val="00B44DDA"/>
    <w:rsid w:val="00B47B6B"/>
    <w:rsid w:val="00B47EEC"/>
    <w:rsid w:val="00B50E50"/>
    <w:rsid w:val="00B53033"/>
    <w:rsid w:val="00B54B5C"/>
    <w:rsid w:val="00B672CA"/>
    <w:rsid w:val="00B7434B"/>
    <w:rsid w:val="00B77431"/>
    <w:rsid w:val="00B86BD3"/>
    <w:rsid w:val="00B904EC"/>
    <w:rsid w:val="00B90FDE"/>
    <w:rsid w:val="00B912AD"/>
    <w:rsid w:val="00B91679"/>
    <w:rsid w:val="00B964F8"/>
    <w:rsid w:val="00BA14BB"/>
    <w:rsid w:val="00BA2971"/>
    <w:rsid w:val="00BA2AC3"/>
    <w:rsid w:val="00BA35A2"/>
    <w:rsid w:val="00BA7826"/>
    <w:rsid w:val="00BB12F6"/>
    <w:rsid w:val="00BB174B"/>
    <w:rsid w:val="00BB43F8"/>
    <w:rsid w:val="00BB72E2"/>
    <w:rsid w:val="00BC2EBB"/>
    <w:rsid w:val="00BC515B"/>
    <w:rsid w:val="00BC60C7"/>
    <w:rsid w:val="00BC6114"/>
    <w:rsid w:val="00BD37AF"/>
    <w:rsid w:val="00BD5ADB"/>
    <w:rsid w:val="00BE0B32"/>
    <w:rsid w:val="00BE17E5"/>
    <w:rsid w:val="00BE5E36"/>
    <w:rsid w:val="00BF3EF9"/>
    <w:rsid w:val="00C023D0"/>
    <w:rsid w:val="00C02E3A"/>
    <w:rsid w:val="00C06CAB"/>
    <w:rsid w:val="00C14413"/>
    <w:rsid w:val="00C16695"/>
    <w:rsid w:val="00C166D2"/>
    <w:rsid w:val="00C20DB5"/>
    <w:rsid w:val="00C3360C"/>
    <w:rsid w:val="00C436E9"/>
    <w:rsid w:val="00C50013"/>
    <w:rsid w:val="00C51042"/>
    <w:rsid w:val="00C544F5"/>
    <w:rsid w:val="00C553E4"/>
    <w:rsid w:val="00C6702E"/>
    <w:rsid w:val="00C704D9"/>
    <w:rsid w:val="00C74266"/>
    <w:rsid w:val="00C752DD"/>
    <w:rsid w:val="00C770FC"/>
    <w:rsid w:val="00C865B3"/>
    <w:rsid w:val="00CB2AEB"/>
    <w:rsid w:val="00CB2F26"/>
    <w:rsid w:val="00CB3EE1"/>
    <w:rsid w:val="00CB7A52"/>
    <w:rsid w:val="00CC1BB7"/>
    <w:rsid w:val="00CD273B"/>
    <w:rsid w:val="00CD32A1"/>
    <w:rsid w:val="00CD6D71"/>
    <w:rsid w:val="00CD7F63"/>
    <w:rsid w:val="00CE0823"/>
    <w:rsid w:val="00CE7169"/>
    <w:rsid w:val="00CE7CF8"/>
    <w:rsid w:val="00CF1EEF"/>
    <w:rsid w:val="00CF2DCE"/>
    <w:rsid w:val="00CF42D4"/>
    <w:rsid w:val="00CF5474"/>
    <w:rsid w:val="00CF5984"/>
    <w:rsid w:val="00CF5F5E"/>
    <w:rsid w:val="00D00166"/>
    <w:rsid w:val="00D039F1"/>
    <w:rsid w:val="00D07536"/>
    <w:rsid w:val="00D2226B"/>
    <w:rsid w:val="00D23666"/>
    <w:rsid w:val="00D27EC8"/>
    <w:rsid w:val="00D3078C"/>
    <w:rsid w:val="00D372F7"/>
    <w:rsid w:val="00D40091"/>
    <w:rsid w:val="00D4022A"/>
    <w:rsid w:val="00D41A85"/>
    <w:rsid w:val="00D42181"/>
    <w:rsid w:val="00D4377D"/>
    <w:rsid w:val="00D43C37"/>
    <w:rsid w:val="00D4446E"/>
    <w:rsid w:val="00D46730"/>
    <w:rsid w:val="00D50164"/>
    <w:rsid w:val="00D53312"/>
    <w:rsid w:val="00D56F06"/>
    <w:rsid w:val="00D572DC"/>
    <w:rsid w:val="00D611CC"/>
    <w:rsid w:val="00D65275"/>
    <w:rsid w:val="00D65474"/>
    <w:rsid w:val="00D65ECC"/>
    <w:rsid w:val="00D67076"/>
    <w:rsid w:val="00D705A0"/>
    <w:rsid w:val="00D72A71"/>
    <w:rsid w:val="00D9789E"/>
    <w:rsid w:val="00DA03BE"/>
    <w:rsid w:val="00DA09FE"/>
    <w:rsid w:val="00DA22F2"/>
    <w:rsid w:val="00DA38E7"/>
    <w:rsid w:val="00DB402E"/>
    <w:rsid w:val="00DB5806"/>
    <w:rsid w:val="00DC6C69"/>
    <w:rsid w:val="00DC6D4B"/>
    <w:rsid w:val="00DD1C14"/>
    <w:rsid w:val="00DD39FE"/>
    <w:rsid w:val="00DD6BF6"/>
    <w:rsid w:val="00DE0360"/>
    <w:rsid w:val="00DE3516"/>
    <w:rsid w:val="00DE49A5"/>
    <w:rsid w:val="00DF131F"/>
    <w:rsid w:val="00E01E8F"/>
    <w:rsid w:val="00E1790A"/>
    <w:rsid w:val="00E204D0"/>
    <w:rsid w:val="00E227AE"/>
    <w:rsid w:val="00E23A30"/>
    <w:rsid w:val="00E27013"/>
    <w:rsid w:val="00E4033F"/>
    <w:rsid w:val="00E464A9"/>
    <w:rsid w:val="00E46CBE"/>
    <w:rsid w:val="00E51D53"/>
    <w:rsid w:val="00E523EF"/>
    <w:rsid w:val="00E66741"/>
    <w:rsid w:val="00E85D19"/>
    <w:rsid w:val="00E9106D"/>
    <w:rsid w:val="00E943D4"/>
    <w:rsid w:val="00E94C1F"/>
    <w:rsid w:val="00EA348C"/>
    <w:rsid w:val="00EA799C"/>
    <w:rsid w:val="00EC059D"/>
    <w:rsid w:val="00EC2F02"/>
    <w:rsid w:val="00EC7397"/>
    <w:rsid w:val="00EE0F9C"/>
    <w:rsid w:val="00EE2D24"/>
    <w:rsid w:val="00EE3C28"/>
    <w:rsid w:val="00EE401D"/>
    <w:rsid w:val="00EE4735"/>
    <w:rsid w:val="00EE53C9"/>
    <w:rsid w:val="00EF291F"/>
    <w:rsid w:val="00EF5482"/>
    <w:rsid w:val="00EF7BF0"/>
    <w:rsid w:val="00F026C3"/>
    <w:rsid w:val="00F05082"/>
    <w:rsid w:val="00F1217C"/>
    <w:rsid w:val="00F126B3"/>
    <w:rsid w:val="00F12E3C"/>
    <w:rsid w:val="00F1371C"/>
    <w:rsid w:val="00F20971"/>
    <w:rsid w:val="00F22A0F"/>
    <w:rsid w:val="00F2311A"/>
    <w:rsid w:val="00F2430C"/>
    <w:rsid w:val="00F307D8"/>
    <w:rsid w:val="00F36BFB"/>
    <w:rsid w:val="00F432CF"/>
    <w:rsid w:val="00F45B37"/>
    <w:rsid w:val="00F46209"/>
    <w:rsid w:val="00F476AD"/>
    <w:rsid w:val="00F47B4F"/>
    <w:rsid w:val="00F550E7"/>
    <w:rsid w:val="00F62932"/>
    <w:rsid w:val="00F65A57"/>
    <w:rsid w:val="00F73DB4"/>
    <w:rsid w:val="00F73E2F"/>
    <w:rsid w:val="00F83DE7"/>
    <w:rsid w:val="00F84CA4"/>
    <w:rsid w:val="00F8596D"/>
    <w:rsid w:val="00F91C6A"/>
    <w:rsid w:val="00FA1414"/>
    <w:rsid w:val="00FA25E8"/>
    <w:rsid w:val="00FA310D"/>
    <w:rsid w:val="00FA40F8"/>
    <w:rsid w:val="00FA553F"/>
    <w:rsid w:val="00FB132D"/>
    <w:rsid w:val="00FB3551"/>
    <w:rsid w:val="00FB49B4"/>
    <w:rsid w:val="00FB65DC"/>
    <w:rsid w:val="00FC7CF3"/>
    <w:rsid w:val="00FD1F7E"/>
    <w:rsid w:val="00FD4516"/>
    <w:rsid w:val="00FD5090"/>
    <w:rsid w:val="00FD6A24"/>
    <w:rsid w:val="00FD7008"/>
    <w:rsid w:val="00FD7697"/>
    <w:rsid w:val="00FD7BA0"/>
    <w:rsid w:val="00FE0060"/>
    <w:rsid w:val="00FE3508"/>
    <w:rsid w:val="00FE56B9"/>
    <w:rsid w:val="00FE5B39"/>
    <w:rsid w:val="00F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C4C2C"/>
  <w15:chartTrackingRefBased/>
  <w15:docId w15:val="{9F9A28B5-8657-4AFE-BA17-3A6C71FF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F96"/>
    <w:pPr>
      <w:tabs>
        <w:tab w:val="left" w:pos="709"/>
      </w:tabs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371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1371C"/>
    <w:pPr>
      <w:keepNext/>
      <w:tabs>
        <w:tab w:val="clear" w:pos="709"/>
      </w:tabs>
      <w:jc w:val="center"/>
      <w:outlineLvl w:val="1"/>
    </w:pPr>
    <w:rPr>
      <w:rFonts w:eastAsia="Times New Roman"/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F1371C"/>
    <w:pPr>
      <w:keepNext/>
      <w:numPr>
        <w:ilvl w:val="4"/>
        <w:numId w:val="7"/>
      </w:numPr>
      <w:tabs>
        <w:tab w:val="num" w:pos="709"/>
      </w:tabs>
      <w:spacing w:line="360" w:lineRule="auto"/>
      <w:ind w:left="709"/>
      <w:jc w:val="left"/>
      <w:outlineLvl w:val="2"/>
    </w:pPr>
    <w:rPr>
      <w:rFonts w:eastAsia="Times New Roman"/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371C"/>
    <w:pPr>
      <w:keepNext/>
      <w:tabs>
        <w:tab w:val="clear" w:pos="709"/>
        <w:tab w:val="left" w:pos="993"/>
      </w:tabs>
      <w:ind w:left="567"/>
      <w:outlineLvl w:val="3"/>
    </w:pPr>
    <w:rPr>
      <w:rFonts w:ascii="Lato" w:eastAsia="Times New Roman" w:hAnsi="Lato"/>
      <w:i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55B2A"/>
    <w:pPr>
      <w:ind w:left="708"/>
    </w:pPr>
  </w:style>
  <w:style w:type="paragraph" w:styleId="Nagwek">
    <w:name w:val="header"/>
    <w:basedOn w:val="Normalny"/>
    <w:link w:val="NagwekZnak"/>
    <w:rsid w:val="00755B2A"/>
    <w:pPr>
      <w:tabs>
        <w:tab w:val="clear" w:pos="709"/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rsid w:val="00755B2A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aliases w:val="CW_Lista,Wypunktowanie,L1,Numerowanie,Akapit z listą BS,List Paragraph,Podsis rysunku,wypunktowanie"/>
    <w:basedOn w:val="Normalny"/>
    <w:link w:val="AkapitzlistZnak"/>
    <w:uiPriority w:val="34"/>
    <w:qFormat/>
    <w:rsid w:val="00755B2A"/>
    <w:pPr>
      <w:widowControl w:val="0"/>
      <w:tabs>
        <w:tab w:val="clear" w:pos="709"/>
      </w:tabs>
      <w:suppressAutoHyphens/>
      <w:ind w:left="720"/>
      <w:contextualSpacing/>
      <w:jc w:val="left"/>
    </w:pPr>
    <w:rPr>
      <w:rFonts w:eastAsia="Andale Sans UI"/>
      <w:kern w:val="1"/>
      <w:szCs w:val="24"/>
      <w:lang w:eastAsia="en-US"/>
    </w:rPr>
  </w:style>
  <w:style w:type="character" w:styleId="Hipercze">
    <w:name w:val="Hyperlink"/>
    <w:rsid w:val="00755B2A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rsid w:val="00755B2A"/>
    <w:pPr>
      <w:suppressAutoHyphens/>
      <w:spacing w:after="120"/>
    </w:pPr>
    <w:rPr>
      <w:rFonts w:eastAsia="Times New Roman"/>
      <w:lang w:eastAsia="zh-CN"/>
    </w:rPr>
  </w:style>
  <w:style w:type="character" w:customStyle="1" w:styleId="TekstpodstawowyZnak">
    <w:name w:val="Tekst podstawowy Znak"/>
    <w:link w:val="Tekstpodstawowy"/>
    <w:uiPriority w:val="99"/>
    <w:rsid w:val="00755B2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755B2A"/>
    <w:pPr>
      <w:tabs>
        <w:tab w:val="clear" w:pos="709"/>
      </w:tabs>
      <w:suppressAutoHyphens/>
    </w:pPr>
    <w:rPr>
      <w:rFonts w:eastAsia="Times New Roman"/>
      <w:b/>
      <w:lang w:eastAsia="zh-CN"/>
    </w:rPr>
  </w:style>
  <w:style w:type="paragraph" w:styleId="Tekstpodstawowy2">
    <w:name w:val="Body Text 2"/>
    <w:basedOn w:val="Normalny"/>
    <w:link w:val="Tekstpodstawowy2Znak"/>
    <w:unhideWhenUsed/>
    <w:rsid w:val="00755B2A"/>
    <w:pPr>
      <w:suppressAutoHyphens/>
      <w:spacing w:after="120" w:line="480" w:lineRule="auto"/>
    </w:pPr>
    <w:rPr>
      <w:rFonts w:eastAsia="Times New Roman"/>
      <w:lang w:eastAsia="zh-CN"/>
    </w:rPr>
  </w:style>
  <w:style w:type="character" w:customStyle="1" w:styleId="Tekstpodstawowy2Znak">
    <w:name w:val="Tekst podstawowy 2 Znak"/>
    <w:link w:val="Tekstpodstawowy2"/>
    <w:rsid w:val="00755B2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2">
    <w:name w:val="List 2"/>
    <w:basedOn w:val="Normalny"/>
    <w:uiPriority w:val="99"/>
    <w:unhideWhenUsed/>
    <w:rsid w:val="00755B2A"/>
    <w:pPr>
      <w:suppressAutoHyphens/>
      <w:ind w:left="566" w:hanging="283"/>
      <w:contextualSpacing/>
    </w:pPr>
    <w:rPr>
      <w:rFonts w:eastAsia="Times New Roman"/>
      <w:lang w:eastAsia="zh-CN"/>
    </w:rPr>
  </w:style>
  <w:style w:type="paragraph" w:styleId="Lista3">
    <w:name w:val="List 3"/>
    <w:basedOn w:val="Normalny"/>
    <w:uiPriority w:val="99"/>
    <w:unhideWhenUsed/>
    <w:rsid w:val="00755B2A"/>
    <w:pPr>
      <w:suppressAutoHyphens/>
      <w:ind w:left="849" w:hanging="283"/>
      <w:contextualSpacing/>
    </w:pPr>
    <w:rPr>
      <w:rFonts w:eastAsia="Times New Roman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55B2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55B2A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55B2A"/>
    <w:pPr>
      <w:suppressAutoHyphens/>
      <w:ind w:firstLine="210"/>
    </w:pPr>
    <w:rPr>
      <w:rFonts w:eastAsia="Times New Roman"/>
      <w:lang w:eastAsia="zh-CN"/>
    </w:rPr>
  </w:style>
  <w:style w:type="character" w:customStyle="1" w:styleId="Tekstpodstawowyzwciciem2Znak">
    <w:name w:val="Tekst podstawowy z wcięciem 2 Znak"/>
    <w:link w:val="Tekstpodstawowyzwciciem2"/>
    <w:uiPriority w:val="99"/>
    <w:rsid w:val="00755B2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55B2A"/>
    <w:pPr>
      <w:tabs>
        <w:tab w:val="clear" w:pos="709"/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55B2A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andard">
    <w:name w:val="Standard"/>
    <w:uiPriority w:val="99"/>
    <w:rsid w:val="00712438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1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1416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770FC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15F3F"/>
    <w:rPr>
      <w:rFonts w:ascii="Times New Roman" w:hAnsi="Times New Roman"/>
      <w:sz w:val="24"/>
      <w:szCs w:val="22"/>
      <w:lang w:eastAsia="en-US"/>
    </w:rPr>
  </w:style>
  <w:style w:type="paragraph" w:customStyle="1" w:styleId="Heading">
    <w:name w:val="Heading"/>
    <w:basedOn w:val="Standard"/>
    <w:rsid w:val="00BA35A2"/>
    <w:pPr>
      <w:widowControl/>
      <w:tabs>
        <w:tab w:val="center" w:pos="4536"/>
        <w:tab w:val="right" w:pos="9072"/>
      </w:tabs>
      <w:jc w:val="both"/>
    </w:pPr>
    <w:rPr>
      <w:szCs w:val="20"/>
    </w:rPr>
  </w:style>
  <w:style w:type="paragraph" w:customStyle="1" w:styleId="Standarduser">
    <w:name w:val="Standard (user)"/>
    <w:rsid w:val="004C08EA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18">
    <w:name w:val="WW8Num18"/>
    <w:basedOn w:val="Bezlisty"/>
    <w:rsid w:val="004C08EA"/>
    <w:pPr>
      <w:numPr>
        <w:numId w:val="1"/>
      </w:numPr>
    </w:pPr>
  </w:style>
  <w:style w:type="numbering" w:customStyle="1" w:styleId="WW8Num31">
    <w:name w:val="WW8Num31"/>
    <w:basedOn w:val="Bezlisty"/>
    <w:rsid w:val="004C08EA"/>
    <w:pPr>
      <w:numPr>
        <w:numId w:val="45"/>
      </w:numPr>
    </w:pPr>
  </w:style>
  <w:style w:type="numbering" w:customStyle="1" w:styleId="WW8Num45">
    <w:name w:val="WW8Num45"/>
    <w:basedOn w:val="Bezlisty"/>
    <w:rsid w:val="004C08EA"/>
    <w:pPr>
      <w:numPr>
        <w:numId w:val="2"/>
      </w:numPr>
    </w:pPr>
  </w:style>
  <w:style w:type="character" w:styleId="Pogrubienie">
    <w:name w:val="Strong"/>
    <w:uiPriority w:val="22"/>
    <w:qFormat/>
    <w:rsid w:val="00D705A0"/>
    <w:rPr>
      <w:b/>
      <w:bCs/>
    </w:rPr>
  </w:style>
  <w:style w:type="character" w:customStyle="1" w:styleId="WW8Num16z0">
    <w:name w:val="WW8Num16z0"/>
    <w:rsid w:val="00360B6C"/>
    <w:rPr>
      <w:i w:val="0"/>
    </w:rPr>
  </w:style>
  <w:style w:type="paragraph" w:styleId="Zwykytekst">
    <w:name w:val="Plain Text"/>
    <w:basedOn w:val="Normalny"/>
    <w:link w:val="ZwykytekstZnak"/>
    <w:uiPriority w:val="99"/>
    <w:unhideWhenUsed/>
    <w:rsid w:val="005745C0"/>
    <w:pPr>
      <w:tabs>
        <w:tab w:val="clear" w:pos="709"/>
      </w:tabs>
      <w:jc w:val="left"/>
    </w:pPr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5745C0"/>
    <w:rPr>
      <w:sz w:val="22"/>
      <w:szCs w:val="21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8E0D1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8E0D18"/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8E0D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5F6A63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2C0DE3"/>
    <w:rPr>
      <w:color w:val="954F72"/>
      <w:u w:val="single"/>
    </w:rPr>
  </w:style>
  <w:style w:type="character" w:customStyle="1" w:styleId="Nagwek1Znak">
    <w:name w:val="Nagłówek 1 Znak"/>
    <w:link w:val="Nagwek1"/>
    <w:uiPriority w:val="9"/>
    <w:rsid w:val="00F1371C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link w:val="Nagwek2"/>
    <w:rsid w:val="00F1371C"/>
    <w:rPr>
      <w:rFonts w:ascii="Times New Roman" w:eastAsia="Times New Roman" w:hAnsi="Times New Roman"/>
      <w:b/>
      <w:bCs/>
      <w:sz w:val="28"/>
      <w:szCs w:val="28"/>
      <w:lang w:val="x-none"/>
    </w:rPr>
  </w:style>
  <w:style w:type="character" w:customStyle="1" w:styleId="Nagwek3Znak">
    <w:name w:val="Nagłówek 3 Znak"/>
    <w:link w:val="Nagwek3"/>
    <w:rsid w:val="00F1371C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character" w:customStyle="1" w:styleId="Nagwek4Znak">
    <w:name w:val="Nagłówek 4 Znak"/>
    <w:link w:val="Nagwek4"/>
    <w:uiPriority w:val="9"/>
    <w:rsid w:val="00F1371C"/>
    <w:rPr>
      <w:rFonts w:ascii="Lato" w:eastAsia="Times New Roman" w:hAnsi="Lato"/>
      <w:i/>
      <w:sz w:val="18"/>
      <w:szCs w:val="18"/>
      <w:lang w:val="x-none"/>
    </w:rPr>
  </w:style>
  <w:style w:type="numbering" w:customStyle="1" w:styleId="Bezlisty1">
    <w:name w:val="Bez listy1"/>
    <w:next w:val="Bezlisty"/>
    <w:uiPriority w:val="99"/>
    <w:semiHidden/>
    <w:unhideWhenUsed/>
    <w:rsid w:val="00F1371C"/>
  </w:style>
  <w:style w:type="table" w:customStyle="1" w:styleId="Tabela-Siatka1">
    <w:name w:val="Tabela - Siatka1"/>
    <w:basedOn w:val="Standardowy"/>
    <w:next w:val="Tabela-Siatka"/>
    <w:uiPriority w:val="39"/>
    <w:rsid w:val="00F13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F1371C"/>
    <w:pPr>
      <w:ind w:left="708"/>
    </w:pPr>
  </w:style>
  <w:style w:type="numbering" w:customStyle="1" w:styleId="WW8Num54">
    <w:name w:val="WW8Num54"/>
    <w:basedOn w:val="Bezlisty"/>
    <w:rsid w:val="00F1371C"/>
    <w:pPr>
      <w:numPr>
        <w:numId w:val="5"/>
      </w:numPr>
    </w:pPr>
  </w:style>
  <w:style w:type="numbering" w:customStyle="1" w:styleId="WW8Num41">
    <w:name w:val="WW8Num41"/>
    <w:basedOn w:val="Bezlisty"/>
    <w:rsid w:val="00F1371C"/>
    <w:pPr>
      <w:numPr>
        <w:numId w:val="6"/>
      </w:numPr>
    </w:pPr>
  </w:style>
  <w:style w:type="character" w:customStyle="1" w:styleId="WW8Num8z0">
    <w:name w:val="WW8Num8z0"/>
    <w:rsid w:val="00F1371C"/>
    <w:rPr>
      <w:rFonts w:cs="Times New Roman"/>
      <w:b/>
      <w:color w:val="auto"/>
    </w:rPr>
  </w:style>
  <w:style w:type="numbering" w:customStyle="1" w:styleId="WW8Num9">
    <w:name w:val="WW8Num9"/>
    <w:basedOn w:val="Bezlisty"/>
    <w:rsid w:val="00F1371C"/>
    <w:pPr>
      <w:numPr>
        <w:numId w:val="44"/>
      </w:numPr>
    </w:pPr>
  </w:style>
  <w:style w:type="character" w:customStyle="1" w:styleId="WW8Num4z0">
    <w:name w:val="WW8Num4z0"/>
    <w:rsid w:val="00F1371C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F137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71C"/>
    <w:rPr>
      <w:rFonts w:eastAsia="Times New Roman"/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F1371C"/>
    <w:rPr>
      <w:rFonts w:ascii="Times New Roman" w:eastAsia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7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371C"/>
    <w:rPr>
      <w:rFonts w:ascii="Times New Roman" w:eastAsia="Times New Roman" w:hAnsi="Times New Roman"/>
      <w:b/>
      <w:bCs/>
      <w:lang w:val="x-none" w:eastAsia="x-none"/>
    </w:rPr>
  </w:style>
  <w:style w:type="character" w:customStyle="1" w:styleId="zso-przyklad">
    <w:name w:val="zso-przyklad"/>
    <w:rsid w:val="00F1371C"/>
  </w:style>
  <w:style w:type="paragraph" w:customStyle="1" w:styleId="wcicie">
    <w:name w:val="wcięcie"/>
    <w:basedOn w:val="Normalny"/>
    <w:rsid w:val="00F1371C"/>
    <w:pPr>
      <w:tabs>
        <w:tab w:val="clear" w:pos="709"/>
      </w:tabs>
      <w:ind w:left="708"/>
      <w:jc w:val="left"/>
    </w:pPr>
    <w:rPr>
      <w:rFonts w:ascii="Arial" w:eastAsia="Times New Roman" w:hAnsi="Arial"/>
      <w:szCs w:val="24"/>
    </w:rPr>
  </w:style>
  <w:style w:type="paragraph" w:styleId="Poprawka">
    <w:name w:val="Revision"/>
    <w:hidden/>
    <w:uiPriority w:val="99"/>
    <w:semiHidden/>
    <w:rsid w:val="00F1371C"/>
    <w:rPr>
      <w:rFonts w:ascii="Times New Roman" w:eastAsia="Times New Roman" w:hAnsi="Times New Roman"/>
      <w:sz w:val="24"/>
    </w:rPr>
  </w:style>
  <w:style w:type="paragraph" w:customStyle="1" w:styleId="Normalny1">
    <w:name w:val="Normalny1"/>
    <w:rsid w:val="00F1371C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F1371C"/>
    <w:pPr>
      <w:tabs>
        <w:tab w:val="clear" w:pos="709"/>
      </w:tabs>
      <w:spacing w:before="100" w:beforeAutospacing="1" w:after="100" w:afterAutospacing="1"/>
      <w:jc w:val="left"/>
    </w:pPr>
    <w:rPr>
      <w:szCs w:val="24"/>
    </w:rPr>
  </w:style>
  <w:style w:type="character" w:customStyle="1" w:styleId="AkapitzlistZnak">
    <w:name w:val="Akapit z listą Znak"/>
    <w:aliases w:val="CW_Lista Znak,Wypunktowanie Znak,L1 Znak,Numerowanie Znak,Akapit z listą BS Znak,List Paragraph Znak,Podsis rysunku Znak,wypunktowanie Znak"/>
    <w:link w:val="Akapitzlist"/>
    <w:uiPriority w:val="34"/>
    <w:rsid w:val="00F1371C"/>
    <w:rPr>
      <w:rFonts w:ascii="Times New Roman" w:eastAsia="Andale Sans UI" w:hAnsi="Times New Roman"/>
      <w:kern w:val="1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1371C"/>
    <w:pPr>
      <w:spacing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link w:val="Tekstpodstawowywcity2"/>
    <w:uiPriority w:val="99"/>
    <w:rsid w:val="00F1371C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rsid w:val="00F1371C"/>
    <w:pPr>
      <w:suppressAutoHyphens/>
      <w:spacing w:after="120" w:line="480" w:lineRule="auto"/>
      <w:jc w:val="left"/>
    </w:pPr>
    <w:rPr>
      <w:rFonts w:eastAsia="Times New Roman"/>
      <w:sz w:val="20"/>
      <w:lang w:eastAsia="zh-CN"/>
    </w:rPr>
  </w:style>
  <w:style w:type="paragraph" w:styleId="Listapunktowana2">
    <w:name w:val="List Bullet 2"/>
    <w:basedOn w:val="Normalny"/>
    <w:rsid w:val="00F1371C"/>
    <w:pPr>
      <w:suppressAutoHyphens/>
      <w:ind w:left="566" w:hanging="283"/>
      <w:contextualSpacing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zz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03523-C785-4BBB-858E-80E2BEF7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2081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14538</CharactersWithSpaces>
  <SharedDoc>false</SharedDoc>
  <HLinks>
    <vt:vector size="72" baseType="variant">
      <vt:variant>
        <vt:i4>2097233</vt:i4>
      </vt:variant>
      <vt:variant>
        <vt:i4>21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2687083</vt:i4>
      </vt:variant>
      <vt:variant>
        <vt:i4>18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6225967</vt:i4>
      </vt:variant>
      <vt:variant>
        <vt:i4>15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12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dc:description/>
  <cp:lastModifiedBy>Jakub Nikodemowicz</cp:lastModifiedBy>
  <cp:revision>2</cp:revision>
  <cp:lastPrinted>2024-05-14T11:08:00Z</cp:lastPrinted>
  <dcterms:created xsi:type="dcterms:W3CDTF">2024-05-14T11:09:00Z</dcterms:created>
  <dcterms:modified xsi:type="dcterms:W3CDTF">2024-05-14T11:09:00Z</dcterms:modified>
</cp:coreProperties>
</file>