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68A3" w14:textId="77777777" w:rsidR="00B05384" w:rsidRDefault="00B05384" w:rsidP="00B0538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Wskazać podmiot składający oświadczenie:</w:t>
      </w:r>
    </w:p>
    <w:p w14:paraId="706E02C3" w14:textId="77777777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</w:t>
      </w:r>
    </w:p>
    <w:p w14:paraId="476CF2F8" w14:textId="77777777" w:rsidR="00B05384" w:rsidRDefault="00B05384" w:rsidP="00B05384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Wykonawca wspólnie ubiegający się o udzielenie zamówienia</w:t>
      </w:r>
    </w:p>
    <w:p w14:paraId="139D4863" w14:textId="77777777" w:rsidR="00DB7CEA" w:rsidRPr="008023CA" w:rsidRDefault="00DB7CEA" w:rsidP="00DB7CEA">
      <w:pPr>
        <w:rPr>
          <w:rFonts w:cs="Calibri"/>
          <w:b/>
          <w:sz w:val="24"/>
          <w:szCs w:val="24"/>
        </w:rPr>
      </w:pPr>
      <w:r w:rsidRPr="008023CA">
        <w:rPr>
          <w:rFonts w:cs="Calibri"/>
          <w:sz w:val="24"/>
          <w:szCs w:val="24"/>
        </w:rPr>
        <w:sym w:font="Symbol" w:char="F07F"/>
      </w:r>
      <w:r w:rsidRPr="008023CA">
        <w:rPr>
          <w:rFonts w:cs="Calibri"/>
          <w:sz w:val="24"/>
          <w:szCs w:val="24"/>
        </w:rPr>
        <w:t xml:space="preserve"> </w:t>
      </w:r>
      <w:r w:rsidRPr="008023CA">
        <w:rPr>
          <w:rFonts w:cs="Calibri"/>
          <w:b/>
          <w:sz w:val="24"/>
          <w:szCs w:val="24"/>
        </w:rPr>
        <w:t xml:space="preserve">podmiot udostępniający </w:t>
      </w:r>
      <w:r>
        <w:rPr>
          <w:rFonts w:cs="Calibri"/>
          <w:b/>
          <w:sz w:val="24"/>
          <w:szCs w:val="24"/>
        </w:rPr>
        <w:t>z</w:t>
      </w:r>
      <w:r w:rsidRPr="008023CA">
        <w:rPr>
          <w:rFonts w:cs="Calibri"/>
          <w:b/>
          <w:sz w:val="24"/>
          <w:szCs w:val="24"/>
        </w:rPr>
        <w:t>asoby:</w:t>
      </w:r>
    </w:p>
    <w:p w14:paraId="77C2D55C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10"/>
          <w:szCs w:val="10"/>
        </w:rPr>
      </w:pPr>
    </w:p>
    <w:p w14:paraId="08801666" w14:textId="77777777" w:rsidR="00B05384" w:rsidRDefault="00B05384" w:rsidP="00B05384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podmiotu składającego oświadczenie:</w:t>
      </w:r>
    </w:p>
    <w:p w14:paraId="34E7F0CA" w14:textId="77777777" w:rsidR="00B05384" w:rsidRDefault="00B05384" w:rsidP="00B05384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410D55E4" w14:textId="77777777" w:rsidR="00B05384" w:rsidRDefault="00B05384" w:rsidP="00B05384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7A4E3DF" w14:textId="77777777" w:rsidR="00B05384" w:rsidRDefault="00B05384" w:rsidP="00B05384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pełna nazwa, adres, w zależności od 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14:paraId="4BC6A5E5" w14:textId="77777777" w:rsidR="00B05384" w:rsidRDefault="00B05384" w:rsidP="00B0538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reprezentowany przez:</w:t>
      </w:r>
    </w:p>
    <w:p w14:paraId="1ED731C3" w14:textId="77777777" w:rsidR="00B05384" w:rsidRDefault="00B05384" w:rsidP="00B05384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09CCB13" w14:textId="77777777" w:rsidR="00B05384" w:rsidRDefault="00B05384" w:rsidP="00B053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 reprezentowania)</w:t>
      </w:r>
    </w:p>
    <w:p w14:paraId="3551E28F" w14:textId="3581FE34" w:rsidR="00B05384" w:rsidRDefault="00B05384" w:rsidP="00B05384">
      <w:pPr>
        <w:rPr>
          <w:rFonts w:ascii="Trebuchet MS" w:hAnsi="Trebuchet MS" w:cs="Arial"/>
        </w:rPr>
      </w:pPr>
    </w:p>
    <w:p w14:paraId="216D623D" w14:textId="77777777" w:rsidR="00B05384" w:rsidRDefault="00B05384" w:rsidP="00B05384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u w:val="single"/>
          <w:lang w:eastAsia="ar-SA"/>
        </w:rPr>
        <w:t xml:space="preserve">OŚWIADCZENIE </w:t>
      </w:r>
    </w:p>
    <w:p w14:paraId="7C5E9346" w14:textId="25839D89" w:rsidR="00B05384" w:rsidRDefault="00B05384" w:rsidP="00B05384">
      <w:pPr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ar-SA"/>
        </w:rPr>
        <w:t>o braku przynależności lub o przynależności do tej samej grupy kapitałowej w zakresie art. 108 ust. 1 pkt 5 ustawy z dnia 11 września 2019 r. Prawo zamówień publicznych</w:t>
      </w:r>
    </w:p>
    <w:p w14:paraId="453F48BE" w14:textId="38AF2A40" w:rsidR="00954A00" w:rsidRPr="00246E67" w:rsidRDefault="00954A00" w:rsidP="00246E67">
      <w:pPr>
        <w:spacing w:before="240"/>
        <w:jc w:val="both"/>
        <w:rPr>
          <w:sz w:val="24"/>
          <w:szCs w:val="24"/>
        </w:rPr>
      </w:pPr>
      <w:r w:rsidRPr="0006561A">
        <w:rPr>
          <w:sz w:val="24"/>
          <w:szCs w:val="24"/>
        </w:rPr>
        <w:t xml:space="preserve">Na potrzeby postępowania o udzielenie zamówienia publicznego na </w:t>
      </w:r>
      <w:r w:rsidR="00270C42" w:rsidRPr="00270C42">
        <w:rPr>
          <w:b/>
          <w:sz w:val="24"/>
          <w:szCs w:val="24"/>
        </w:rPr>
        <w:t>dostawy mięsa drobiowego, wieprzowego i wołowego – postępowanie z podziałem na części</w:t>
      </w:r>
      <w:r w:rsidR="00270C42">
        <w:rPr>
          <w:b/>
          <w:sz w:val="24"/>
          <w:szCs w:val="24"/>
        </w:rPr>
        <w:t xml:space="preserve"> </w:t>
      </w:r>
      <w:bookmarkStart w:id="0" w:name="_GoBack"/>
      <w:bookmarkEnd w:id="0"/>
      <w:r w:rsidRPr="0006561A">
        <w:rPr>
          <w:b/>
          <w:sz w:val="24"/>
          <w:szCs w:val="24"/>
        </w:rPr>
        <w:t>– postępowanie nr </w:t>
      </w:r>
      <w:r w:rsidR="00DB7CEA">
        <w:rPr>
          <w:b/>
          <w:sz w:val="24"/>
          <w:szCs w:val="24"/>
        </w:rPr>
        <w:t>0</w:t>
      </w:r>
      <w:r w:rsidR="00270C42">
        <w:rPr>
          <w:b/>
          <w:sz w:val="24"/>
          <w:szCs w:val="24"/>
        </w:rPr>
        <w:t>1</w:t>
      </w:r>
      <w:r w:rsidRPr="0006561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SŻ</w:t>
      </w:r>
      <w:r w:rsidRPr="0006561A">
        <w:rPr>
          <w:b/>
          <w:sz w:val="24"/>
          <w:szCs w:val="24"/>
        </w:rPr>
        <w:t>/2</w:t>
      </w:r>
      <w:r w:rsidR="00DB7CEA">
        <w:rPr>
          <w:b/>
          <w:sz w:val="24"/>
          <w:szCs w:val="24"/>
        </w:rPr>
        <w:t>4</w:t>
      </w:r>
      <w:r w:rsidRPr="0006561A">
        <w:rPr>
          <w:b/>
          <w:sz w:val="24"/>
          <w:szCs w:val="24"/>
        </w:rPr>
        <w:t xml:space="preserve"> </w:t>
      </w:r>
      <w:r w:rsidRPr="0006561A">
        <w:rPr>
          <w:rFonts w:eastAsia="Lucida Sans Unicode"/>
          <w:bCs/>
          <w:kern w:val="3"/>
          <w:sz w:val="24"/>
          <w:szCs w:val="24"/>
        </w:rPr>
        <w:t>prowadzoneg</w:t>
      </w:r>
      <w:r>
        <w:rPr>
          <w:rFonts w:eastAsia="Lucida Sans Unicode"/>
          <w:bCs/>
          <w:kern w:val="3"/>
          <w:sz w:val="24"/>
          <w:szCs w:val="24"/>
        </w:rPr>
        <w:t xml:space="preserve">o przez </w:t>
      </w:r>
      <w:r w:rsidR="00DB7CEA">
        <w:rPr>
          <w:rFonts w:eastAsia="Lucida Sans Unicode"/>
          <w:bCs/>
          <w:kern w:val="3"/>
          <w:sz w:val="24"/>
          <w:szCs w:val="24"/>
        </w:rPr>
        <w:t>Akademię</w:t>
      </w:r>
      <w:r>
        <w:rPr>
          <w:rFonts w:eastAsia="Lucida Sans Unicode"/>
          <w:bCs/>
          <w:kern w:val="3"/>
          <w:sz w:val="24"/>
          <w:szCs w:val="24"/>
        </w:rPr>
        <w:t xml:space="preserve"> Policji w </w:t>
      </w:r>
      <w:r w:rsidRPr="0006561A">
        <w:rPr>
          <w:rFonts w:eastAsia="Lucida Sans Unicode"/>
          <w:bCs/>
          <w:kern w:val="3"/>
          <w:sz w:val="24"/>
          <w:szCs w:val="24"/>
        </w:rPr>
        <w:t>Szczytnie</w:t>
      </w:r>
      <w:r w:rsidRPr="0006561A">
        <w:rPr>
          <w:rFonts w:eastAsia="Lucida Sans Unicode"/>
          <w:b/>
          <w:bCs/>
          <w:kern w:val="3"/>
          <w:sz w:val="24"/>
          <w:szCs w:val="24"/>
        </w:rPr>
        <w:t xml:space="preserve"> </w:t>
      </w:r>
      <w:r w:rsidRPr="0006561A">
        <w:rPr>
          <w:sz w:val="24"/>
          <w:szCs w:val="24"/>
        </w:rPr>
        <w:t>oświadczam, co następuje:</w:t>
      </w:r>
    </w:p>
    <w:p w14:paraId="16FDD5D7" w14:textId="6AF724EC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  <w:bCs/>
        </w:rPr>
        <w:t>NIE NALEŻĘ</w:t>
      </w:r>
      <w:r>
        <w:t xml:space="preserve"> z innym </w:t>
      </w:r>
      <w:r w:rsidR="00B40652">
        <w:t>W</w:t>
      </w:r>
      <w:r>
        <w:t>ykonawcą, który złożył odrębną ofertę do grupy kapitałowej w rozumieniu ustawy z dnia 16 lutego 2007 r. o ochronie konkurencji i konsumentów (Dz. U. z 202</w:t>
      </w:r>
      <w:r w:rsidR="00335E17">
        <w:t>3</w:t>
      </w:r>
      <w:r>
        <w:t xml:space="preserve"> r. poz. </w:t>
      </w:r>
      <w:r w:rsidR="00335E17">
        <w:t>1689 ze zm.</w:t>
      </w:r>
      <w:r>
        <w:t xml:space="preserve">), w zakresie wynikającym z art. 108 ust. 1 pkt 5 ustawy </w:t>
      </w:r>
      <w:proofErr w:type="spellStart"/>
      <w:r>
        <w:t>Pzp</w:t>
      </w:r>
      <w:proofErr w:type="spellEnd"/>
      <w:r>
        <w:rPr>
          <w:vertAlign w:val="superscript"/>
        </w:rPr>
        <w:t>*</w:t>
      </w:r>
      <w:r>
        <w:t>.</w:t>
      </w:r>
    </w:p>
    <w:p w14:paraId="230156B3" w14:textId="234F078E" w:rsidR="00B05384" w:rsidRDefault="00B05384" w:rsidP="00B05384">
      <w:pPr>
        <w:pStyle w:val="PUNKT"/>
        <w:numPr>
          <w:ilvl w:val="0"/>
          <w:numId w:val="49"/>
        </w:numPr>
        <w:ind w:left="720"/>
      </w:pPr>
      <w:r>
        <w:rPr>
          <w:b/>
        </w:rPr>
        <w:t>NALEŻĘ</w:t>
      </w:r>
      <w:r w:rsidR="00B40652">
        <w:t xml:space="preserve"> </w:t>
      </w:r>
      <w:r>
        <w:t>do tej samej grupy kapitałowej w rozumieniu ustawy z dnia 16 lutego 2007 r. o ochronie konkurencji i konsumentów (Dz. U. z 202</w:t>
      </w:r>
      <w:r w:rsidR="000775EC">
        <w:t>3</w:t>
      </w:r>
      <w:r>
        <w:t xml:space="preserve"> r. </w:t>
      </w:r>
      <w:r w:rsidR="000775EC">
        <w:t>poz. 1689 ze zm.</w:t>
      </w:r>
      <w:r>
        <w:t xml:space="preserve">), w zakresie wynikającym z art. 108 ust. 1 pkt 5 ustawy </w:t>
      </w:r>
      <w:proofErr w:type="spellStart"/>
      <w:r>
        <w:t>Pzp</w:t>
      </w:r>
      <w:proofErr w:type="spellEnd"/>
      <w:r>
        <w:t xml:space="preserve"> z następującymi Wykonawcami</w:t>
      </w:r>
      <w:r>
        <w:rPr>
          <w:vertAlign w:val="superscript"/>
        </w:rPr>
        <w:t>*</w:t>
      </w:r>
      <w:r>
        <w:t xml:space="preserve">: </w:t>
      </w:r>
    </w:p>
    <w:p w14:paraId="0567D058" w14:textId="77777777" w:rsidR="00B05384" w:rsidRDefault="00B05384" w:rsidP="00B05384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56"/>
        <w:gridCol w:w="3660"/>
      </w:tblGrid>
      <w:tr w:rsidR="00B05384" w14:paraId="4A036F30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8619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DE2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A3C" w14:textId="77777777" w:rsidR="00B05384" w:rsidRDefault="00B053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B05384" w14:paraId="23AF53FC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18B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173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C3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6B18B4C2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9F26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BE9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1F1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  <w:tr w:rsidR="00B05384" w14:paraId="1D91F387" w14:textId="77777777" w:rsidTr="00B05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A22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44E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8E4" w14:textId="77777777" w:rsidR="00B05384" w:rsidRDefault="00B0538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3384D93" w14:textId="77777777" w:rsidR="00B05384" w:rsidRDefault="00B05384" w:rsidP="00B05384">
      <w:pPr>
        <w:rPr>
          <w:rFonts w:cs="Calibri"/>
          <w:sz w:val="24"/>
          <w:szCs w:val="24"/>
        </w:rPr>
      </w:pPr>
    </w:p>
    <w:p w14:paraId="2204B77A" w14:textId="77777777" w:rsidR="00B05384" w:rsidRDefault="00B05384" w:rsidP="00246E67">
      <w:pPr>
        <w:rPr>
          <w:rFonts w:cs="Calibri"/>
          <w:sz w:val="24"/>
          <w:szCs w:val="24"/>
        </w:rPr>
      </w:pPr>
      <w:r w:rsidRPr="00246E67">
        <w:rPr>
          <w:rFonts w:cs="Calibri"/>
          <w:sz w:val="20"/>
          <w:szCs w:val="20"/>
        </w:rPr>
        <w:t>W przypadku zaistnienia okoliczności z pkt 2 Wykonawca wraz z oświadczeniem przekazuje dokumenty lub informacje potwierdzające przygotowanie oferty niezależnie od innego wykonawcy należącego do tej samej grupy kapitałowej</w:t>
      </w:r>
      <w:r>
        <w:rPr>
          <w:rFonts w:cs="Calibri"/>
          <w:sz w:val="24"/>
          <w:szCs w:val="24"/>
        </w:rPr>
        <w:t>.</w:t>
      </w:r>
    </w:p>
    <w:p w14:paraId="29FF8A35" w14:textId="77777777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65D74A" w14:textId="77777777" w:rsidR="00B05384" w:rsidRDefault="00B05384" w:rsidP="00B05384">
      <w:pPr>
        <w:jc w:val="both"/>
        <w:rPr>
          <w:rFonts w:ascii="Trebuchet MS" w:hAnsi="Trebuchet MS"/>
          <w:iCs/>
          <w:sz w:val="16"/>
          <w:szCs w:val="16"/>
        </w:rPr>
      </w:pPr>
      <w:r>
        <w:rPr>
          <w:rFonts w:ascii="Trebuchet MS" w:hAnsi="Trebuchet MS"/>
          <w:iCs/>
          <w:sz w:val="16"/>
          <w:szCs w:val="16"/>
        </w:rPr>
        <w:t>*niepotrzebne należy skreślić</w:t>
      </w:r>
    </w:p>
    <w:p w14:paraId="1D010907" w14:textId="77777777" w:rsidR="00B05384" w:rsidRDefault="00B05384" w:rsidP="00B05384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4BC40E89" w14:textId="1EE7D8E5" w:rsidR="00B05384" w:rsidRDefault="00B05384" w:rsidP="00B05384">
      <w:p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Dokument należy wypełnić elektronicznie. Zamawiający zale</w:t>
      </w:r>
      <w:r w:rsidR="00776920">
        <w:rPr>
          <w:rFonts w:cs="Calibri"/>
          <w:b/>
          <w:sz w:val="18"/>
          <w:szCs w:val="18"/>
        </w:rPr>
        <w:t>ca zapisanie dokumentu w formaci</w:t>
      </w:r>
      <w:r>
        <w:rPr>
          <w:rFonts w:cs="Calibri"/>
          <w:b/>
          <w:sz w:val="18"/>
          <w:szCs w:val="18"/>
        </w:rPr>
        <w:t xml:space="preserve">e PDF (poprzez funkcję „zapisz jako” lub „drukuj”) i podpisanie kwalifikowanym podpisem elektronicznym w formacie </w:t>
      </w:r>
      <w:proofErr w:type="spellStart"/>
      <w:r>
        <w:rPr>
          <w:rFonts w:cs="Calibri"/>
          <w:b/>
          <w:sz w:val="18"/>
          <w:szCs w:val="18"/>
        </w:rPr>
        <w:t>PAdES</w:t>
      </w:r>
      <w:proofErr w:type="spellEnd"/>
      <w:r>
        <w:rPr>
          <w:rFonts w:cs="Calibri"/>
          <w:b/>
          <w:sz w:val="18"/>
          <w:szCs w:val="18"/>
        </w:rPr>
        <w:t xml:space="preserve">. Zamawiający dopuszcza inne formaty plików i podpisów zgodnie z zapisami SWZ. </w:t>
      </w:r>
    </w:p>
    <w:sectPr w:rsidR="00B05384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2C5B" w14:textId="77777777" w:rsidR="00064582" w:rsidRDefault="00064582" w:rsidP="00C91E3A">
      <w:r>
        <w:separator/>
      </w:r>
    </w:p>
  </w:endnote>
  <w:endnote w:type="continuationSeparator" w:id="0">
    <w:p w14:paraId="7440E32E" w14:textId="77777777" w:rsidR="00064582" w:rsidRDefault="00064582" w:rsidP="00C91E3A">
      <w:r>
        <w:continuationSeparator/>
      </w:r>
    </w:p>
  </w:endnote>
  <w:endnote w:type="continuationNotice" w:id="1">
    <w:p w14:paraId="6F7D80C1" w14:textId="77777777" w:rsidR="00064582" w:rsidRDefault="00064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30EE0FAA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270C42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270C42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1D4D8" w14:textId="77777777" w:rsidR="00064582" w:rsidRDefault="00064582" w:rsidP="00C91E3A">
      <w:r>
        <w:separator/>
      </w:r>
    </w:p>
  </w:footnote>
  <w:footnote w:type="continuationSeparator" w:id="0">
    <w:p w14:paraId="1BF0FA1F" w14:textId="77777777" w:rsidR="00064582" w:rsidRDefault="00064582" w:rsidP="00C91E3A">
      <w:r>
        <w:continuationSeparator/>
      </w:r>
    </w:p>
  </w:footnote>
  <w:footnote w:type="continuationNotice" w:id="1">
    <w:p w14:paraId="635A9A2C" w14:textId="77777777" w:rsidR="00064582" w:rsidRDefault="00064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105782FE" w:rsidR="008745DB" w:rsidRPr="003B158D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3B158D">
      <w:rPr>
        <w:rFonts w:asciiTheme="minorHAnsi" w:hAnsiTheme="minorHAnsi" w:cstheme="minorHAnsi"/>
      </w:rPr>
      <w:t xml:space="preserve">Załącznik Nr </w:t>
    </w:r>
    <w:r w:rsidR="00F201B4">
      <w:rPr>
        <w:rFonts w:asciiTheme="minorHAnsi" w:hAnsiTheme="minorHAnsi" w:cstheme="minorHAnsi"/>
      </w:rPr>
      <w:t>5</w:t>
    </w:r>
    <w:r w:rsidRPr="003B158D">
      <w:rPr>
        <w:rFonts w:asciiTheme="minorHAnsi" w:hAnsiTheme="minorHAnsi" w:cstheme="minorHAnsi"/>
      </w:rPr>
      <w:t xml:space="preserve"> </w:t>
    </w:r>
    <w:r w:rsidR="007863D1" w:rsidRPr="003B158D">
      <w:rPr>
        <w:rFonts w:asciiTheme="minorHAnsi" w:hAnsiTheme="minorHAnsi" w:cstheme="minorHAnsi"/>
      </w:rPr>
      <w:t xml:space="preserve">do SWZ nr </w:t>
    </w:r>
    <w:r w:rsidR="00D330C5">
      <w:rPr>
        <w:rFonts w:asciiTheme="minorHAnsi" w:hAnsiTheme="minorHAnsi" w:cstheme="minorHAnsi"/>
      </w:rPr>
      <w:t>0</w:t>
    </w:r>
    <w:r w:rsidR="00270C42">
      <w:rPr>
        <w:rFonts w:asciiTheme="minorHAnsi" w:hAnsiTheme="minorHAnsi" w:cstheme="minorHAnsi"/>
      </w:rPr>
      <w:t>1</w:t>
    </w:r>
    <w:r w:rsidR="007863D1" w:rsidRPr="003B158D">
      <w:rPr>
        <w:rFonts w:asciiTheme="minorHAnsi" w:hAnsiTheme="minorHAnsi" w:cstheme="minorHAnsi"/>
      </w:rPr>
      <w:t>/S</w:t>
    </w:r>
    <w:r w:rsidR="00F201B4">
      <w:rPr>
        <w:rFonts w:asciiTheme="minorHAnsi" w:hAnsiTheme="minorHAnsi" w:cstheme="minorHAnsi"/>
      </w:rPr>
      <w:t>Ż</w:t>
    </w:r>
    <w:r w:rsidR="007863D1" w:rsidRPr="003B158D">
      <w:rPr>
        <w:rFonts w:asciiTheme="minorHAnsi" w:hAnsiTheme="minorHAnsi" w:cstheme="minorHAnsi"/>
      </w:rPr>
      <w:t>/2</w:t>
    </w:r>
    <w:r w:rsidR="00D330C5">
      <w:rPr>
        <w:rFonts w:asciiTheme="minorHAnsi" w:hAnsiTheme="minorHAnsi" w:cstheme="minorHAnsi"/>
      </w:rPr>
      <w:t>4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D052C32"/>
    <w:multiLevelType w:val="hybridMultilevel"/>
    <w:tmpl w:val="E6AE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2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13"/>
  </w:num>
  <w:num w:numId="34">
    <w:abstractNumId w:val="18"/>
  </w:num>
  <w:num w:numId="35">
    <w:abstractNumId w:val="14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2"/>
    </w:lvlOverride>
  </w:num>
  <w:num w:numId="38">
    <w:abstractNumId w:val="7"/>
  </w:num>
  <w:num w:numId="39">
    <w:abstractNumId w:val="22"/>
    <w:lvlOverride w:ilvl="0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</w:num>
  <w:num w:numId="42">
    <w:abstractNumId w:val="5"/>
  </w:num>
  <w:num w:numId="43">
    <w:abstractNumId w:val="6"/>
  </w:num>
  <w:num w:numId="44">
    <w:abstractNumId w:val="20"/>
  </w:num>
  <w:num w:numId="45">
    <w:abstractNumId w:val="17"/>
  </w:num>
  <w:num w:numId="46">
    <w:abstractNumId w:val="9"/>
  </w:num>
  <w:num w:numId="47">
    <w:abstractNumId w:val="19"/>
  </w:num>
  <w:num w:numId="48">
    <w:abstractNumId w:val="4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5ECB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582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5EC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ED2"/>
    <w:rsid w:val="00092FD2"/>
    <w:rsid w:val="000932AB"/>
    <w:rsid w:val="00093371"/>
    <w:rsid w:val="000935BC"/>
    <w:rsid w:val="00094627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520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1E1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6E67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C42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E17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8D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355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0716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37621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920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3D1"/>
    <w:rsid w:val="00786506"/>
    <w:rsid w:val="00786615"/>
    <w:rsid w:val="00786965"/>
    <w:rsid w:val="00786EC4"/>
    <w:rsid w:val="00786F59"/>
    <w:rsid w:val="00787312"/>
    <w:rsid w:val="00787465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6D9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9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4905"/>
    <w:rsid w:val="00954A00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384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652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D55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08D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189F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0C5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C4C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CE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87A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1B4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0B34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285A-4A26-4F4F-BB42-BF441B5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1871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2023-01-14T14:26:00Z</dcterms:created>
  <dcterms:modified xsi:type="dcterms:W3CDTF">2024-01-17T09:54:00Z</dcterms:modified>
</cp:coreProperties>
</file>