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B8FC" w14:textId="71B85650" w:rsidR="00E35F8F" w:rsidRPr="005C01FB" w:rsidRDefault="00362735" w:rsidP="00540B08">
      <w:pPr>
        <w:jc w:val="right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Z</w:t>
      </w:r>
      <w:r w:rsidR="00377324" w:rsidRPr="005C01FB">
        <w:rPr>
          <w:rFonts w:ascii="Times New Roman" w:hAnsi="Times New Roman" w:cs="Times New Roman"/>
          <w:b/>
        </w:rPr>
        <w:t>ałącznik nr 1 do SWZ</w:t>
      </w:r>
      <w:r w:rsidR="008270B1">
        <w:rPr>
          <w:rFonts w:ascii="Times New Roman" w:hAnsi="Times New Roman" w:cs="Times New Roman"/>
          <w:b/>
        </w:rPr>
        <w:t xml:space="preserve"> (IUE.271.</w:t>
      </w:r>
      <w:r w:rsidR="008A083F">
        <w:rPr>
          <w:rFonts w:ascii="Times New Roman" w:hAnsi="Times New Roman" w:cs="Times New Roman"/>
          <w:b/>
        </w:rPr>
        <w:t>17</w:t>
      </w:r>
      <w:r w:rsidR="00622219">
        <w:rPr>
          <w:rFonts w:ascii="Times New Roman" w:hAnsi="Times New Roman" w:cs="Times New Roman"/>
          <w:b/>
        </w:rPr>
        <w:t>.2</w:t>
      </w:r>
      <w:r w:rsidR="008270B1">
        <w:rPr>
          <w:rFonts w:ascii="Times New Roman" w:hAnsi="Times New Roman" w:cs="Times New Roman"/>
          <w:b/>
        </w:rPr>
        <w:t>02</w:t>
      </w:r>
      <w:r w:rsidR="002D3BA2">
        <w:rPr>
          <w:rFonts w:ascii="Times New Roman" w:hAnsi="Times New Roman" w:cs="Times New Roman"/>
          <w:b/>
        </w:rPr>
        <w:t>2</w:t>
      </w:r>
      <w:r w:rsidR="008270B1">
        <w:rPr>
          <w:rFonts w:ascii="Times New Roman" w:hAnsi="Times New Roman" w:cs="Times New Roman"/>
          <w:b/>
        </w:rPr>
        <w:t>)</w:t>
      </w:r>
    </w:p>
    <w:p w14:paraId="11FB8C04" w14:textId="3B8B3BED" w:rsidR="003B784D" w:rsidRPr="005C01FB" w:rsidRDefault="003B784D" w:rsidP="00540B08">
      <w:pPr>
        <w:jc w:val="center"/>
        <w:rPr>
          <w:rFonts w:ascii="Times New Roman" w:hAnsi="Times New Roman" w:cs="Times New Roman"/>
          <w:b/>
        </w:rPr>
      </w:pPr>
    </w:p>
    <w:p w14:paraId="7A374194" w14:textId="77777777" w:rsidR="00CF2678" w:rsidRPr="005C01FB" w:rsidRDefault="00CF2678" w:rsidP="00540B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  <w:u w:val="single"/>
        </w:rPr>
        <w:t>Zamawiający:</w:t>
      </w:r>
    </w:p>
    <w:p w14:paraId="34DBB996" w14:textId="50A8AC7D" w:rsidR="00CF2678" w:rsidRPr="005C01FB" w:rsidRDefault="005C01FB" w:rsidP="005C01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Gmina Czarna</w:t>
      </w:r>
    </w:p>
    <w:p w14:paraId="6C6B7BD7" w14:textId="3263ECFD" w:rsidR="00CF2678" w:rsidRPr="005C01FB" w:rsidRDefault="00CF2678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ul. </w:t>
      </w:r>
      <w:r w:rsidR="005C01FB" w:rsidRPr="005C01FB">
        <w:rPr>
          <w:rFonts w:ascii="Times New Roman" w:hAnsi="Times New Roman" w:cs="Times New Roman"/>
        </w:rPr>
        <w:t>Dworcowa 6</w:t>
      </w:r>
    </w:p>
    <w:p w14:paraId="5D847318" w14:textId="0BFCF3A1" w:rsidR="008528F2" w:rsidRPr="005C01FB" w:rsidRDefault="005C01FB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39-215 Czarna </w:t>
      </w:r>
    </w:p>
    <w:p w14:paraId="2DEB8E48" w14:textId="77777777" w:rsidR="008528F2" w:rsidRPr="005C01FB" w:rsidRDefault="008528F2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Platforma zakupowa: </w:t>
      </w:r>
    </w:p>
    <w:p w14:paraId="0F1E0E22" w14:textId="69EF3C50" w:rsidR="008528F2" w:rsidRPr="008270B1" w:rsidRDefault="00913E2A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5C01FB" w:rsidRPr="008270B1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https://platformazakupowa.pl/pn/czarna</w:t>
        </w:r>
      </w:hyperlink>
    </w:p>
    <w:p w14:paraId="71BCBE39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70DA82AC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68BFFF6F" w14:textId="29FBB5CB" w:rsidR="008528F2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OFERTA</w:t>
      </w:r>
      <w:r w:rsidR="008270B1">
        <w:rPr>
          <w:rFonts w:ascii="Times New Roman" w:hAnsi="Times New Roman" w:cs="Times New Roman"/>
          <w:b/>
        </w:rPr>
        <w:t xml:space="preserve"> </w:t>
      </w:r>
    </w:p>
    <w:p w14:paraId="09D3E4F8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2103A189" w14:textId="77777777" w:rsidR="005C01FB" w:rsidRP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14:paraId="52FDAD94" w14:textId="77777777" w:rsidR="005B268A" w:rsidRPr="005C01FB" w:rsidRDefault="000576F2" w:rsidP="00FF2CF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5C01FB">
        <w:rPr>
          <w:rFonts w:ascii="Times New Roman" w:hAnsi="Times New Roman" w:cs="Times New Roman"/>
          <w:b/>
          <w:u w:val="single"/>
        </w:rPr>
        <w:t>Wykonawc</w:t>
      </w:r>
      <w:r w:rsidR="00CF2678" w:rsidRPr="005C01FB">
        <w:rPr>
          <w:rFonts w:ascii="Times New Roman" w:hAnsi="Times New Roman" w:cs="Times New Roman"/>
          <w:b/>
          <w:u w:val="single"/>
        </w:rPr>
        <w:t>a:</w:t>
      </w:r>
    </w:p>
    <w:p w14:paraId="68F8E566" w14:textId="27267AE1" w:rsidR="00CF2678" w:rsidRPr="005C01FB" w:rsidRDefault="00CF2678" w:rsidP="00540B0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.................................................................................................................................................................................</w:t>
      </w:r>
      <w:r w:rsidR="008270B1" w:rsidRPr="005C01FB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1AF75E74" w:rsidR="00CF2678" w:rsidRPr="005C01FB" w:rsidRDefault="00CF2678" w:rsidP="00540B08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Województwo:   ......................................................</w:t>
      </w:r>
      <w:r w:rsid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</w:t>
      </w:r>
    </w:p>
    <w:p w14:paraId="2B4ECE94" w14:textId="77777777" w:rsidR="00CF2678" w:rsidRPr="005C01FB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756"/>
        <w:gridCol w:w="992"/>
        <w:gridCol w:w="4394"/>
      </w:tblGrid>
      <w:tr w:rsidR="00317335" w:rsidRPr="005C01FB" w14:paraId="7C6644C1" w14:textId="77777777" w:rsidTr="00445084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C39C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  <w:r w:rsidRPr="005C01FB"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  <w:t>NIP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C44D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828A67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  <w:r w:rsidRPr="005C01FB"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044F62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</w:tr>
    </w:tbl>
    <w:p w14:paraId="7A689E84" w14:textId="77777777" w:rsidR="00CF2678" w:rsidRPr="005C01FB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6A1A28C9" w14:textId="5356AD1F" w:rsidR="00CF2678" w:rsidRPr="005C01FB" w:rsidRDefault="00CF2678" w:rsidP="00540B08">
      <w:pPr>
        <w:suppressAutoHyphens/>
        <w:autoSpaceDN w:val="0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Numer telefonu: ........................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.......  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e-mail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: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………………………………………………</w:t>
      </w:r>
    </w:p>
    <w:p w14:paraId="089B88CE" w14:textId="77777777" w:rsidR="00CF2678" w:rsidRPr="005C01FB" w:rsidRDefault="00CF2678" w:rsidP="00540B08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77777777" w:rsidR="00CF2678" w:rsidRPr="005C01FB" w:rsidRDefault="00CF2678" w:rsidP="00E52BE1">
      <w:pPr>
        <w:pStyle w:val="Standard"/>
        <w:spacing w:before="120" w:after="0" w:line="240" w:lineRule="auto"/>
        <w:rPr>
          <w:rFonts w:cs="Times New Roman"/>
          <w:szCs w:val="22"/>
        </w:rPr>
      </w:pPr>
      <w:r w:rsidRPr="005C01FB">
        <w:rPr>
          <w:rFonts w:eastAsia="Times New Roman" w:cs="Times New Roman"/>
          <w:color w:val="auto"/>
          <w:szCs w:val="22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5C01FB" w:rsidRDefault="00CF2678" w:rsidP="00540B08">
      <w:pPr>
        <w:pStyle w:val="Standard"/>
        <w:spacing w:after="0" w:line="240" w:lineRule="auto"/>
        <w:rPr>
          <w:rFonts w:eastAsia="Times New Roman" w:cs="Times New Roman"/>
          <w:color w:val="auto"/>
          <w:szCs w:val="22"/>
          <w:lang w:eastAsia="pl-PL"/>
        </w:rPr>
      </w:pPr>
      <w:r w:rsidRPr="005C01FB">
        <w:rPr>
          <w:rFonts w:eastAsia="Times New Roman" w:cs="Times New Roman"/>
          <w:color w:val="auto"/>
          <w:szCs w:val="22"/>
          <w:lang w:eastAsia="pl-PL"/>
        </w:rPr>
        <w:t>działając w imieniu i na rzecz ww. Wykonawcy:</w:t>
      </w:r>
    </w:p>
    <w:p w14:paraId="203A3393" w14:textId="77777777" w:rsidR="00BC3DB7" w:rsidRPr="005C01FB" w:rsidRDefault="00BC3DB7" w:rsidP="00540B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3D9447F" w14:textId="2F2DE9EE" w:rsidR="00A75FA0" w:rsidRPr="005C01FB" w:rsidRDefault="00CF2678" w:rsidP="006F2C9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ar-SA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Na podstawie </w:t>
      </w:r>
      <w:r w:rsidR="008270B1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postępowania o udzielenie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zamówienia publicznego prowadzonego w 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trybie podstawowym bez negocjacji, o którym mowa w art. 275 pkt 1 ustawy z dnia 11 września 2019 r.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Prawo zamówień publicznych zwanej w dalszej treści „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u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stawą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Pzp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”, na </w:t>
      </w:r>
      <w:r w:rsidR="00A60528" w:rsidRPr="005C01FB">
        <w:rPr>
          <w:rFonts w:ascii="Times New Roman" w:eastAsia="Calibri" w:hAnsi="Times New Roman" w:cs="Times New Roman"/>
          <w:color w:val="00000A"/>
        </w:rPr>
        <w:t xml:space="preserve">wykonanie </w:t>
      </w:r>
      <w:r w:rsidR="00663ED1">
        <w:rPr>
          <w:rFonts w:ascii="Times New Roman" w:eastAsia="Calibri" w:hAnsi="Times New Roman" w:cs="Times New Roman"/>
          <w:color w:val="00000A"/>
        </w:rPr>
        <w:t>usługi</w:t>
      </w:r>
      <w:r w:rsidR="008528F2" w:rsidRPr="005C01FB">
        <w:rPr>
          <w:rFonts w:ascii="Times New Roman" w:eastAsia="Calibri" w:hAnsi="Times New Roman" w:cs="Times New Roman"/>
          <w:color w:val="00000A"/>
        </w:rPr>
        <w:t xml:space="preserve"> </w:t>
      </w:r>
      <w:r w:rsidR="00A60528" w:rsidRPr="005C01FB">
        <w:rPr>
          <w:rFonts w:ascii="Times New Roman" w:eastAsia="Calibri" w:hAnsi="Times New Roman" w:cs="Times New Roman"/>
          <w:color w:val="00000A"/>
        </w:rPr>
        <w:t>pn.</w:t>
      </w:r>
      <w:r w:rsidR="00A60528" w:rsidRPr="005C01FB">
        <w:rPr>
          <w:rFonts w:ascii="Times New Roman" w:eastAsia="Calibri" w:hAnsi="Times New Roman" w:cs="Times New Roman"/>
          <w:b/>
          <w:bCs/>
          <w:color w:val="00000A"/>
        </w:rPr>
        <w:t xml:space="preserve"> „</w:t>
      </w:r>
      <w:bookmarkStart w:id="0" w:name="_Hlk35345287"/>
      <w:r w:rsidR="008A083F" w:rsidRPr="008A083F">
        <w:rPr>
          <w:rFonts w:ascii="Times New Roman" w:eastAsia="Calibri" w:hAnsi="Times New Roman" w:cs="Times New Roman"/>
          <w:b/>
          <w:bCs/>
          <w:iCs/>
          <w:color w:val="00000A"/>
        </w:rPr>
        <w:t>Organizacja i prowadzenie PSZOK dla mieszkańców Gminy Czarna w okresie od 1.01.2023 r. do 31.12.2023</w:t>
      </w:r>
      <w:r w:rsidR="00557C87" w:rsidRPr="005C01FB">
        <w:rPr>
          <w:rFonts w:ascii="Times New Roman" w:eastAsia="Calibri" w:hAnsi="Times New Roman" w:cs="Times New Roman"/>
          <w:b/>
          <w:bCs/>
          <w:color w:val="00000A"/>
        </w:rPr>
        <w:t>”</w:t>
      </w:r>
      <w:bookmarkEnd w:id="0"/>
      <w:r w:rsidRPr="005C01F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,</w:t>
      </w:r>
      <w:r w:rsidRPr="005C01FB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zgodnie z ogłoszeniem o zamówieniu</w:t>
      </w:r>
      <w:r w:rsidR="00B875F4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opublikowanym w Biuletynie Zamówień Publicznych oraz na stronie internetowej </w:t>
      </w:r>
      <w:r w:rsidR="00BB055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za pośrednictwem Platformy zakupowej</w:t>
      </w:r>
      <w:r w:rsidR="00B235E8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hyperlink r:id="rId9" w:history="1">
        <w:r w:rsidR="005C01FB" w:rsidRPr="005C01FB">
          <w:rPr>
            <w:rStyle w:val="Hipercze"/>
            <w:rFonts w:ascii="Times New Roman" w:eastAsia="Times New Roman" w:hAnsi="Times New Roman" w:cs="Times New Roman"/>
            <w:kern w:val="3"/>
            <w:lang w:eastAsia="pl-PL" w:bidi="hi-IN"/>
          </w:rPr>
          <w:t>http://platformazakupowa.pl/pn/czarna</w:t>
        </w:r>
      </w:hyperlink>
      <w:r w:rsidR="00B235E8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, zgodnie z treścią Specyfikacji</w:t>
      </w:r>
      <w:r w:rsidRPr="005C01FB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Warunków Zamówienia oświadczam</w:t>
      </w:r>
      <w:r w:rsidR="00663ED1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ar-SA" w:bidi="hi-IN"/>
        </w:rPr>
        <w:t>(-y),</w:t>
      </w:r>
      <w:r w:rsidRPr="005C01FB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ar-SA" w:bidi="hi-IN"/>
        </w:rPr>
        <w:t>że:</w:t>
      </w:r>
    </w:p>
    <w:p w14:paraId="35C4CC2D" w14:textId="2C178D6C" w:rsidR="003635FE" w:rsidRPr="005C01FB" w:rsidRDefault="003635FE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</w:rPr>
      </w:pPr>
    </w:p>
    <w:p w14:paraId="7125C1E2" w14:textId="561A0952" w:rsidR="004706E5" w:rsidRPr="00622219" w:rsidRDefault="00663ED1" w:rsidP="00437A6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20C8240A" w14:textId="16A68B35" w:rsidR="00911CC9" w:rsidRPr="005C01FB" w:rsidRDefault="00A75FA0" w:rsidP="006F2C9C">
      <w:pPr>
        <w:pStyle w:val="Akapitzlist"/>
        <w:numPr>
          <w:ilvl w:val="2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bookmarkStart w:id="1" w:name="_Hlk9242176"/>
      <w:bookmarkStart w:id="2" w:name="_Hlk46391371"/>
      <w:r w:rsidRPr="005C01FB">
        <w:rPr>
          <w:rFonts w:ascii="Times New Roman" w:hAnsi="Times New Roman" w:cs="Times New Roman"/>
        </w:rPr>
        <w:t>wykonam(-y) przedmiot zamówienia za cenę:</w:t>
      </w:r>
    </w:p>
    <w:tbl>
      <w:tblPr>
        <w:tblW w:w="9497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850"/>
        <w:gridCol w:w="567"/>
        <w:gridCol w:w="1134"/>
        <w:gridCol w:w="1418"/>
        <w:gridCol w:w="709"/>
        <w:gridCol w:w="992"/>
        <w:gridCol w:w="1701"/>
      </w:tblGrid>
      <w:tr w:rsidR="00663ED1" w:rsidRPr="005C01FB" w14:paraId="2C9C8C40" w14:textId="77777777" w:rsidTr="00772DFB">
        <w:trPr>
          <w:cantSplit/>
          <w:trHeight w:val="159"/>
        </w:trPr>
        <w:tc>
          <w:tcPr>
            <w:tcW w:w="2126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5B0E1F" w14:textId="77777777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bookmarkStart w:id="3" w:name="_Hlk9242194"/>
            <w:bookmarkEnd w:id="1"/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14:paraId="789BAF74" w14:textId="77777777" w:rsidR="00663ED1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2782D8F4" w14:textId="01F0EC2F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J.m.</w:t>
            </w:r>
          </w:p>
        </w:tc>
        <w:tc>
          <w:tcPr>
            <w:tcW w:w="567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14:paraId="60AFD23D" w14:textId="77777777" w:rsidR="00663ED1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61C9C88D" w14:textId="46EC8BE4" w:rsidR="00663ED1" w:rsidRPr="005C01FB" w:rsidRDefault="00663ED1" w:rsidP="00772D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Ilość 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br/>
            </w:r>
            <w:r w:rsidR="00772D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14:paraId="7B0C8262" w14:textId="77777777" w:rsidR="00663ED1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17E59D75" w14:textId="66879B03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Cena j. netto</w:t>
            </w:r>
          </w:p>
        </w:tc>
        <w:tc>
          <w:tcPr>
            <w:tcW w:w="1418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39B432" w14:textId="5666589B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Wartość </w:t>
            </w: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netto</w:t>
            </w:r>
          </w:p>
          <w:p w14:paraId="71C2C272" w14:textId="127217B4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 zł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.</w:t>
            </w:r>
          </w:p>
        </w:tc>
        <w:tc>
          <w:tcPr>
            <w:tcW w:w="1701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AA78E9" w14:textId="77777777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41ED7942" w14:textId="1347EAA1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Wartość </w:t>
            </w: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brutto</w:t>
            </w:r>
          </w:p>
          <w:p w14:paraId="4E51A10F" w14:textId="3E041BF3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 zł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.</w:t>
            </w:r>
          </w:p>
        </w:tc>
      </w:tr>
      <w:tr w:rsidR="00663ED1" w:rsidRPr="005C01FB" w14:paraId="60CF40C6" w14:textId="77777777" w:rsidTr="00772DFB">
        <w:trPr>
          <w:cantSplit/>
          <w:trHeight w:val="78"/>
        </w:trPr>
        <w:tc>
          <w:tcPr>
            <w:tcW w:w="2126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BD37E3" w14:textId="77777777" w:rsidR="00663ED1" w:rsidRPr="005C01FB" w:rsidRDefault="00663ED1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14:paraId="7A95BB78" w14:textId="77777777" w:rsidR="00663ED1" w:rsidRPr="005C01FB" w:rsidRDefault="00663ED1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14:paraId="5D45DA3C" w14:textId="77777777" w:rsidR="00663ED1" w:rsidRPr="005C01FB" w:rsidRDefault="00663ED1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14:paraId="610C55B8" w14:textId="0BD1617D" w:rsidR="00663ED1" w:rsidRPr="005C01FB" w:rsidRDefault="00663ED1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15C1A0" w14:textId="5ED65F21" w:rsidR="00663ED1" w:rsidRPr="005C01FB" w:rsidRDefault="00663ED1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B1FFE0" w14:textId="77777777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20BAA" w14:textId="77777777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zł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33766A0D" w14:textId="77777777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663ED1" w:rsidRPr="005C01FB" w14:paraId="29CC97E4" w14:textId="77777777" w:rsidTr="00772DFB">
        <w:trPr>
          <w:trHeight w:val="887"/>
        </w:trPr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F4D3C9" w14:textId="60AFC112" w:rsidR="00663ED1" w:rsidRPr="008270B1" w:rsidRDefault="008A083F" w:rsidP="00663ED1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</w:rPr>
              <w:t>PROWADZENIE PSZOK</w:t>
            </w:r>
          </w:p>
        </w:tc>
        <w:tc>
          <w:tcPr>
            <w:tcW w:w="85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3DA939" w14:textId="77777777" w:rsidR="00663ED1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70F91477" w14:textId="7DFB2658" w:rsidR="00663ED1" w:rsidRPr="005C01FB" w:rsidRDefault="00772DFB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miesiąc</w:t>
            </w: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50BCD2" w14:textId="77777777" w:rsidR="00663ED1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1E93098D" w14:textId="6B487EB5" w:rsidR="00663ED1" w:rsidRPr="005C01FB" w:rsidRDefault="00772DFB" w:rsidP="00C90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12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2B0345" w14:textId="77FE470F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6D700F" w14:textId="314160CA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709F1A" w14:textId="07382FDD" w:rsidR="00663ED1" w:rsidRPr="008270B1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  <w:t xml:space="preserve"> 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94965D" w14:textId="77777777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27595989" w14:textId="77777777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663ED1" w:rsidRPr="005C01FB" w14:paraId="07CE14E7" w14:textId="77777777" w:rsidTr="00772DFB">
        <w:trPr>
          <w:trHeight w:val="603"/>
        </w:trPr>
        <w:tc>
          <w:tcPr>
            <w:tcW w:w="4677" w:type="dxa"/>
            <w:gridSpan w:val="4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5AEE908" w14:textId="253F9556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ŁĄCZNIE:</w:t>
            </w:r>
          </w:p>
        </w:tc>
        <w:tc>
          <w:tcPr>
            <w:tcW w:w="141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77DBF4" w14:textId="2C7CAABD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03DD0CB" w14:textId="77777777" w:rsidR="00663ED1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</w:pP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7FDB94" w14:textId="77777777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4A17A2D1" w14:textId="77777777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663ED1" w:rsidRPr="005C01FB" w14:paraId="41D53AEB" w14:textId="77777777" w:rsidTr="004D177E">
        <w:trPr>
          <w:trHeight w:val="415"/>
        </w:trPr>
        <w:tc>
          <w:tcPr>
            <w:tcW w:w="2126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EBC55E" w14:textId="77777777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Słownie cena brutto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A"/>
            </w:tcBorders>
            <w:shd w:val="clear" w:color="auto" w:fill="FFFFFF"/>
          </w:tcPr>
          <w:p w14:paraId="20323984" w14:textId="622E9F9C" w:rsidR="00663ED1" w:rsidRPr="005C01FB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bookmarkEnd w:id="3"/>
    </w:tbl>
    <w:p w14:paraId="77A54F8D" w14:textId="77777777" w:rsidR="00565B6A" w:rsidRPr="005C01FB" w:rsidRDefault="00565B6A" w:rsidP="00B235E8">
      <w:pPr>
        <w:pStyle w:val="Akapitzlist"/>
        <w:spacing w:after="0" w:line="240" w:lineRule="auto"/>
        <w:ind w:left="2520"/>
        <w:jc w:val="both"/>
        <w:rPr>
          <w:rFonts w:ascii="Times New Roman" w:hAnsi="Times New Roman" w:cs="Times New Roman"/>
          <w:bCs/>
        </w:rPr>
      </w:pPr>
    </w:p>
    <w:p w14:paraId="3C51F86F" w14:textId="1106D5E5" w:rsidR="000D0EC4" w:rsidRPr="005C01FB" w:rsidRDefault="000D0EC4" w:rsidP="006F2C9C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przedmiot zamówienia wykonamy w terminie</w:t>
      </w:r>
      <w:r w:rsidR="00FF2CFE" w:rsidRPr="005C01FB">
        <w:rPr>
          <w:rFonts w:ascii="Times New Roman" w:hAnsi="Times New Roman" w:cs="Times New Roman"/>
          <w:bCs/>
        </w:rPr>
        <w:t>:</w:t>
      </w:r>
      <w:r w:rsidR="00D8452F" w:rsidRPr="005C01FB">
        <w:rPr>
          <w:rFonts w:ascii="Times New Roman" w:hAnsi="Times New Roman" w:cs="Times New Roman"/>
          <w:bCs/>
        </w:rPr>
        <w:t xml:space="preserve"> </w:t>
      </w:r>
      <w:r w:rsidR="008A083F">
        <w:rPr>
          <w:rFonts w:ascii="Times New Roman" w:hAnsi="Times New Roman" w:cs="Times New Roman"/>
          <w:bCs/>
        </w:rPr>
        <w:t xml:space="preserve"> </w:t>
      </w:r>
      <w:r w:rsidR="008A083F" w:rsidRPr="008A083F">
        <w:rPr>
          <w:rFonts w:ascii="Times New Roman" w:hAnsi="Times New Roman" w:cs="Times New Roman"/>
          <w:b/>
          <w:bCs/>
        </w:rPr>
        <w:t>od 01-01-2023</w:t>
      </w:r>
      <w:r w:rsidR="008A083F">
        <w:rPr>
          <w:rFonts w:ascii="Times New Roman" w:hAnsi="Times New Roman" w:cs="Times New Roman"/>
          <w:bCs/>
        </w:rPr>
        <w:t xml:space="preserve"> </w:t>
      </w:r>
      <w:r w:rsidR="008528F2" w:rsidRPr="005C01FB">
        <w:rPr>
          <w:rFonts w:ascii="Times New Roman" w:hAnsi="Times New Roman" w:cs="Times New Roman"/>
          <w:b/>
        </w:rPr>
        <w:t xml:space="preserve">do </w:t>
      </w:r>
      <w:r w:rsidR="008A083F">
        <w:rPr>
          <w:rFonts w:ascii="Times New Roman" w:hAnsi="Times New Roman" w:cs="Times New Roman"/>
          <w:b/>
        </w:rPr>
        <w:t>31-12-2023</w:t>
      </w:r>
      <w:r w:rsidR="00663ED1">
        <w:rPr>
          <w:rFonts w:ascii="Times New Roman" w:hAnsi="Times New Roman" w:cs="Times New Roman"/>
          <w:b/>
        </w:rPr>
        <w:t xml:space="preserve"> r.</w:t>
      </w:r>
      <w:r w:rsidR="008270B1">
        <w:rPr>
          <w:rFonts w:ascii="Times New Roman" w:hAnsi="Times New Roman" w:cs="Times New Roman"/>
          <w:b/>
        </w:rPr>
        <w:t>.</w:t>
      </w:r>
      <w:r w:rsidR="00D73EF6" w:rsidRPr="005C01FB">
        <w:rPr>
          <w:rFonts w:ascii="Times New Roman" w:hAnsi="Times New Roman" w:cs="Times New Roman"/>
          <w:b/>
        </w:rPr>
        <w:t>,</w:t>
      </w:r>
    </w:p>
    <w:p w14:paraId="1F66E850" w14:textId="280DF471" w:rsidR="00D73EF6" w:rsidRPr="005C01FB" w:rsidRDefault="00D73EF6" w:rsidP="00B235E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bookmarkStart w:id="4" w:name="_Hlk65569567"/>
      <w:r w:rsidRPr="005C01FB">
        <w:rPr>
          <w:rFonts w:ascii="Times New Roman" w:hAnsi="Times New Roman" w:cs="Times New Roman"/>
        </w:rPr>
        <w:t xml:space="preserve">na wykonany przedmiot zamówienia udzielam(-y) </w:t>
      </w:r>
      <w:r w:rsidR="00663ED1">
        <w:rPr>
          <w:rFonts w:ascii="Times New Roman" w:hAnsi="Times New Roman" w:cs="Times New Roman"/>
        </w:rPr>
        <w:t>terminu płatności faktur</w:t>
      </w:r>
      <w:r w:rsidRPr="005C01FB">
        <w:rPr>
          <w:rFonts w:ascii="Times New Roman" w:hAnsi="Times New Roman" w:cs="Times New Roman"/>
        </w:rPr>
        <w:t xml:space="preserve"> </w:t>
      </w:r>
      <w:r w:rsidR="00772DFB">
        <w:rPr>
          <w:rFonts w:ascii="Times New Roman" w:hAnsi="Times New Roman" w:cs="Times New Roman"/>
        </w:rPr>
        <w:t>w terminie ………….. (należy wybrać okres</w:t>
      </w:r>
      <w:r w:rsidRPr="005C01FB">
        <w:rPr>
          <w:rFonts w:ascii="Times New Roman" w:hAnsi="Times New Roman" w:cs="Times New Roman"/>
        </w:rPr>
        <w:t xml:space="preserve"> </w:t>
      </w:r>
      <w:r w:rsidR="00663ED1">
        <w:rPr>
          <w:rFonts w:ascii="Times New Roman" w:hAnsi="Times New Roman" w:cs="Times New Roman"/>
          <w:b/>
          <w:bCs/>
        </w:rPr>
        <w:t>14</w:t>
      </w:r>
      <w:r w:rsidRPr="005C01FB">
        <w:rPr>
          <w:rFonts w:ascii="Times New Roman" w:hAnsi="Times New Roman" w:cs="Times New Roman"/>
          <w:b/>
          <w:bCs/>
        </w:rPr>
        <w:t xml:space="preserve">/ </w:t>
      </w:r>
      <w:r w:rsidR="00663ED1">
        <w:rPr>
          <w:rFonts w:ascii="Times New Roman" w:hAnsi="Times New Roman" w:cs="Times New Roman"/>
          <w:b/>
          <w:bCs/>
        </w:rPr>
        <w:t>21</w:t>
      </w:r>
      <w:r w:rsidRPr="005C01FB">
        <w:rPr>
          <w:rFonts w:ascii="Times New Roman" w:hAnsi="Times New Roman" w:cs="Times New Roman"/>
          <w:b/>
          <w:bCs/>
        </w:rPr>
        <w:t xml:space="preserve">/ </w:t>
      </w:r>
      <w:r w:rsidR="00663ED1">
        <w:rPr>
          <w:rFonts w:ascii="Times New Roman" w:hAnsi="Times New Roman" w:cs="Times New Roman"/>
          <w:b/>
          <w:bCs/>
        </w:rPr>
        <w:t>30dni</w:t>
      </w:r>
      <w:r w:rsidR="00772DFB">
        <w:rPr>
          <w:rFonts w:ascii="Times New Roman" w:hAnsi="Times New Roman" w:cs="Times New Roman"/>
          <w:b/>
          <w:bCs/>
        </w:rPr>
        <w:t>)</w:t>
      </w:r>
      <w:r w:rsidRPr="005C01FB">
        <w:rPr>
          <w:rFonts w:ascii="Times New Roman" w:hAnsi="Times New Roman" w:cs="Times New Roman"/>
        </w:rPr>
        <w:t xml:space="preserve"> licząc od dnia </w:t>
      </w:r>
      <w:bookmarkEnd w:id="4"/>
      <w:r w:rsidR="00663ED1">
        <w:rPr>
          <w:rFonts w:ascii="Times New Roman" w:hAnsi="Times New Roman" w:cs="Times New Roman"/>
        </w:rPr>
        <w:t>otrzymania fakt</w:t>
      </w:r>
      <w:bookmarkStart w:id="5" w:name="_GoBack"/>
      <w:bookmarkEnd w:id="5"/>
      <w:r w:rsidR="00663ED1">
        <w:rPr>
          <w:rFonts w:ascii="Times New Roman" w:hAnsi="Times New Roman" w:cs="Times New Roman"/>
        </w:rPr>
        <w:t>ury przez zamawiającego</w:t>
      </w:r>
      <w:r w:rsidRPr="005C01FB">
        <w:rPr>
          <w:rFonts w:ascii="Times New Roman" w:hAnsi="Times New Roman" w:cs="Times New Roman"/>
        </w:rPr>
        <w:t>,</w:t>
      </w:r>
    </w:p>
    <w:bookmarkEnd w:id="2"/>
    <w:p w14:paraId="4156B96A" w14:textId="77777777" w:rsidR="00F81DBA" w:rsidRPr="005C01FB" w:rsidRDefault="00F81DBA" w:rsidP="008679A7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5D67E2E1" w14:textId="0C0707BC" w:rsidR="000576F2" w:rsidRPr="005C01FB" w:rsidRDefault="000576F2" w:rsidP="003635FE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Informacje dotyczące podwykonawstwa:</w:t>
      </w:r>
    </w:p>
    <w:p w14:paraId="7577AF2C" w14:textId="77777777" w:rsidR="000576F2" w:rsidRPr="005C01FB" w:rsidRDefault="000576F2" w:rsidP="006F2C9C">
      <w:pPr>
        <w:pStyle w:val="Akapitzlist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Zamówienie wykonam sam/następujące części zamówienia powierzę Podwykonawcom</w:t>
      </w:r>
      <w:r w:rsidR="001A4CA0" w:rsidRPr="005C01FB">
        <w:rPr>
          <w:rStyle w:val="Odwoanieprzypisudolnego"/>
          <w:rFonts w:ascii="Times New Roman" w:hAnsi="Times New Roman" w:cs="Times New Roman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5C01FB" w14:paraId="6445242B" w14:textId="77777777" w:rsidTr="006F2C9C">
        <w:tc>
          <w:tcPr>
            <w:tcW w:w="567" w:type="dxa"/>
          </w:tcPr>
          <w:p w14:paraId="0B88183C" w14:textId="77777777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" w:name="_Hlk9242693"/>
            <w:r w:rsidRPr="005C01F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1FB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1FB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107341" w:rsidRPr="005C01FB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8193A1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13097F14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6E5CD1D8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778790DA" w14:textId="4054DBFE" w:rsidR="00437A67" w:rsidRPr="005C01FB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</w:rPr>
      </w:pPr>
    </w:p>
    <w:p w14:paraId="6D194D95" w14:textId="509EDB6E" w:rsidR="00200675" w:rsidRPr="005C01FB" w:rsidRDefault="00107341" w:rsidP="006F2C9C">
      <w:pPr>
        <w:pStyle w:val="Akapitzlist"/>
        <w:numPr>
          <w:ilvl w:val="1"/>
          <w:numId w:val="5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Zamówienie wykonam z udziałem podwykonawców, na których zasoby powołuję się na zasadach określonych w art. </w:t>
      </w:r>
      <w:r w:rsidR="00D73EF6" w:rsidRPr="005C01FB">
        <w:rPr>
          <w:rFonts w:ascii="Times New Roman" w:hAnsi="Times New Roman" w:cs="Times New Roman"/>
        </w:rPr>
        <w:t>118</w:t>
      </w:r>
      <w:r w:rsidRPr="005C01FB">
        <w:rPr>
          <w:rFonts w:ascii="Times New Roman" w:hAnsi="Times New Roman" w:cs="Times New Roman"/>
        </w:rPr>
        <w:t xml:space="preserve"> </w:t>
      </w:r>
      <w:r w:rsidR="00D73EF6" w:rsidRPr="005C01FB">
        <w:rPr>
          <w:rFonts w:ascii="Times New Roman" w:hAnsi="Times New Roman" w:cs="Times New Roman"/>
        </w:rPr>
        <w:t>u</w:t>
      </w:r>
      <w:r w:rsidRPr="005C01FB">
        <w:rPr>
          <w:rFonts w:ascii="Times New Roman" w:hAnsi="Times New Roman" w:cs="Times New Roman"/>
        </w:rPr>
        <w:t>stawy</w:t>
      </w:r>
      <w:r w:rsidR="00D73EF6" w:rsidRPr="005C01FB">
        <w:rPr>
          <w:rFonts w:ascii="Times New Roman" w:hAnsi="Times New Roman" w:cs="Times New Roman"/>
        </w:rPr>
        <w:t xml:space="preserve"> Pzp</w:t>
      </w:r>
      <w:r w:rsidRPr="005C01FB">
        <w:rPr>
          <w:rFonts w:ascii="Times New Roman" w:hAnsi="Times New Roman" w:cs="Times New Roman"/>
        </w:rPr>
        <w:t>, w celu wykazania spełniania warunków udziału w postępowaniu (nazwa/firma podwykonawców):</w:t>
      </w:r>
      <w:r w:rsidR="00184EFC" w:rsidRPr="005C01FB">
        <w:rPr>
          <w:rFonts w:ascii="Times New Roman" w:hAnsi="Times New Roman" w:cs="Times New Roman"/>
        </w:rPr>
        <w:t xml:space="preserve"> </w:t>
      </w:r>
    </w:p>
    <w:p w14:paraId="7EC23547" w14:textId="75899A92" w:rsidR="00184EFC" w:rsidRPr="005C01FB" w:rsidRDefault="00184EFC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7" w:name="_Hlk46391604"/>
      <w:r w:rsidRPr="005C01FB">
        <w:rPr>
          <w:rFonts w:ascii="Times New Roman" w:hAnsi="Times New Roman" w:cs="Times New Roman"/>
          <w:b/>
        </w:rPr>
        <w:t>…………</w:t>
      </w:r>
      <w:r w:rsidR="00200675" w:rsidRPr="005C01FB">
        <w:rPr>
          <w:rFonts w:ascii="Times New Roman" w:hAnsi="Times New Roman" w:cs="Times New Roman"/>
          <w:b/>
        </w:rPr>
        <w:t>…………………………</w:t>
      </w:r>
      <w:r w:rsidR="006F2C9C" w:rsidRPr="005C01FB">
        <w:rPr>
          <w:rFonts w:ascii="Times New Roman" w:hAnsi="Times New Roman" w:cs="Times New Roman"/>
          <w:b/>
        </w:rPr>
        <w:t>……………………….</w:t>
      </w:r>
      <w:r w:rsidR="00200675" w:rsidRPr="005C01FB">
        <w:rPr>
          <w:rFonts w:ascii="Times New Roman" w:hAnsi="Times New Roman" w:cs="Times New Roman"/>
          <w:b/>
        </w:rPr>
        <w:t>………………………</w:t>
      </w:r>
      <w:r w:rsidR="00476D06" w:rsidRPr="005C01FB">
        <w:rPr>
          <w:rFonts w:ascii="Times New Roman" w:hAnsi="Times New Roman" w:cs="Times New Roman"/>
          <w:b/>
        </w:rPr>
        <w:t>………………………</w:t>
      </w:r>
      <w:bookmarkEnd w:id="7"/>
    </w:p>
    <w:p w14:paraId="4BD0971D" w14:textId="3AFBBF50" w:rsidR="00437A67" w:rsidRPr="005C01FB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</w:p>
    <w:p w14:paraId="55F157E1" w14:textId="66E725AB" w:rsidR="00437A67" w:rsidRPr="005C01FB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8" w:name="_Hlk46731932"/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bookmarkEnd w:id="8"/>
    </w:p>
    <w:p w14:paraId="7B82D136" w14:textId="4C9D0782" w:rsidR="005B268A" w:rsidRPr="005C01FB" w:rsidRDefault="008679A7" w:rsidP="008270B1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r w:rsidR="009F79AC" w:rsidRPr="005C01FB">
        <w:rPr>
          <w:rFonts w:ascii="Times New Roman" w:hAnsi="Times New Roman" w:cs="Times New Roman"/>
        </w:rPr>
        <w:t>Oświadczam, że:</w:t>
      </w:r>
    </w:p>
    <w:p w14:paraId="64A0FE86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uzyskałem(-liśmy) konieczne informacje do przygotowania oferty,</w:t>
      </w:r>
    </w:p>
    <w:p w14:paraId="0F5148E7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w cenie oferty, zostały uwzględnione wszystkie koszty wykonania i realizacji przyszłego świadczenia umownego,</w:t>
      </w:r>
    </w:p>
    <w:p w14:paraId="43687C8F" w14:textId="38DE691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uważam(-y) się za związanego złożoną ofertą przez okres 30 dni licząc od upływu terminu do składania ofert wraz z tym dniem,</w:t>
      </w:r>
    </w:p>
    <w:p w14:paraId="23C686A6" w14:textId="3F35DFC4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zawarty w Specyfikacji Warunków Zamówienia wzór umowy został przeze mnie/nas zaakceptowany </w:t>
      </w:r>
      <w:r w:rsidR="008270B1">
        <w:rPr>
          <w:rFonts w:ascii="Times New Roman" w:hAnsi="Times New Roman" w:cs="Times New Roman"/>
        </w:rPr>
        <w:br/>
      </w:r>
      <w:r w:rsidRPr="005C01FB">
        <w:rPr>
          <w:rFonts w:ascii="Times New Roman" w:hAnsi="Times New Roman" w:cs="Times New Roman"/>
        </w:rPr>
        <w:t>i w razie wybrania mojej/naszej oferty zobowiązuję się do jej podpisania w miejscu i terminie określonym przez Zamawiającego,</w:t>
      </w:r>
    </w:p>
    <w:p w14:paraId="2A451321" w14:textId="6D10FEF8" w:rsidR="00F70544" w:rsidRPr="005C01FB" w:rsidRDefault="00BB630F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</w:rPr>
        <w:t xml:space="preserve">zobowiązuję się do zatrudnienia na podstawie umowy o pracę osób wykonujących w trakcie realizacji zamówienia czynności </w:t>
      </w:r>
      <w:r w:rsidR="000D79CB" w:rsidRPr="005C01FB">
        <w:rPr>
          <w:rFonts w:ascii="Times New Roman" w:hAnsi="Times New Roman" w:cs="Times New Roman"/>
        </w:rPr>
        <w:t xml:space="preserve">z zakresu </w:t>
      </w:r>
      <w:r w:rsidR="00FA1F73">
        <w:rPr>
          <w:rFonts w:ascii="Times New Roman" w:hAnsi="Times New Roman" w:cs="Times New Roman"/>
        </w:rPr>
        <w:t>koszenia poboczy</w:t>
      </w:r>
      <w:r w:rsidR="003D28B9" w:rsidRPr="005C01FB">
        <w:rPr>
          <w:rFonts w:ascii="Times New Roman" w:hAnsi="Times New Roman" w:cs="Times New Roman"/>
        </w:rPr>
        <w:t>,</w:t>
      </w:r>
    </w:p>
    <w:p w14:paraId="00EC1091" w14:textId="50C6AB99" w:rsidR="00A11302" w:rsidRPr="005C01FB" w:rsidRDefault="00A11302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wypełniłem obowiązki informacyjne przewidziane w art. 13 lub art. 14 RODO</w:t>
      </w:r>
      <w:r w:rsidRPr="005C01FB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5C01FB">
        <w:rPr>
          <w:rFonts w:ascii="Times New Roman" w:hAnsi="Times New Roman" w:cs="Times New Roman"/>
          <w:bCs/>
          <w:vertAlign w:val="superscript"/>
        </w:rPr>
        <w:t xml:space="preserve"> </w:t>
      </w:r>
      <w:r w:rsidRPr="005C01FB">
        <w:rPr>
          <w:rFonts w:ascii="Times New Roman" w:hAnsi="Times New Roman" w:cs="Times New Roman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D9802F" w14:textId="77777777" w:rsidR="002A1A70" w:rsidRPr="005C01FB" w:rsidRDefault="002A1A70" w:rsidP="002A1A70">
      <w:pPr>
        <w:spacing w:after="0" w:line="240" w:lineRule="auto"/>
        <w:rPr>
          <w:rFonts w:ascii="Times New Roman" w:hAnsi="Times New Roman" w:cs="Times New Roman"/>
        </w:rPr>
      </w:pPr>
    </w:p>
    <w:p w14:paraId="5E1298BA" w14:textId="06235FAA" w:rsidR="00D6029F" w:rsidRPr="005C01FB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Ofertę składam na kolejno ponumerowanych stronach. Cała oferta składa się z ………. </w:t>
      </w:r>
      <w:r w:rsidR="008270B1">
        <w:rPr>
          <w:rFonts w:ascii="Times New Roman" w:hAnsi="Times New Roman" w:cs="Times New Roman"/>
        </w:rPr>
        <w:t>s</w:t>
      </w:r>
      <w:r w:rsidRPr="005C01FB">
        <w:rPr>
          <w:rFonts w:ascii="Times New Roman" w:hAnsi="Times New Roman" w:cs="Times New Roman"/>
        </w:rPr>
        <w:t>tron.</w:t>
      </w:r>
    </w:p>
    <w:p w14:paraId="016BF076" w14:textId="5C810E68" w:rsidR="00D6029F" w:rsidRPr="005C01FB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6120678" w14:textId="77777777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9DEABBB" w14:textId="0C8F0319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9C1269D" w14:textId="180E3F84" w:rsidR="009F79AC" w:rsidRPr="005C01FB" w:rsidRDefault="00924BC9" w:rsidP="002A1A70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lastRenderedPageBreak/>
        <w:t xml:space="preserve">Oświadczam, </w:t>
      </w:r>
      <w:r w:rsidR="00A11442" w:rsidRPr="005C01FB">
        <w:rPr>
          <w:rFonts w:ascii="Times New Roman" w:hAnsi="Times New Roman" w:cs="Times New Roman"/>
        </w:rPr>
        <w:t>że</w:t>
      </w:r>
      <w:r w:rsidRPr="005C01FB">
        <w:rPr>
          <w:rFonts w:ascii="Times New Roman" w:hAnsi="Times New Roman" w:cs="Times New Roman"/>
        </w:rPr>
        <w:t xml:space="preserve"> </w:t>
      </w:r>
      <w:r w:rsidRPr="005C01FB">
        <w:rPr>
          <w:rFonts w:ascii="Times New Roman" w:hAnsi="Times New Roman" w:cs="Times New Roman"/>
          <w:b/>
          <w:bCs/>
        </w:rPr>
        <w:t>zastrzegam/nie zastrzegam</w:t>
      </w:r>
      <w:r w:rsidRPr="005C01FB">
        <w:rPr>
          <w:rStyle w:val="Odwoanieprzypisudolnego"/>
          <w:rFonts w:ascii="Times New Roman" w:hAnsi="Times New Roman" w:cs="Times New Roman"/>
        </w:rPr>
        <w:footnoteReference w:id="3"/>
      </w:r>
      <w:r w:rsidRPr="005C01F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5C01FB">
        <w:rPr>
          <w:rStyle w:val="Odwoanieprzypisudolnego"/>
          <w:rFonts w:ascii="Times New Roman" w:hAnsi="Times New Roman" w:cs="Times New Roman"/>
        </w:rPr>
        <w:footnoteReference w:id="4"/>
      </w:r>
      <w:r w:rsidRPr="005C01FB">
        <w:rPr>
          <w:rFonts w:ascii="Times New Roman" w:hAnsi="Times New Roman" w:cs="Times New Roman"/>
        </w:rPr>
        <w:t>:</w:t>
      </w:r>
    </w:p>
    <w:p w14:paraId="71F33098" w14:textId="2AFC8BCA" w:rsidR="00E7672B" w:rsidRPr="005C01FB" w:rsidRDefault="002A1A70" w:rsidP="002A1A7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</w:t>
      </w:r>
      <w:r w:rsidR="00E7672B" w:rsidRPr="005C01F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8DDA8BE" w14:textId="77179974" w:rsidR="00722BD8" w:rsidRPr="005C01FB" w:rsidRDefault="00722BD8" w:rsidP="00722BD8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Oświadczam, że </w:t>
      </w:r>
      <w:r w:rsidRPr="005C01FB">
        <w:rPr>
          <w:rFonts w:ascii="Times New Roman" w:hAnsi="Times New Roman" w:cs="Times New Roman"/>
          <w:b/>
          <w:bCs/>
        </w:rPr>
        <w:t>jestem(-śmy)</w:t>
      </w:r>
      <w:r w:rsidRPr="005C01FB">
        <w:rPr>
          <w:rFonts w:ascii="Times New Roman" w:hAnsi="Times New Roman" w:cs="Times New Roman"/>
        </w:rPr>
        <w:t>, małym / średnim przedsiębiorstwem     TAK      NIE</w:t>
      </w:r>
      <w:r w:rsidRPr="005C01FB">
        <w:rPr>
          <w:rFonts w:ascii="Times New Roman" w:hAnsi="Times New Roman" w:cs="Times New Roman"/>
          <w:vertAlign w:val="superscript"/>
        </w:rPr>
        <w:footnoteReference w:id="5"/>
      </w:r>
      <w:r w:rsidRPr="005C01FB">
        <w:rPr>
          <w:rFonts w:ascii="Times New Roman" w:hAnsi="Times New Roman" w:cs="Times New Roman"/>
        </w:rPr>
        <w:t xml:space="preserve"> </w:t>
      </w:r>
    </w:p>
    <w:p w14:paraId="5F66F205" w14:textId="77777777" w:rsidR="00722BD8" w:rsidRPr="005C01FB" w:rsidRDefault="00722BD8" w:rsidP="00722BD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E1C5240" w14:textId="710115FA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Zgodnie z art. 7 ust. 1 pkt 2 i pkt 3 ustawy z dnia 6 marca 2018 r. prawo przedsiębiorców (</w:t>
      </w:r>
      <w:bookmarkStart w:id="9" w:name="_Hlk33182752"/>
      <w:r w:rsidR="005C01FB">
        <w:rPr>
          <w:rFonts w:ascii="Times New Roman" w:eastAsia="Calibri" w:hAnsi="Times New Roman" w:cs="Times New Roman"/>
          <w:i/>
        </w:rPr>
        <w:t xml:space="preserve">t.j. Dz. U. z 2019 r. </w:t>
      </w:r>
      <w:r w:rsidRPr="005C01FB">
        <w:rPr>
          <w:rFonts w:ascii="Times New Roman" w:eastAsia="Calibri" w:hAnsi="Times New Roman" w:cs="Times New Roman"/>
          <w:i/>
        </w:rPr>
        <w:t>poz. 1292 ze zm.</w:t>
      </w:r>
      <w:bookmarkEnd w:id="9"/>
      <w:r w:rsidRPr="005C01FB">
        <w:rPr>
          <w:rFonts w:ascii="Times New Roman" w:eastAsia="Calibri" w:hAnsi="Times New Roman" w:cs="Times New Roman"/>
          <w:i/>
        </w:rPr>
        <w:t>):</w:t>
      </w:r>
    </w:p>
    <w:p w14:paraId="4F8C64E6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  <w:u w:val="single"/>
        </w:rPr>
        <w:t>Za małego przedsiębiorcę</w:t>
      </w:r>
      <w:r w:rsidRPr="005C01FB">
        <w:rPr>
          <w:rFonts w:ascii="Times New Roman" w:eastAsia="Calibri" w:hAnsi="Times New Roman" w:cs="Times New Roman"/>
          <w:i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1) zatrudniał średniorocznie mniej niż 50 pracowników oraz</w:t>
      </w:r>
    </w:p>
    <w:p w14:paraId="39359BCB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58A69615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  <w:u w:val="single"/>
        </w:rPr>
        <w:t>Za średniego przedsiębiorę</w:t>
      </w:r>
      <w:r w:rsidRPr="005C01FB">
        <w:rPr>
          <w:rFonts w:ascii="Times New Roman" w:eastAsia="Calibri" w:hAnsi="Times New Roman" w:cs="Times New Roman"/>
          <w:i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1) zatrudniał średniorocznie mniej niż 250 pracowników oraz</w:t>
      </w:r>
    </w:p>
    <w:p w14:paraId="1ABE56A7" w14:textId="53BC3A76" w:rsidR="00722BD8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</w:t>
      </w:r>
      <w:r w:rsidR="00722BD8" w:rsidRPr="005C01FB">
        <w:rPr>
          <w:rFonts w:ascii="Times New Roman" w:eastAsia="Calibri" w:hAnsi="Times New Roman" w:cs="Times New Roman"/>
          <w:i/>
        </w:rPr>
        <w:t>.</w:t>
      </w:r>
    </w:p>
    <w:p w14:paraId="3D1A6235" w14:textId="77777777" w:rsidR="00782141" w:rsidRPr="005C01FB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6A838346" w14:textId="7E166B2C" w:rsidR="00076F7F" w:rsidRPr="001C1B1E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</w:pPr>
      <w:r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 xml:space="preserve">DOKUMENT NALEŻY </w:t>
      </w:r>
      <w:r w:rsidR="00565B6A"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1C1B1E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FBD4B4" w:themeColor="accent6" w:themeTint="66"/>
          <w:sz w:val="16"/>
          <w:szCs w:val="16"/>
          <w:lang w:eastAsia="pl-PL"/>
        </w:rPr>
      </w:pPr>
      <w:r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 xml:space="preserve">UWAGA! </w:t>
      </w:r>
      <w:r w:rsidR="00782141"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1C1B1E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sectPr w:rsidR="003D5E7E" w:rsidRPr="001C1B1E" w:rsidSect="003D5E7E">
      <w:headerReference w:type="default" r:id="rId10"/>
      <w:footerReference w:type="default" r:id="rId11"/>
      <w:headerReference w:type="first" r:id="rId12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968F0" w14:textId="77777777" w:rsidR="00913E2A" w:rsidRDefault="00913E2A" w:rsidP="00597E0F">
      <w:pPr>
        <w:spacing w:after="0" w:line="240" w:lineRule="auto"/>
      </w:pPr>
      <w:r>
        <w:separator/>
      </w:r>
    </w:p>
  </w:endnote>
  <w:endnote w:type="continuationSeparator" w:id="0">
    <w:p w14:paraId="165E955A" w14:textId="77777777" w:rsidR="00913E2A" w:rsidRDefault="00913E2A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506AA2D3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772DFB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772DFB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546FD" w14:textId="77777777" w:rsidR="00913E2A" w:rsidRDefault="00913E2A" w:rsidP="00597E0F">
      <w:pPr>
        <w:spacing w:after="0" w:line="240" w:lineRule="auto"/>
      </w:pPr>
      <w:r>
        <w:separator/>
      </w:r>
    </w:p>
  </w:footnote>
  <w:footnote w:type="continuationSeparator" w:id="0">
    <w:p w14:paraId="00C42A52" w14:textId="77777777" w:rsidR="00913E2A" w:rsidRDefault="00913E2A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7CCA096F" w14:textId="77777777" w:rsidR="00EA19EE" w:rsidRDefault="00EA19EE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36ABC5A4" w:rsidR="00EA19EE" w:rsidRDefault="008270B1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5A0D103B" w:rsidR="00EA19EE" w:rsidRDefault="008270B1" w:rsidP="008270B1">
    <w:pPr>
      <w:pStyle w:val="Nagwek"/>
      <w:jc w:val="center"/>
      <w:rPr>
        <w:bCs/>
        <w:sz w:val="18"/>
        <w:szCs w:val="18"/>
      </w:rPr>
    </w:pPr>
    <w:r w:rsidRPr="008270B1">
      <w:rPr>
        <w:bCs/>
        <w:sz w:val="18"/>
        <w:szCs w:val="18"/>
      </w:rPr>
      <w:t>Przedmiotowe postępowanie prowadzone jest przy użyciu środków komunikacji elektronicznej. Składanie ofert następuje za pośrednictwem platformy zakupowej dostępnej pod adresem internetowym: https://platformazakupowa.pl/pn/czarna</w:t>
    </w:r>
  </w:p>
  <w:p w14:paraId="7C36F2F6" w14:textId="356CCCDB" w:rsidR="00EA19EE" w:rsidRPr="00063972" w:rsidRDefault="008270B1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8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8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7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1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39"/>
  </w:num>
  <w:num w:numId="3">
    <w:abstractNumId w:val="64"/>
  </w:num>
  <w:num w:numId="4">
    <w:abstractNumId w:val="49"/>
  </w:num>
  <w:num w:numId="5">
    <w:abstractNumId w:val="46"/>
  </w:num>
  <w:num w:numId="6">
    <w:abstractNumId w:val="79"/>
  </w:num>
  <w:num w:numId="7">
    <w:abstractNumId w:val="19"/>
  </w:num>
  <w:num w:numId="8">
    <w:abstractNumId w:val="5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1"/>
  </w:num>
  <w:num w:numId="29">
    <w:abstractNumId w:val="75"/>
  </w:num>
  <w:num w:numId="30">
    <w:abstractNumId w:val="58"/>
  </w:num>
  <w:num w:numId="31">
    <w:abstractNumId w:val="61"/>
  </w:num>
  <w:num w:numId="32">
    <w:abstractNumId w:val="35"/>
  </w:num>
  <w:num w:numId="33">
    <w:abstractNumId w:val="47"/>
  </w:num>
  <w:num w:numId="34">
    <w:abstractNumId w:val="72"/>
  </w:num>
  <w:num w:numId="35">
    <w:abstractNumId w:val="45"/>
  </w:num>
  <w:num w:numId="36">
    <w:abstractNumId w:val="83"/>
  </w:num>
  <w:num w:numId="37">
    <w:abstractNumId w:val="56"/>
  </w:num>
  <w:num w:numId="38">
    <w:abstractNumId w:val="40"/>
  </w:num>
  <w:num w:numId="39">
    <w:abstractNumId w:val="78"/>
  </w:num>
  <w:num w:numId="40">
    <w:abstractNumId w:val="69"/>
  </w:num>
  <w:num w:numId="41">
    <w:abstractNumId w:val="36"/>
  </w:num>
  <w:num w:numId="42">
    <w:abstractNumId w:val="85"/>
  </w:num>
  <w:num w:numId="43">
    <w:abstractNumId w:val="80"/>
  </w:num>
  <w:num w:numId="44">
    <w:abstractNumId w:val="44"/>
  </w:num>
  <w:num w:numId="45">
    <w:abstractNumId w:val="37"/>
  </w:num>
  <w:num w:numId="46">
    <w:abstractNumId w:val="74"/>
  </w:num>
  <w:num w:numId="47">
    <w:abstractNumId w:val="67"/>
  </w:num>
  <w:num w:numId="48">
    <w:abstractNumId w:val="55"/>
  </w:num>
  <w:num w:numId="49">
    <w:abstractNumId w:val="82"/>
  </w:num>
  <w:num w:numId="50">
    <w:abstractNumId w:val="57"/>
  </w:num>
  <w:num w:numId="51">
    <w:abstractNumId w:val="38"/>
  </w:num>
  <w:num w:numId="52">
    <w:abstractNumId w:val="50"/>
  </w:num>
  <w:num w:numId="53">
    <w:abstractNumId w:val="87"/>
  </w:num>
  <w:num w:numId="54">
    <w:abstractNumId w:val="68"/>
  </w:num>
  <w:num w:numId="55">
    <w:abstractNumId w:val="63"/>
  </w:num>
  <w:num w:numId="56">
    <w:abstractNumId w:val="66"/>
  </w:num>
  <w:num w:numId="57">
    <w:abstractNumId w:val="77"/>
  </w:num>
  <w:num w:numId="58">
    <w:abstractNumId w:val="41"/>
  </w:num>
  <w:num w:numId="59">
    <w:abstractNumId w:val="76"/>
  </w:num>
  <w:num w:numId="60">
    <w:abstractNumId w:val="86"/>
  </w:num>
  <w:num w:numId="61">
    <w:abstractNumId w:val="84"/>
  </w:num>
  <w:num w:numId="62">
    <w:abstractNumId w:val="59"/>
  </w:num>
  <w:num w:numId="63">
    <w:abstractNumId w:val="65"/>
  </w:num>
  <w:num w:numId="64">
    <w:abstractNumId w:val="43"/>
  </w:num>
  <w:num w:numId="65">
    <w:abstractNumId w:val="42"/>
  </w:num>
  <w:num w:numId="66">
    <w:abstractNumId w:val="53"/>
  </w:num>
  <w:num w:numId="67">
    <w:abstractNumId w:val="54"/>
  </w:num>
  <w:num w:numId="68">
    <w:abstractNumId w:val="73"/>
  </w:num>
  <w:num w:numId="69">
    <w:abstractNumId w:val="62"/>
  </w:num>
  <w:num w:numId="70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4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77C47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1B1E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ABD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BA2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335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94D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0C86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2A5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1FB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219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5305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3ED1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40C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2DFB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0B1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083F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2E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E2A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340C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4A2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0DDA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4E2B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478E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4D9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1F73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ar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czar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62BF-AB97-4253-B21C-D2E499B0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</dc:creator>
  <cp:lastModifiedBy>Janusz Bryg</cp:lastModifiedBy>
  <cp:revision>2</cp:revision>
  <cp:lastPrinted>2021-03-15T09:55:00Z</cp:lastPrinted>
  <dcterms:created xsi:type="dcterms:W3CDTF">2022-08-09T08:24:00Z</dcterms:created>
  <dcterms:modified xsi:type="dcterms:W3CDTF">2022-08-09T08:24:00Z</dcterms:modified>
</cp:coreProperties>
</file>