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E12215" w:rsidRDefault="007838CC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FB224C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3C3C22">
        <w:rPr>
          <w:rFonts w:eastAsia="Arial" w:cs="Times New Roman"/>
          <w:b/>
          <w:kern w:val="1"/>
          <w:szCs w:val="20"/>
          <w:lang w:eastAsia="zh-CN" w:bidi="hi-IN"/>
        </w:rPr>
        <w:t>09</w:t>
      </w:r>
      <w:r w:rsidR="00D81815"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D81815" w:rsidRPr="00E12215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 do SWZ</w:t>
      </w:r>
    </w:p>
    <w:p w:rsidR="0002139B" w:rsidRPr="00E12215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E12215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E12215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>Powiat Nowodworski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</w:p>
    <w:p w:rsidR="00F5109C" w:rsidRPr="00E12215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E12215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="00F5109C" w:rsidRPr="00E12215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E12215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E12215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E12215">
        <w:rPr>
          <w:rFonts w:eastAsia="Times New Roman" w:cs="Times New Roman"/>
          <w:b/>
          <w:szCs w:val="20"/>
          <w:lang w:eastAsia="zh-CN"/>
        </w:rPr>
        <w:t>:</w:t>
      </w:r>
    </w:p>
    <w:p w:rsidR="00AA41E8" w:rsidRPr="00E12215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</w:t>
      </w:r>
    </w:p>
    <w:p w:rsidR="00EE4798" w:rsidRPr="00E12215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E12215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E12215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Pr="00E12215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</w:t>
      </w:r>
    </w:p>
    <w:p w:rsidR="00EE4798" w:rsidRPr="00E12215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</w:t>
      </w:r>
    </w:p>
    <w:p w:rsidR="00EE4798" w:rsidRPr="00E12215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E12215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Pr="00E12215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Pr="00E12215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</w:t>
      </w:r>
    </w:p>
    <w:p w:rsidR="005D51D2" w:rsidRPr="00E12215" w:rsidRDefault="00FD7CC7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Wykonawcy/P</w:t>
      </w:r>
      <w:r w:rsidR="005D51D2"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>odmiotu udostępniającego zasoby</w:t>
      </w:r>
      <w:r w:rsidR="005D51D2" w:rsidRPr="00E12215">
        <w:rPr>
          <w:rFonts w:eastAsia="Arial" w:cs="Times New Roman"/>
          <w:b/>
          <w:kern w:val="1"/>
          <w:szCs w:val="20"/>
          <w:u w:val="single"/>
          <w:vertAlign w:val="superscript"/>
          <w:lang w:eastAsia="zh-CN" w:bidi="hi-IN"/>
        </w:rPr>
        <w:t>1</w:t>
      </w:r>
    </w:p>
    <w:p w:rsidR="005D51D2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B22FA1" w:rsidRPr="00B22FA1" w:rsidRDefault="00B22FA1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D51D2" w:rsidRPr="00E12215" w:rsidRDefault="005D51D2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t xml:space="preserve">DOTYCZĄCE SPEŁNIANIA WARUNKU UDZIAŁU W POSTĘPOWANIU </w:t>
      </w:r>
      <w:r w:rsidRPr="00E12215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br/>
      </w:r>
    </w:p>
    <w:p w:rsidR="00D0154C" w:rsidRPr="00E12215" w:rsidRDefault="00EE4798" w:rsidP="00D0154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Na potrzeby postępowania o udzielenie zamówienia publicznego na</w:t>
      </w:r>
      <w:r w:rsidR="009E1813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FB224C">
        <w:rPr>
          <w:rFonts w:eastAsia="Times New Roman" w:cs="Times New Roman"/>
          <w:szCs w:val="20"/>
        </w:rPr>
        <w:t>„</w:t>
      </w:r>
      <w:r w:rsidR="00205C58">
        <w:rPr>
          <w:b/>
          <w:szCs w:val="20"/>
        </w:rPr>
        <w:t>Prz</w:t>
      </w:r>
      <w:r w:rsidR="00D86371">
        <w:rPr>
          <w:b/>
          <w:szCs w:val="20"/>
        </w:rPr>
        <w:t xml:space="preserve">eprowadzenie kursu </w:t>
      </w:r>
      <w:r w:rsidR="003C3C22">
        <w:rPr>
          <w:b/>
          <w:szCs w:val="20"/>
        </w:rPr>
        <w:t>operatora wózka widłowego</w:t>
      </w:r>
      <w:r w:rsidR="00FB224C" w:rsidRPr="004952AF">
        <w:rPr>
          <w:b/>
          <w:szCs w:val="20"/>
        </w:rPr>
        <w:t xml:space="preserve">, </w:t>
      </w:r>
      <w:r w:rsidR="00FB224C" w:rsidRPr="004952AF">
        <w:rPr>
          <w:rFonts w:cs="Times New Roman"/>
          <w:b/>
          <w:szCs w:val="20"/>
        </w:rPr>
        <w:t>dla uczniów Zespołu Szkół w Nowym Dworze Gdańskim, projekt „Warszawska – czas zawodowców”, współfinansowanego przez Unię Europejską</w:t>
      </w:r>
      <w:r w:rsidR="00FB224C">
        <w:rPr>
          <w:rFonts w:eastAsia="Times New Roman" w:cs="Times New Roman"/>
          <w:szCs w:val="20"/>
        </w:rPr>
        <w:t xml:space="preserve"> </w:t>
      </w:r>
      <w:r w:rsidR="00FB224C" w:rsidRPr="004952AF">
        <w:rPr>
          <w:rFonts w:cs="Times New Roman"/>
          <w:b/>
          <w:szCs w:val="20"/>
        </w:rPr>
        <w:t>w ramach Europejskiego Funduszu Społecznego, RPPM.03.03.01-22-0018-16-00</w:t>
      </w:r>
      <w:r w:rsidR="00FB224C">
        <w:rPr>
          <w:rFonts w:cs="Times New Roman"/>
          <w:b/>
          <w:szCs w:val="20"/>
        </w:rPr>
        <w:t>”:</w:t>
      </w:r>
    </w:p>
    <w:p w:rsidR="00EE4798" w:rsidRPr="00E12215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INFORMACJA DOTYCZĄCA WYKONAWCY/PODMIOTU UDOSTĘPNIAJĄCEGO ZASOBY</w:t>
      </w:r>
      <w:r w:rsidRPr="00E12215">
        <w:rPr>
          <w:rFonts w:eastAsia="Arial" w:cs="Times New Roman"/>
          <w:b/>
          <w:color w:val="000000"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:</w:t>
      </w:r>
    </w:p>
    <w:p w:rsidR="00870E8C" w:rsidRPr="00E12215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Oświadczam, że spełniam warunek udziału w postępowaniu określony przez Zamawi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870E8C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EE4798" w:rsidRPr="00E12215" w:rsidRDefault="00870E8C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                    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Specyfikacji Warunków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amówienia 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nr ref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FE4F5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SR.2</w:t>
      </w:r>
      <w:r w:rsidR="003C3C22">
        <w:rPr>
          <w:rFonts w:eastAsia="Arial" w:cs="Times New Roman"/>
          <w:color w:val="000000"/>
          <w:kern w:val="1"/>
          <w:szCs w:val="20"/>
          <w:lang w:eastAsia="zh-CN" w:bidi="hi-IN"/>
        </w:rPr>
        <w:t>72.u.09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EE4798" w:rsidRPr="00E12215" w:rsidRDefault="00EE4798" w:rsidP="00EE4798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INFORMACJA W ZWIĄZKU Z POLEGANIEM NA ZASOBACH INNYCH PODMIOTÓW</w:t>
      </w:r>
      <w:r w:rsidRPr="00E12215">
        <w:rPr>
          <w:rFonts w:eastAsia="Arial" w:cs="Times New Roman"/>
          <w:b/>
          <w:color w:val="000000"/>
          <w:kern w:val="1"/>
          <w:szCs w:val="20"/>
          <w:vertAlign w:val="superscript"/>
          <w:lang w:eastAsia="zh-CN" w:bidi="hi-IN"/>
        </w:rPr>
        <w:t>2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EE4798" w:rsidRPr="00E12215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Oświadczam, że w celu wykazania spełniania warunku udziału w postępowaniu, okre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>ślonego przez z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amawiającego w</w:t>
      </w:r>
      <w:r w:rsidR="00205C5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 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Specyfikac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ji Warunków Zamówienia </w:t>
      </w:r>
      <w:r w:rsidR="00FE4F5A">
        <w:rPr>
          <w:rFonts w:eastAsia="Arial" w:cs="Times New Roman"/>
          <w:color w:val="000000"/>
          <w:kern w:val="1"/>
          <w:szCs w:val="20"/>
          <w:lang w:eastAsia="zh-CN" w:bidi="hi-IN"/>
        </w:rPr>
        <w:t>nr ref:  SR.272.u.0</w:t>
      </w:r>
      <w:r w:rsidR="003C3C22">
        <w:rPr>
          <w:rFonts w:eastAsia="Arial" w:cs="Times New Roman"/>
          <w:color w:val="000000"/>
          <w:kern w:val="1"/>
          <w:szCs w:val="20"/>
          <w:lang w:eastAsia="zh-CN" w:bidi="hi-IN"/>
        </w:rPr>
        <w:t>9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.2021.RG.,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polegam na zasobach następującego/</w:t>
      </w:r>
      <w:proofErr w:type="spellStart"/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..…………………….…………………………………</w:t>
      </w:r>
      <w:r w:rsidR="00BF346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D11D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…………………………………</w:t>
      </w:r>
      <w:r w:rsidRPr="00E12215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vertAlign w:val="superscript"/>
          <w:lang w:eastAsia="zh-CN"/>
        </w:rPr>
        <w:t xml:space="preserve">1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niepotrzebne skreślić; </w:t>
      </w:r>
    </w:p>
    <w:p w:rsidR="004F7579" w:rsidRPr="00E12215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vertAlign w:val="superscript"/>
          <w:lang w:eastAsia="zh-CN"/>
        </w:rPr>
        <w:t>2</w:t>
      </w:r>
      <w:r w:rsidR="00392261" w:rsidRPr="00E12215">
        <w:rPr>
          <w:rFonts w:eastAsia="Times New Roman" w:cs="Times New Roman"/>
          <w:bCs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wypełnia tylko </w:t>
      </w:r>
      <w:r w:rsidR="006D0CBD" w:rsidRPr="00E12215">
        <w:rPr>
          <w:rFonts w:eastAsia="Times New Roman" w:cs="Times New Roman"/>
          <w:bCs/>
          <w:szCs w:val="20"/>
          <w:lang w:eastAsia="zh-CN"/>
        </w:rPr>
        <w:t>Wykonawca</w:t>
      </w:r>
      <w:r w:rsidRPr="00E12215">
        <w:rPr>
          <w:rFonts w:eastAsia="Times New Roman" w:cs="Times New Roman"/>
          <w:bCs/>
          <w:szCs w:val="20"/>
          <w:lang w:eastAsia="zh-CN"/>
        </w:rPr>
        <w:t>, który w celu wykazania spełnienia warunków udziału polega na zasobach podmiotu</w:t>
      </w:r>
      <w:bookmarkStart w:id="0" w:name="_Hlk61172342"/>
    </w:p>
    <w:p w:rsidR="00C8207E" w:rsidRPr="00E12215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E12215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 w:rsidRPr="00E12215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E12215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E12215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008C6" w:rsidRPr="00E12215" w:rsidRDefault="004008C6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Pr="00E12215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E12215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0E8C" w:rsidRPr="00E12215" w:rsidRDefault="00870E8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0"/>
    <w:p w:rsidR="00B22FA1" w:rsidRDefault="00B22FA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22FA1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F99874" w15:done="0"/>
  <w15:commentEx w15:paraId="2E7EA1B6" w15:done="0"/>
  <w15:commentEx w15:paraId="233C2AC8" w15:done="0"/>
  <w15:commentEx w15:paraId="0FC432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43585" w16cex:dateUtc="2021-06-16T06:32:00Z"/>
  <w16cex:commentExtensible w16cex:durableId="24743757" w16cex:dateUtc="2021-06-16T06:39:00Z"/>
  <w16cex:commentExtensible w16cex:durableId="2474378E" w16cex:dateUtc="2021-06-16T06:40:00Z"/>
  <w16cex:commentExtensible w16cex:durableId="2474385B" w16cex:dateUtc="2021-06-16T0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F99874" w16cid:durableId="24743585"/>
  <w16cid:commentId w16cid:paraId="2E7EA1B6" w16cid:durableId="24743757"/>
  <w16cid:commentId w16cid:paraId="233C2AC8" w16cid:durableId="2474378E"/>
  <w16cid:commentId w16cid:paraId="0FC4328C" w16cid:durableId="2474385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30" w:rsidRDefault="00BC3030">
      <w:pPr>
        <w:spacing w:after="0" w:line="240" w:lineRule="auto"/>
      </w:pPr>
      <w:r>
        <w:separator/>
      </w:r>
    </w:p>
  </w:endnote>
  <w:endnote w:type="continuationSeparator" w:id="0">
    <w:p w:rsidR="00BC3030" w:rsidRDefault="00BC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6C" w:rsidRDefault="005B28F2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E426C">
      <w:rPr>
        <w:szCs w:val="20"/>
      </w:rPr>
      <w:instrText xml:space="preserve"> PAGE </w:instrText>
    </w:r>
    <w:r>
      <w:rPr>
        <w:szCs w:val="20"/>
      </w:rPr>
      <w:fldChar w:fldCharType="separate"/>
    </w:r>
    <w:r w:rsidR="00294868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30" w:rsidRDefault="00BC3030">
      <w:pPr>
        <w:spacing w:after="0" w:line="240" w:lineRule="auto"/>
      </w:pPr>
      <w:r>
        <w:separator/>
      </w:r>
    </w:p>
  </w:footnote>
  <w:footnote w:type="continuationSeparator" w:id="0">
    <w:p w:rsidR="00BC3030" w:rsidRDefault="00BC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6C" w:rsidRDefault="00EE426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06C557D2"/>
    <w:multiLevelType w:val="hybridMultilevel"/>
    <w:tmpl w:val="D83C033C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4C404C"/>
    <w:multiLevelType w:val="hybridMultilevel"/>
    <w:tmpl w:val="C5909A4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C3009A"/>
    <w:multiLevelType w:val="hybridMultilevel"/>
    <w:tmpl w:val="A18CF412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D91B2F"/>
    <w:multiLevelType w:val="hybridMultilevel"/>
    <w:tmpl w:val="E5EC3048"/>
    <w:lvl w:ilvl="0" w:tplc="E94A4546">
      <w:start w:val="1"/>
      <w:numFmt w:val="upperRoman"/>
      <w:lvlText w:val="%1."/>
      <w:lvlJc w:val="left"/>
      <w:pPr>
        <w:ind w:left="1125" w:hanging="274"/>
      </w:pPr>
      <w:rPr>
        <w:rFonts w:ascii="Times New Roman" w:hAnsi="Times New Roman" w:cs="Times New Roman" w:hint="default"/>
        <w:b/>
        <w:bCs/>
        <w:w w:val="99"/>
        <w:sz w:val="20"/>
        <w:szCs w:val="24"/>
        <w:lang w:val="pl-PL" w:eastAsia="pl-PL" w:bidi="pl-PL"/>
      </w:rPr>
    </w:lvl>
    <w:lvl w:ilvl="1" w:tplc="F0E6696C">
      <w:start w:val="1"/>
      <w:numFmt w:val="decimal"/>
      <w:lvlText w:val="%2."/>
      <w:lvlJc w:val="left"/>
      <w:pPr>
        <w:ind w:left="1118" w:hanging="360"/>
      </w:pPr>
      <w:rPr>
        <w:rFonts w:hint="default"/>
        <w:w w:val="100"/>
        <w:lang w:val="pl-PL" w:eastAsia="pl-PL" w:bidi="pl-PL"/>
      </w:rPr>
    </w:lvl>
    <w:lvl w:ilvl="2" w:tplc="BB5C5476">
      <w:start w:val="1"/>
      <w:numFmt w:val="decimal"/>
      <w:lvlText w:val="%3)"/>
      <w:lvlJc w:val="left"/>
      <w:pPr>
        <w:ind w:left="1826" w:hanging="360"/>
      </w:pPr>
      <w:rPr>
        <w:rFonts w:hint="default"/>
        <w:w w:val="100"/>
        <w:lang w:val="pl-PL" w:eastAsia="pl-PL" w:bidi="pl-PL"/>
      </w:rPr>
    </w:lvl>
    <w:lvl w:ilvl="3" w:tplc="9E98C2CC">
      <w:start w:val="1"/>
      <w:numFmt w:val="lowerLetter"/>
      <w:lvlText w:val="%4)"/>
      <w:lvlJc w:val="left"/>
      <w:pPr>
        <w:ind w:left="2558" w:hanging="360"/>
      </w:pPr>
      <w:rPr>
        <w:rFonts w:hint="default"/>
        <w:spacing w:val="-6"/>
        <w:w w:val="99"/>
        <w:lang w:val="pl-PL" w:eastAsia="pl-PL" w:bidi="pl-PL"/>
      </w:rPr>
    </w:lvl>
    <w:lvl w:ilvl="4" w:tplc="8DA2FB2C"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5" w:tplc="86EEF3B4">
      <w:numFmt w:val="bullet"/>
      <w:lvlText w:val="•"/>
      <w:lvlJc w:val="left"/>
      <w:pPr>
        <w:ind w:left="1840" w:hanging="360"/>
      </w:pPr>
      <w:rPr>
        <w:rFonts w:hint="default"/>
        <w:lang w:val="pl-PL" w:eastAsia="pl-PL" w:bidi="pl-PL"/>
      </w:rPr>
    </w:lvl>
    <w:lvl w:ilvl="6" w:tplc="CCE89788">
      <w:numFmt w:val="bullet"/>
      <w:lvlText w:val="•"/>
      <w:lvlJc w:val="left"/>
      <w:pPr>
        <w:ind w:left="1960" w:hanging="360"/>
      </w:pPr>
      <w:rPr>
        <w:rFonts w:hint="default"/>
        <w:lang w:val="pl-PL" w:eastAsia="pl-PL" w:bidi="pl-PL"/>
      </w:rPr>
    </w:lvl>
    <w:lvl w:ilvl="7" w:tplc="B3961536">
      <w:numFmt w:val="bullet"/>
      <w:lvlText w:val="•"/>
      <w:lvlJc w:val="left"/>
      <w:pPr>
        <w:ind w:left="2020" w:hanging="360"/>
      </w:pPr>
      <w:rPr>
        <w:rFonts w:hint="default"/>
        <w:lang w:val="pl-PL" w:eastAsia="pl-PL" w:bidi="pl-PL"/>
      </w:rPr>
    </w:lvl>
    <w:lvl w:ilvl="8" w:tplc="F5B0EBBE">
      <w:numFmt w:val="bullet"/>
      <w:lvlText w:val="•"/>
      <w:lvlJc w:val="left"/>
      <w:pPr>
        <w:ind w:left="2560" w:hanging="360"/>
      </w:pPr>
      <w:rPr>
        <w:rFonts w:hint="default"/>
        <w:lang w:val="pl-PL" w:eastAsia="pl-PL" w:bidi="pl-PL"/>
      </w:rPr>
    </w:lvl>
  </w:abstractNum>
  <w:abstractNum w:abstractNumId="37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58258F9"/>
    <w:multiLevelType w:val="hybridMultilevel"/>
    <w:tmpl w:val="44D069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15A16546"/>
    <w:multiLevelType w:val="hybridMultilevel"/>
    <w:tmpl w:val="DCAC73C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B21070"/>
    <w:multiLevelType w:val="hybridMultilevel"/>
    <w:tmpl w:val="923C8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14169A"/>
    <w:multiLevelType w:val="hybridMultilevel"/>
    <w:tmpl w:val="62467CBE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5F0729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63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8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87322D5"/>
    <w:multiLevelType w:val="hybridMultilevel"/>
    <w:tmpl w:val="EF8A4262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84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7C15DF"/>
    <w:multiLevelType w:val="hybridMultilevel"/>
    <w:tmpl w:val="0562F29A"/>
    <w:lvl w:ilvl="0" w:tplc="2F18226A">
      <w:start w:val="1"/>
      <w:numFmt w:val="decimal"/>
      <w:lvlText w:val="%1."/>
      <w:lvlJc w:val="left"/>
      <w:pPr>
        <w:ind w:left="177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006FF8"/>
    <w:multiLevelType w:val="hybridMultilevel"/>
    <w:tmpl w:val="C3807B02"/>
    <w:lvl w:ilvl="0" w:tplc="345E4A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923CCE"/>
    <w:multiLevelType w:val="hybridMultilevel"/>
    <w:tmpl w:val="CEA64D2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B3B174F"/>
    <w:multiLevelType w:val="hybridMultilevel"/>
    <w:tmpl w:val="BE7293EE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14">
    <w:nsid w:val="6EB30A00"/>
    <w:multiLevelType w:val="hybridMultilevel"/>
    <w:tmpl w:val="DCAC73C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F0A27D0"/>
    <w:multiLevelType w:val="hybridMultilevel"/>
    <w:tmpl w:val="B596CE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6">
    <w:nsid w:val="705719C2"/>
    <w:multiLevelType w:val="hybridMultilevel"/>
    <w:tmpl w:val="D102C02C"/>
    <w:lvl w:ilvl="0" w:tplc="041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7">
    <w:nsid w:val="73694804"/>
    <w:multiLevelType w:val="hybridMultilevel"/>
    <w:tmpl w:val="1A34B00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8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52E2973"/>
    <w:multiLevelType w:val="hybridMultilevel"/>
    <w:tmpl w:val="9530E70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0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130"/>
  </w:num>
  <w:num w:numId="3">
    <w:abstractNumId w:val="71"/>
  </w:num>
  <w:num w:numId="4">
    <w:abstractNumId w:val="47"/>
  </w:num>
  <w:num w:numId="5">
    <w:abstractNumId w:val="51"/>
  </w:num>
  <w:num w:numId="6">
    <w:abstractNumId w:val="88"/>
  </w:num>
  <w:num w:numId="7">
    <w:abstractNumId w:val="118"/>
  </w:num>
  <w:num w:numId="8">
    <w:abstractNumId w:val="85"/>
  </w:num>
  <w:num w:numId="9">
    <w:abstractNumId w:val="54"/>
  </w:num>
  <w:num w:numId="10">
    <w:abstractNumId w:val="107"/>
  </w:num>
  <w:num w:numId="11">
    <w:abstractNumId w:val="82"/>
  </w:num>
  <w:num w:numId="12">
    <w:abstractNumId w:val="124"/>
  </w:num>
  <w:num w:numId="13">
    <w:abstractNumId w:val="126"/>
  </w:num>
  <w:num w:numId="14">
    <w:abstractNumId w:val="87"/>
  </w:num>
  <w:num w:numId="15">
    <w:abstractNumId w:val="95"/>
  </w:num>
  <w:num w:numId="16">
    <w:abstractNumId w:val="49"/>
  </w:num>
  <w:num w:numId="17">
    <w:abstractNumId w:val="7"/>
  </w:num>
  <w:num w:numId="18">
    <w:abstractNumId w:val="109"/>
  </w:num>
  <w:num w:numId="19">
    <w:abstractNumId w:val="125"/>
  </w:num>
  <w:num w:numId="20">
    <w:abstractNumId w:val="79"/>
  </w:num>
  <w:num w:numId="21">
    <w:abstractNumId w:val="57"/>
  </w:num>
  <w:num w:numId="22">
    <w:abstractNumId w:val="129"/>
  </w:num>
  <w:num w:numId="23">
    <w:abstractNumId w:val="105"/>
  </w:num>
  <w:num w:numId="24">
    <w:abstractNumId w:val="77"/>
  </w:num>
  <w:num w:numId="25">
    <w:abstractNumId w:val="93"/>
  </w:num>
  <w:num w:numId="26">
    <w:abstractNumId w:val="127"/>
  </w:num>
  <w:num w:numId="27">
    <w:abstractNumId w:val="86"/>
  </w:num>
  <w:num w:numId="28">
    <w:abstractNumId w:val="98"/>
  </w:num>
  <w:num w:numId="29">
    <w:abstractNumId w:val="104"/>
  </w:num>
  <w:num w:numId="30">
    <w:abstractNumId w:val="74"/>
  </w:num>
  <w:num w:numId="31">
    <w:abstractNumId w:val="72"/>
  </w:num>
  <w:num w:numId="32">
    <w:abstractNumId w:val="41"/>
  </w:num>
  <w:num w:numId="33">
    <w:abstractNumId w:val="34"/>
  </w:num>
  <w:num w:numId="34">
    <w:abstractNumId w:val="78"/>
  </w:num>
  <w:num w:numId="35">
    <w:abstractNumId w:val="92"/>
  </w:num>
  <w:num w:numId="36">
    <w:abstractNumId w:val="70"/>
  </w:num>
  <w:num w:numId="37">
    <w:abstractNumId w:val="35"/>
  </w:num>
  <w:num w:numId="38">
    <w:abstractNumId w:val="43"/>
  </w:num>
  <w:num w:numId="39">
    <w:abstractNumId w:val="42"/>
  </w:num>
  <w:num w:numId="40">
    <w:abstractNumId w:val="55"/>
  </w:num>
  <w:num w:numId="41">
    <w:abstractNumId w:val="66"/>
  </w:num>
  <w:num w:numId="42">
    <w:abstractNumId w:val="61"/>
  </w:num>
  <w:num w:numId="43">
    <w:abstractNumId w:val="84"/>
  </w:num>
  <w:num w:numId="44">
    <w:abstractNumId w:val="69"/>
  </w:num>
  <w:num w:numId="45">
    <w:abstractNumId w:val="40"/>
  </w:num>
  <w:num w:numId="46">
    <w:abstractNumId w:val="32"/>
  </w:num>
  <w:num w:numId="47">
    <w:abstractNumId w:val="110"/>
  </w:num>
  <w:num w:numId="48">
    <w:abstractNumId w:val="128"/>
  </w:num>
  <w:num w:numId="49">
    <w:abstractNumId w:val="113"/>
  </w:num>
  <w:num w:numId="50">
    <w:abstractNumId w:val="45"/>
  </w:num>
  <w:num w:numId="51">
    <w:abstractNumId w:val="29"/>
  </w:num>
  <w:num w:numId="52">
    <w:abstractNumId w:val="67"/>
  </w:num>
  <w:num w:numId="53">
    <w:abstractNumId w:val="50"/>
  </w:num>
  <w:num w:numId="54">
    <w:abstractNumId w:val="63"/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3"/>
  </w:num>
  <w:num w:numId="57">
    <w:abstractNumId w:val="112"/>
  </w:num>
  <w:num w:numId="58">
    <w:abstractNumId w:val="122"/>
  </w:num>
  <w:num w:numId="59">
    <w:abstractNumId w:val="111"/>
  </w:num>
  <w:num w:numId="60">
    <w:abstractNumId w:val="46"/>
  </w:num>
  <w:num w:numId="61">
    <w:abstractNumId w:val="37"/>
  </w:num>
  <w:num w:numId="62">
    <w:abstractNumId w:val="80"/>
  </w:num>
  <w:num w:numId="63">
    <w:abstractNumId w:val="68"/>
  </w:num>
  <w:num w:numId="64">
    <w:abstractNumId w:val="108"/>
  </w:num>
  <w:num w:numId="65">
    <w:abstractNumId w:val="94"/>
  </w:num>
  <w:num w:numId="66">
    <w:abstractNumId w:val="89"/>
  </w:num>
  <w:num w:numId="67">
    <w:abstractNumId w:val="59"/>
  </w:num>
  <w:num w:numId="68">
    <w:abstractNumId w:val="120"/>
  </w:num>
  <w:num w:numId="69">
    <w:abstractNumId w:val="25"/>
  </w:num>
  <w:num w:numId="70">
    <w:abstractNumId w:val="123"/>
  </w:num>
  <w:num w:numId="71">
    <w:abstractNumId w:val="26"/>
  </w:num>
  <w:num w:numId="72">
    <w:abstractNumId w:val="121"/>
  </w:num>
  <w:num w:numId="73">
    <w:abstractNumId w:val="28"/>
  </w:num>
  <w:num w:numId="74">
    <w:abstractNumId w:val="81"/>
  </w:num>
  <w:num w:numId="75">
    <w:abstractNumId w:val="99"/>
  </w:num>
  <w:num w:numId="76">
    <w:abstractNumId w:val="64"/>
  </w:num>
  <w:num w:numId="77">
    <w:abstractNumId w:val="91"/>
  </w:num>
  <w:num w:numId="78">
    <w:abstractNumId w:val="44"/>
  </w:num>
  <w:num w:numId="79">
    <w:abstractNumId w:val="106"/>
  </w:num>
  <w:num w:numId="80">
    <w:abstractNumId w:val="115"/>
  </w:num>
  <w:num w:numId="81">
    <w:abstractNumId w:val="62"/>
  </w:num>
  <w:num w:numId="82">
    <w:abstractNumId w:val="56"/>
  </w:num>
  <w:num w:numId="83">
    <w:abstractNumId w:val="75"/>
  </w:num>
  <w:num w:numId="84">
    <w:abstractNumId w:val="119"/>
  </w:num>
  <w:num w:numId="85">
    <w:abstractNumId w:val="100"/>
  </w:num>
  <w:num w:numId="86">
    <w:abstractNumId w:val="97"/>
  </w:num>
  <w:num w:numId="87">
    <w:abstractNumId w:val="39"/>
  </w:num>
  <w:num w:numId="88">
    <w:abstractNumId w:val="117"/>
  </w:num>
  <w:num w:numId="89">
    <w:abstractNumId w:val="36"/>
  </w:num>
  <w:num w:numId="90">
    <w:abstractNumId w:val="31"/>
  </w:num>
  <w:num w:numId="91">
    <w:abstractNumId w:val="48"/>
  </w:num>
  <w:num w:numId="92">
    <w:abstractNumId w:val="30"/>
  </w:num>
  <w:num w:numId="93">
    <w:abstractNumId w:val="114"/>
  </w:num>
  <w:num w:numId="9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3"/>
  </w:num>
  <w:num w:numId="96">
    <w:abstractNumId w:val="116"/>
  </w:num>
  <w:num w:numId="97">
    <w:abstractNumId w:val="83"/>
  </w:num>
  <w:numIdMacAtCleanup w:val="8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868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431F"/>
    <w:rsid w:val="003049BF"/>
    <w:rsid w:val="003053AF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3ADE"/>
    <w:rsid w:val="00344FE8"/>
    <w:rsid w:val="00347615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670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6858"/>
    <w:rsid w:val="0053696C"/>
    <w:rsid w:val="00536DA4"/>
    <w:rsid w:val="005376E7"/>
    <w:rsid w:val="00540283"/>
    <w:rsid w:val="00541834"/>
    <w:rsid w:val="0054241A"/>
    <w:rsid w:val="00542A50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8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D4C"/>
    <w:rsid w:val="00621A0C"/>
    <w:rsid w:val="00625D8B"/>
    <w:rsid w:val="0063067B"/>
    <w:rsid w:val="006309BE"/>
    <w:rsid w:val="0063404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14FC"/>
    <w:rsid w:val="0084187E"/>
    <w:rsid w:val="00843DE5"/>
    <w:rsid w:val="0084766A"/>
    <w:rsid w:val="00851038"/>
    <w:rsid w:val="008540F5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47E3"/>
    <w:rsid w:val="00A355B3"/>
    <w:rsid w:val="00A35FEE"/>
    <w:rsid w:val="00A36401"/>
    <w:rsid w:val="00A36651"/>
    <w:rsid w:val="00A370AD"/>
    <w:rsid w:val="00A375B5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E35"/>
    <w:rsid w:val="00B806E9"/>
    <w:rsid w:val="00B80725"/>
    <w:rsid w:val="00B81345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60D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030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57C4D-D962-4587-BEB4-7A4E75A0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10</cp:revision>
  <cp:lastPrinted>2021-06-16T07:26:00Z</cp:lastPrinted>
  <dcterms:created xsi:type="dcterms:W3CDTF">2021-06-16T06:29:00Z</dcterms:created>
  <dcterms:modified xsi:type="dcterms:W3CDTF">2021-06-16T11:28:00Z</dcterms:modified>
</cp:coreProperties>
</file>