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953DF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7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SR.272.u.37.2023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5136" w:rsidRDefault="00004A02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drogowej, oraz pełnienie nadzoru nad inwestycją dotycząca budowy; przebudowy; rozbudowy lub remoncie drogi o wart</w:t>
            </w:r>
            <w:r w:rsidR="0016166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ości nie mniejszej niż</w:t>
            </w:r>
            <w:r w:rsidR="0060474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: 3.500.000,00 zł</w:t>
            </w:r>
          </w:p>
          <w:p w:rsidR="00305136" w:rsidRDefault="00305136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7B5F72" w:rsidRDefault="007B5F7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4E" w:rsidRDefault="00A57B4E">
      <w:pPr>
        <w:spacing w:after="0" w:line="240" w:lineRule="auto"/>
      </w:pPr>
      <w:r>
        <w:separator/>
      </w:r>
    </w:p>
  </w:endnote>
  <w:endnote w:type="continuationSeparator" w:id="0">
    <w:p w:rsidR="00A57B4E" w:rsidRDefault="00A5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541DB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D518F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4E" w:rsidRDefault="00A57B4E">
      <w:pPr>
        <w:spacing w:after="0" w:line="240" w:lineRule="auto"/>
      </w:pPr>
      <w:r>
        <w:separator/>
      </w:r>
    </w:p>
  </w:footnote>
  <w:footnote w:type="continuationSeparator" w:id="0">
    <w:p w:rsidR="00A57B4E" w:rsidRDefault="00A5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4FA1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2EA9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B74BD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372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A44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AA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1DB2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08D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1B3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3855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B7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C2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6DAD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57B4E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2FF4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4BE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8F3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EF8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A0E3-3B5A-4F47-92A3-69292549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2023-08-28T05:53:00Z</cp:lastPrinted>
  <dcterms:created xsi:type="dcterms:W3CDTF">2023-08-21T09:10:00Z</dcterms:created>
  <dcterms:modified xsi:type="dcterms:W3CDTF">2023-08-28T06:06:00Z</dcterms:modified>
</cp:coreProperties>
</file>