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E87C4" w14:textId="77777777" w:rsidR="00A30CE0" w:rsidRPr="00EF3BF8" w:rsidRDefault="00A30CE0" w:rsidP="00833439">
      <w:pPr>
        <w:pStyle w:val="rozdzia"/>
      </w:pPr>
    </w:p>
    <w:p w14:paraId="649BA182" w14:textId="418FF79B" w:rsidR="00DC5807" w:rsidRPr="00EF3BF8" w:rsidRDefault="00DC5807" w:rsidP="00833439">
      <w:pPr>
        <w:pStyle w:val="rozdzia"/>
      </w:pPr>
    </w:p>
    <w:p w14:paraId="4B1AC70E" w14:textId="5D534471" w:rsidR="00DC5807" w:rsidRPr="00EF3BF8" w:rsidRDefault="00DC5807" w:rsidP="00833439">
      <w:pPr>
        <w:pStyle w:val="rozdzia"/>
      </w:pPr>
    </w:p>
    <w:p w14:paraId="5E759384" w14:textId="5FA92171" w:rsidR="00DC5807" w:rsidRPr="00EF3BF8" w:rsidRDefault="00DC5807" w:rsidP="00833439">
      <w:pPr>
        <w:pStyle w:val="rozdzia"/>
      </w:pPr>
    </w:p>
    <w:p w14:paraId="7674DADE" w14:textId="7BFD6949" w:rsidR="00DC5807" w:rsidRPr="00EF3BF8" w:rsidRDefault="00DC5807" w:rsidP="00833439">
      <w:pPr>
        <w:pStyle w:val="rozdzia"/>
      </w:pPr>
    </w:p>
    <w:p w14:paraId="43BD126D" w14:textId="4778B1A5" w:rsidR="00DC5807" w:rsidRPr="00EF3BF8" w:rsidRDefault="00DC5807" w:rsidP="00833439">
      <w:pPr>
        <w:pStyle w:val="rozdzia"/>
      </w:pPr>
    </w:p>
    <w:p w14:paraId="7C43DCCE" w14:textId="77777777" w:rsidR="00DC5807" w:rsidRPr="00EF3BF8" w:rsidRDefault="00DC5807" w:rsidP="00833439">
      <w:pPr>
        <w:pStyle w:val="rozdzia"/>
      </w:pPr>
    </w:p>
    <w:p w14:paraId="5E05EF4F" w14:textId="77777777" w:rsidR="00A30CE0" w:rsidRPr="00EF3BF8" w:rsidRDefault="00A30CE0" w:rsidP="00833439">
      <w:pPr>
        <w:pStyle w:val="rozdzia"/>
      </w:pPr>
    </w:p>
    <w:p w14:paraId="6B3B30A1" w14:textId="08AC978E" w:rsidR="00A30CE0" w:rsidRPr="00EF3BF8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EF3BF8">
        <w:rPr>
          <w:b/>
          <w:bCs/>
          <w:sz w:val="28"/>
          <w:szCs w:val="28"/>
        </w:rPr>
        <w:t>Rozdział II</w:t>
      </w:r>
    </w:p>
    <w:p w14:paraId="58C57950" w14:textId="77777777" w:rsidR="00A30CE0" w:rsidRPr="00EF3BF8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EF3BF8">
        <w:rPr>
          <w:b/>
          <w:bCs/>
          <w:sz w:val="40"/>
          <w:szCs w:val="40"/>
        </w:rPr>
        <w:t>FORMULARZ OFERTY Z ZAŁĄCZNIKAMI</w:t>
      </w:r>
    </w:p>
    <w:p w14:paraId="2ACBD066" w14:textId="77777777" w:rsidR="00A30CE0" w:rsidRPr="00EF3BF8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806A6D4" w14:textId="77777777" w:rsidR="00A30CE0" w:rsidRPr="00EF3BF8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23B01AF" w14:textId="77777777" w:rsidR="00A30CE0" w:rsidRPr="002E73E6" w:rsidRDefault="00CF3388">
      <w:pPr>
        <w:shd w:val="clear" w:color="auto" w:fill="FFFFFF"/>
        <w:jc w:val="right"/>
        <w:rPr>
          <w:color w:val="FF0000"/>
        </w:rPr>
      </w:pPr>
      <w:r w:rsidRPr="002E73E6">
        <w:rPr>
          <w:color w:val="FF0000"/>
        </w:rPr>
        <w:br w:type="page"/>
      </w:r>
    </w:p>
    <w:p w14:paraId="0CBC7B48" w14:textId="77777777" w:rsidR="00A30CE0" w:rsidRPr="00EF3BF8" w:rsidRDefault="00CF3388">
      <w:pPr>
        <w:shd w:val="clear" w:color="auto" w:fill="FFFFFF" w:themeFill="background1"/>
        <w:jc w:val="right"/>
        <w:rPr>
          <w:b/>
          <w:bCs/>
        </w:rPr>
      </w:pPr>
      <w:r w:rsidRPr="00EF3BF8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2E73E6" w:rsidRPr="00EF3BF8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EF3BF8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EF3BF8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EF3BF8" w:rsidRDefault="00A30CE0">
      <w:pPr>
        <w:jc w:val="both"/>
        <w:rPr>
          <w:sz w:val="16"/>
          <w:szCs w:val="16"/>
        </w:rPr>
      </w:pPr>
    </w:p>
    <w:p w14:paraId="4AC0B7BE" w14:textId="77777777" w:rsidR="00A30CE0" w:rsidRPr="00EF3BF8" w:rsidRDefault="00CF3388" w:rsidP="001E5678">
      <w:pPr>
        <w:ind w:left="5103"/>
        <w:rPr>
          <w:b/>
          <w:sz w:val="22"/>
        </w:rPr>
      </w:pPr>
      <w:r w:rsidRPr="00EF3BF8">
        <w:rPr>
          <w:b/>
          <w:sz w:val="22"/>
        </w:rPr>
        <w:t>POLITECHNIKA WARSZAWSKA</w:t>
      </w:r>
    </w:p>
    <w:p w14:paraId="5E55C492" w14:textId="17BB5386" w:rsidR="00A30CE0" w:rsidRPr="00EF3BF8" w:rsidRDefault="00CF3388" w:rsidP="001E5678">
      <w:pPr>
        <w:ind w:left="5103"/>
        <w:rPr>
          <w:b/>
          <w:sz w:val="22"/>
        </w:rPr>
      </w:pPr>
      <w:r w:rsidRPr="00EF3BF8">
        <w:rPr>
          <w:b/>
          <w:sz w:val="22"/>
        </w:rPr>
        <w:t>00-661 Warszawa, Pl. Politechniki 1</w:t>
      </w:r>
    </w:p>
    <w:p w14:paraId="1B62F8FF" w14:textId="1BAFB37C" w:rsidR="00A30CE0" w:rsidRPr="00EF3BF8" w:rsidRDefault="00CF3388" w:rsidP="001E5678">
      <w:pPr>
        <w:ind w:left="5103"/>
        <w:rPr>
          <w:b/>
          <w:sz w:val="22"/>
        </w:rPr>
      </w:pPr>
      <w:r w:rsidRPr="00EF3BF8">
        <w:rPr>
          <w:b/>
          <w:sz w:val="22"/>
        </w:rPr>
        <w:t>FILIA W PŁOCKU</w:t>
      </w:r>
    </w:p>
    <w:p w14:paraId="3EF70DF4" w14:textId="74F5737B" w:rsidR="00A30CE0" w:rsidRDefault="00CF3388" w:rsidP="001E5678">
      <w:pPr>
        <w:ind w:left="5103"/>
        <w:rPr>
          <w:b/>
          <w:sz w:val="22"/>
        </w:rPr>
      </w:pPr>
      <w:r w:rsidRPr="00EF3BF8">
        <w:rPr>
          <w:b/>
          <w:sz w:val="22"/>
        </w:rPr>
        <w:t>09-400 Płock, ul. Łukasiewicza 17</w:t>
      </w:r>
    </w:p>
    <w:p w14:paraId="075C1F57" w14:textId="77777777" w:rsidR="00EF3BF8" w:rsidRDefault="00EF3BF8" w:rsidP="001E5678">
      <w:pPr>
        <w:ind w:left="5103"/>
        <w:rPr>
          <w:b/>
          <w:sz w:val="22"/>
        </w:rPr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EF3BF8" w:rsidRPr="002953FA" w14:paraId="10AAD287" w14:textId="77777777" w:rsidTr="00C56011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71F53" w14:textId="77777777" w:rsidR="00EF3BF8" w:rsidRPr="002953FA" w:rsidRDefault="00EF3BF8" w:rsidP="00C56011">
            <w:pPr>
              <w:rPr>
                <w:b/>
                <w:sz w:val="22"/>
                <w:szCs w:val="22"/>
              </w:rPr>
            </w:pPr>
            <w:r w:rsidRPr="002953FA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95BFD" w14:textId="77777777" w:rsidR="00EF3BF8" w:rsidRPr="002953FA" w:rsidRDefault="00EF3BF8" w:rsidP="00C56011">
            <w:pPr>
              <w:jc w:val="both"/>
              <w:rPr>
                <w:sz w:val="22"/>
                <w:szCs w:val="22"/>
              </w:rPr>
            </w:pPr>
          </w:p>
        </w:tc>
      </w:tr>
      <w:tr w:rsidR="00EF3BF8" w:rsidRPr="002953FA" w14:paraId="488468BE" w14:textId="77777777" w:rsidTr="00C56011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B41D0" w14:textId="77777777" w:rsidR="00EF3BF8" w:rsidRPr="002953FA" w:rsidRDefault="00EF3BF8" w:rsidP="00C56011">
            <w:pPr>
              <w:rPr>
                <w:b/>
                <w:sz w:val="22"/>
                <w:szCs w:val="22"/>
              </w:rPr>
            </w:pPr>
            <w:r w:rsidRPr="002953FA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887F4" w14:textId="77777777" w:rsidR="00EF3BF8" w:rsidRPr="002953FA" w:rsidRDefault="00EF3BF8" w:rsidP="00C56011">
            <w:pPr>
              <w:jc w:val="both"/>
              <w:rPr>
                <w:sz w:val="22"/>
                <w:szCs w:val="22"/>
              </w:rPr>
            </w:pPr>
          </w:p>
        </w:tc>
      </w:tr>
      <w:tr w:rsidR="00EF3BF8" w:rsidRPr="002953FA" w14:paraId="2DCDB063" w14:textId="77777777" w:rsidTr="00C56011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31758" w14:textId="77777777" w:rsidR="00EF3BF8" w:rsidRPr="002953FA" w:rsidRDefault="00EF3BF8" w:rsidP="00C56011">
            <w:pPr>
              <w:rPr>
                <w:b/>
                <w:sz w:val="22"/>
                <w:szCs w:val="22"/>
              </w:rPr>
            </w:pPr>
            <w:r w:rsidRPr="002953FA">
              <w:rPr>
                <w:b/>
                <w:sz w:val="22"/>
                <w:szCs w:val="22"/>
              </w:rPr>
              <w:t>Telefon</w:t>
            </w:r>
          </w:p>
          <w:p w14:paraId="63934809" w14:textId="77777777" w:rsidR="00EF3BF8" w:rsidRPr="002953FA" w:rsidRDefault="00EF3BF8" w:rsidP="00C56011">
            <w:pPr>
              <w:rPr>
                <w:b/>
                <w:sz w:val="22"/>
                <w:szCs w:val="22"/>
              </w:rPr>
            </w:pPr>
            <w:r w:rsidRPr="002953FA">
              <w:rPr>
                <w:bCs/>
                <w:sz w:val="18"/>
                <w:szCs w:val="18"/>
              </w:rPr>
              <w:t>(</w:t>
            </w:r>
            <w:r w:rsidRPr="002953FA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2953FA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F5C89" w14:textId="77777777" w:rsidR="00EF3BF8" w:rsidRPr="002953FA" w:rsidRDefault="00EF3BF8" w:rsidP="00C56011">
            <w:pPr>
              <w:jc w:val="both"/>
              <w:rPr>
                <w:sz w:val="22"/>
                <w:szCs w:val="22"/>
              </w:rPr>
            </w:pPr>
          </w:p>
        </w:tc>
      </w:tr>
      <w:tr w:rsidR="00EF3BF8" w:rsidRPr="002953FA" w14:paraId="5B8AD526" w14:textId="77777777" w:rsidTr="00C56011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49DC8" w14:textId="77777777" w:rsidR="00EF3BF8" w:rsidRPr="002953FA" w:rsidRDefault="00EF3BF8" w:rsidP="00C56011">
            <w:pPr>
              <w:rPr>
                <w:b/>
                <w:sz w:val="22"/>
                <w:szCs w:val="22"/>
              </w:rPr>
            </w:pPr>
            <w:r w:rsidRPr="002953FA">
              <w:rPr>
                <w:b/>
                <w:sz w:val="22"/>
                <w:szCs w:val="22"/>
              </w:rPr>
              <w:t xml:space="preserve">Adres e-mail </w:t>
            </w:r>
          </w:p>
          <w:p w14:paraId="3155D700" w14:textId="77777777" w:rsidR="00EF3BF8" w:rsidRPr="002953FA" w:rsidRDefault="00EF3BF8" w:rsidP="00C56011">
            <w:pPr>
              <w:rPr>
                <w:bCs/>
                <w:sz w:val="22"/>
                <w:szCs w:val="22"/>
              </w:rPr>
            </w:pPr>
            <w:r w:rsidRPr="002953FA">
              <w:rPr>
                <w:bCs/>
                <w:sz w:val="18"/>
                <w:szCs w:val="18"/>
              </w:rPr>
              <w:t>(</w:t>
            </w:r>
            <w:r w:rsidRPr="002953FA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2953FA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5F091" w14:textId="77777777" w:rsidR="00EF3BF8" w:rsidRPr="002953FA" w:rsidRDefault="00EF3BF8" w:rsidP="00C56011">
            <w:pPr>
              <w:jc w:val="both"/>
              <w:rPr>
                <w:sz w:val="22"/>
                <w:szCs w:val="22"/>
              </w:rPr>
            </w:pPr>
          </w:p>
        </w:tc>
      </w:tr>
      <w:tr w:rsidR="00EF3BF8" w:rsidRPr="002953FA" w14:paraId="0E63BF45" w14:textId="77777777" w:rsidTr="00C56011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FF0E9" w14:textId="77777777" w:rsidR="00EF3BF8" w:rsidRPr="002953FA" w:rsidRDefault="00EF3BF8" w:rsidP="00C56011">
            <w:pPr>
              <w:rPr>
                <w:b/>
                <w:sz w:val="22"/>
                <w:szCs w:val="22"/>
              </w:rPr>
            </w:pPr>
            <w:r w:rsidRPr="002953FA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A203D" w14:textId="77777777" w:rsidR="00EF3BF8" w:rsidRPr="002953FA" w:rsidRDefault="00EF3BF8" w:rsidP="00C56011">
            <w:pPr>
              <w:jc w:val="both"/>
              <w:rPr>
                <w:sz w:val="22"/>
                <w:szCs w:val="22"/>
              </w:rPr>
            </w:pPr>
          </w:p>
        </w:tc>
      </w:tr>
      <w:tr w:rsidR="00EF3BF8" w:rsidRPr="002953FA" w14:paraId="5230D585" w14:textId="77777777" w:rsidTr="00C56011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7E54" w14:textId="77777777" w:rsidR="00EF3BF8" w:rsidRPr="002953FA" w:rsidRDefault="00EF3BF8" w:rsidP="00C56011">
            <w:pPr>
              <w:rPr>
                <w:b/>
                <w:sz w:val="22"/>
                <w:szCs w:val="22"/>
              </w:rPr>
            </w:pPr>
            <w:r w:rsidRPr="002953FA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42233" w14:textId="77777777" w:rsidR="00EF3BF8" w:rsidRPr="002953FA" w:rsidRDefault="00EF3BF8" w:rsidP="00C56011">
            <w:pPr>
              <w:jc w:val="both"/>
              <w:rPr>
                <w:sz w:val="22"/>
                <w:szCs w:val="22"/>
              </w:rPr>
            </w:pPr>
          </w:p>
        </w:tc>
      </w:tr>
      <w:tr w:rsidR="00EF3BF8" w:rsidRPr="002953FA" w14:paraId="5A50FDBB" w14:textId="77777777" w:rsidTr="00C56011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C24BC" w14:textId="77777777" w:rsidR="00EF3BF8" w:rsidRPr="002953FA" w:rsidRDefault="00EF3BF8" w:rsidP="00C56011">
            <w:pPr>
              <w:rPr>
                <w:b/>
                <w:sz w:val="22"/>
                <w:szCs w:val="22"/>
              </w:rPr>
            </w:pPr>
            <w:r w:rsidRPr="002953FA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A1CD5" w14:textId="77777777" w:rsidR="00EF3BF8" w:rsidRPr="002953FA" w:rsidRDefault="00EF3BF8" w:rsidP="00C56011">
            <w:pPr>
              <w:jc w:val="both"/>
              <w:rPr>
                <w:sz w:val="22"/>
                <w:szCs w:val="22"/>
              </w:rPr>
            </w:pPr>
          </w:p>
        </w:tc>
      </w:tr>
      <w:tr w:rsidR="00EF3BF8" w:rsidRPr="002953FA" w14:paraId="4363440B" w14:textId="77777777" w:rsidTr="00C56011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2CD6A" w14:textId="77777777" w:rsidR="00EF3BF8" w:rsidRPr="002953FA" w:rsidRDefault="00EF3BF8" w:rsidP="00C56011">
            <w:pPr>
              <w:rPr>
                <w:b/>
                <w:bCs/>
                <w:sz w:val="22"/>
                <w:szCs w:val="22"/>
              </w:rPr>
            </w:pPr>
            <w:r w:rsidRPr="002953FA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022F5D96" w14:textId="77777777" w:rsidR="00EF3BF8" w:rsidRPr="002953FA" w:rsidRDefault="00EF3BF8" w:rsidP="00C56011">
            <w:pPr>
              <w:rPr>
                <w:sz w:val="22"/>
                <w:szCs w:val="22"/>
              </w:rPr>
            </w:pPr>
            <w:r w:rsidRPr="002953FA">
              <w:rPr>
                <w:b/>
                <w:bCs/>
                <w:sz w:val="22"/>
                <w:szCs w:val="22"/>
              </w:rPr>
              <w:t>przedsiębiorcy</w:t>
            </w:r>
            <w:r w:rsidRPr="002953FA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6038E" w14:textId="77777777" w:rsidR="00EF3BF8" w:rsidRPr="002953FA" w:rsidRDefault="00EF3BF8" w:rsidP="00C56011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2953FA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3FA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BF1727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BF1727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2953FA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2953FA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953FA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2953FA">
              <w:rPr>
                <w:sz w:val="22"/>
                <w:szCs w:val="22"/>
                <w:lang w:eastAsia="en-US"/>
              </w:rPr>
              <w:t xml:space="preserve">    </w:t>
            </w:r>
            <w:r w:rsidRPr="002953FA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3FA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BF1727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BF1727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2953FA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2953FA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2953FA">
              <w:rPr>
                <w:sz w:val="22"/>
                <w:szCs w:val="22"/>
                <w:lang w:eastAsia="en-US"/>
              </w:rPr>
              <w:t xml:space="preserve">mały przedsiębiorca   </w:t>
            </w:r>
            <w:r w:rsidRPr="002953FA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3FA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BF1727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BF1727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2953FA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2953FA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2953FA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3FA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BF1727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BF1727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2953FA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2953FA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2953FA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63B21912" w14:textId="77777777" w:rsidR="00A30CE0" w:rsidRPr="00EF3BF8" w:rsidRDefault="00A30CE0" w:rsidP="001E5678">
      <w:pPr>
        <w:pStyle w:val="tytu"/>
      </w:pPr>
    </w:p>
    <w:p w14:paraId="4278A93F" w14:textId="4CA0E2A1" w:rsidR="00A30CE0" w:rsidRPr="00EF3BF8" w:rsidRDefault="2D0B370B" w:rsidP="00E25337">
      <w:pPr>
        <w:pStyle w:val="tytu"/>
        <w:spacing w:after="120"/>
        <w:rPr>
          <w:b/>
        </w:rPr>
      </w:pPr>
      <w:r w:rsidRPr="00EF3BF8">
        <w:t xml:space="preserve">W odpowiedzi na ogłoszenie o zamówieniu w postępowaniu o udzielenie zamówienia publicznego </w:t>
      </w:r>
      <w:r w:rsidR="00CF3388" w:rsidRPr="00EF3BF8">
        <w:br/>
      </w:r>
      <w:r w:rsidRPr="005A2D97">
        <w:t xml:space="preserve">nr </w:t>
      </w:r>
      <w:sdt>
        <w:sdtPr>
          <w:rPr>
            <w:b/>
            <w:bCs w:val="0"/>
          </w:rPr>
          <w:alias w:val="Temat"/>
          <w:tag w:val=""/>
          <w:id w:val="307527193"/>
          <w:placeholder>
            <w:docPart w:val="820D4A1A26354D4EA98EACDB8655663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A67D0" w:rsidRPr="005A2D97">
            <w:rPr>
              <w:b/>
              <w:bCs w:val="0"/>
            </w:rPr>
            <w:t>BZP.261.17.2022</w:t>
          </w:r>
        </w:sdtContent>
      </w:sdt>
      <w:r w:rsidR="00EF3BF8" w:rsidRPr="005A2D97">
        <w:t xml:space="preserve"> </w:t>
      </w:r>
      <w:r w:rsidRPr="00EF3BF8">
        <w:t xml:space="preserve">prowadzonym w trybie podstawowym na podstawie ustawy z dnia 11 września 2019 roku – Prawo zamówień publicznych </w:t>
      </w:r>
      <w:proofErr w:type="spellStart"/>
      <w:r w:rsidRPr="00EF3BF8">
        <w:t>pn</w:t>
      </w:r>
      <w:proofErr w:type="spellEnd"/>
      <w:r w:rsidRPr="00EF3BF8">
        <w:t>:</w:t>
      </w:r>
      <w:r w:rsidR="00EF3BF8">
        <w:t xml:space="preserve"> </w:t>
      </w:r>
      <w:sdt>
        <w:sdtPr>
          <w:rPr>
            <w:b/>
            <w:bCs w:val="0"/>
          </w:rPr>
          <w:alias w:val="Tytuł"/>
          <w:tag w:val=""/>
          <w:id w:val="-1270002560"/>
          <w:placeholder>
            <w:docPart w:val="C371942D415D484AB5D185929ED6492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C441A">
            <w:rPr>
              <w:b/>
              <w:bCs w:val="0"/>
            </w:rPr>
            <w:t>„Pełnienie funkcji Inspektora nadzoru inwestorskiego podczas wykonania robót podczas realizacji zadania inwestycyjnego pn.: „Przebudowa i zmiana sposobu użytkowania części budynku garażowego z przeznaczeniem na cele zaplecza socjalnego, magazynowego i warsztatowego w Płocku przy ul. Łukasiewicza 17 – etap I”</w:t>
          </w:r>
        </w:sdtContent>
      </w:sdt>
      <w:r w:rsidR="00FE381B" w:rsidRPr="00EF3BF8">
        <w:rPr>
          <w:b/>
        </w:rPr>
        <w:t xml:space="preserve"> </w:t>
      </w:r>
      <w:r w:rsidRPr="00EF3BF8">
        <w:t>składamy niniejszą ofertę:</w:t>
      </w:r>
      <w:bookmarkStart w:id="0" w:name="_Hlk73352174"/>
      <w:bookmarkEnd w:id="0"/>
    </w:p>
    <w:p w14:paraId="2A01AA55" w14:textId="77777777" w:rsidR="00A30CE0" w:rsidRPr="00EF3BF8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EF3BF8">
        <w:rPr>
          <w:b/>
          <w:bCs/>
          <w:sz w:val="22"/>
          <w:szCs w:val="22"/>
        </w:rPr>
        <w:t>Składam(y) ofertę</w:t>
      </w:r>
      <w:r w:rsidRPr="00EF3BF8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CF04D8E" w14:textId="77777777" w:rsidR="00A30CE0" w:rsidRPr="00EF3BF8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EF3BF8">
        <w:rPr>
          <w:b/>
          <w:bCs/>
          <w:sz w:val="22"/>
          <w:szCs w:val="22"/>
        </w:rPr>
        <w:t>Oświadczam(y)</w:t>
      </w:r>
      <w:r w:rsidRPr="00EF3BF8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9DC0FC9" w14:textId="77777777" w:rsidR="00B0592D" w:rsidRPr="00EF3BF8" w:rsidRDefault="00CF3388" w:rsidP="001B064C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EF3BF8">
        <w:rPr>
          <w:b/>
          <w:bCs/>
          <w:sz w:val="22"/>
          <w:szCs w:val="22"/>
        </w:rPr>
        <w:t xml:space="preserve">Oferuje(my) </w:t>
      </w:r>
      <w:r w:rsidRPr="00EF3BF8">
        <w:rPr>
          <w:sz w:val="22"/>
          <w:szCs w:val="22"/>
        </w:rPr>
        <w:t>wykonanie przedmiotu zamówienia:</w:t>
      </w:r>
    </w:p>
    <w:p w14:paraId="1A566BA3" w14:textId="3D97CA82" w:rsidR="00B0592D" w:rsidRPr="00EF3BF8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EF3BF8">
        <w:rPr>
          <w:sz w:val="22"/>
          <w:szCs w:val="22"/>
        </w:rPr>
        <w:t>Cena netto: ............................................................... złotych</w:t>
      </w:r>
    </w:p>
    <w:p w14:paraId="006C08FC" w14:textId="77777777" w:rsidR="00B0592D" w:rsidRPr="00EF3BF8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EF3BF8">
        <w:rPr>
          <w:sz w:val="22"/>
          <w:szCs w:val="22"/>
        </w:rPr>
        <w:t>(słownie: ..........................................................................................................................),</w:t>
      </w:r>
    </w:p>
    <w:p w14:paraId="4BA16AF0" w14:textId="5B1D759C" w:rsidR="00B0592D" w:rsidRPr="00EF3BF8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EF3BF8">
        <w:rPr>
          <w:sz w:val="22"/>
          <w:szCs w:val="22"/>
        </w:rPr>
        <w:t>Podatek od towarów i usług</w:t>
      </w:r>
      <w:r w:rsidR="00466C68" w:rsidRPr="00EF3BF8">
        <w:rPr>
          <w:sz w:val="22"/>
          <w:szCs w:val="22"/>
        </w:rPr>
        <w:t xml:space="preserve"> (….% VAT)</w:t>
      </w:r>
      <w:r w:rsidRPr="00EF3BF8">
        <w:rPr>
          <w:sz w:val="22"/>
          <w:szCs w:val="22"/>
        </w:rPr>
        <w:t>: ................................. złotych</w:t>
      </w:r>
    </w:p>
    <w:p w14:paraId="0A90464B" w14:textId="77777777" w:rsidR="00B0592D" w:rsidRPr="00EF3BF8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EF3BF8">
        <w:rPr>
          <w:sz w:val="22"/>
          <w:szCs w:val="22"/>
        </w:rPr>
        <w:t>(słownie: ...........................................................................................................................),</w:t>
      </w:r>
    </w:p>
    <w:p w14:paraId="5BE566AA" w14:textId="77777777" w:rsidR="00B0592D" w:rsidRPr="00EF3BF8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EF3BF8">
        <w:rPr>
          <w:sz w:val="22"/>
          <w:szCs w:val="22"/>
        </w:rPr>
        <w:t>Cena brutto ............................................................. złotych</w:t>
      </w:r>
    </w:p>
    <w:p w14:paraId="4116892C" w14:textId="1EDB19F8" w:rsidR="00FE381B" w:rsidRPr="00EF3BF8" w:rsidRDefault="00CF3388" w:rsidP="00FE381B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EF3BF8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14:paraId="47ED58EE" w14:textId="6B168D31" w:rsidR="00FE381B" w:rsidRPr="00EF3BF8" w:rsidRDefault="00FE381B" w:rsidP="00004846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EF3BF8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49830A41" w14:textId="09412760" w:rsidR="00D02171" w:rsidRPr="00330F7F" w:rsidRDefault="00D02171" w:rsidP="00A7264C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Cs/>
        </w:rPr>
      </w:pPr>
      <w:r w:rsidRPr="00330F7F">
        <w:rPr>
          <w:rFonts w:ascii="Times New Roman" w:hAnsi="Times New Roman" w:cs="Times New Roman"/>
          <w:bCs/>
        </w:rPr>
        <w:t>Oświadczam</w:t>
      </w:r>
      <w:r w:rsidR="007154C4" w:rsidRPr="00330F7F">
        <w:rPr>
          <w:rFonts w:ascii="Times New Roman" w:hAnsi="Times New Roman" w:cs="Times New Roman"/>
          <w:bCs/>
        </w:rPr>
        <w:t>(</w:t>
      </w:r>
      <w:r w:rsidRPr="00330F7F">
        <w:rPr>
          <w:rFonts w:ascii="Times New Roman" w:hAnsi="Times New Roman" w:cs="Times New Roman"/>
          <w:bCs/>
        </w:rPr>
        <w:t>y</w:t>
      </w:r>
      <w:r w:rsidR="007154C4" w:rsidRPr="00330F7F">
        <w:rPr>
          <w:rFonts w:ascii="Times New Roman" w:hAnsi="Times New Roman" w:cs="Times New Roman"/>
          <w:bCs/>
        </w:rPr>
        <w:t>)</w:t>
      </w:r>
      <w:r w:rsidRPr="00330F7F">
        <w:rPr>
          <w:rFonts w:ascii="Times New Roman" w:hAnsi="Times New Roman" w:cs="Times New Roman"/>
          <w:bCs/>
        </w:rPr>
        <w:t>, że</w:t>
      </w:r>
      <w:r w:rsidR="007154C4" w:rsidRPr="00330F7F">
        <w:rPr>
          <w:rFonts w:ascii="Times New Roman" w:hAnsi="Times New Roman" w:cs="Times New Roman"/>
          <w:bCs/>
        </w:rPr>
        <w:t xml:space="preserve"> t</w:t>
      </w:r>
      <w:r w:rsidRPr="00330F7F">
        <w:rPr>
          <w:rFonts w:ascii="Times New Roman" w:hAnsi="Times New Roman" w:cs="Times New Roman"/>
          <w:bCs/>
        </w:rPr>
        <w:t>ermin przyjazdu inspektora nadzoru inwestorskiego</w:t>
      </w:r>
      <w:r w:rsidR="007154C4" w:rsidRPr="00330F7F">
        <w:rPr>
          <w:rFonts w:ascii="Times New Roman" w:hAnsi="Times New Roman" w:cs="Times New Roman"/>
          <w:bCs/>
        </w:rPr>
        <w:t xml:space="preserve"> na teren budowy, </w:t>
      </w:r>
      <w:r w:rsidRPr="00330F7F">
        <w:rPr>
          <w:rFonts w:ascii="Times New Roman" w:hAnsi="Times New Roman" w:cs="Times New Roman"/>
          <w:bCs/>
        </w:rPr>
        <w:t>na wezwanie Zamawiającego</w:t>
      </w:r>
      <w:r w:rsidR="007154C4" w:rsidRPr="00330F7F">
        <w:rPr>
          <w:rFonts w:ascii="Times New Roman" w:hAnsi="Times New Roman" w:cs="Times New Roman"/>
          <w:bCs/>
        </w:rPr>
        <w:t>,</w:t>
      </w:r>
      <w:r w:rsidRPr="00330F7F">
        <w:rPr>
          <w:rFonts w:ascii="Times New Roman" w:hAnsi="Times New Roman" w:cs="Times New Roman"/>
          <w:bCs/>
        </w:rPr>
        <w:t xml:space="preserve"> w sprawach </w:t>
      </w:r>
      <w:r w:rsidR="001E736F" w:rsidRPr="00330F7F">
        <w:rPr>
          <w:rFonts w:ascii="Times New Roman" w:hAnsi="Times New Roman" w:cs="Times New Roman"/>
          <w:bCs/>
        </w:rPr>
        <w:t>wymagających pilnego stawiennictwa</w:t>
      </w:r>
      <w:r w:rsidR="007154C4" w:rsidRPr="00330F7F">
        <w:rPr>
          <w:rFonts w:ascii="Times New Roman" w:hAnsi="Times New Roman" w:cs="Times New Roman"/>
          <w:bCs/>
        </w:rPr>
        <w:t>,</w:t>
      </w:r>
      <w:r w:rsidRPr="00330F7F">
        <w:rPr>
          <w:rFonts w:ascii="Times New Roman" w:hAnsi="Times New Roman" w:cs="Times New Roman"/>
          <w:bCs/>
        </w:rPr>
        <w:t xml:space="preserve"> od momentu wezwania Zamawiającego</w:t>
      </w:r>
      <w:r w:rsidR="007154C4" w:rsidRPr="00330F7F">
        <w:rPr>
          <w:rFonts w:ascii="Times New Roman" w:hAnsi="Times New Roman" w:cs="Times New Roman"/>
          <w:bCs/>
        </w:rPr>
        <w:t xml:space="preserve"> będzie wynosił maksymalnie ……godzin</w:t>
      </w:r>
      <w:r w:rsidR="002163AB" w:rsidRPr="00330F7F">
        <w:rPr>
          <w:rFonts w:ascii="Times New Roman" w:hAnsi="Times New Roman" w:cs="Times New Roman"/>
          <w:bCs/>
        </w:rPr>
        <w:t xml:space="preserve"> </w:t>
      </w:r>
      <w:r w:rsidR="002163AB" w:rsidRPr="00330F7F">
        <w:rPr>
          <w:rFonts w:ascii="Times New Roman" w:hAnsi="Times New Roman" w:cs="Times New Roman"/>
        </w:rPr>
        <w:t>(</w:t>
      </w:r>
      <w:r w:rsidR="008F4CDA" w:rsidRPr="00330F7F">
        <w:rPr>
          <w:rFonts w:ascii="Times New Roman" w:hAnsi="Times New Roman" w:cs="Times New Roman"/>
          <w:i/>
          <w:iCs/>
        </w:rPr>
        <w:t xml:space="preserve">co </w:t>
      </w:r>
      <w:r w:rsidR="002163AB" w:rsidRPr="00330F7F">
        <w:rPr>
          <w:rFonts w:ascii="Times New Roman" w:hAnsi="Times New Roman" w:cs="Times New Roman"/>
          <w:i/>
          <w:iCs/>
        </w:rPr>
        <w:t>stanowi jedno z kryteriów oceny ofert</w:t>
      </w:r>
      <w:r w:rsidR="002163AB" w:rsidRPr="00330F7F">
        <w:rPr>
          <w:rFonts w:ascii="Times New Roman" w:hAnsi="Times New Roman" w:cs="Times New Roman"/>
        </w:rPr>
        <w:t>)</w:t>
      </w:r>
      <w:r w:rsidR="008F4CDA" w:rsidRPr="00330F7F">
        <w:rPr>
          <w:rFonts w:ascii="Times New Roman" w:hAnsi="Times New Roman" w:cs="Times New Roman"/>
        </w:rPr>
        <w:t>.</w:t>
      </w:r>
    </w:p>
    <w:p w14:paraId="1CE177AC" w14:textId="378CC2A3" w:rsidR="005A2D97" w:rsidRPr="005A2D97" w:rsidRDefault="2D0B370B" w:rsidP="005A2D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</w:rPr>
      </w:pPr>
      <w:r w:rsidRPr="005A2D97">
        <w:rPr>
          <w:rFonts w:ascii="Times New Roman" w:hAnsi="Times New Roman" w:cs="Times New Roman"/>
          <w:b/>
          <w:bCs/>
        </w:rPr>
        <w:t>Termin realizacji zamówienia:</w:t>
      </w:r>
      <w:r w:rsidR="00330F7F" w:rsidRPr="005A2D97">
        <w:rPr>
          <w:rFonts w:ascii="Times New Roman" w:hAnsi="Times New Roman" w:cs="Times New Roman"/>
        </w:rPr>
        <w:t xml:space="preserve"> </w:t>
      </w:r>
      <w:r w:rsidR="005A2D97" w:rsidRPr="005A2D97">
        <w:rPr>
          <w:rFonts w:ascii="Times New Roman" w:hAnsi="Times New Roman" w:cs="Times New Roman"/>
          <w:b/>
          <w:bCs/>
        </w:rPr>
        <w:t xml:space="preserve">od daty podpisania umowy do daty końcowego odbioru robót budowlanych. </w:t>
      </w:r>
      <w:r w:rsidR="005A2D97" w:rsidRPr="005A2D97">
        <w:rPr>
          <w:rFonts w:ascii="Times New Roman" w:hAnsi="Times New Roman" w:cs="Times New Roman"/>
        </w:rPr>
        <w:t>Termin wykonania zamówienia określony przez Wykonawcę robót to 56 dni od daty podpisania umowy.</w:t>
      </w:r>
    </w:p>
    <w:p w14:paraId="10B8B257" w14:textId="77777777" w:rsidR="005A2D97" w:rsidRPr="004A67D0" w:rsidRDefault="005A2D97" w:rsidP="005A2D97">
      <w:pPr>
        <w:autoSpaceDE w:val="0"/>
        <w:autoSpaceDN w:val="0"/>
        <w:adjustRightInd w:val="0"/>
        <w:spacing w:line="276" w:lineRule="auto"/>
        <w:ind w:left="567"/>
        <w:jc w:val="both"/>
        <w:rPr>
          <w:b/>
          <w:bCs/>
          <w:sz w:val="22"/>
          <w:szCs w:val="22"/>
        </w:rPr>
      </w:pPr>
      <w:r w:rsidRPr="004A67D0">
        <w:rPr>
          <w:b/>
          <w:bCs/>
          <w:sz w:val="22"/>
          <w:szCs w:val="22"/>
        </w:rPr>
        <w:t>Przewidywany termin podpisania umowy z Wykonawcą robót budowlanych – maj 2022 r.</w:t>
      </w:r>
    </w:p>
    <w:p w14:paraId="5341629A" w14:textId="2D62C3B7" w:rsidR="00FA2C47" w:rsidRPr="005A2D97" w:rsidRDefault="2D0B370B" w:rsidP="005A2D97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color w:val="FF0000"/>
        </w:rPr>
      </w:pPr>
      <w:r w:rsidRPr="005A2D97">
        <w:rPr>
          <w:rFonts w:ascii="Times New Roman" w:hAnsi="Times New Roman" w:cs="Times New Roman"/>
          <w:b/>
          <w:bCs/>
        </w:rPr>
        <w:lastRenderedPageBreak/>
        <w:t xml:space="preserve">Akceptuje(my) </w:t>
      </w:r>
      <w:r w:rsidRPr="005A2D97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EF3BF8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EF3BF8">
        <w:rPr>
          <w:rFonts w:ascii="Times New Roman" w:hAnsi="Times New Roman" w:cs="Times New Roman"/>
          <w:b/>
          <w:bCs/>
        </w:rPr>
        <w:t>Uważam(y) się</w:t>
      </w:r>
      <w:r w:rsidRPr="00EF3BF8">
        <w:rPr>
          <w:rFonts w:ascii="Times New Roman" w:hAnsi="Times New Roman" w:cs="Times New Roman"/>
        </w:rPr>
        <w:t xml:space="preserve"> za związany(</w:t>
      </w:r>
      <w:proofErr w:type="spellStart"/>
      <w:r w:rsidRPr="00EF3BF8">
        <w:rPr>
          <w:rFonts w:ascii="Times New Roman" w:hAnsi="Times New Roman" w:cs="Times New Roman"/>
        </w:rPr>
        <w:t>ch</w:t>
      </w:r>
      <w:proofErr w:type="spellEnd"/>
      <w:r w:rsidRPr="00EF3BF8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EF3BF8">
        <w:rPr>
          <w:rFonts w:ascii="Times New Roman" w:hAnsi="Times New Roman" w:cs="Times New Roman"/>
        </w:rPr>
        <w:t>wskazanego w pkt</w:t>
      </w:r>
      <w:r w:rsidRPr="00EF3BF8">
        <w:rPr>
          <w:rFonts w:ascii="Times New Roman" w:hAnsi="Times New Roman" w:cs="Times New Roman"/>
        </w:rPr>
        <w:t xml:space="preserve"> </w:t>
      </w:r>
      <w:r w:rsidR="00014011" w:rsidRPr="00EF3BF8">
        <w:rPr>
          <w:rFonts w:ascii="Times New Roman" w:hAnsi="Times New Roman" w:cs="Times New Roman"/>
        </w:rPr>
        <w:t>13.1. SWZ.</w:t>
      </w:r>
    </w:p>
    <w:p w14:paraId="0D21A6B0" w14:textId="77777777" w:rsidR="00A30CE0" w:rsidRPr="00EF3BF8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EF3BF8">
        <w:rPr>
          <w:b/>
          <w:bCs/>
          <w:sz w:val="22"/>
          <w:szCs w:val="22"/>
        </w:rPr>
        <w:t>Oświadczam(y), że całość zamówienia zrealizuje(my)</w:t>
      </w:r>
      <w:r w:rsidRPr="00EF3BF8">
        <w:rPr>
          <w:sz w:val="22"/>
          <w:szCs w:val="22"/>
        </w:rPr>
        <w:t xml:space="preserve"> sam(i)*).</w:t>
      </w:r>
    </w:p>
    <w:p w14:paraId="5F0465FB" w14:textId="77777777" w:rsidR="00A30CE0" w:rsidRPr="00EF3BF8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EF3BF8">
        <w:rPr>
          <w:b/>
          <w:bCs/>
          <w:sz w:val="22"/>
          <w:szCs w:val="22"/>
        </w:rPr>
        <w:t>Powierzę/Powierzymy</w:t>
      </w:r>
      <w:r w:rsidRPr="00EF3BF8">
        <w:rPr>
          <w:sz w:val="22"/>
          <w:szCs w:val="22"/>
        </w:rPr>
        <w:t xml:space="preserve"> Podwykonawcom wykonanie części zamówienia w zakresie*):</w:t>
      </w:r>
    </w:p>
    <w:p w14:paraId="46C9494A" w14:textId="77777777" w:rsidR="00A30CE0" w:rsidRPr="00EF3BF8" w:rsidRDefault="00CF3388" w:rsidP="007E47EE">
      <w:pPr>
        <w:spacing w:line="276" w:lineRule="auto"/>
        <w:ind w:left="567" w:hanging="567"/>
        <w:jc w:val="both"/>
        <w:rPr>
          <w:sz w:val="22"/>
          <w:szCs w:val="22"/>
        </w:rPr>
      </w:pPr>
      <w:r w:rsidRPr="00EF3BF8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D866F" w14:textId="77777777" w:rsidR="00A30CE0" w:rsidRPr="00EF3BF8" w:rsidRDefault="00CF3388" w:rsidP="007E47EE">
      <w:pPr>
        <w:spacing w:line="276" w:lineRule="auto"/>
        <w:ind w:left="567"/>
        <w:jc w:val="center"/>
        <w:rPr>
          <w:sz w:val="20"/>
          <w:szCs w:val="20"/>
        </w:rPr>
      </w:pPr>
      <w:r w:rsidRPr="00EF3BF8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5CACCDBF" w14:textId="04EFCCF9" w:rsidR="00A30CE0" w:rsidRPr="00EF3BF8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EF3BF8">
        <w:rPr>
          <w:b/>
          <w:bCs/>
          <w:sz w:val="22"/>
          <w:szCs w:val="22"/>
        </w:rPr>
        <w:t>Oświadczam(y)</w:t>
      </w:r>
      <w:r w:rsidRPr="00EF3BF8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EF3BF8">
        <w:rPr>
          <w:sz w:val="22"/>
          <w:szCs w:val="22"/>
        </w:rPr>
        <w:t>………</w:t>
      </w:r>
      <w:r w:rsidRPr="00EF3BF8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EF3BF8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EF3BF8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1181590" w14:textId="3B72427E" w:rsidR="00A30CE0" w:rsidRPr="00EF3BF8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EF3BF8">
        <w:rPr>
          <w:b/>
          <w:bCs/>
          <w:sz w:val="22"/>
          <w:szCs w:val="22"/>
        </w:rPr>
        <w:t>Oświadczam(y)</w:t>
      </w:r>
      <w:r w:rsidRPr="00EF3BF8">
        <w:rPr>
          <w:sz w:val="22"/>
          <w:szCs w:val="22"/>
        </w:rPr>
        <w:t xml:space="preserve">, iż </w:t>
      </w:r>
      <w:r w:rsidRPr="00EF3BF8">
        <w:rPr>
          <w:b/>
          <w:bCs/>
          <w:sz w:val="22"/>
          <w:szCs w:val="22"/>
        </w:rPr>
        <w:t>informacje i dokumenty</w:t>
      </w:r>
      <w:r w:rsidRPr="00EF3BF8">
        <w:rPr>
          <w:sz w:val="22"/>
          <w:szCs w:val="22"/>
        </w:rPr>
        <w:t xml:space="preserve"> zawarte w pliku o nazwie „</w:t>
      </w:r>
      <w:r w:rsidRPr="00EF3BF8">
        <w:rPr>
          <w:b/>
          <w:bCs/>
          <w:sz w:val="22"/>
          <w:szCs w:val="22"/>
        </w:rPr>
        <w:t>Tajemnica przedsiębiorstwa</w:t>
      </w:r>
      <w:r w:rsidRPr="00EF3BF8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EF3BF8">
        <w:rPr>
          <w:sz w:val="22"/>
          <w:szCs w:val="22"/>
        </w:rPr>
        <w:br/>
      </w:r>
      <w:r w:rsidRPr="00EF3BF8">
        <w:rPr>
          <w:sz w:val="22"/>
          <w:szCs w:val="22"/>
        </w:rPr>
        <w:t>o zwalczaniu nieuczciwej konkurencji.</w:t>
      </w:r>
    </w:p>
    <w:p w14:paraId="63FFF97F" w14:textId="77777777" w:rsidR="00A30CE0" w:rsidRPr="00EF3BF8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EF3BF8">
        <w:rPr>
          <w:b/>
          <w:bCs/>
          <w:sz w:val="22"/>
          <w:szCs w:val="22"/>
        </w:rPr>
        <w:t xml:space="preserve">Oświadczam(y), </w:t>
      </w:r>
      <w:r w:rsidRPr="00EF3BF8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E136236" w14:textId="77777777" w:rsidR="00A30CE0" w:rsidRPr="00EF3BF8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EF3BF8">
        <w:rPr>
          <w:b/>
          <w:bCs/>
          <w:sz w:val="22"/>
          <w:szCs w:val="22"/>
        </w:rPr>
        <w:t xml:space="preserve">Oświadczam(y), </w:t>
      </w:r>
      <w:r w:rsidRPr="00EF3BF8">
        <w:rPr>
          <w:sz w:val="22"/>
          <w:szCs w:val="22"/>
        </w:rPr>
        <w:t xml:space="preserve">że wybór mojej/naszej oferty </w:t>
      </w:r>
      <w:r w:rsidRPr="00EF3BF8">
        <w:rPr>
          <w:b/>
          <w:bCs/>
          <w:sz w:val="22"/>
          <w:szCs w:val="22"/>
        </w:rPr>
        <w:t>będzie prowadzić*)/nie będzie prowadzić</w:t>
      </w:r>
      <w:r w:rsidRPr="00EF3BF8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EF3BF8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EF3BF8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E0274C3" w14:textId="77777777" w:rsidR="00A30CE0" w:rsidRPr="00EF3BF8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EF3BF8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7777777" w:rsidR="00A30CE0" w:rsidRPr="00EF3BF8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EF3BF8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9DF817" w14:textId="77777777" w:rsidR="00A30CE0" w:rsidRPr="00EF3BF8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EF3BF8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77777777" w:rsidR="00A30CE0" w:rsidRPr="00EF3BF8" w:rsidRDefault="2D0B370B" w:rsidP="004C1A6B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EF3BF8">
        <w:rPr>
          <w:b/>
          <w:bCs/>
          <w:sz w:val="22"/>
          <w:szCs w:val="22"/>
        </w:rPr>
        <w:t>Oświadczam(y),</w:t>
      </w:r>
      <w:r w:rsidRPr="00EF3BF8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EF3BF8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EF3BF8">
        <w:rPr>
          <w:b/>
          <w:bCs/>
          <w:sz w:val="22"/>
          <w:szCs w:val="22"/>
        </w:rPr>
        <w:t xml:space="preserve">Oświadczam(y), </w:t>
      </w:r>
      <w:r w:rsidRPr="00EF3BF8">
        <w:rPr>
          <w:sz w:val="22"/>
          <w:szCs w:val="22"/>
        </w:rPr>
        <w:t>że</w:t>
      </w:r>
      <w:r w:rsidRPr="00EF3BF8">
        <w:rPr>
          <w:b/>
          <w:bCs/>
          <w:sz w:val="22"/>
          <w:szCs w:val="22"/>
        </w:rPr>
        <w:t>:</w:t>
      </w:r>
    </w:p>
    <w:p w14:paraId="53C339C9" w14:textId="77777777" w:rsidR="00A30CE0" w:rsidRPr="00EF3BF8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EF3BF8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EF3BF8">
        <w:rPr>
          <w:rStyle w:val="Zakotwiczenieprzypisudolnego"/>
          <w:rFonts w:ascii="Times New Roman" w:hAnsi="Times New Roman" w:cs="Times New Roman"/>
        </w:rPr>
        <w:footnoteReference w:id="1"/>
      </w:r>
      <w:r w:rsidRPr="00EF3BF8">
        <w:rPr>
          <w:rFonts w:ascii="Times New Roman" w:hAnsi="Times New Roman" w:cs="Times New Roman"/>
        </w:rPr>
        <w:t>,</w:t>
      </w:r>
    </w:p>
    <w:p w14:paraId="038CC192" w14:textId="77777777" w:rsidR="00A30CE0" w:rsidRPr="00EF3BF8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EF3BF8">
        <w:rPr>
          <w:rFonts w:ascii="Times New Roman" w:hAnsi="Times New Roman" w:cs="Times New Roman"/>
        </w:rPr>
        <w:t>przetwarzamy dane osobowe zgodnie z RODO,</w:t>
      </w:r>
    </w:p>
    <w:p w14:paraId="49EAA095" w14:textId="77777777" w:rsidR="00A30CE0" w:rsidRPr="00EF3BF8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EF3BF8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EF3BF8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EF3BF8">
        <w:rPr>
          <w:b/>
          <w:bCs/>
          <w:sz w:val="22"/>
          <w:szCs w:val="22"/>
        </w:rPr>
        <w:t xml:space="preserve">Załącznikami </w:t>
      </w:r>
      <w:r w:rsidRPr="00EF3BF8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EF3BF8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EF3BF8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67702B5A" w14:textId="77777777" w:rsidR="00A30CE0" w:rsidRPr="00EF3BF8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EF3BF8">
        <w:rPr>
          <w:b w:val="0"/>
          <w:bCs w:val="0"/>
          <w:sz w:val="22"/>
          <w:szCs w:val="22"/>
        </w:rPr>
        <w:lastRenderedPageBreak/>
        <w:t>…………………………………………………………………..</w:t>
      </w:r>
    </w:p>
    <w:p w14:paraId="553BFB3A" w14:textId="77777777" w:rsidR="00A30CE0" w:rsidRPr="00EF3BF8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EF3BF8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7921D09C" w14:textId="6AC747C3" w:rsidR="00A30CE0" w:rsidRPr="00EF3BF8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EF3BF8">
        <w:rPr>
          <w:b w:val="0"/>
          <w:bCs w:val="0"/>
          <w:sz w:val="22"/>
          <w:szCs w:val="22"/>
        </w:rPr>
        <w:t>……………………………………………………………</w:t>
      </w:r>
      <w:r w:rsidR="00F115A2" w:rsidRPr="00EF3BF8">
        <w:rPr>
          <w:b w:val="0"/>
          <w:bCs w:val="0"/>
          <w:sz w:val="22"/>
          <w:szCs w:val="22"/>
        </w:rPr>
        <w:t>…….</w:t>
      </w:r>
    </w:p>
    <w:p w14:paraId="7A18E3D2" w14:textId="7D4065E3" w:rsidR="00F115A2" w:rsidRPr="00EF3BF8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EF3BF8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3EF514AC" w14:textId="77777777" w:rsidR="00FA79CB" w:rsidRPr="00EF3BF8" w:rsidRDefault="00FA79CB" w:rsidP="00FA79CB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</w:p>
    <w:p w14:paraId="214CEA22" w14:textId="77777777" w:rsidR="00A30CE0" w:rsidRPr="00EF3BF8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EF3BF8">
        <w:rPr>
          <w:b/>
          <w:bCs/>
          <w:sz w:val="22"/>
          <w:szCs w:val="22"/>
        </w:rPr>
        <w:t xml:space="preserve">Formularz </w:t>
      </w:r>
      <w:r w:rsidRPr="00EF3BF8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EF3BF8">
        <w:rPr>
          <w:i/>
          <w:iCs/>
          <w:sz w:val="22"/>
          <w:szCs w:val="22"/>
        </w:rPr>
        <w:t>.</w:t>
      </w:r>
    </w:p>
    <w:p w14:paraId="7FCFAE90" w14:textId="77777777" w:rsidR="00A30CE0" w:rsidRPr="00EF3BF8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17874334" w14:textId="0EE41C9E" w:rsidR="00A30CE0" w:rsidRPr="00EF3BF8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EF3BF8">
        <w:rPr>
          <w:sz w:val="20"/>
          <w:szCs w:val="20"/>
        </w:rPr>
        <w:t>*)</w:t>
      </w:r>
      <w:r w:rsidR="007E47EE" w:rsidRPr="00EF3BF8">
        <w:rPr>
          <w:sz w:val="20"/>
          <w:szCs w:val="20"/>
        </w:rPr>
        <w:t xml:space="preserve"> – </w:t>
      </w:r>
      <w:r w:rsidRPr="00EF3BF8">
        <w:rPr>
          <w:sz w:val="20"/>
          <w:szCs w:val="20"/>
        </w:rPr>
        <w:t>niepotrzebne skreślić</w:t>
      </w:r>
    </w:p>
    <w:p w14:paraId="01B84545" w14:textId="780B549E" w:rsidR="00A30CE0" w:rsidRPr="00EF3BF8" w:rsidRDefault="00CF3388" w:rsidP="006A1E66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EF3BF8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EF3BF8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EF3BF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EF3BF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7DE2A58D" w14:textId="209001CE" w:rsidR="00F115A2" w:rsidRPr="00EF3BF8" w:rsidRDefault="00F115A2" w:rsidP="006A1E66"/>
    <w:p w14:paraId="51415D44" w14:textId="77777777" w:rsidR="00102487" w:rsidRPr="00EF3BF8" w:rsidRDefault="00102487">
      <w:r w:rsidRPr="00EF3BF8">
        <w:br w:type="page"/>
      </w:r>
    </w:p>
    <w:p w14:paraId="15461002" w14:textId="2338B340" w:rsidR="00A30CE0" w:rsidRPr="00EF3BF8" w:rsidRDefault="00CF3388">
      <w:pPr>
        <w:jc w:val="right"/>
        <w:rPr>
          <w:sz w:val="22"/>
          <w:szCs w:val="22"/>
        </w:rPr>
      </w:pPr>
      <w:r w:rsidRPr="00EF3BF8">
        <w:lastRenderedPageBreak/>
        <w:t xml:space="preserve">Załącznik nr 1 do Rozdziału II </w:t>
      </w:r>
      <w:r w:rsidRPr="00EF3BF8">
        <w:rPr>
          <w:sz w:val="22"/>
          <w:szCs w:val="22"/>
        </w:rPr>
        <w:t>SWZ</w:t>
      </w:r>
    </w:p>
    <w:p w14:paraId="3BE0C916" w14:textId="77777777" w:rsidR="00A30CE0" w:rsidRPr="00EF3BF8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E73E6" w:rsidRPr="00EF3BF8" w14:paraId="75F7775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F2FDA" w14:textId="77777777" w:rsidR="00A30CE0" w:rsidRPr="00EF3BF8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EF3BF8">
              <w:rPr>
                <w:b/>
                <w:bCs/>
              </w:rPr>
              <w:t>OŚWIADCZENIE WYKONAWCY</w:t>
            </w:r>
          </w:p>
          <w:p w14:paraId="452B9663" w14:textId="77777777" w:rsidR="00A30CE0" w:rsidRPr="00EF3BF8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3BF8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EF3BF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3525CA" w14:textId="77777777" w:rsidR="00A30CE0" w:rsidRPr="00EF3BF8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EF3BF8">
              <w:rPr>
                <w:b/>
                <w:bCs/>
                <w:sz w:val="22"/>
                <w:szCs w:val="22"/>
              </w:rPr>
              <w:t>o</w:t>
            </w:r>
            <w:r w:rsidRPr="00EF3BF8">
              <w:rPr>
                <w:sz w:val="22"/>
                <w:szCs w:val="22"/>
              </w:rPr>
              <w:t xml:space="preserve"> </w:t>
            </w:r>
            <w:r w:rsidRPr="00EF3BF8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EF3BF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1AA5751" w14:textId="77777777" w:rsidR="00A30CE0" w:rsidRPr="00EF3BF8" w:rsidRDefault="00CF3388">
      <w:pPr>
        <w:ind w:left="5246" w:firstLine="708"/>
        <w:rPr>
          <w:b/>
          <w:sz w:val="20"/>
          <w:szCs w:val="20"/>
        </w:rPr>
      </w:pPr>
      <w:r w:rsidRPr="00EF3BF8">
        <w:rPr>
          <w:b/>
          <w:sz w:val="20"/>
          <w:szCs w:val="20"/>
        </w:rPr>
        <w:t>Zamawiający:</w:t>
      </w:r>
    </w:p>
    <w:p w14:paraId="6EE48B13" w14:textId="77777777" w:rsidR="00A30CE0" w:rsidRPr="00EF3BF8" w:rsidRDefault="00CF3388">
      <w:pPr>
        <w:ind w:left="5954"/>
        <w:rPr>
          <w:sz w:val="20"/>
          <w:szCs w:val="20"/>
        </w:rPr>
      </w:pPr>
      <w:r w:rsidRPr="00EF3BF8">
        <w:rPr>
          <w:sz w:val="20"/>
          <w:szCs w:val="20"/>
        </w:rPr>
        <w:t>Politechnika Warszawska Filia w Płocku</w:t>
      </w:r>
    </w:p>
    <w:p w14:paraId="50B85123" w14:textId="77777777" w:rsidR="00A30CE0" w:rsidRPr="00EF3BF8" w:rsidRDefault="00CF3388">
      <w:pPr>
        <w:ind w:left="5954"/>
        <w:rPr>
          <w:sz w:val="20"/>
          <w:szCs w:val="20"/>
        </w:rPr>
      </w:pPr>
      <w:r w:rsidRPr="00EF3BF8">
        <w:rPr>
          <w:sz w:val="20"/>
          <w:szCs w:val="20"/>
        </w:rPr>
        <w:t>ul. Łukasiewicza 17</w:t>
      </w:r>
    </w:p>
    <w:p w14:paraId="4A0D81A8" w14:textId="77777777" w:rsidR="00A30CE0" w:rsidRPr="00EF3BF8" w:rsidRDefault="00CF3388">
      <w:pPr>
        <w:ind w:left="5954"/>
        <w:rPr>
          <w:sz w:val="20"/>
          <w:szCs w:val="20"/>
        </w:rPr>
      </w:pPr>
      <w:r w:rsidRPr="00EF3BF8">
        <w:rPr>
          <w:sz w:val="20"/>
          <w:szCs w:val="20"/>
        </w:rPr>
        <w:t>09-400 Płock</w:t>
      </w:r>
    </w:p>
    <w:p w14:paraId="0333F0FD" w14:textId="77777777" w:rsidR="00A30CE0" w:rsidRPr="00EF3BF8" w:rsidRDefault="00CF3388">
      <w:pPr>
        <w:rPr>
          <w:b/>
          <w:sz w:val="20"/>
          <w:szCs w:val="20"/>
        </w:rPr>
      </w:pPr>
      <w:r w:rsidRPr="00EF3BF8">
        <w:rPr>
          <w:b/>
          <w:sz w:val="20"/>
          <w:szCs w:val="20"/>
        </w:rPr>
        <w:t>Wykonawca:</w:t>
      </w:r>
    </w:p>
    <w:p w14:paraId="7AB0BD0C" w14:textId="77777777" w:rsidR="00A30CE0" w:rsidRPr="00EF3BF8" w:rsidRDefault="00CF3388">
      <w:pPr>
        <w:spacing w:line="480" w:lineRule="auto"/>
        <w:ind w:right="5954"/>
        <w:rPr>
          <w:sz w:val="20"/>
          <w:szCs w:val="20"/>
        </w:rPr>
      </w:pPr>
      <w:r w:rsidRPr="00EF3BF8">
        <w:rPr>
          <w:sz w:val="20"/>
          <w:szCs w:val="20"/>
        </w:rPr>
        <w:t>………………………………………………………………………………………………</w:t>
      </w:r>
    </w:p>
    <w:p w14:paraId="69517CD4" w14:textId="77777777" w:rsidR="00A30CE0" w:rsidRPr="00EF3BF8" w:rsidRDefault="00CF3388">
      <w:pPr>
        <w:ind w:right="5953"/>
        <w:rPr>
          <w:i/>
          <w:sz w:val="16"/>
          <w:szCs w:val="16"/>
        </w:rPr>
      </w:pPr>
      <w:r w:rsidRPr="00EF3BF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F3BF8">
        <w:rPr>
          <w:i/>
          <w:sz w:val="16"/>
          <w:szCs w:val="16"/>
        </w:rPr>
        <w:t>CEiDG</w:t>
      </w:r>
      <w:proofErr w:type="spellEnd"/>
      <w:r w:rsidRPr="00EF3BF8">
        <w:rPr>
          <w:i/>
          <w:sz w:val="16"/>
          <w:szCs w:val="16"/>
        </w:rPr>
        <w:t>)</w:t>
      </w:r>
    </w:p>
    <w:p w14:paraId="762ED184" w14:textId="77777777" w:rsidR="00A30CE0" w:rsidRPr="00EF3BF8" w:rsidRDefault="00CF3388">
      <w:pPr>
        <w:rPr>
          <w:sz w:val="20"/>
          <w:szCs w:val="20"/>
          <w:u w:val="single"/>
        </w:rPr>
      </w:pPr>
      <w:r w:rsidRPr="00EF3BF8">
        <w:rPr>
          <w:sz w:val="20"/>
          <w:szCs w:val="20"/>
          <w:u w:val="single"/>
        </w:rPr>
        <w:t>reprezentowany przez:</w:t>
      </w:r>
    </w:p>
    <w:p w14:paraId="7D28A27F" w14:textId="77777777" w:rsidR="00A30CE0" w:rsidRPr="00EF3BF8" w:rsidRDefault="00CF3388">
      <w:pPr>
        <w:spacing w:before="120"/>
        <w:ind w:right="5954"/>
        <w:rPr>
          <w:sz w:val="20"/>
          <w:szCs w:val="20"/>
        </w:rPr>
      </w:pPr>
      <w:r w:rsidRPr="00EF3BF8">
        <w:rPr>
          <w:sz w:val="20"/>
          <w:szCs w:val="20"/>
        </w:rPr>
        <w:t>………………………………………………</w:t>
      </w:r>
    </w:p>
    <w:p w14:paraId="1AEED18F" w14:textId="77777777" w:rsidR="00A30CE0" w:rsidRPr="00EF3BF8" w:rsidRDefault="00CF3388">
      <w:pPr>
        <w:ind w:right="5953"/>
        <w:rPr>
          <w:i/>
          <w:sz w:val="16"/>
          <w:szCs w:val="16"/>
        </w:rPr>
      </w:pPr>
      <w:r w:rsidRPr="00EF3BF8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14:paraId="56EA1252" w14:textId="77777777" w:rsidR="00A30CE0" w:rsidRPr="00EF3BF8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CCDB68B" w14:textId="5631509B" w:rsidR="00A30CE0" w:rsidRPr="00EF3BF8" w:rsidRDefault="2D0B370B" w:rsidP="007E47EE">
      <w:pPr>
        <w:spacing w:line="276" w:lineRule="auto"/>
        <w:ind w:right="107"/>
        <w:jc w:val="both"/>
        <w:rPr>
          <w:sz w:val="22"/>
          <w:szCs w:val="22"/>
        </w:rPr>
      </w:pPr>
      <w:r w:rsidRPr="00EF3BF8">
        <w:rPr>
          <w:sz w:val="22"/>
          <w:szCs w:val="22"/>
        </w:rPr>
        <w:t xml:space="preserve">Na potrzeby postępowania o udzielenie zamówienia publicznego pn. </w:t>
      </w:r>
      <w:r w:rsidR="00102487" w:rsidRPr="00EF3BF8">
        <w:rPr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alias w:val="Tytuł"/>
          <w:tag w:val=""/>
          <w:id w:val="-519230549"/>
          <w:placeholder>
            <w:docPart w:val="ABFC57F33C74489B98C2F5FD12EE502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C441A">
            <w:rPr>
              <w:b/>
              <w:sz w:val="22"/>
              <w:szCs w:val="22"/>
            </w:rPr>
            <w:t>„Pełnienie funkcji Inspektora nadzoru inwestorskiego podczas wykonania robót podczas realizacji zadania inwestycyjnego pn.: „Przebudowa i zmiana sposobu użytkowania części budynku garażowego z przeznaczeniem na cele zaplecza socjalnego, magazynowego i warsztatowego w Płocku przy ul. Łukasiewicza 17 – etap I”</w:t>
          </w:r>
        </w:sdtContent>
      </w:sdt>
      <w:r w:rsidR="00102487" w:rsidRPr="00EF3BF8">
        <w:rPr>
          <w:b/>
          <w:sz w:val="22"/>
          <w:szCs w:val="22"/>
        </w:rPr>
        <w:t>,</w:t>
      </w:r>
      <w:r w:rsidRPr="00EF3BF8">
        <w:rPr>
          <w:b/>
          <w:bCs/>
          <w:sz w:val="22"/>
          <w:szCs w:val="22"/>
        </w:rPr>
        <w:t xml:space="preserve"> </w:t>
      </w:r>
      <w:r w:rsidRPr="00EF3BF8">
        <w:rPr>
          <w:sz w:val="22"/>
          <w:szCs w:val="22"/>
        </w:rPr>
        <w:t xml:space="preserve">prowadzonego przez </w:t>
      </w:r>
      <w:r w:rsidRPr="00EF3BF8">
        <w:rPr>
          <w:b/>
          <w:bCs/>
          <w:sz w:val="22"/>
          <w:szCs w:val="22"/>
        </w:rPr>
        <w:t>Politechnikę Warszawską Filię w Płocku</w:t>
      </w:r>
      <w:r w:rsidRPr="00EF3BF8">
        <w:rPr>
          <w:sz w:val="22"/>
          <w:szCs w:val="22"/>
        </w:rPr>
        <w:t>,</w:t>
      </w:r>
      <w:r w:rsidRPr="00EF3BF8">
        <w:rPr>
          <w:i/>
          <w:iCs/>
          <w:sz w:val="22"/>
          <w:szCs w:val="22"/>
        </w:rPr>
        <w:t xml:space="preserve"> </w:t>
      </w:r>
      <w:r w:rsidRPr="00EF3BF8">
        <w:rPr>
          <w:sz w:val="22"/>
          <w:szCs w:val="22"/>
        </w:rPr>
        <w:t>oświadczam, co następuje:</w:t>
      </w:r>
      <w:bookmarkStart w:id="2" w:name="_Hlk21681172"/>
      <w:bookmarkEnd w:id="2"/>
    </w:p>
    <w:p w14:paraId="2AE0DBC6" w14:textId="4C5A94CA" w:rsidR="00A30CE0" w:rsidRPr="00EF3BF8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EF3BF8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F5BF65A" w14:textId="77777777" w:rsidR="00FE451E" w:rsidRPr="00EF3BF8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EF3BF8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EF3BF8">
        <w:rPr>
          <w:sz w:val="22"/>
          <w:szCs w:val="22"/>
        </w:rPr>
        <w:t>Pzp</w:t>
      </w:r>
      <w:proofErr w:type="spellEnd"/>
      <w:r w:rsidRPr="00EF3BF8">
        <w:rPr>
          <w:sz w:val="22"/>
          <w:szCs w:val="22"/>
        </w:rPr>
        <w:t>.</w:t>
      </w:r>
    </w:p>
    <w:p w14:paraId="328B5920" w14:textId="5F543ECA" w:rsidR="00A30CE0" w:rsidRPr="00EF3BF8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EF3BF8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EF3BF8">
        <w:rPr>
          <w:sz w:val="22"/>
          <w:szCs w:val="22"/>
        </w:rPr>
        <w:t>Pzp</w:t>
      </w:r>
      <w:proofErr w:type="spellEnd"/>
      <w:r w:rsidRPr="00EF3BF8">
        <w:rPr>
          <w:sz w:val="22"/>
          <w:szCs w:val="22"/>
        </w:rPr>
        <w:t xml:space="preserve"> </w:t>
      </w:r>
      <w:r w:rsidRPr="00EF3BF8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EF3BF8">
        <w:rPr>
          <w:b/>
          <w:bCs/>
          <w:sz w:val="22"/>
          <w:szCs w:val="22"/>
        </w:rPr>
        <w:t xml:space="preserve"> </w:t>
      </w:r>
      <w:r w:rsidRPr="00EF3BF8">
        <w:rPr>
          <w:i/>
          <w:iCs/>
          <w:sz w:val="22"/>
          <w:szCs w:val="22"/>
        </w:rPr>
        <w:t xml:space="preserve">ustawy </w:t>
      </w:r>
      <w:proofErr w:type="spellStart"/>
      <w:r w:rsidRPr="00EF3BF8">
        <w:rPr>
          <w:i/>
          <w:iCs/>
          <w:sz w:val="22"/>
          <w:szCs w:val="22"/>
        </w:rPr>
        <w:t>Pzp</w:t>
      </w:r>
      <w:proofErr w:type="spellEnd"/>
      <w:r w:rsidRPr="00EF3BF8">
        <w:rPr>
          <w:i/>
          <w:iCs/>
          <w:sz w:val="22"/>
          <w:szCs w:val="22"/>
        </w:rPr>
        <w:t>).</w:t>
      </w:r>
      <w:r w:rsidRPr="00EF3BF8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EF3BF8">
        <w:rPr>
          <w:sz w:val="22"/>
          <w:szCs w:val="22"/>
        </w:rPr>
        <w:t>Pzp</w:t>
      </w:r>
      <w:proofErr w:type="spellEnd"/>
      <w:r w:rsidRPr="00EF3BF8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EF3BF8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26E6F6B8" w14:textId="0DAC4733" w:rsidR="00A30CE0" w:rsidRPr="00EF3BF8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EF3BF8">
        <w:rPr>
          <w:sz w:val="22"/>
          <w:szCs w:val="22"/>
        </w:rPr>
        <w:t>Oświadczam, że w stosunku do następującego/</w:t>
      </w:r>
      <w:proofErr w:type="spellStart"/>
      <w:r w:rsidRPr="00EF3BF8">
        <w:rPr>
          <w:sz w:val="22"/>
          <w:szCs w:val="22"/>
        </w:rPr>
        <w:t>ych</w:t>
      </w:r>
      <w:proofErr w:type="spellEnd"/>
      <w:r w:rsidRPr="00EF3BF8">
        <w:rPr>
          <w:sz w:val="22"/>
          <w:szCs w:val="22"/>
        </w:rPr>
        <w:t xml:space="preserve"> podmiotu/</w:t>
      </w:r>
      <w:proofErr w:type="spellStart"/>
      <w:r w:rsidRPr="00EF3BF8">
        <w:rPr>
          <w:sz w:val="22"/>
          <w:szCs w:val="22"/>
        </w:rPr>
        <w:t>tów</w:t>
      </w:r>
      <w:proofErr w:type="spellEnd"/>
      <w:r w:rsidRPr="00EF3BF8">
        <w:rPr>
          <w:sz w:val="22"/>
          <w:szCs w:val="22"/>
        </w:rPr>
        <w:t>, będącego/</w:t>
      </w:r>
      <w:proofErr w:type="spellStart"/>
      <w:r w:rsidRPr="00EF3BF8">
        <w:rPr>
          <w:sz w:val="22"/>
          <w:szCs w:val="22"/>
        </w:rPr>
        <w:t>ych</w:t>
      </w:r>
      <w:proofErr w:type="spellEnd"/>
      <w:r w:rsidRPr="00EF3BF8">
        <w:rPr>
          <w:sz w:val="22"/>
          <w:szCs w:val="22"/>
        </w:rPr>
        <w:t xml:space="preserve"> podwykonawcą/</w:t>
      </w:r>
      <w:proofErr w:type="spellStart"/>
      <w:r w:rsidRPr="00EF3BF8">
        <w:rPr>
          <w:sz w:val="22"/>
          <w:szCs w:val="22"/>
        </w:rPr>
        <w:t>ami</w:t>
      </w:r>
      <w:proofErr w:type="spellEnd"/>
      <w:r w:rsidRPr="00EF3BF8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EF3BF8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EF3BF8">
        <w:rPr>
          <w:i/>
          <w:iCs/>
          <w:sz w:val="22"/>
          <w:szCs w:val="22"/>
        </w:rPr>
        <w:t>CEiDG</w:t>
      </w:r>
      <w:proofErr w:type="spellEnd"/>
      <w:r w:rsidRPr="00EF3BF8">
        <w:rPr>
          <w:i/>
          <w:iCs/>
          <w:sz w:val="22"/>
          <w:szCs w:val="22"/>
        </w:rPr>
        <w:t>)</w:t>
      </w:r>
      <w:r w:rsidRPr="00EF3BF8">
        <w:rPr>
          <w:sz w:val="22"/>
          <w:szCs w:val="22"/>
        </w:rPr>
        <w:t xml:space="preserve">, nie zachodzą podstawy wykluczenia z postępowania o udzielenie zamówienia. </w:t>
      </w:r>
    </w:p>
    <w:p w14:paraId="0593BF5F" w14:textId="77777777" w:rsidR="00A30CE0" w:rsidRPr="00EF3BF8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EF3BF8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2160C7" w14:textId="77777777" w:rsidR="00A30CE0" w:rsidRPr="00EF3BF8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B8A6DC9" w14:textId="77777777" w:rsidR="00A30CE0" w:rsidRPr="00EF3BF8" w:rsidRDefault="00CF3388" w:rsidP="007E47EE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  <w:r w:rsidRPr="00EF3BF8">
        <w:rPr>
          <w:b/>
          <w:bCs/>
          <w:sz w:val="22"/>
          <w:szCs w:val="22"/>
        </w:rPr>
        <w:t xml:space="preserve">Oświadczenie </w:t>
      </w:r>
      <w:r w:rsidRPr="00EF3BF8">
        <w:rPr>
          <w:b/>
          <w:sz w:val="22"/>
          <w:szCs w:val="22"/>
        </w:rPr>
        <w:t>musi być opatrzone kwalifikowanym podpisem elektronicznym, podpisem zaufanym lub osobistym przez osobę/y uprawnione do reprezentowania Wykonawcy</w:t>
      </w:r>
      <w:r w:rsidRPr="00EF3BF8">
        <w:rPr>
          <w:i/>
          <w:iCs/>
          <w:sz w:val="22"/>
          <w:szCs w:val="22"/>
        </w:rPr>
        <w:t>.</w:t>
      </w:r>
    </w:p>
    <w:p w14:paraId="2D3033DB" w14:textId="4F53A836" w:rsidR="008274D1" w:rsidRPr="002E73E6" w:rsidRDefault="008274D1" w:rsidP="00FD7AD2">
      <w:pPr>
        <w:autoSpaceDE w:val="0"/>
        <w:autoSpaceDN w:val="0"/>
        <w:adjustRightInd w:val="0"/>
        <w:spacing w:line="276" w:lineRule="auto"/>
        <w:rPr>
          <w:color w:val="FF0000"/>
          <w:sz w:val="22"/>
          <w:szCs w:val="22"/>
        </w:rPr>
      </w:pPr>
      <w:bookmarkStart w:id="3" w:name="_GoBack"/>
      <w:bookmarkEnd w:id="3"/>
    </w:p>
    <w:sectPr w:rsidR="008274D1" w:rsidRPr="002E73E6" w:rsidSect="00480FDF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A92B" w16cex:dateUtc="2022-01-23T09:15:00Z"/>
  <w16cex:commentExtensible w16cex:durableId="2597A988" w16cex:dateUtc="2022-01-23T09:16:00Z"/>
  <w16cex:commentExtensible w16cex:durableId="2597B920" w16cex:dateUtc="2022-01-23T10:23:00Z"/>
  <w16cex:commentExtensible w16cex:durableId="2597B895" w16cex:dateUtc="2022-01-23T10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5A7CC" w14:textId="77777777" w:rsidR="004A67D0" w:rsidRDefault="004A67D0">
      <w:r>
        <w:separator/>
      </w:r>
    </w:p>
  </w:endnote>
  <w:endnote w:type="continuationSeparator" w:id="0">
    <w:p w14:paraId="49F7BB8F" w14:textId="77777777" w:rsidR="004A67D0" w:rsidRDefault="004A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66D9D" w14:textId="77777777" w:rsidR="004A67D0" w:rsidRDefault="004A67D0">
      <w:r>
        <w:separator/>
      </w:r>
    </w:p>
  </w:footnote>
  <w:footnote w:type="continuationSeparator" w:id="0">
    <w:p w14:paraId="6D14E9CD" w14:textId="77777777" w:rsidR="004A67D0" w:rsidRDefault="004A67D0">
      <w:r>
        <w:continuationSeparator/>
      </w:r>
    </w:p>
  </w:footnote>
  <w:footnote w:id="1">
    <w:p w14:paraId="67B28255" w14:textId="77777777" w:rsidR="004A67D0" w:rsidRPr="007E47EE" w:rsidRDefault="004A67D0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474B" w14:textId="1DABF93E" w:rsidR="004A67D0" w:rsidRPr="004A67D0" w:rsidRDefault="00BF1727">
    <w:pPr>
      <w:pStyle w:val="Nagwek"/>
    </w:pPr>
    <w:sdt>
      <w:sdtPr>
        <w:rPr>
          <w:sz w:val="16"/>
          <w:szCs w:val="16"/>
        </w:rPr>
        <w:alias w:val="Temat"/>
        <w:tag w:val=""/>
        <w:id w:val="1890922647"/>
        <w:placeholder>
          <w:docPart w:val="9CCD841CF09E4EFBB7E87768B6EA5E74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4A67D0" w:rsidRPr="004A67D0">
          <w:rPr>
            <w:sz w:val="16"/>
            <w:szCs w:val="16"/>
          </w:rPr>
          <w:t>BZP.261.17.2022</w:t>
        </w:r>
      </w:sdtContent>
    </w:sdt>
  </w:p>
  <w:p w14:paraId="5F74ED9F" w14:textId="77777777" w:rsidR="004A67D0" w:rsidRDefault="004A67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2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0557D8B"/>
    <w:multiLevelType w:val="hybridMultilevel"/>
    <w:tmpl w:val="C3FC2BC6"/>
    <w:lvl w:ilvl="0" w:tplc="9CE69AF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262" w:hanging="360"/>
      </w:pPr>
    </w:lvl>
    <w:lvl w:ilvl="2" w:tplc="0415001B" w:tentative="1">
      <w:start w:val="1"/>
      <w:numFmt w:val="lowerRoman"/>
      <w:lvlText w:val="%3."/>
      <w:lvlJc w:val="right"/>
      <w:pPr>
        <w:ind w:left="458" w:hanging="180"/>
      </w:pPr>
    </w:lvl>
    <w:lvl w:ilvl="3" w:tplc="0415000F" w:tentative="1">
      <w:start w:val="1"/>
      <w:numFmt w:val="decimal"/>
      <w:lvlText w:val="%4."/>
      <w:lvlJc w:val="left"/>
      <w:pPr>
        <w:ind w:left="1178" w:hanging="360"/>
      </w:pPr>
    </w:lvl>
    <w:lvl w:ilvl="4" w:tplc="04150019" w:tentative="1">
      <w:start w:val="1"/>
      <w:numFmt w:val="lowerLetter"/>
      <w:lvlText w:val="%5."/>
      <w:lvlJc w:val="left"/>
      <w:pPr>
        <w:ind w:left="1898" w:hanging="360"/>
      </w:pPr>
    </w:lvl>
    <w:lvl w:ilvl="5" w:tplc="0415001B" w:tentative="1">
      <w:start w:val="1"/>
      <w:numFmt w:val="lowerRoman"/>
      <w:lvlText w:val="%6."/>
      <w:lvlJc w:val="right"/>
      <w:pPr>
        <w:ind w:left="2618" w:hanging="180"/>
      </w:pPr>
    </w:lvl>
    <w:lvl w:ilvl="6" w:tplc="0415000F" w:tentative="1">
      <w:start w:val="1"/>
      <w:numFmt w:val="decimal"/>
      <w:lvlText w:val="%7."/>
      <w:lvlJc w:val="left"/>
      <w:pPr>
        <w:ind w:left="3338" w:hanging="360"/>
      </w:pPr>
    </w:lvl>
    <w:lvl w:ilvl="7" w:tplc="04150019" w:tentative="1">
      <w:start w:val="1"/>
      <w:numFmt w:val="lowerLetter"/>
      <w:lvlText w:val="%8."/>
      <w:lvlJc w:val="left"/>
      <w:pPr>
        <w:ind w:left="4058" w:hanging="360"/>
      </w:pPr>
    </w:lvl>
    <w:lvl w:ilvl="8" w:tplc="0415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9" w15:restartNumberingAfterBreak="0">
    <w:nsid w:val="055A7326"/>
    <w:multiLevelType w:val="multilevel"/>
    <w:tmpl w:val="74D81BBE"/>
    <w:lvl w:ilvl="0">
      <w:start w:val="16"/>
      <w:numFmt w:val="decimal"/>
      <w:lvlText w:val="%1."/>
      <w:lvlJc w:val="left"/>
      <w:pPr>
        <w:ind w:left="253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1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1" w:hanging="1800"/>
      </w:pPr>
      <w:rPr>
        <w:rFonts w:hint="default"/>
      </w:rPr>
    </w:lvl>
  </w:abstractNum>
  <w:abstractNum w:abstractNumId="10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0C53B6"/>
    <w:multiLevelType w:val="hybridMultilevel"/>
    <w:tmpl w:val="8EFCC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C6C71"/>
    <w:multiLevelType w:val="multilevel"/>
    <w:tmpl w:val="4AECD03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69C8"/>
    <w:multiLevelType w:val="hybridMultilevel"/>
    <w:tmpl w:val="E230D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5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D97B15"/>
    <w:multiLevelType w:val="multilevel"/>
    <w:tmpl w:val="2328FDF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19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F202A52"/>
    <w:multiLevelType w:val="hybridMultilevel"/>
    <w:tmpl w:val="95A20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24ED4"/>
    <w:multiLevelType w:val="multilevel"/>
    <w:tmpl w:val="A16AEB8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213356B"/>
    <w:multiLevelType w:val="hybridMultilevel"/>
    <w:tmpl w:val="0BDAE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60C2FE7"/>
    <w:multiLevelType w:val="hybridMultilevel"/>
    <w:tmpl w:val="EC088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33514D9"/>
    <w:multiLevelType w:val="hybridMultilevel"/>
    <w:tmpl w:val="8152A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C85CD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500F05D0"/>
    <w:multiLevelType w:val="hybridMultilevel"/>
    <w:tmpl w:val="2FE258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9CC6F3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4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35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611E78C0"/>
    <w:multiLevelType w:val="hybridMultilevel"/>
    <w:tmpl w:val="FF868470"/>
    <w:lvl w:ilvl="0" w:tplc="B1720160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64AFC"/>
    <w:multiLevelType w:val="multilevel"/>
    <w:tmpl w:val="779C3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40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E6251D"/>
    <w:multiLevelType w:val="multilevel"/>
    <w:tmpl w:val="8C84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 w15:restartNumberingAfterBreak="0">
    <w:nsid w:val="71DC45EC"/>
    <w:multiLevelType w:val="hybridMultilevel"/>
    <w:tmpl w:val="51C464A4"/>
    <w:lvl w:ilvl="0" w:tplc="3E383F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FE018D"/>
    <w:multiLevelType w:val="multilevel"/>
    <w:tmpl w:val="C5A629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61549BA"/>
    <w:multiLevelType w:val="hybridMultilevel"/>
    <w:tmpl w:val="5A62E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8232D8"/>
    <w:multiLevelType w:val="hybridMultilevel"/>
    <w:tmpl w:val="91FE2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1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52" w15:restartNumberingAfterBreak="0">
    <w:nsid w:val="78633D15"/>
    <w:multiLevelType w:val="hybridMultilevel"/>
    <w:tmpl w:val="F5E6FBB4"/>
    <w:lvl w:ilvl="0" w:tplc="BEC29F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FB69C5"/>
    <w:multiLevelType w:val="hybridMultilevel"/>
    <w:tmpl w:val="6F8845B4"/>
    <w:lvl w:ilvl="0" w:tplc="5F500C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A13F2F"/>
    <w:multiLevelType w:val="multilevel"/>
    <w:tmpl w:val="4E6CDE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43"/>
  </w:num>
  <w:num w:numId="3">
    <w:abstractNumId w:val="17"/>
  </w:num>
  <w:num w:numId="4">
    <w:abstractNumId w:val="12"/>
  </w:num>
  <w:num w:numId="5">
    <w:abstractNumId w:val="21"/>
  </w:num>
  <w:num w:numId="6">
    <w:abstractNumId w:val="37"/>
  </w:num>
  <w:num w:numId="7">
    <w:abstractNumId w:val="39"/>
  </w:num>
  <w:num w:numId="8">
    <w:abstractNumId w:val="9"/>
  </w:num>
  <w:num w:numId="9">
    <w:abstractNumId w:val="16"/>
  </w:num>
  <w:num w:numId="10">
    <w:abstractNumId w:val="27"/>
  </w:num>
  <w:num w:numId="11">
    <w:abstractNumId w:val="50"/>
  </w:num>
  <w:num w:numId="12">
    <w:abstractNumId w:val="26"/>
  </w:num>
  <w:num w:numId="13">
    <w:abstractNumId w:val="38"/>
  </w:num>
  <w:num w:numId="14">
    <w:abstractNumId w:val="41"/>
  </w:num>
  <w:num w:numId="15">
    <w:abstractNumId w:val="24"/>
  </w:num>
  <w:num w:numId="16">
    <w:abstractNumId w:val="15"/>
  </w:num>
  <w:num w:numId="17">
    <w:abstractNumId w:val="36"/>
  </w:num>
  <w:num w:numId="18">
    <w:abstractNumId w:val="35"/>
  </w:num>
  <w:num w:numId="19">
    <w:abstractNumId w:val="23"/>
  </w:num>
  <w:num w:numId="20">
    <w:abstractNumId w:val="54"/>
  </w:num>
  <w:num w:numId="21">
    <w:abstractNumId w:val="42"/>
  </w:num>
  <w:num w:numId="22">
    <w:abstractNumId w:val="53"/>
  </w:num>
  <w:num w:numId="23">
    <w:abstractNumId w:val="51"/>
  </w:num>
  <w:num w:numId="24">
    <w:abstractNumId w:val="34"/>
  </w:num>
  <w:num w:numId="25">
    <w:abstractNumId w:val="40"/>
  </w:num>
  <w:num w:numId="26">
    <w:abstractNumId w:val="45"/>
  </w:num>
  <w:num w:numId="27">
    <w:abstractNumId w:val="30"/>
  </w:num>
  <w:num w:numId="28">
    <w:abstractNumId w:val="19"/>
  </w:num>
  <w:num w:numId="29">
    <w:abstractNumId w:val="33"/>
  </w:num>
  <w:num w:numId="30">
    <w:abstractNumId w:val="32"/>
  </w:num>
  <w:num w:numId="31">
    <w:abstractNumId w:val="10"/>
  </w:num>
  <w:num w:numId="32">
    <w:abstractNumId w:val="14"/>
  </w:num>
  <w:num w:numId="33">
    <w:abstractNumId w:val="18"/>
  </w:num>
  <w:num w:numId="34">
    <w:abstractNumId w:val="44"/>
  </w:num>
  <w:num w:numId="35">
    <w:abstractNumId w:val="1"/>
  </w:num>
  <w:num w:numId="36">
    <w:abstractNumId w:val="3"/>
  </w:num>
  <w:num w:numId="37">
    <w:abstractNumId w:val="11"/>
  </w:num>
  <w:num w:numId="38">
    <w:abstractNumId w:val="6"/>
  </w:num>
  <w:num w:numId="39">
    <w:abstractNumId w:val="47"/>
  </w:num>
  <w:num w:numId="40">
    <w:abstractNumId w:val="8"/>
  </w:num>
  <w:num w:numId="41">
    <w:abstractNumId w:val="52"/>
  </w:num>
  <w:num w:numId="42">
    <w:abstractNumId w:val="49"/>
  </w:num>
  <w:num w:numId="43">
    <w:abstractNumId w:val="28"/>
  </w:num>
  <w:num w:numId="44">
    <w:abstractNumId w:val="46"/>
  </w:num>
  <w:num w:numId="45">
    <w:abstractNumId w:val="22"/>
  </w:num>
  <w:num w:numId="46">
    <w:abstractNumId w:val="31"/>
  </w:num>
  <w:num w:numId="47">
    <w:abstractNumId w:val="25"/>
  </w:num>
  <w:num w:numId="48">
    <w:abstractNumId w:val="48"/>
  </w:num>
  <w:num w:numId="49">
    <w:abstractNumId w:val="20"/>
  </w:num>
  <w:num w:numId="50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4846"/>
    <w:rsid w:val="00014011"/>
    <w:rsid w:val="00032B9C"/>
    <w:rsid w:val="0004097C"/>
    <w:rsid w:val="00040F3B"/>
    <w:rsid w:val="00041F5A"/>
    <w:rsid w:val="00053A4F"/>
    <w:rsid w:val="00063678"/>
    <w:rsid w:val="000646F4"/>
    <w:rsid w:val="00066290"/>
    <w:rsid w:val="000710F1"/>
    <w:rsid w:val="00074F81"/>
    <w:rsid w:val="000914CB"/>
    <w:rsid w:val="0009557A"/>
    <w:rsid w:val="000A5659"/>
    <w:rsid w:val="000A726C"/>
    <w:rsid w:val="000D27E1"/>
    <w:rsid w:val="000D5593"/>
    <w:rsid w:val="000E6879"/>
    <w:rsid w:val="00102487"/>
    <w:rsid w:val="001123C0"/>
    <w:rsid w:val="00113673"/>
    <w:rsid w:val="001172EB"/>
    <w:rsid w:val="00157F20"/>
    <w:rsid w:val="00173BF7"/>
    <w:rsid w:val="00186C0B"/>
    <w:rsid w:val="00190FF2"/>
    <w:rsid w:val="001924FC"/>
    <w:rsid w:val="001A05CE"/>
    <w:rsid w:val="001B064C"/>
    <w:rsid w:val="001C3EBE"/>
    <w:rsid w:val="001C7BBF"/>
    <w:rsid w:val="001E344B"/>
    <w:rsid w:val="001E5678"/>
    <w:rsid w:val="001E736F"/>
    <w:rsid w:val="001F0519"/>
    <w:rsid w:val="002163AB"/>
    <w:rsid w:val="0025444C"/>
    <w:rsid w:val="00266BD3"/>
    <w:rsid w:val="002772F7"/>
    <w:rsid w:val="00284601"/>
    <w:rsid w:val="00294C87"/>
    <w:rsid w:val="00296826"/>
    <w:rsid w:val="002D0F08"/>
    <w:rsid w:val="002D7658"/>
    <w:rsid w:val="002E1819"/>
    <w:rsid w:val="002E51CD"/>
    <w:rsid w:val="002E73E6"/>
    <w:rsid w:val="002F5C8C"/>
    <w:rsid w:val="00304168"/>
    <w:rsid w:val="00310942"/>
    <w:rsid w:val="00330F7F"/>
    <w:rsid w:val="00367CDE"/>
    <w:rsid w:val="00370917"/>
    <w:rsid w:val="00376C18"/>
    <w:rsid w:val="003B7870"/>
    <w:rsid w:val="003C7629"/>
    <w:rsid w:val="003F6D4D"/>
    <w:rsid w:val="004232E3"/>
    <w:rsid w:val="00424517"/>
    <w:rsid w:val="00431B19"/>
    <w:rsid w:val="00440B36"/>
    <w:rsid w:val="00444A44"/>
    <w:rsid w:val="004602D0"/>
    <w:rsid w:val="00466C68"/>
    <w:rsid w:val="0048024E"/>
    <w:rsid w:val="00480FDF"/>
    <w:rsid w:val="00481C04"/>
    <w:rsid w:val="00483646"/>
    <w:rsid w:val="0048776F"/>
    <w:rsid w:val="00496394"/>
    <w:rsid w:val="004A384F"/>
    <w:rsid w:val="004A478E"/>
    <w:rsid w:val="004A67D0"/>
    <w:rsid w:val="004A7A01"/>
    <w:rsid w:val="004C1367"/>
    <w:rsid w:val="004C1A6B"/>
    <w:rsid w:val="004E6D59"/>
    <w:rsid w:val="00500395"/>
    <w:rsid w:val="00500CAE"/>
    <w:rsid w:val="0052210C"/>
    <w:rsid w:val="0052674C"/>
    <w:rsid w:val="00546D4B"/>
    <w:rsid w:val="00553C76"/>
    <w:rsid w:val="0056333E"/>
    <w:rsid w:val="005674D9"/>
    <w:rsid w:val="00571AE0"/>
    <w:rsid w:val="00572008"/>
    <w:rsid w:val="0058183F"/>
    <w:rsid w:val="0058731F"/>
    <w:rsid w:val="005A28E1"/>
    <w:rsid w:val="005A2C4E"/>
    <w:rsid w:val="005A2D97"/>
    <w:rsid w:val="005A45F2"/>
    <w:rsid w:val="005A56C5"/>
    <w:rsid w:val="005A64F8"/>
    <w:rsid w:val="005A69EF"/>
    <w:rsid w:val="005C33DF"/>
    <w:rsid w:val="005C7881"/>
    <w:rsid w:val="005E742D"/>
    <w:rsid w:val="0062517E"/>
    <w:rsid w:val="00634E44"/>
    <w:rsid w:val="00665B77"/>
    <w:rsid w:val="00677984"/>
    <w:rsid w:val="00677FD7"/>
    <w:rsid w:val="006926C9"/>
    <w:rsid w:val="00692B40"/>
    <w:rsid w:val="006A13AD"/>
    <w:rsid w:val="006A1E66"/>
    <w:rsid w:val="006A2017"/>
    <w:rsid w:val="006A7ED6"/>
    <w:rsid w:val="006B5DAF"/>
    <w:rsid w:val="006C26D6"/>
    <w:rsid w:val="006C48FE"/>
    <w:rsid w:val="006C5AF2"/>
    <w:rsid w:val="00704834"/>
    <w:rsid w:val="0071358C"/>
    <w:rsid w:val="007154C4"/>
    <w:rsid w:val="0072726B"/>
    <w:rsid w:val="00737F2E"/>
    <w:rsid w:val="00740C14"/>
    <w:rsid w:val="00751C07"/>
    <w:rsid w:val="007527BF"/>
    <w:rsid w:val="00777764"/>
    <w:rsid w:val="0078271E"/>
    <w:rsid w:val="00782CA0"/>
    <w:rsid w:val="00791367"/>
    <w:rsid w:val="007A65B8"/>
    <w:rsid w:val="007E2F75"/>
    <w:rsid w:val="007E47EE"/>
    <w:rsid w:val="007E6BAE"/>
    <w:rsid w:val="007F1EF1"/>
    <w:rsid w:val="00805427"/>
    <w:rsid w:val="008274D1"/>
    <w:rsid w:val="00833439"/>
    <w:rsid w:val="00833CFF"/>
    <w:rsid w:val="0083461C"/>
    <w:rsid w:val="00854194"/>
    <w:rsid w:val="00862CD5"/>
    <w:rsid w:val="00867D45"/>
    <w:rsid w:val="008771A8"/>
    <w:rsid w:val="008A11F8"/>
    <w:rsid w:val="008C2E26"/>
    <w:rsid w:val="008D437D"/>
    <w:rsid w:val="008E256A"/>
    <w:rsid w:val="008E5E3E"/>
    <w:rsid w:val="008F4CDA"/>
    <w:rsid w:val="00906A68"/>
    <w:rsid w:val="00926BBC"/>
    <w:rsid w:val="00944B40"/>
    <w:rsid w:val="00952DE9"/>
    <w:rsid w:val="00954848"/>
    <w:rsid w:val="009647E8"/>
    <w:rsid w:val="009658FB"/>
    <w:rsid w:val="00973EC5"/>
    <w:rsid w:val="00993858"/>
    <w:rsid w:val="009B7641"/>
    <w:rsid w:val="00A12811"/>
    <w:rsid w:val="00A15111"/>
    <w:rsid w:val="00A30CE0"/>
    <w:rsid w:val="00A34F24"/>
    <w:rsid w:val="00A36372"/>
    <w:rsid w:val="00A5475A"/>
    <w:rsid w:val="00A55632"/>
    <w:rsid w:val="00A601CA"/>
    <w:rsid w:val="00A66887"/>
    <w:rsid w:val="00A7264C"/>
    <w:rsid w:val="00AA10CD"/>
    <w:rsid w:val="00AB389E"/>
    <w:rsid w:val="00AB71BA"/>
    <w:rsid w:val="00AC5531"/>
    <w:rsid w:val="00AF5415"/>
    <w:rsid w:val="00B02DAE"/>
    <w:rsid w:val="00B0592D"/>
    <w:rsid w:val="00B118F8"/>
    <w:rsid w:val="00B2799E"/>
    <w:rsid w:val="00B3143A"/>
    <w:rsid w:val="00B33020"/>
    <w:rsid w:val="00B35B7F"/>
    <w:rsid w:val="00B47283"/>
    <w:rsid w:val="00B63222"/>
    <w:rsid w:val="00B6359D"/>
    <w:rsid w:val="00B72394"/>
    <w:rsid w:val="00B76F0B"/>
    <w:rsid w:val="00B9198C"/>
    <w:rsid w:val="00B97D82"/>
    <w:rsid w:val="00BA5B4E"/>
    <w:rsid w:val="00BB19FF"/>
    <w:rsid w:val="00BB7507"/>
    <w:rsid w:val="00BC441A"/>
    <w:rsid w:val="00BD599D"/>
    <w:rsid w:val="00BD632D"/>
    <w:rsid w:val="00BF1727"/>
    <w:rsid w:val="00BF1D7D"/>
    <w:rsid w:val="00C05070"/>
    <w:rsid w:val="00C20291"/>
    <w:rsid w:val="00C2092B"/>
    <w:rsid w:val="00C36208"/>
    <w:rsid w:val="00C36DFF"/>
    <w:rsid w:val="00C470E7"/>
    <w:rsid w:val="00C56011"/>
    <w:rsid w:val="00C75FE5"/>
    <w:rsid w:val="00C80A6B"/>
    <w:rsid w:val="00CA0CE1"/>
    <w:rsid w:val="00CA6260"/>
    <w:rsid w:val="00CB3306"/>
    <w:rsid w:val="00CC6473"/>
    <w:rsid w:val="00CE48B4"/>
    <w:rsid w:val="00CE5F7E"/>
    <w:rsid w:val="00CE6FA5"/>
    <w:rsid w:val="00CE7236"/>
    <w:rsid w:val="00CF1B94"/>
    <w:rsid w:val="00CF3388"/>
    <w:rsid w:val="00D00B47"/>
    <w:rsid w:val="00D02171"/>
    <w:rsid w:val="00D06FBA"/>
    <w:rsid w:val="00D50F19"/>
    <w:rsid w:val="00DC5807"/>
    <w:rsid w:val="00DF2AEC"/>
    <w:rsid w:val="00DF2C53"/>
    <w:rsid w:val="00E054C3"/>
    <w:rsid w:val="00E25337"/>
    <w:rsid w:val="00E27BB6"/>
    <w:rsid w:val="00E36B62"/>
    <w:rsid w:val="00E46F85"/>
    <w:rsid w:val="00E47AE4"/>
    <w:rsid w:val="00E8215F"/>
    <w:rsid w:val="00EA0BB1"/>
    <w:rsid w:val="00EA3662"/>
    <w:rsid w:val="00EB752E"/>
    <w:rsid w:val="00ED0255"/>
    <w:rsid w:val="00ED02E7"/>
    <w:rsid w:val="00ED1FDA"/>
    <w:rsid w:val="00EF3BF8"/>
    <w:rsid w:val="00EF415B"/>
    <w:rsid w:val="00F07226"/>
    <w:rsid w:val="00F115A2"/>
    <w:rsid w:val="00F20571"/>
    <w:rsid w:val="00F53412"/>
    <w:rsid w:val="00F54788"/>
    <w:rsid w:val="00F70D92"/>
    <w:rsid w:val="00F71EB8"/>
    <w:rsid w:val="00F85985"/>
    <w:rsid w:val="00F922AE"/>
    <w:rsid w:val="00F93663"/>
    <w:rsid w:val="00FA2C47"/>
    <w:rsid w:val="00FA41BC"/>
    <w:rsid w:val="00FA51B4"/>
    <w:rsid w:val="00FA79CB"/>
    <w:rsid w:val="00FD7AD2"/>
    <w:rsid w:val="00FE2A54"/>
    <w:rsid w:val="00FE381B"/>
    <w:rsid w:val="00FE3A36"/>
    <w:rsid w:val="00FE451E"/>
    <w:rsid w:val="00FF175A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4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xmsonormal">
    <w:name w:val="x_msonormal"/>
    <w:basedOn w:val="Normalny"/>
    <w:rsid w:val="00E36B62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2E73E6"/>
    <w:rPr>
      <w:color w:val="808080"/>
    </w:rPr>
  </w:style>
  <w:style w:type="paragraph" w:customStyle="1" w:styleId="xmsoplaintext">
    <w:name w:val="x_msoplaintext"/>
    <w:basedOn w:val="Normalny"/>
    <w:rsid w:val="00FD7A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71942D415D484AB5D185929ED649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E0105F-B5CA-401A-83D4-35885A23C38D}"/>
      </w:docPartPr>
      <w:docPartBody>
        <w:p w:rsidR="000D30D4" w:rsidRDefault="000D30D4">
          <w:r w:rsidRPr="00DB29A5">
            <w:rPr>
              <w:rStyle w:val="Tekstzastpczy"/>
            </w:rPr>
            <w:t>[Tytuł]</w:t>
          </w:r>
        </w:p>
      </w:docPartBody>
    </w:docPart>
    <w:docPart>
      <w:docPartPr>
        <w:name w:val="ABFC57F33C74489B98C2F5FD12EE50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F6957E-40F5-4B4F-8021-F72AFA7A64D7}"/>
      </w:docPartPr>
      <w:docPartBody>
        <w:p w:rsidR="000D30D4" w:rsidRDefault="000D30D4">
          <w:r w:rsidRPr="00DB29A5">
            <w:rPr>
              <w:rStyle w:val="Tekstzastpczy"/>
            </w:rPr>
            <w:t>[Tytuł]</w:t>
          </w:r>
        </w:p>
      </w:docPartBody>
    </w:docPart>
    <w:docPart>
      <w:docPartPr>
        <w:name w:val="9CCD841CF09E4EFBB7E87768B6EA5E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3896D1-7D55-4EB0-A5B0-A322D0C0FBD0}"/>
      </w:docPartPr>
      <w:docPartBody>
        <w:p w:rsidR="000D30D4" w:rsidRDefault="000D30D4">
          <w:r w:rsidRPr="00DB29A5">
            <w:rPr>
              <w:rStyle w:val="Tekstzastpczy"/>
            </w:rPr>
            <w:t>[Temat]</w:t>
          </w:r>
        </w:p>
      </w:docPartBody>
    </w:docPart>
    <w:docPart>
      <w:docPartPr>
        <w:name w:val="820D4A1A26354D4EA98EACDB865566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8CDF5B-2136-451E-AF28-2B58BFD52E51}"/>
      </w:docPartPr>
      <w:docPartBody>
        <w:p w:rsidR="00235038" w:rsidRDefault="000D30D4">
          <w:r w:rsidRPr="00DB29A5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D4"/>
    <w:rsid w:val="000D30D4"/>
    <w:rsid w:val="001E363E"/>
    <w:rsid w:val="00235038"/>
    <w:rsid w:val="00893ABC"/>
    <w:rsid w:val="0090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D30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DFF5C97E9CA64DA0CFEB051098D790" ma:contentTypeVersion="0" ma:contentTypeDescription="Utwórz nowy dokument." ma:contentTypeScope="" ma:versionID="4787effd27b9dc1f914be9279ca0eb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b753eef4a2e6132afd17dbcfb5d5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62CDF-28C3-4A44-AAA5-9BD8AC1A7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8C6F9-00A7-43FC-80D6-FDE8424D4E2A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A15FD3E-0024-4CA0-9831-109440A1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1330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„Pełnienie funkcji Inspektora nadzoru inwestorskiego podczas wykonania robót podczas realizacji zadania inwestycyjnego pn.: „Przebudowa i zmiana sposobu użytkowania części budynku garażowego z przeznaczeniem na cele zaplecza socjalnego, magazynowego i war</vt:lpstr>
    </vt:vector>
  </TitlesOfParts>
  <Company>Politechnika Warszawska</Company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„Pełnienie funkcji Inspektora nadzoru inwestorskiego podczas wykonania robót podczas realizacji zadania inwestycyjnego pn.: „Przebudowa i zmiana sposobu użytkowania części budynku garażowego z przeznaczeniem na cele zaplecza socjalnego, magazynowego i warsztatowego w Płocku przy ul. Łukasiewicza 17 – etap I”</dc:title>
  <dc:subject>BZP.261.17.2022</dc:subject>
  <dc:creator>SzNTiS</dc:creator>
  <dc:description/>
  <cp:lastModifiedBy>Lewandowska Monika</cp:lastModifiedBy>
  <cp:revision>14</cp:revision>
  <cp:lastPrinted>2022-04-21T08:21:00Z</cp:lastPrinted>
  <dcterms:created xsi:type="dcterms:W3CDTF">2022-04-20T09:57:00Z</dcterms:created>
  <dcterms:modified xsi:type="dcterms:W3CDTF">2022-04-22T08:16:00Z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0x010100CEDFF5C97E9CA64DA0CFEB051098D790</vt:lpwstr>
  </property>
</Properties>
</file>