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EF2285" w:rsidRDefault="009E35DF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.38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34C29" w:rsidRPr="00EF22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F57024" w:rsidRPr="00EF2285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40629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Default="00E05C7C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</w:p>
    <w:p w:rsidR="00CE0429" w:rsidRPr="00834C29" w:rsidRDefault="00184441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  <w:r w:rsidRPr="00834C29">
        <w:rPr>
          <w:b/>
          <w:kern w:val="1"/>
          <w:lang w:eastAsia="zh-CN" w:bidi="hi-IN"/>
        </w:rPr>
        <w:t>FORMULARZ OFERTOWY</w:t>
      </w:r>
    </w:p>
    <w:p w:rsidR="009F2BFA" w:rsidRDefault="00F57024" w:rsidP="00834C29">
      <w:pPr>
        <w:spacing w:after="0" w:line="240" w:lineRule="auto"/>
        <w:jc w:val="center"/>
      </w:pPr>
      <w:r w:rsidRPr="00425D3F">
        <w:rPr>
          <w:kern w:val="1"/>
        </w:rPr>
        <w:t>dot</w:t>
      </w:r>
      <w:r w:rsidR="000E6329" w:rsidRPr="00425D3F">
        <w:rPr>
          <w:kern w:val="1"/>
        </w:rPr>
        <w:t>yczy</w:t>
      </w:r>
      <w:r w:rsidRPr="00425D3F">
        <w:rPr>
          <w:kern w:val="1"/>
        </w:rPr>
        <w:t xml:space="preserve"> </w:t>
      </w:r>
      <w:r w:rsidR="00425D3F" w:rsidRPr="00425D3F">
        <w:t>c</w:t>
      </w:r>
      <w:r w:rsidR="009F2BFA">
        <w:t>zęść nr 1</w:t>
      </w:r>
    </w:p>
    <w:p w:rsidR="00B4060D" w:rsidRDefault="00425D3F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sprzętu i urządzeń elektronicznych</w:t>
      </w:r>
      <w:r w:rsidR="009F2BFA">
        <w:rPr>
          <w:bCs/>
        </w:rP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F57024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F57024" w:rsidRPr="00F57024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 w:rsidR="009F2BFA">
        <w:rPr>
          <w:color w:val="000000"/>
          <w:szCs w:val="20"/>
        </w:rPr>
        <w:t>twa przyrodniczego w </w:t>
      </w:r>
      <w:r>
        <w:rPr>
          <w:color w:val="000000"/>
          <w:szCs w:val="20"/>
        </w:rPr>
        <w:t>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 w:rsidR="009F2BFA">
        <w:rPr>
          <w:color w:val="000000"/>
          <w:szCs w:val="20"/>
        </w:rPr>
        <w:t>nego Województwa Pomorskiego na </w:t>
      </w:r>
      <w:r>
        <w:rPr>
          <w:color w:val="000000"/>
          <w:szCs w:val="20"/>
        </w:rPr>
        <w:t>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 w:rsidR="009F2BFA"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…………………</w:t>
      </w:r>
      <w:r>
        <w:rPr>
          <w:rFonts w:eastAsia="Arial" w:cs="Times New Roman"/>
          <w:kern w:val="1"/>
          <w:szCs w:val="20"/>
          <w:lang w:eastAsia="zh-CN" w:bidi="hi-IN"/>
        </w:rPr>
        <w:t>Nr KRS …………………………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B5CD0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ogółem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Pr="00896B81" w:rsidRDefault="0064452D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8B5CD0" w:rsidRDefault="008B5CD0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Tabela wyliczenia szczegółowego </w:t>
      </w:r>
      <w:r w:rsidRPr="008B5CD0">
        <w:rPr>
          <w:rFonts w:eastAsia="Arial" w:cs="Times New Roman"/>
          <w:iCs/>
          <w:kern w:val="1"/>
          <w:szCs w:val="20"/>
          <w:lang w:eastAsia="zh-CN" w:bidi="hi-IN"/>
        </w:rPr>
        <w:t>(</w:t>
      </w:r>
      <w:r>
        <w:rPr>
          <w:rFonts w:eastAsia="Arial" w:cs="Times New Roman"/>
          <w:iCs/>
          <w:kern w:val="1"/>
          <w:szCs w:val="20"/>
          <w:lang w:eastAsia="zh-CN" w:bidi="hi-IN"/>
        </w:rPr>
        <w:t>wypełnia Wykonawca).</w:t>
      </w:r>
    </w:p>
    <w:p w:rsidR="00417DD8" w:rsidRDefault="00417DD8" w:rsidP="00417DD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226"/>
        <w:gridCol w:w="850"/>
        <w:gridCol w:w="851"/>
        <w:gridCol w:w="1419"/>
        <w:gridCol w:w="1598"/>
      </w:tblGrid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DA7B8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0B017E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Lodówka podblatowa do zabudowy</w:t>
            </w:r>
            <w:r w:rsidR="008B5CD0" w:rsidRPr="00474022">
              <w:rPr>
                <w:rFonts w:cs="Times New Roman"/>
                <w:szCs w:val="20"/>
              </w:rPr>
              <w:t xml:space="preserve"> (pomieszczenie socjalne)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6F263A" w:rsidP="006F263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13024B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8B5CD0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jc w:val="center"/>
              <w:rPr>
                <w:rFonts w:eastAsia="SimSun" w:cs="Times New Roman"/>
                <w:kern w:val="3"/>
                <w:szCs w:val="20"/>
                <w:lang w:eastAsia="zh-CN" w:bidi="hi-IN"/>
              </w:rPr>
            </w:pPr>
            <w:r>
              <w:rPr>
                <w:rFonts w:eastAsia="SimSun" w:cs="Times New Roman"/>
                <w:kern w:val="3"/>
                <w:szCs w:val="20"/>
                <w:lang w:eastAsia="zh-CN" w:bidi="hi-IN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8B5CD0" w:rsidRDefault="00417DD8" w:rsidP="008B5CD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74475" w:rsidRPr="00896B81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="00D033F8">
        <w:rPr>
          <w:rFonts w:eastAsia="Times New Roman" w:cs="Times New Roman"/>
          <w:color w:val="000000"/>
          <w:szCs w:val="20"/>
          <w:lang w:eastAsia="ar-SA"/>
        </w:rPr>
        <w:t xml:space="preserve">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9F2BFA"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9F2BFA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F7193" w:rsidRPr="00821934" w:rsidRDefault="00371806" w:rsidP="0082193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40629C" w:rsidRPr="0040629C" w:rsidRDefault="00D74475" w:rsidP="008B5CD0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 w:rsidR="009F2BFA"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="009F2BFA">
        <w:rPr>
          <w:rFonts w:eastAsia="Times New Roman" w:cs="Times New Roman"/>
          <w:bCs/>
          <w:iCs/>
          <w:szCs w:val="20"/>
          <w:lang w:eastAsia="pl-PL"/>
        </w:rPr>
        <w:t>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184441" w:rsidRPr="00F051D8" w:rsidRDefault="00184441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B2157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8B5CD0" w:rsidRDefault="00184441" w:rsidP="00F051D8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8416D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9F2BFA">
        <w:rPr>
          <w:rFonts w:eastAsia="Arial" w:cs="Times New Roman"/>
          <w:bCs/>
          <w:kern w:val="1"/>
          <w:szCs w:val="20"/>
          <w:lang w:eastAsia="zh-CN" w:bidi="hi-IN"/>
        </w:rPr>
        <w:t xml:space="preserve">w terminie </w:t>
      </w:r>
      <w:r w:rsidR="009F2BFA" w:rsidRPr="00782EE2">
        <w:rPr>
          <w:rFonts w:eastAsia="Arial" w:cs="Times New Roman"/>
          <w:bCs/>
          <w:kern w:val="1"/>
          <w:szCs w:val="20"/>
          <w:lang w:eastAsia="zh-CN" w:bidi="hi-IN"/>
        </w:rPr>
        <w:t xml:space="preserve">do </w:t>
      </w:r>
      <w:r w:rsidR="009F2BFA" w:rsidRPr="008416D2">
        <w:rPr>
          <w:rFonts w:eastAsia="Arial" w:cs="Times New Roman"/>
          <w:bCs/>
          <w:kern w:val="1"/>
          <w:szCs w:val="20"/>
          <w:lang w:eastAsia="zh-CN" w:bidi="hi-IN"/>
        </w:rPr>
        <w:t>40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9F2BFA">
        <w:rPr>
          <w:rFonts w:eastAsia="Arial" w:cs="Times New Roman"/>
          <w:kern w:val="1"/>
          <w:szCs w:val="20"/>
          <w:lang w:eastAsia="zh-CN" w:bidi="hi-IN"/>
        </w:rPr>
        <w:t>a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B215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  e-mail:…………………………………. .</w:t>
      </w:r>
    </w:p>
    <w:p w:rsidR="00184441" w:rsidRPr="00DA05CC" w:rsidRDefault="009E35DF" w:rsidP="00EB2157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Pr="00D05306" w:rsidRDefault="00B4060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RPr="00D05306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3E" w:rsidRDefault="0072423E">
      <w:pPr>
        <w:spacing w:after="0" w:line="240" w:lineRule="auto"/>
      </w:pPr>
      <w:r>
        <w:separator/>
      </w:r>
    </w:p>
  </w:endnote>
  <w:endnote w:type="continuationSeparator" w:id="0">
    <w:p w:rsidR="0072423E" w:rsidRDefault="0072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5A3B2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ED30E5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3E" w:rsidRDefault="0072423E">
      <w:pPr>
        <w:spacing w:after="0" w:line="240" w:lineRule="auto"/>
      </w:pPr>
      <w:r>
        <w:separator/>
      </w:r>
    </w:p>
  </w:footnote>
  <w:footnote w:type="continuationSeparator" w:id="0">
    <w:p w:rsidR="0072423E" w:rsidRDefault="0072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3B24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23E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0E5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D0243-3363-4AD5-B5DE-188267B8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11</cp:revision>
  <cp:lastPrinted>2023-08-22T11:31:00Z</cp:lastPrinted>
  <dcterms:created xsi:type="dcterms:W3CDTF">2023-08-22T10:43:00Z</dcterms:created>
  <dcterms:modified xsi:type="dcterms:W3CDTF">2023-08-22T11:35:00Z</dcterms:modified>
</cp:coreProperties>
</file>