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48B72" w14:textId="77777777" w:rsidR="00DF4128" w:rsidRPr="005B5DAA" w:rsidRDefault="00DF4128" w:rsidP="00861A17">
      <w:pPr>
        <w:widowControl w:val="0"/>
        <w:autoSpaceDE w:val="0"/>
        <w:autoSpaceDN w:val="0"/>
        <w:adjustRightInd w:val="0"/>
        <w:spacing w:after="0" w:line="276" w:lineRule="auto"/>
        <w:rPr>
          <w:rFonts w:ascii="Arial" w:hAnsi="Arial" w:cs="Arial"/>
          <w:b/>
          <w:bCs/>
          <w:sz w:val="20"/>
          <w:szCs w:val="20"/>
        </w:rPr>
      </w:pPr>
    </w:p>
    <w:p w14:paraId="385B49B0" w14:textId="3D53BE5F" w:rsidR="00DF4128" w:rsidRPr="005B5DAA" w:rsidRDefault="00C6075F" w:rsidP="00861A17">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UMOWA</w:t>
      </w:r>
      <w:r w:rsidR="00464CE8" w:rsidRPr="005B5DAA">
        <w:rPr>
          <w:rFonts w:ascii="Arial" w:hAnsi="Arial" w:cs="Arial"/>
          <w:b/>
          <w:bCs/>
          <w:sz w:val="20"/>
          <w:szCs w:val="20"/>
        </w:rPr>
        <w:t xml:space="preserve"> </w:t>
      </w:r>
      <w:r w:rsidR="00984763" w:rsidRPr="005B5DAA">
        <w:rPr>
          <w:rFonts w:ascii="Arial" w:hAnsi="Arial" w:cs="Arial"/>
          <w:b/>
          <w:bCs/>
          <w:sz w:val="20"/>
          <w:szCs w:val="20"/>
        </w:rPr>
        <w:t xml:space="preserve">NR </w:t>
      </w:r>
      <w:r w:rsidR="004E3C44" w:rsidRPr="005B5DAA">
        <w:rPr>
          <w:rFonts w:ascii="Arial" w:hAnsi="Arial" w:cs="Arial"/>
          <w:b/>
          <w:bCs/>
          <w:sz w:val="20"/>
          <w:szCs w:val="20"/>
        </w:rPr>
        <w:t>……………………………</w:t>
      </w:r>
    </w:p>
    <w:p w14:paraId="674A4624" w14:textId="407E6819" w:rsidR="009C4812" w:rsidRPr="005B5DAA" w:rsidRDefault="009C4812" w:rsidP="00861A17">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(Projekt)</w:t>
      </w:r>
    </w:p>
    <w:p w14:paraId="7ADF6C4C" w14:textId="77777777" w:rsidR="00C52B11" w:rsidRPr="005B5DAA" w:rsidRDefault="00C52B11" w:rsidP="00861A17">
      <w:pPr>
        <w:widowControl w:val="0"/>
        <w:autoSpaceDE w:val="0"/>
        <w:autoSpaceDN w:val="0"/>
        <w:adjustRightInd w:val="0"/>
        <w:spacing w:after="0" w:line="276" w:lineRule="auto"/>
        <w:jc w:val="center"/>
        <w:rPr>
          <w:rFonts w:ascii="Arial" w:hAnsi="Arial" w:cs="Arial"/>
          <w:b/>
          <w:bCs/>
          <w:sz w:val="20"/>
          <w:szCs w:val="20"/>
        </w:rPr>
      </w:pPr>
    </w:p>
    <w:p w14:paraId="2F58F3F5" w14:textId="0668853E" w:rsidR="004E3C44" w:rsidRPr="005B5DAA" w:rsidRDefault="009A1930" w:rsidP="00861A17">
      <w:pPr>
        <w:spacing w:after="0" w:line="276" w:lineRule="auto"/>
        <w:jc w:val="both"/>
        <w:rPr>
          <w:rFonts w:ascii="Arial" w:hAnsi="Arial" w:cs="Arial"/>
          <w:sz w:val="20"/>
          <w:szCs w:val="20"/>
        </w:rPr>
      </w:pPr>
      <w:r>
        <w:rPr>
          <w:rFonts w:ascii="Arial" w:hAnsi="Arial" w:cs="Arial"/>
          <w:sz w:val="20"/>
          <w:szCs w:val="20"/>
        </w:rPr>
        <w:t xml:space="preserve">W </w:t>
      </w:r>
      <w:r w:rsidR="004E3C44" w:rsidRPr="005B5DAA">
        <w:rPr>
          <w:rFonts w:ascii="Arial" w:hAnsi="Arial" w:cs="Arial"/>
          <w:sz w:val="20"/>
          <w:szCs w:val="20"/>
        </w:rPr>
        <w:t xml:space="preserve">dniu  ……………………………………….. r. pomiędzy </w:t>
      </w:r>
    </w:p>
    <w:p w14:paraId="0293CD22" w14:textId="72CC5A9C" w:rsidR="004E3C44" w:rsidRPr="005B5DAA" w:rsidRDefault="004E3C44" w:rsidP="00861A17">
      <w:pPr>
        <w:spacing w:after="0" w:line="276" w:lineRule="auto"/>
        <w:jc w:val="both"/>
        <w:rPr>
          <w:rFonts w:ascii="Arial" w:hAnsi="Arial" w:cs="Arial"/>
          <w:sz w:val="20"/>
          <w:szCs w:val="20"/>
        </w:rPr>
      </w:pPr>
      <w:r w:rsidRPr="005B5DAA">
        <w:rPr>
          <w:rFonts w:ascii="Arial" w:hAnsi="Arial" w:cs="Arial"/>
          <w:b/>
          <w:sz w:val="20"/>
          <w:szCs w:val="20"/>
        </w:rPr>
        <w:t>„Koleje Małopolskie” sp. z o.o.</w:t>
      </w:r>
      <w:r w:rsidRPr="005B5DAA">
        <w:rPr>
          <w:rFonts w:ascii="Arial" w:hAnsi="Arial" w:cs="Arial"/>
          <w:sz w:val="20"/>
          <w:szCs w:val="20"/>
        </w:rPr>
        <w:t xml:space="preserve"> z siedzibą w Krakowie, ul. Racławicka 56/416, 30-017 Kraków, wpisaną do Rejestru Przedsiębiorców Krajowego Rejestru Sądowego prowadzonego przez Sąd Rejonowy dla Krakowa – Śródmieścia w Krakowie, XI Wydział Gospodarczy Krajowego Rejestru Sądowego pod nr KRS 0000500799, REGON 123034972, NIP 6772379445; kapitał zakładowy w</w:t>
      </w:r>
      <w:r w:rsidR="009A1930">
        <w:rPr>
          <w:rFonts w:ascii="Arial" w:hAnsi="Arial" w:cs="Arial"/>
          <w:sz w:val="20"/>
          <w:szCs w:val="20"/>
        </w:rPr>
        <w:t> </w:t>
      </w:r>
      <w:r w:rsidRPr="005B5DAA">
        <w:rPr>
          <w:rFonts w:ascii="Arial" w:hAnsi="Arial" w:cs="Arial"/>
          <w:sz w:val="20"/>
          <w:szCs w:val="20"/>
        </w:rPr>
        <w:t>wysokości: 58 818 000,00 zł, pokryty w całości, zwana dalej</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Zamawiającym</w:t>
      </w:r>
      <w:r w:rsidR="009A1930">
        <w:rPr>
          <w:rFonts w:ascii="Arial" w:hAnsi="Arial" w:cs="Arial"/>
          <w:sz w:val="20"/>
          <w:szCs w:val="20"/>
        </w:rPr>
        <w:t>”</w:t>
      </w:r>
      <w:r w:rsidRPr="005B5DAA">
        <w:rPr>
          <w:rFonts w:ascii="Arial" w:hAnsi="Arial" w:cs="Arial"/>
          <w:sz w:val="20"/>
          <w:szCs w:val="20"/>
        </w:rPr>
        <w:t>, reprezentowanym przez:</w:t>
      </w:r>
    </w:p>
    <w:p w14:paraId="7B313DA2" w14:textId="582B548F" w:rsidR="004E3C44" w:rsidRPr="009A1930" w:rsidRDefault="004E3C44" w:rsidP="00861A17">
      <w:pPr>
        <w:spacing w:after="0" w:line="276" w:lineRule="auto"/>
        <w:jc w:val="both"/>
        <w:rPr>
          <w:rFonts w:ascii="Arial" w:hAnsi="Arial" w:cs="Arial"/>
          <w:b/>
          <w:sz w:val="20"/>
          <w:szCs w:val="20"/>
        </w:rPr>
      </w:pPr>
      <w:r w:rsidRPr="005B5DAA">
        <w:rPr>
          <w:rFonts w:ascii="Arial" w:hAnsi="Arial" w:cs="Arial"/>
          <w:b/>
          <w:sz w:val="20"/>
          <w:szCs w:val="20"/>
        </w:rPr>
        <w:t>Tomasza Warchoła – Prezesa Zarządu</w:t>
      </w:r>
      <w:r w:rsidR="009A1930">
        <w:rPr>
          <w:rFonts w:ascii="Arial" w:hAnsi="Arial" w:cs="Arial"/>
          <w:sz w:val="20"/>
          <w:szCs w:val="20"/>
        </w:rPr>
        <w:t xml:space="preserve">, </w:t>
      </w:r>
    </w:p>
    <w:p w14:paraId="2B16571B"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a</w:t>
      </w:r>
    </w:p>
    <w:p w14:paraId="13187CE7" w14:textId="77777777"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SPÓŁKI PRAWA HANDLOWEGO* </w:t>
      </w:r>
    </w:p>
    <w:p w14:paraId="2D7C787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B256EAE" w14:textId="560C70E2"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NIP: …………, REGON: …………, kapitał zakładowy w wysokości ……… złotych, opłacony w całości/do kwoty ……… złotych, </w:t>
      </w:r>
      <w:r w:rsidR="009A1930">
        <w:rPr>
          <w:rFonts w:ascii="Arial" w:hAnsi="Arial" w:cs="Arial"/>
          <w:sz w:val="20"/>
          <w:szCs w:val="20"/>
        </w:rPr>
        <w:t>zwaną dalej: „</w:t>
      </w:r>
      <w:r w:rsidR="009A1930" w:rsidRPr="009A1930">
        <w:rPr>
          <w:rFonts w:ascii="Arial" w:hAnsi="Arial" w:cs="Arial"/>
          <w:b/>
          <w:sz w:val="20"/>
          <w:szCs w:val="20"/>
        </w:rPr>
        <w:t>Wykonawcą</w:t>
      </w:r>
      <w:r w:rsidR="009A1930">
        <w:rPr>
          <w:rFonts w:ascii="Arial" w:hAnsi="Arial" w:cs="Arial"/>
          <w:sz w:val="20"/>
          <w:szCs w:val="20"/>
        </w:rPr>
        <w:t xml:space="preserve">”, </w:t>
      </w:r>
      <w:r w:rsidRPr="009A1930">
        <w:rPr>
          <w:rFonts w:ascii="Arial" w:hAnsi="Arial" w:cs="Arial"/>
          <w:sz w:val="20"/>
          <w:szCs w:val="20"/>
        </w:rPr>
        <w:t>reprezentowaną</w:t>
      </w:r>
      <w:r w:rsidRPr="005B5DAA">
        <w:rPr>
          <w:rFonts w:ascii="Arial" w:hAnsi="Arial" w:cs="Arial"/>
          <w:sz w:val="20"/>
          <w:szCs w:val="20"/>
        </w:rPr>
        <w:t xml:space="preserve"> przez: </w:t>
      </w:r>
    </w:p>
    <w:p w14:paraId="0613C4B5"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w:t>
      </w:r>
    </w:p>
    <w:p w14:paraId="3F6E0FC6" w14:textId="0EF5D5C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r w:rsidRPr="005B5DAA">
        <w:rPr>
          <w:rFonts w:ascii="Arial" w:hAnsi="Arial" w:cs="Arial"/>
          <w:sz w:val="20"/>
          <w:szCs w:val="20"/>
        </w:rPr>
        <w:t xml:space="preserve"> </w:t>
      </w:r>
    </w:p>
    <w:p w14:paraId="7C5FE55C" w14:textId="24BD10A1"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OSOBY FIZYCZNEJ PROWADZĄCEJ DZIAŁALNOŚĆ GOSPODARCZĄ* </w:t>
      </w:r>
    </w:p>
    <w:p w14:paraId="05EEF0BD"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zamieszkałym/ą w …-…… ……………, ul. ……………, </w:t>
      </w:r>
    </w:p>
    <w:p w14:paraId="3A962EF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E93BACE"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ul. …………………………, NIP: …………, REGON: …………, PESEL: </w:t>
      </w:r>
    </w:p>
    <w:p w14:paraId="74722FD9" w14:textId="280C41A7" w:rsidR="004E3C44" w:rsidRPr="005B5DAA" w:rsidRDefault="009A1930" w:rsidP="00861A17">
      <w:pPr>
        <w:spacing w:after="0" w:line="276" w:lineRule="auto"/>
        <w:jc w:val="both"/>
        <w:rPr>
          <w:rFonts w:ascii="Arial" w:hAnsi="Arial" w:cs="Arial"/>
          <w:sz w:val="20"/>
          <w:szCs w:val="20"/>
        </w:rPr>
      </w:pPr>
      <w:r w:rsidRPr="005B5DAA">
        <w:rPr>
          <w:rFonts w:ascii="Arial" w:hAnsi="Arial" w:cs="Arial"/>
          <w:sz w:val="20"/>
          <w:szCs w:val="20"/>
        </w:rPr>
        <w:t>Z</w:t>
      </w:r>
      <w:r w:rsidR="004E3C44" w:rsidRPr="005B5DAA">
        <w:rPr>
          <w:rFonts w:ascii="Arial" w:hAnsi="Arial" w:cs="Arial"/>
          <w:sz w:val="20"/>
          <w:szCs w:val="20"/>
        </w:rPr>
        <w:t>wanym</w:t>
      </w:r>
      <w:r>
        <w:rPr>
          <w:rFonts w:ascii="Arial" w:hAnsi="Arial" w:cs="Arial"/>
          <w:sz w:val="20"/>
          <w:szCs w:val="20"/>
        </w:rPr>
        <w:t>/zwaną</w:t>
      </w:r>
      <w:r w:rsidR="004E3C44" w:rsidRPr="005B5DAA">
        <w:rPr>
          <w:rFonts w:ascii="Arial" w:hAnsi="Arial" w:cs="Arial"/>
          <w:sz w:val="20"/>
          <w:szCs w:val="20"/>
        </w:rPr>
        <w:t xml:space="preserve"> dalej</w:t>
      </w:r>
      <w:r>
        <w:rPr>
          <w:rFonts w:ascii="Arial" w:hAnsi="Arial" w:cs="Arial"/>
          <w:sz w:val="20"/>
          <w:szCs w:val="20"/>
        </w:rPr>
        <w:t>:</w:t>
      </w:r>
      <w:r w:rsidR="004E3C44" w:rsidRPr="005B5DAA">
        <w:rPr>
          <w:rFonts w:ascii="Arial" w:hAnsi="Arial" w:cs="Arial"/>
          <w:sz w:val="20"/>
          <w:szCs w:val="20"/>
        </w:rPr>
        <w:t xml:space="preserve"> </w:t>
      </w:r>
      <w:r>
        <w:rPr>
          <w:rFonts w:ascii="Arial" w:hAnsi="Arial" w:cs="Arial"/>
          <w:sz w:val="20"/>
          <w:szCs w:val="20"/>
        </w:rPr>
        <w:t>„</w:t>
      </w:r>
      <w:r w:rsidR="004E3C44" w:rsidRPr="009A1930">
        <w:rPr>
          <w:rFonts w:ascii="Arial" w:hAnsi="Arial" w:cs="Arial"/>
          <w:b/>
          <w:sz w:val="20"/>
          <w:szCs w:val="20"/>
        </w:rPr>
        <w:t>Wykonawcą</w:t>
      </w:r>
      <w:r>
        <w:rPr>
          <w:rFonts w:ascii="Arial" w:hAnsi="Arial" w:cs="Arial"/>
          <w:sz w:val="20"/>
          <w:szCs w:val="20"/>
        </w:rPr>
        <w:t>”</w:t>
      </w:r>
      <w:r w:rsidR="004E3C44" w:rsidRPr="005B5DAA">
        <w:rPr>
          <w:rFonts w:ascii="Arial" w:hAnsi="Arial" w:cs="Arial"/>
          <w:sz w:val="20"/>
          <w:szCs w:val="20"/>
        </w:rPr>
        <w:t>, którego reprezentują:</w:t>
      </w:r>
    </w:p>
    <w:p w14:paraId="5BA28ED1" w14:textId="5A99C2D5"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p>
    <w:p w14:paraId="064DD2DA" w14:textId="0433B10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zwanymi dalej łącznie lub osobno</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Stronami</w:t>
      </w:r>
      <w:r w:rsidR="009A1930">
        <w:rPr>
          <w:rFonts w:ascii="Arial" w:hAnsi="Arial" w:cs="Arial"/>
          <w:sz w:val="20"/>
          <w:szCs w:val="20"/>
        </w:rPr>
        <w:t>”</w:t>
      </w:r>
      <w:r w:rsidRPr="005B5DAA">
        <w:rPr>
          <w:rFonts w:ascii="Arial" w:hAnsi="Arial" w:cs="Arial"/>
          <w:sz w:val="20"/>
          <w:szCs w:val="20"/>
        </w:rPr>
        <w:t xml:space="preserve"> lub </w:t>
      </w:r>
      <w:r w:rsidR="009A1930">
        <w:rPr>
          <w:rFonts w:ascii="Arial" w:hAnsi="Arial" w:cs="Arial"/>
          <w:sz w:val="20"/>
          <w:szCs w:val="20"/>
        </w:rPr>
        <w:t>„</w:t>
      </w:r>
      <w:r w:rsidRPr="009A1930">
        <w:rPr>
          <w:rFonts w:ascii="Arial" w:hAnsi="Arial" w:cs="Arial"/>
          <w:b/>
          <w:sz w:val="20"/>
          <w:szCs w:val="20"/>
        </w:rPr>
        <w:t>Stroną</w:t>
      </w:r>
      <w:r w:rsidR="009A1930">
        <w:rPr>
          <w:rFonts w:ascii="Arial" w:hAnsi="Arial" w:cs="Arial"/>
          <w:sz w:val="20"/>
          <w:szCs w:val="20"/>
        </w:rPr>
        <w:t xml:space="preserve">”, </w:t>
      </w:r>
    </w:p>
    <w:p w14:paraId="729EB063" w14:textId="77777777" w:rsidR="004E3C44" w:rsidRPr="005B5DAA" w:rsidRDefault="004E3C44" w:rsidP="00861A17">
      <w:pPr>
        <w:spacing w:after="0" w:line="276" w:lineRule="auto"/>
        <w:jc w:val="both"/>
        <w:rPr>
          <w:rFonts w:ascii="Arial" w:eastAsia="Times New Roman" w:hAnsi="Arial" w:cs="Arial"/>
          <w:sz w:val="20"/>
          <w:szCs w:val="20"/>
        </w:rPr>
      </w:pPr>
    </w:p>
    <w:p w14:paraId="4CE1B2D6" w14:textId="5E271E60" w:rsidR="004E3C44" w:rsidRDefault="004E3C44" w:rsidP="00861A17">
      <w:pPr>
        <w:spacing w:after="0" w:line="276" w:lineRule="auto"/>
        <w:jc w:val="both"/>
        <w:rPr>
          <w:rFonts w:ascii="Arial" w:eastAsia="Times New Roman" w:hAnsi="Arial" w:cs="Arial"/>
          <w:sz w:val="20"/>
          <w:szCs w:val="20"/>
        </w:rPr>
      </w:pPr>
      <w:r w:rsidRPr="005B5DAA">
        <w:rPr>
          <w:rFonts w:ascii="Arial" w:eastAsia="Times New Roman" w:hAnsi="Arial" w:cs="Arial"/>
          <w:sz w:val="20"/>
          <w:szCs w:val="20"/>
        </w:rPr>
        <w:t xml:space="preserve">po przeprowadzeniu postępowania o udzielenie zamówienia w trybie </w:t>
      </w:r>
      <w:r w:rsidR="003F4DAF" w:rsidRPr="005B5DAA">
        <w:rPr>
          <w:rFonts w:ascii="Arial" w:eastAsia="Times New Roman" w:hAnsi="Arial" w:cs="Arial"/>
          <w:sz w:val="20"/>
          <w:szCs w:val="20"/>
        </w:rPr>
        <w:t>zapytania ofertowego</w:t>
      </w:r>
      <w:r w:rsidRPr="005B5DAA">
        <w:rPr>
          <w:rFonts w:ascii="Arial" w:eastAsia="Times New Roman" w:hAnsi="Arial" w:cs="Arial"/>
          <w:sz w:val="20"/>
          <w:szCs w:val="20"/>
        </w:rPr>
        <w:t xml:space="preserve"> pn. „</w:t>
      </w:r>
      <w:r w:rsidR="009A1930">
        <w:rPr>
          <w:rFonts w:ascii="Arial" w:hAnsi="Arial" w:cs="Arial"/>
          <w:b/>
          <w:sz w:val="20"/>
          <w:szCs w:val="20"/>
        </w:rPr>
        <w:t>D</w:t>
      </w:r>
      <w:r w:rsidR="00C521B9" w:rsidRPr="005B5DAA">
        <w:rPr>
          <w:rFonts w:ascii="Arial" w:hAnsi="Arial" w:cs="Arial"/>
          <w:b/>
          <w:sz w:val="20"/>
          <w:szCs w:val="20"/>
        </w:rPr>
        <w:t xml:space="preserve">ostawa </w:t>
      </w:r>
      <w:r w:rsidR="00127B25">
        <w:rPr>
          <w:rFonts w:ascii="Arial" w:hAnsi="Arial" w:cs="Arial"/>
          <w:b/>
          <w:sz w:val="20"/>
          <w:szCs w:val="20"/>
        </w:rPr>
        <w:t>artykułów biurowych</w:t>
      </w:r>
      <w:r w:rsidRPr="005B5DAA">
        <w:rPr>
          <w:rFonts w:ascii="Arial" w:eastAsia="Times New Roman" w:hAnsi="Arial" w:cs="Arial"/>
          <w:sz w:val="20"/>
          <w:szCs w:val="20"/>
        </w:rPr>
        <w:t xml:space="preserve">” na podstawie Regulaminu udzielania zamówień w Spółce „Koleje Małopolskie” </w:t>
      </w:r>
      <w:r w:rsidR="009A1930">
        <w:rPr>
          <w:rFonts w:ascii="Arial" w:eastAsia="Times New Roman" w:hAnsi="Arial" w:cs="Arial"/>
          <w:sz w:val="20"/>
          <w:szCs w:val="20"/>
        </w:rPr>
        <w:t>s</w:t>
      </w:r>
      <w:r w:rsidRPr="005B5DAA">
        <w:rPr>
          <w:rFonts w:ascii="Arial" w:eastAsia="Times New Roman" w:hAnsi="Arial" w:cs="Arial"/>
          <w:sz w:val="20"/>
          <w:szCs w:val="20"/>
        </w:rPr>
        <w:t xml:space="preserve">p. z o.o. wyłączonych spod stosowania </w:t>
      </w:r>
      <w:r w:rsidR="009A1930">
        <w:rPr>
          <w:rFonts w:ascii="Arial" w:eastAsia="Times New Roman" w:hAnsi="Arial" w:cs="Arial"/>
          <w:sz w:val="20"/>
          <w:szCs w:val="20"/>
        </w:rPr>
        <w:t>u</w:t>
      </w:r>
      <w:r w:rsidRPr="005B5DAA">
        <w:rPr>
          <w:rFonts w:ascii="Arial" w:eastAsia="Times New Roman" w:hAnsi="Arial" w:cs="Arial"/>
          <w:sz w:val="20"/>
          <w:szCs w:val="20"/>
        </w:rPr>
        <w:t>stawy z dnia 11 września 2019 r. – Prawo Zamówień Publicznych</w:t>
      </w:r>
      <w:r w:rsidR="009A1930">
        <w:rPr>
          <w:rFonts w:ascii="Arial" w:eastAsia="Times New Roman" w:hAnsi="Arial" w:cs="Arial"/>
          <w:sz w:val="20"/>
          <w:szCs w:val="20"/>
        </w:rPr>
        <w:t xml:space="preserve">, </w:t>
      </w:r>
    </w:p>
    <w:p w14:paraId="3EC29964" w14:textId="7C1F92E6" w:rsidR="009A1930" w:rsidRPr="009A1930" w:rsidRDefault="009A1930" w:rsidP="00861A17">
      <w:pPr>
        <w:spacing w:after="0" w:line="276" w:lineRule="auto"/>
        <w:jc w:val="both"/>
        <w:rPr>
          <w:rFonts w:ascii="Arial" w:eastAsia="Times New Roman" w:hAnsi="Arial" w:cs="Arial"/>
          <w:sz w:val="20"/>
          <w:szCs w:val="20"/>
        </w:rPr>
      </w:pPr>
      <w:r>
        <w:rPr>
          <w:rFonts w:ascii="Arial" w:eastAsia="Times New Roman" w:hAnsi="Arial" w:cs="Arial"/>
          <w:sz w:val="20"/>
          <w:szCs w:val="20"/>
        </w:rPr>
        <w:t>została zawarta umowa, zwana dalej: „</w:t>
      </w:r>
      <w:r>
        <w:rPr>
          <w:rFonts w:ascii="Arial" w:eastAsia="Times New Roman" w:hAnsi="Arial" w:cs="Arial"/>
          <w:b/>
          <w:sz w:val="20"/>
          <w:szCs w:val="20"/>
        </w:rPr>
        <w:t>Umową</w:t>
      </w:r>
      <w:r>
        <w:rPr>
          <w:rFonts w:ascii="Arial" w:eastAsia="Times New Roman" w:hAnsi="Arial" w:cs="Arial"/>
          <w:sz w:val="20"/>
          <w:szCs w:val="20"/>
        </w:rPr>
        <w:t xml:space="preserve">”, następującej treści: </w:t>
      </w:r>
    </w:p>
    <w:p w14:paraId="099692BD" w14:textId="77777777" w:rsidR="004E3C44" w:rsidRPr="005B5DAA" w:rsidRDefault="004E3C44" w:rsidP="00861A17">
      <w:pPr>
        <w:spacing w:after="0" w:line="276" w:lineRule="auto"/>
        <w:jc w:val="both"/>
        <w:rPr>
          <w:rFonts w:ascii="Arial" w:eastAsia="Times New Roman" w:hAnsi="Arial" w:cs="Arial"/>
          <w:sz w:val="20"/>
          <w:szCs w:val="20"/>
        </w:rPr>
      </w:pPr>
    </w:p>
    <w:p w14:paraId="70880BB6" w14:textId="77777777" w:rsidR="004E3C44" w:rsidRPr="005B5DAA" w:rsidRDefault="004E3C44" w:rsidP="00861A17">
      <w:pPr>
        <w:pStyle w:val="Akapitzlist"/>
        <w:numPr>
          <w:ilvl w:val="0"/>
          <w:numId w:val="20"/>
        </w:numPr>
        <w:spacing w:after="0" w:line="276" w:lineRule="auto"/>
        <w:ind w:left="284" w:hanging="284"/>
        <w:contextualSpacing w:val="0"/>
        <w:jc w:val="center"/>
        <w:rPr>
          <w:rFonts w:ascii="Arial" w:eastAsia="Times New Roman" w:hAnsi="Arial" w:cs="Arial"/>
          <w:b/>
          <w:bCs/>
          <w:sz w:val="20"/>
          <w:szCs w:val="20"/>
        </w:rPr>
      </w:pPr>
    </w:p>
    <w:p w14:paraId="2E364805" w14:textId="77777777" w:rsidR="004E3C44" w:rsidRPr="005B5DAA" w:rsidRDefault="004E3C44" w:rsidP="00861A17">
      <w:pPr>
        <w:spacing w:after="0" w:line="276" w:lineRule="auto"/>
        <w:jc w:val="center"/>
        <w:rPr>
          <w:rFonts w:ascii="Arial" w:hAnsi="Arial" w:cs="Arial"/>
          <w:caps/>
          <w:sz w:val="20"/>
          <w:szCs w:val="20"/>
        </w:rPr>
      </w:pPr>
      <w:r w:rsidRPr="005B5DAA">
        <w:rPr>
          <w:rFonts w:ascii="Arial" w:hAnsi="Arial" w:cs="Arial"/>
          <w:b/>
          <w:bCs/>
          <w:caps/>
          <w:sz w:val="20"/>
          <w:szCs w:val="20"/>
        </w:rPr>
        <w:t>Przedmiot Umowy</w:t>
      </w:r>
    </w:p>
    <w:p w14:paraId="57C42D48" w14:textId="4FFD4DFB" w:rsidR="00127B25" w:rsidRPr="00127B25" w:rsidRDefault="004E3C44" w:rsidP="00861A17">
      <w:pPr>
        <w:pStyle w:val="Akapitzlist"/>
        <w:numPr>
          <w:ilvl w:val="0"/>
          <w:numId w:val="75"/>
        </w:numPr>
        <w:spacing w:after="0" w:line="276" w:lineRule="auto"/>
        <w:ind w:left="426"/>
        <w:jc w:val="both"/>
        <w:rPr>
          <w:rFonts w:ascii="Arial" w:hAnsi="Arial" w:cs="Arial"/>
          <w:sz w:val="20"/>
          <w:szCs w:val="20"/>
        </w:rPr>
      </w:pPr>
      <w:r w:rsidRPr="00127B25">
        <w:rPr>
          <w:rFonts w:ascii="Arial" w:eastAsia="Calibri" w:hAnsi="Arial" w:cs="Arial"/>
          <w:sz w:val="20"/>
          <w:szCs w:val="20"/>
        </w:rPr>
        <w:t>Przedmiot</w:t>
      </w:r>
      <w:r w:rsidR="004D53AE" w:rsidRPr="00127B25">
        <w:rPr>
          <w:rFonts w:ascii="Arial" w:eastAsia="Calibri" w:hAnsi="Arial" w:cs="Arial"/>
          <w:sz w:val="20"/>
          <w:szCs w:val="20"/>
        </w:rPr>
        <w:t>em</w:t>
      </w:r>
      <w:r w:rsidRPr="00127B25">
        <w:rPr>
          <w:rFonts w:ascii="Arial" w:eastAsia="Calibri" w:hAnsi="Arial" w:cs="Arial"/>
          <w:sz w:val="20"/>
          <w:szCs w:val="20"/>
        </w:rPr>
        <w:t xml:space="preserve"> </w:t>
      </w:r>
      <w:r w:rsidR="00832A8B" w:rsidRPr="00127B25">
        <w:rPr>
          <w:rFonts w:ascii="Arial" w:eastAsia="Calibri" w:hAnsi="Arial" w:cs="Arial"/>
          <w:sz w:val="20"/>
          <w:szCs w:val="20"/>
        </w:rPr>
        <w:t xml:space="preserve">Umowy </w:t>
      </w:r>
      <w:r w:rsidR="00127B25" w:rsidRPr="00127B25">
        <w:rPr>
          <w:rFonts w:ascii="Arial" w:eastAsia="Calibri" w:hAnsi="Arial" w:cs="Arial"/>
          <w:sz w:val="20"/>
          <w:szCs w:val="20"/>
        </w:rPr>
        <w:t xml:space="preserve">są sukcesywne dostawy artykułów biurowych </w:t>
      </w:r>
      <w:r w:rsidR="00127B25">
        <w:rPr>
          <w:rFonts w:ascii="Arial" w:eastAsia="Calibri" w:hAnsi="Arial" w:cs="Arial"/>
          <w:sz w:val="20"/>
          <w:szCs w:val="20"/>
        </w:rPr>
        <w:t xml:space="preserve">w zakresie określonym w </w:t>
      </w:r>
      <w:r w:rsidR="00127B25" w:rsidRPr="00127B25">
        <w:rPr>
          <w:rFonts w:ascii="Arial" w:eastAsia="Calibri" w:hAnsi="Arial" w:cs="Arial"/>
          <w:sz w:val="20"/>
          <w:szCs w:val="20"/>
        </w:rPr>
        <w:t xml:space="preserve"> załączniku nr 3 Umowy (formularz cenowy)</w:t>
      </w:r>
      <w:r w:rsidR="00127B25">
        <w:rPr>
          <w:rFonts w:ascii="Arial" w:eastAsia="Calibri" w:hAnsi="Arial" w:cs="Arial"/>
          <w:sz w:val="20"/>
          <w:szCs w:val="20"/>
        </w:rPr>
        <w:t xml:space="preserve"> </w:t>
      </w:r>
      <w:r w:rsidR="00832A8B" w:rsidRPr="00127B25">
        <w:rPr>
          <w:rFonts w:ascii="Arial" w:hAnsi="Arial" w:cs="Arial"/>
          <w:sz w:val="20"/>
          <w:szCs w:val="20"/>
        </w:rPr>
        <w:t>- zwane dalej: „</w:t>
      </w:r>
      <w:r w:rsidR="00832A8B" w:rsidRPr="00127B25">
        <w:rPr>
          <w:rFonts w:ascii="Arial" w:hAnsi="Arial" w:cs="Arial"/>
          <w:b/>
          <w:sz w:val="20"/>
          <w:szCs w:val="20"/>
        </w:rPr>
        <w:t>produktami</w:t>
      </w:r>
      <w:r w:rsidR="00127B25" w:rsidRPr="00127B25">
        <w:rPr>
          <w:rFonts w:ascii="Arial" w:hAnsi="Arial" w:cs="Arial"/>
          <w:sz w:val="20"/>
          <w:szCs w:val="20"/>
        </w:rPr>
        <w:t>”.</w:t>
      </w:r>
    </w:p>
    <w:p w14:paraId="069B4DAA" w14:textId="477C7F5D" w:rsidR="00127B25" w:rsidRDefault="00C521B9" w:rsidP="00861A17">
      <w:pPr>
        <w:pStyle w:val="Akapitzlist"/>
        <w:numPr>
          <w:ilvl w:val="0"/>
          <w:numId w:val="75"/>
        </w:numPr>
        <w:spacing w:after="0" w:line="276" w:lineRule="auto"/>
        <w:ind w:left="426"/>
        <w:jc w:val="both"/>
        <w:rPr>
          <w:rFonts w:ascii="Arial" w:hAnsi="Arial" w:cs="Arial"/>
          <w:sz w:val="20"/>
          <w:szCs w:val="20"/>
        </w:rPr>
      </w:pPr>
      <w:r w:rsidRPr="00127B25">
        <w:rPr>
          <w:rFonts w:ascii="Arial" w:eastAsia="Calibri" w:hAnsi="Arial" w:cs="Arial"/>
          <w:sz w:val="20"/>
          <w:szCs w:val="20"/>
        </w:rPr>
        <w:t>Wykonawca oświadcza, że d</w:t>
      </w:r>
      <w:r w:rsidR="00606824" w:rsidRPr="00127B25">
        <w:rPr>
          <w:rFonts w:ascii="Arial" w:eastAsia="Calibri" w:hAnsi="Arial" w:cs="Arial"/>
          <w:sz w:val="20"/>
          <w:szCs w:val="20"/>
        </w:rPr>
        <w:t xml:space="preserve">ostarczone </w:t>
      </w:r>
      <w:r w:rsidRPr="00127B25">
        <w:rPr>
          <w:rFonts w:ascii="Arial" w:eastAsia="Calibri" w:hAnsi="Arial" w:cs="Arial"/>
          <w:sz w:val="20"/>
          <w:szCs w:val="20"/>
        </w:rPr>
        <w:t>produkty</w:t>
      </w:r>
      <w:r w:rsidR="00D403C1" w:rsidRPr="00127B25">
        <w:rPr>
          <w:rFonts w:ascii="Arial" w:eastAsia="Calibri" w:hAnsi="Arial" w:cs="Arial"/>
          <w:sz w:val="20"/>
          <w:szCs w:val="20"/>
        </w:rPr>
        <w:t xml:space="preserve"> </w:t>
      </w:r>
      <w:r w:rsidRPr="00127B25">
        <w:rPr>
          <w:rFonts w:ascii="Arial" w:hAnsi="Arial" w:cs="Arial"/>
          <w:sz w:val="20"/>
          <w:szCs w:val="20"/>
        </w:rPr>
        <w:t xml:space="preserve">są nowe, </w:t>
      </w:r>
      <w:r w:rsidR="00127B25" w:rsidRPr="00127B25">
        <w:rPr>
          <w:rFonts w:ascii="Arial" w:hAnsi="Arial" w:cs="Arial"/>
          <w:sz w:val="20"/>
          <w:szCs w:val="20"/>
        </w:rPr>
        <w:t>nieuszkodzone i spełniają wymagania Zamawiającego</w:t>
      </w:r>
      <w:r w:rsidR="004655F8">
        <w:rPr>
          <w:rFonts w:ascii="Arial" w:hAnsi="Arial" w:cs="Arial"/>
          <w:sz w:val="20"/>
          <w:szCs w:val="20"/>
        </w:rPr>
        <w:t>, wolne od wad fizycznych i prawnych</w:t>
      </w:r>
      <w:r w:rsidR="00127B25" w:rsidRPr="00127B25">
        <w:rPr>
          <w:rFonts w:ascii="Arial" w:hAnsi="Arial" w:cs="Arial"/>
          <w:sz w:val="20"/>
          <w:szCs w:val="20"/>
        </w:rPr>
        <w:t>.</w:t>
      </w:r>
    </w:p>
    <w:p w14:paraId="43A57292" w14:textId="3F40FA97" w:rsidR="00127B25" w:rsidRDefault="00127B25" w:rsidP="00861A17">
      <w:pPr>
        <w:pStyle w:val="Akapitzlist"/>
        <w:numPr>
          <w:ilvl w:val="0"/>
          <w:numId w:val="75"/>
        </w:numPr>
        <w:spacing w:after="0" w:line="276" w:lineRule="auto"/>
        <w:ind w:left="426"/>
        <w:jc w:val="both"/>
        <w:rPr>
          <w:rFonts w:ascii="Arial" w:hAnsi="Arial" w:cs="Arial"/>
          <w:sz w:val="20"/>
          <w:szCs w:val="20"/>
        </w:rPr>
      </w:pPr>
      <w:r>
        <w:rPr>
          <w:rFonts w:ascii="Arial" w:hAnsi="Arial" w:cs="Arial"/>
          <w:sz w:val="20"/>
          <w:szCs w:val="20"/>
        </w:rPr>
        <w:t xml:space="preserve">Ilości wskazane w załączniku nr 3 do Umowy określają szacunkowe zapotrzebowanie Zamawiającego i nie stanowią zobowiązania do </w:t>
      </w:r>
      <w:r w:rsidR="0057097A">
        <w:rPr>
          <w:rFonts w:ascii="Arial" w:hAnsi="Arial" w:cs="Arial"/>
          <w:sz w:val="20"/>
          <w:szCs w:val="20"/>
        </w:rPr>
        <w:t xml:space="preserve">pełnej realizacji. Wykonawcy nie przysługują roszczenia z tytułu niezrealizowania w pełnym zakresie przedmiotu umowy. </w:t>
      </w:r>
    </w:p>
    <w:p w14:paraId="3864B77A" w14:textId="77777777" w:rsidR="00861A17" w:rsidRDefault="00861A17" w:rsidP="00861A17">
      <w:pPr>
        <w:pStyle w:val="Akapitzlist"/>
        <w:spacing w:after="0" w:line="276" w:lineRule="auto"/>
        <w:ind w:left="426"/>
        <w:jc w:val="both"/>
        <w:rPr>
          <w:rFonts w:ascii="Arial" w:hAnsi="Arial" w:cs="Arial"/>
          <w:sz w:val="20"/>
          <w:szCs w:val="20"/>
        </w:rPr>
      </w:pPr>
    </w:p>
    <w:p w14:paraId="3F5D30B9" w14:textId="55FC63B5" w:rsidR="007F1304" w:rsidRPr="0069044B" w:rsidRDefault="001A6CB9" w:rsidP="00861A17">
      <w:pPr>
        <w:pStyle w:val="Akapitzlist"/>
        <w:numPr>
          <w:ilvl w:val="0"/>
          <w:numId w:val="37"/>
        </w:numPr>
        <w:spacing w:after="0" w:line="276" w:lineRule="auto"/>
        <w:ind w:left="567" w:hanging="425"/>
        <w:contextualSpacing w:val="0"/>
        <w:jc w:val="center"/>
      </w:pPr>
      <w:r>
        <w:br/>
      </w:r>
      <w:r w:rsidR="002531E5" w:rsidRPr="001A6CB9">
        <w:rPr>
          <w:rFonts w:ascii="Arial" w:hAnsi="Arial" w:cs="Arial"/>
          <w:b/>
          <w:caps/>
          <w:sz w:val="20"/>
          <w:szCs w:val="20"/>
        </w:rPr>
        <w:t>Obowiązki Wykonawcy</w:t>
      </w:r>
    </w:p>
    <w:p w14:paraId="31E5D149" w14:textId="413301AA" w:rsidR="006C1221" w:rsidRPr="005B5DAA" w:rsidRDefault="00AA2DEB" w:rsidP="00861A17">
      <w:pPr>
        <w:pStyle w:val="Akapitzlist"/>
        <w:numPr>
          <w:ilvl w:val="0"/>
          <w:numId w:val="3"/>
        </w:numPr>
        <w:spacing w:after="0" w:line="276" w:lineRule="auto"/>
        <w:ind w:left="426" w:hanging="426"/>
        <w:jc w:val="both"/>
        <w:rPr>
          <w:rFonts w:ascii="Arial" w:hAnsi="Arial" w:cs="Arial"/>
          <w:sz w:val="20"/>
          <w:szCs w:val="20"/>
        </w:rPr>
      </w:pPr>
      <w:r w:rsidRPr="005B5DAA">
        <w:rPr>
          <w:rFonts w:ascii="Arial" w:hAnsi="Arial" w:cs="Arial"/>
          <w:b/>
          <w:sz w:val="20"/>
          <w:szCs w:val="20"/>
        </w:rPr>
        <w:lastRenderedPageBreak/>
        <w:t>Wykonawca</w:t>
      </w:r>
      <w:r w:rsidR="00D44294" w:rsidRPr="005B5DAA">
        <w:rPr>
          <w:rFonts w:ascii="Arial" w:hAnsi="Arial" w:cs="Arial"/>
          <w:sz w:val="20"/>
          <w:szCs w:val="20"/>
        </w:rPr>
        <w:t xml:space="preserve"> zobowiązuje się dostarczyć </w:t>
      </w:r>
      <w:r w:rsidR="00272DF8" w:rsidRPr="005B5DAA">
        <w:rPr>
          <w:rFonts w:ascii="Arial" w:hAnsi="Arial" w:cs="Arial"/>
          <w:sz w:val="20"/>
          <w:szCs w:val="20"/>
        </w:rPr>
        <w:t xml:space="preserve">Zamawiającemu </w:t>
      </w:r>
      <w:r w:rsidR="00D44294" w:rsidRPr="005B5DAA">
        <w:rPr>
          <w:rFonts w:ascii="Arial" w:hAnsi="Arial" w:cs="Arial"/>
          <w:sz w:val="20"/>
          <w:szCs w:val="20"/>
        </w:rPr>
        <w:t>p</w:t>
      </w:r>
      <w:r w:rsidR="006C1221" w:rsidRPr="005B5DAA">
        <w:rPr>
          <w:rFonts w:ascii="Arial" w:hAnsi="Arial" w:cs="Arial"/>
          <w:sz w:val="20"/>
          <w:szCs w:val="20"/>
        </w:rPr>
        <w:t xml:space="preserve">rzedmiot </w:t>
      </w:r>
      <w:r w:rsidR="00272DF8" w:rsidRPr="005B5DAA">
        <w:rPr>
          <w:rFonts w:ascii="Arial" w:hAnsi="Arial" w:cs="Arial"/>
          <w:sz w:val="20"/>
          <w:szCs w:val="20"/>
        </w:rPr>
        <w:t>Umowy</w:t>
      </w:r>
      <w:r w:rsidR="00690576" w:rsidRPr="005B5DAA">
        <w:rPr>
          <w:rFonts w:ascii="Arial" w:hAnsi="Arial" w:cs="Arial"/>
          <w:sz w:val="20"/>
          <w:szCs w:val="20"/>
        </w:rPr>
        <w:t>, o którym mowa w</w:t>
      </w:r>
      <w:r w:rsidR="008A28E4">
        <w:rPr>
          <w:rFonts w:ascii="Arial" w:hAnsi="Arial" w:cs="Arial"/>
          <w:sz w:val="20"/>
          <w:szCs w:val="20"/>
        </w:rPr>
        <w:t> </w:t>
      </w:r>
      <w:r w:rsidR="00690576" w:rsidRPr="005B5DAA">
        <w:rPr>
          <w:rFonts w:ascii="Arial" w:hAnsi="Arial" w:cs="Arial"/>
          <w:sz w:val="20"/>
          <w:szCs w:val="20"/>
        </w:rPr>
        <w:t>§</w:t>
      </w:r>
      <w:r w:rsidR="008A28E4">
        <w:rPr>
          <w:rFonts w:ascii="Arial" w:hAnsi="Arial" w:cs="Arial"/>
          <w:sz w:val="20"/>
          <w:szCs w:val="20"/>
        </w:rPr>
        <w:t> </w:t>
      </w:r>
      <w:r w:rsidR="00690576" w:rsidRPr="005B5DAA">
        <w:rPr>
          <w:rFonts w:ascii="Arial" w:hAnsi="Arial" w:cs="Arial"/>
          <w:sz w:val="20"/>
          <w:szCs w:val="20"/>
        </w:rPr>
        <w:t>1 ust. 1</w:t>
      </w:r>
      <w:r w:rsidR="006C1221" w:rsidRPr="005B5DAA">
        <w:rPr>
          <w:rFonts w:ascii="Arial" w:hAnsi="Arial" w:cs="Arial"/>
          <w:sz w:val="20"/>
          <w:szCs w:val="20"/>
        </w:rPr>
        <w:t>.</w:t>
      </w:r>
      <w:r w:rsidR="008A28E4">
        <w:rPr>
          <w:rFonts w:ascii="Arial" w:hAnsi="Arial" w:cs="Arial"/>
          <w:sz w:val="20"/>
          <w:szCs w:val="20"/>
        </w:rPr>
        <w:t xml:space="preserve"> </w:t>
      </w:r>
    </w:p>
    <w:p w14:paraId="122C687F" w14:textId="77777777" w:rsidR="00537696" w:rsidRPr="005B5DAA" w:rsidRDefault="00537696" w:rsidP="00861A17">
      <w:pPr>
        <w:pStyle w:val="Akapitzlist"/>
        <w:numPr>
          <w:ilvl w:val="0"/>
          <w:numId w:val="3"/>
        </w:numPr>
        <w:spacing w:after="0" w:line="276" w:lineRule="auto"/>
        <w:ind w:left="426" w:hanging="426"/>
        <w:jc w:val="both"/>
        <w:rPr>
          <w:rFonts w:ascii="Arial" w:hAnsi="Arial" w:cs="Arial"/>
          <w:sz w:val="20"/>
          <w:szCs w:val="20"/>
        </w:rPr>
      </w:pPr>
      <w:r w:rsidRPr="005B5DAA">
        <w:rPr>
          <w:rFonts w:ascii="Arial" w:eastAsia="Calibri" w:hAnsi="Arial" w:cs="Arial"/>
          <w:b/>
          <w:sz w:val="20"/>
          <w:szCs w:val="20"/>
        </w:rPr>
        <w:t>Wykonawca</w:t>
      </w:r>
      <w:r w:rsidRPr="005B5DAA">
        <w:rPr>
          <w:rFonts w:ascii="Arial" w:eastAsia="Calibri" w:hAnsi="Arial" w:cs="Arial"/>
          <w:sz w:val="20"/>
          <w:szCs w:val="20"/>
        </w:rPr>
        <w:t xml:space="preserve"> zobowiązuje się do realizacji przedmiotu Umowy zgodnie z:</w:t>
      </w:r>
    </w:p>
    <w:p w14:paraId="4CB18E67" w14:textId="2067D894" w:rsidR="00537696" w:rsidRPr="005B5DAA" w:rsidRDefault="003D3E73" w:rsidP="00861A17">
      <w:pPr>
        <w:numPr>
          <w:ilvl w:val="1"/>
          <w:numId w:val="27"/>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767096">
        <w:rPr>
          <w:rFonts w:ascii="Arial" w:hAnsi="Arial" w:cs="Arial"/>
          <w:sz w:val="20"/>
          <w:szCs w:val="20"/>
        </w:rPr>
        <w:t>fertą,</w:t>
      </w:r>
    </w:p>
    <w:p w14:paraId="52B0DD15" w14:textId="3D5EEF75" w:rsidR="00537696" w:rsidRPr="005B5DAA" w:rsidRDefault="00537696" w:rsidP="00861A17">
      <w:pPr>
        <w:numPr>
          <w:ilvl w:val="1"/>
          <w:numId w:val="27"/>
        </w:numPr>
        <w:suppressAutoHyphens/>
        <w:overflowPunct w:val="0"/>
        <w:autoSpaceDE w:val="0"/>
        <w:spacing w:after="0" w:line="276" w:lineRule="auto"/>
        <w:ind w:left="851" w:hanging="425"/>
        <w:jc w:val="both"/>
        <w:rPr>
          <w:rFonts w:ascii="Arial" w:hAnsi="Arial" w:cs="Arial"/>
          <w:sz w:val="20"/>
          <w:szCs w:val="20"/>
        </w:rPr>
      </w:pPr>
      <w:r w:rsidRPr="005B5DAA">
        <w:rPr>
          <w:rFonts w:ascii="Arial" w:hAnsi="Arial" w:cs="Arial"/>
          <w:sz w:val="20"/>
          <w:szCs w:val="20"/>
        </w:rPr>
        <w:t>Umową,</w:t>
      </w:r>
    </w:p>
    <w:p w14:paraId="2257FD5B" w14:textId="5A638FCD" w:rsidR="008A28E4" w:rsidRDefault="008A28E4" w:rsidP="00861A17">
      <w:pPr>
        <w:numPr>
          <w:ilvl w:val="1"/>
          <w:numId w:val="27"/>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Opisem Przedmiotu Zamówienia, dalej</w:t>
      </w:r>
      <w:r w:rsidR="003D3E73">
        <w:rPr>
          <w:rFonts w:ascii="Arial" w:hAnsi="Arial" w:cs="Arial"/>
          <w:sz w:val="20"/>
          <w:szCs w:val="20"/>
        </w:rPr>
        <w:t xml:space="preserve"> zwanym</w:t>
      </w:r>
      <w:r>
        <w:rPr>
          <w:rFonts w:ascii="Arial" w:hAnsi="Arial" w:cs="Arial"/>
          <w:sz w:val="20"/>
          <w:szCs w:val="20"/>
        </w:rPr>
        <w:t>: „</w:t>
      </w:r>
      <w:r w:rsidRPr="008A28E4">
        <w:rPr>
          <w:rFonts w:ascii="Arial" w:hAnsi="Arial" w:cs="Arial"/>
          <w:b/>
          <w:sz w:val="20"/>
          <w:szCs w:val="20"/>
        </w:rPr>
        <w:t>OPZ</w:t>
      </w:r>
      <w:r>
        <w:rPr>
          <w:rFonts w:ascii="Arial" w:hAnsi="Arial" w:cs="Arial"/>
          <w:sz w:val="20"/>
          <w:szCs w:val="20"/>
        </w:rPr>
        <w:t xml:space="preserve">”, stanowiącym </w:t>
      </w:r>
      <w:r w:rsidRPr="0069044B">
        <w:rPr>
          <w:rFonts w:ascii="Arial" w:hAnsi="Arial" w:cs="Arial"/>
          <w:b/>
          <w:sz w:val="20"/>
          <w:szCs w:val="20"/>
        </w:rPr>
        <w:t>z</w:t>
      </w:r>
      <w:r w:rsidR="00537696" w:rsidRPr="0069044B">
        <w:rPr>
          <w:rFonts w:ascii="Arial" w:hAnsi="Arial" w:cs="Arial"/>
          <w:b/>
          <w:sz w:val="20"/>
          <w:szCs w:val="20"/>
        </w:rPr>
        <w:t>ałącznik nr 1</w:t>
      </w:r>
      <w:r w:rsidR="00537696" w:rsidRPr="005B5DAA">
        <w:rPr>
          <w:rFonts w:ascii="Arial" w:hAnsi="Arial" w:cs="Arial"/>
          <w:sz w:val="20"/>
          <w:szCs w:val="20"/>
        </w:rPr>
        <w:t xml:space="preserve"> do Umowy</w:t>
      </w:r>
      <w:r>
        <w:rPr>
          <w:rFonts w:ascii="Arial" w:hAnsi="Arial" w:cs="Arial"/>
          <w:sz w:val="20"/>
          <w:szCs w:val="20"/>
        </w:rPr>
        <w:t xml:space="preserve">, </w:t>
      </w:r>
    </w:p>
    <w:p w14:paraId="0593CD02" w14:textId="38909AD1" w:rsidR="00537696" w:rsidRPr="005B5DAA" w:rsidRDefault="003D3E73" w:rsidP="00861A17">
      <w:pPr>
        <w:numPr>
          <w:ilvl w:val="1"/>
          <w:numId w:val="27"/>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8A28E4">
        <w:rPr>
          <w:rFonts w:ascii="Arial" w:hAnsi="Arial" w:cs="Arial"/>
          <w:sz w:val="20"/>
          <w:szCs w:val="20"/>
        </w:rPr>
        <w:t xml:space="preserve">bowiązującymi przepisami prawa. </w:t>
      </w:r>
    </w:p>
    <w:p w14:paraId="05B5426A" w14:textId="598E69AC" w:rsidR="00537696" w:rsidRPr="005B5DAA" w:rsidRDefault="00537696" w:rsidP="00861A17">
      <w:pPr>
        <w:pStyle w:val="Akapitzlist"/>
        <w:numPr>
          <w:ilvl w:val="0"/>
          <w:numId w:val="3"/>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przekazane mu przez </w:t>
      </w:r>
      <w:r w:rsidRPr="005B5DAA">
        <w:rPr>
          <w:rFonts w:ascii="Arial" w:hAnsi="Arial" w:cs="Arial"/>
          <w:b/>
          <w:sz w:val="20"/>
          <w:szCs w:val="20"/>
        </w:rPr>
        <w:t>Zamawiającego</w:t>
      </w:r>
      <w:r w:rsidRPr="005B5DAA">
        <w:rPr>
          <w:rFonts w:ascii="Arial" w:hAnsi="Arial" w:cs="Arial"/>
          <w:sz w:val="20"/>
          <w:szCs w:val="20"/>
        </w:rPr>
        <w:t xml:space="preserve"> informacje zawarte w </w:t>
      </w:r>
      <w:r w:rsidR="008A28E4">
        <w:rPr>
          <w:rFonts w:ascii="Arial" w:hAnsi="Arial" w:cs="Arial"/>
          <w:sz w:val="20"/>
          <w:szCs w:val="20"/>
        </w:rPr>
        <w:t>OPZ</w:t>
      </w:r>
      <w:r w:rsidR="0057097A">
        <w:rPr>
          <w:rFonts w:ascii="Arial" w:hAnsi="Arial" w:cs="Arial"/>
          <w:sz w:val="20"/>
          <w:szCs w:val="20"/>
        </w:rPr>
        <w:t xml:space="preserve"> i załącznikach</w:t>
      </w:r>
      <w:r w:rsidRPr="005B5DAA">
        <w:rPr>
          <w:rFonts w:ascii="Arial" w:hAnsi="Arial" w:cs="Arial"/>
          <w:sz w:val="20"/>
          <w:szCs w:val="20"/>
        </w:rPr>
        <w:t xml:space="preserve"> są wystarczające do rozpoczęcia realizacji przedmiotu Umowy i realizowania go z należytą starannością. </w:t>
      </w:r>
    </w:p>
    <w:p w14:paraId="638624B6" w14:textId="5DB51D4D" w:rsidR="00FA6245" w:rsidRPr="001A6CB9" w:rsidRDefault="00FA6245" w:rsidP="00861A17">
      <w:pPr>
        <w:spacing w:after="0" w:line="276" w:lineRule="auto"/>
        <w:ind w:left="66"/>
        <w:jc w:val="both"/>
        <w:rPr>
          <w:rFonts w:ascii="Arial" w:hAnsi="Arial" w:cs="Arial"/>
          <w:sz w:val="20"/>
          <w:szCs w:val="20"/>
        </w:rPr>
      </w:pPr>
    </w:p>
    <w:p w14:paraId="13802FAC" w14:textId="56D2842C" w:rsidR="003B3281" w:rsidRPr="001A6CB9" w:rsidRDefault="001A6CB9" w:rsidP="00861A17">
      <w:pPr>
        <w:pStyle w:val="Akapitzlist"/>
        <w:numPr>
          <w:ilvl w:val="0"/>
          <w:numId w:val="37"/>
        </w:numPr>
        <w:spacing w:after="0" w:line="276" w:lineRule="auto"/>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ZOBOWIĄZANIA ZAMAWIAJĄCEGO </w:t>
      </w:r>
    </w:p>
    <w:p w14:paraId="65257110" w14:textId="31D1331C" w:rsidR="001A6CB9" w:rsidRDefault="001A6CB9" w:rsidP="00861A17">
      <w:pPr>
        <w:pStyle w:val="Akapitzlist"/>
        <w:numPr>
          <w:ilvl w:val="0"/>
          <w:numId w:val="38"/>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zobowiązany jest do współpracy z Wykonawcą w zakresie pozwalającym na należyte wykonanie postanowień Umowy.</w:t>
      </w:r>
      <w:r>
        <w:rPr>
          <w:rFonts w:ascii="Arial" w:hAnsi="Arial" w:cs="Arial"/>
          <w:sz w:val="20"/>
          <w:szCs w:val="20"/>
        </w:rPr>
        <w:t xml:space="preserve"> </w:t>
      </w:r>
    </w:p>
    <w:p w14:paraId="44868222" w14:textId="61015649" w:rsidR="004E323C" w:rsidRDefault="001A6CB9" w:rsidP="00861A17">
      <w:pPr>
        <w:pStyle w:val="Akapitzlist"/>
        <w:numPr>
          <w:ilvl w:val="0"/>
          <w:numId w:val="38"/>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zobowiązuje się do współdziałania z Wykonawcą przy realizacji przedmiotu Umowy, w szczególności do przekazywania wszelkich informacji niezbędnych do prawidłowego wykonania zobowiązań z tytułu Umowy przez Wykonawcę</w:t>
      </w:r>
      <w:r w:rsidR="004E323C">
        <w:rPr>
          <w:rFonts w:ascii="Arial" w:hAnsi="Arial" w:cs="Arial"/>
          <w:sz w:val="20"/>
          <w:szCs w:val="20"/>
        </w:rPr>
        <w:t>.</w:t>
      </w:r>
    </w:p>
    <w:p w14:paraId="2D205DC5" w14:textId="355A371E" w:rsidR="001A6CB9" w:rsidRDefault="001A6CB9" w:rsidP="00861A17">
      <w:pPr>
        <w:pStyle w:val="Akapitzlist"/>
        <w:spacing w:after="0" w:line="276" w:lineRule="auto"/>
        <w:ind w:left="425"/>
        <w:contextualSpacing w:val="0"/>
        <w:jc w:val="both"/>
        <w:rPr>
          <w:rFonts w:ascii="Arial" w:hAnsi="Arial" w:cs="Arial"/>
          <w:sz w:val="20"/>
          <w:szCs w:val="20"/>
        </w:rPr>
      </w:pPr>
      <w:r>
        <w:rPr>
          <w:rFonts w:ascii="Arial" w:hAnsi="Arial" w:cs="Arial"/>
          <w:sz w:val="20"/>
          <w:szCs w:val="20"/>
        </w:rPr>
        <w:t xml:space="preserve"> </w:t>
      </w:r>
    </w:p>
    <w:p w14:paraId="5BEC37C3" w14:textId="41763CA1" w:rsidR="001A6CB9" w:rsidRPr="0069044B" w:rsidRDefault="001A6CB9" w:rsidP="00861A17">
      <w:pPr>
        <w:pStyle w:val="Akapitzlist"/>
        <w:numPr>
          <w:ilvl w:val="0"/>
          <w:numId w:val="37"/>
        </w:numPr>
        <w:spacing w:after="0" w:line="276" w:lineRule="auto"/>
        <w:contextualSpacing w:val="0"/>
        <w:jc w:val="center"/>
        <w:rPr>
          <w:rFonts w:ascii="Arial" w:hAnsi="Arial" w:cs="Arial"/>
          <w:sz w:val="20"/>
          <w:szCs w:val="20"/>
        </w:rPr>
      </w:pPr>
      <w:r>
        <w:rPr>
          <w:rFonts w:ascii="Arial" w:hAnsi="Arial" w:cs="Arial"/>
          <w:sz w:val="20"/>
          <w:szCs w:val="20"/>
        </w:rPr>
        <w:br/>
      </w:r>
      <w:r w:rsidR="004F09E5">
        <w:rPr>
          <w:rFonts w:ascii="Arial" w:hAnsi="Arial" w:cs="Arial"/>
          <w:b/>
          <w:sz w:val="20"/>
          <w:szCs w:val="20"/>
        </w:rPr>
        <w:t xml:space="preserve">OGÓLNE ZASADY WYKONANIA ZOBOWIĄZAŃ </w:t>
      </w:r>
    </w:p>
    <w:p w14:paraId="674F044C" w14:textId="6026E3A0" w:rsidR="006F4DF5" w:rsidRPr="004E323C" w:rsidRDefault="006F4DF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hAnsi="Arial" w:cs="Arial"/>
          <w:sz w:val="20"/>
          <w:szCs w:val="20"/>
        </w:rPr>
        <w:t>Przedmiot Umowy będzie dostarczany do Zamawiającego sukcesywnie, każdorazowo na podstawie indywidualnych zamówień określających produkty oraz ilość. Zamówienia należy składać na adres e-mail:…………………….</w:t>
      </w:r>
    </w:p>
    <w:p w14:paraId="2E76D2DF" w14:textId="1119EE75" w:rsidR="00571BF5" w:rsidRPr="004E323C" w:rsidRDefault="00571BF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hAnsi="Arial" w:cs="Arial"/>
          <w:b/>
          <w:sz w:val="20"/>
          <w:szCs w:val="20"/>
        </w:rPr>
        <w:t>Termin dostawy zamówionej partii przedmiotu zamówienia</w:t>
      </w:r>
      <w:r w:rsidRPr="004E323C">
        <w:rPr>
          <w:rFonts w:ascii="Arial" w:hAnsi="Arial" w:cs="Arial"/>
          <w:sz w:val="20"/>
          <w:szCs w:val="20"/>
        </w:rPr>
        <w:t xml:space="preserve"> wynosi </w:t>
      </w:r>
      <w:r w:rsidRPr="004E323C">
        <w:rPr>
          <w:rFonts w:ascii="Arial" w:hAnsi="Arial" w:cs="Arial"/>
          <w:b/>
          <w:sz w:val="20"/>
          <w:szCs w:val="20"/>
        </w:rPr>
        <w:t>do 2 dni roboczych</w:t>
      </w:r>
      <w:r w:rsidRPr="004E323C">
        <w:rPr>
          <w:rFonts w:ascii="Arial" w:hAnsi="Arial" w:cs="Arial"/>
          <w:sz w:val="20"/>
          <w:szCs w:val="20"/>
        </w:rPr>
        <w:t xml:space="preserve"> od daty złożenia zamówienia przez Zamawiającego.</w:t>
      </w:r>
    </w:p>
    <w:p w14:paraId="1B9649ED" w14:textId="77777777" w:rsidR="00571BF5" w:rsidRPr="004E323C" w:rsidRDefault="00571BF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Przed dni robocze należy rozumieć dni od poniedziałku do piątku z wyłączeniem dni ustawowo wolnych od pracy. </w:t>
      </w:r>
    </w:p>
    <w:p w14:paraId="7CCF5066" w14:textId="6FC7284D" w:rsidR="00571BF5" w:rsidRPr="004E323C" w:rsidRDefault="00571BF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hAnsi="Arial" w:cs="Arial"/>
          <w:sz w:val="20"/>
          <w:szCs w:val="20"/>
        </w:rPr>
        <w:t>Miejscem dostawy są „</w:t>
      </w:r>
      <w:r w:rsidRPr="004E323C">
        <w:rPr>
          <w:rFonts w:ascii="Arial" w:eastAsia="Calibri" w:hAnsi="Arial" w:cs="Arial"/>
          <w:sz w:val="20"/>
          <w:szCs w:val="20"/>
        </w:rPr>
        <w:t>Koleje Małopolskie” sp. z o.o., ul. Wodna 6, 30-556 Kraków.</w:t>
      </w:r>
    </w:p>
    <w:p w14:paraId="4661FD1F" w14:textId="49176990" w:rsidR="00571BF5" w:rsidRPr="004E323C" w:rsidRDefault="00571BF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eastAsia="Calibri" w:hAnsi="Arial" w:cs="Arial"/>
          <w:sz w:val="20"/>
          <w:szCs w:val="20"/>
        </w:rPr>
        <w:t>Dostawy przyjmowane są w dni robocze w godzinach od 07:00 do 14:00.</w:t>
      </w:r>
    </w:p>
    <w:p w14:paraId="7000D5E9" w14:textId="2498E309" w:rsidR="004F09E5" w:rsidRPr="004E323C" w:rsidRDefault="004F09E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Wykonawca oświadcza, że zobowiązuje się realizować przedmiot Umowy z należytą starannością, a także dysponuje odpowiednią wiedzą techniczną, zapleczem personalnym i technicznym, środkami finansowymi, zgodnie z obowiązującymi przepisami, normami oraz zgodnie ze złożoną ofertą. </w:t>
      </w:r>
    </w:p>
    <w:p w14:paraId="3E7E5EEC" w14:textId="41B3BBD3" w:rsidR="004F09E5" w:rsidRPr="004E323C" w:rsidRDefault="004F09E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Wykonawca ponosi pełną odpowiedzialność za naruszenie praw osób trzecich, do którego doszło z jego winy lub z winy osób, za pomocą których realizuje przedmiot Umowy. Na Wykonawcy spoczywa obowiązek zaspokojenia wszelkich związanych z tym roszczeń. </w:t>
      </w:r>
    </w:p>
    <w:p w14:paraId="27395596" w14:textId="6DC90583" w:rsidR="004F09E5" w:rsidRPr="004E323C" w:rsidRDefault="004F09E5" w:rsidP="00861A17">
      <w:pPr>
        <w:pStyle w:val="Akapitzlist"/>
        <w:numPr>
          <w:ilvl w:val="0"/>
          <w:numId w:val="40"/>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Wykonawca odpowiada za szkody wyrządzone Zamawiającemu w jego majątku, w szczególności w materiałach, urządzeniach i innych środkach technicznych w przypadku, gdyby Wykonawca nie działał lub zaniechał działania, do którego był zobowiązany lub nie dochował należytej staranności. </w:t>
      </w:r>
    </w:p>
    <w:p w14:paraId="53E574AB" w14:textId="1C56782B" w:rsidR="004F09E5" w:rsidRDefault="004F09E5" w:rsidP="00861A17">
      <w:pPr>
        <w:pStyle w:val="Akapitzlist"/>
        <w:numPr>
          <w:ilvl w:val="0"/>
          <w:numId w:val="40"/>
        </w:numPr>
        <w:spacing w:after="0" w:line="276" w:lineRule="auto"/>
        <w:ind w:left="425" w:hanging="425"/>
        <w:jc w:val="both"/>
        <w:rPr>
          <w:rFonts w:ascii="Arial" w:hAnsi="Arial" w:cs="Arial"/>
          <w:sz w:val="20"/>
          <w:szCs w:val="20"/>
        </w:rPr>
      </w:pPr>
      <w:r w:rsidRPr="004E323C">
        <w:rPr>
          <w:rFonts w:ascii="Arial" w:hAnsi="Arial" w:cs="Arial"/>
          <w:sz w:val="20"/>
          <w:szCs w:val="20"/>
        </w:rPr>
        <w:t>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w:t>
      </w:r>
      <w:r w:rsidRPr="004F09E5">
        <w:rPr>
          <w:rFonts w:ascii="Arial" w:hAnsi="Arial" w:cs="Arial"/>
          <w:sz w:val="20"/>
          <w:szCs w:val="20"/>
        </w:rPr>
        <w:t xml:space="preserve"> przeszkód związanych z wykonaniem przedmiotu Umowy, leżących po jej stronie, a zgłoszonych przez drugą Stronę. Brak pisemnej informacji od Wykonawcy o zagrożeniach, trudnościach czy przeszkodach związanych z wykonywaniem przedmiotu Umowy </w:t>
      </w:r>
      <w:r w:rsidRPr="004F09E5">
        <w:rPr>
          <w:rFonts w:ascii="Arial" w:hAnsi="Arial" w:cs="Arial"/>
          <w:sz w:val="20"/>
          <w:szCs w:val="20"/>
        </w:rPr>
        <w:lastRenderedPageBreak/>
        <w:t>wyłącza możliwość odstąpienia przez Wykonawcę od Umowy z powodu niesygnalizowanej zwłoki bądź braku współdziałania Zamawiającego.</w:t>
      </w:r>
      <w:r>
        <w:rPr>
          <w:rFonts w:ascii="Arial" w:hAnsi="Arial" w:cs="Arial"/>
          <w:sz w:val="20"/>
          <w:szCs w:val="20"/>
        </w:rPr>
        <w:t xml:space="preserve"> </w:t>
      </w:r>
    </w:p>
    <w:p w14:paraId="0B5806F0" w14:textId="77777777" w:rsidR="004E323C" w:rsidRDefault="004E323C" w:rsidP="00861A17">
      <w:pPr>
        <w:pStyle w:val="Akapitzlist"/>
        <w:spacing w:after="0" w:line="276" w:lineRule="auto"/>
        <w:ind w:left="425"/>
        <w:jc w:val="both"/>
        <w:rPr>
          <w:rFonts w:ascii="Arial" w:hAnsi="Arial" w:cs="Arial"/>
          <w:sz w:val="20"/>
          <w:szCs w:val="20"/>
        </w:rPr>
      </w:pPr>
    </w:p>
    <w:p w14:paraId="3C4CC950" w14:textId="3F4F18BF" w:rsidR="004F09E5" w:rsidRPr="0069044B" w:rsidRDefault="007A4896" w:rsidP="00861A17">
      <w:pPr>
        <w:pStyle w:val="Akapitzlist"/>
        <w:numPr>
          <w:ilvl w:val="0"/>
          <w:numId w:val="37"/>
        </w:numPr>
        <w:spacing w:after="0" w:line="276" w:lineRule="auto"/>
        <w:ind w:left="425" w:hanging="425"/>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ODBIÓR PRZEDMIOTU UMOWY </w:t>
      </w:r>
    </w:p>
    <w:p w14:paraId="069DFE7F" w14:textId="0FE4C1AC" w:rsidR="007A4896" w:rsidRDefault="00441320" w:rsidP="00861A17">
      <w:pPr>
        <w:pStyle w:val="Akapitzlist"/>
        <w:numPr>
          <w:ilvl w:val="0"/>
          <w:numId w:val="41"/>
        </w:numPr>
        <w:spacing w:after="0" w:line="276" w:lineRule="auto"/>
        <w:ind w:left="426" w:hanging="426"/>
        <w:jc w:val="both"/>
        <w:rPr>
          <w:rFonts w:ascii="Arial" w:hAnsi="Arial" w:cs="Arial"/>
          <w:sz w:val="20"/>
          <w:szCs w:val="20"/>
        </w:rPr>
      </w:pPr>
      <w:r>
        <w:rPr>
          <w:rFonts w:ascii="Arial" w:hAnsi="Arial" w:cs="Arial"/>
          <w:sz w:val="20"/>
          <w:szCs w:val="20"/>
        </w:rPr>
        <w:t xml:space="preserve">Przekazanie </w:t>
      </w:r>
      <w:r w:rsidR="007A4896" w:rsidRPr="007A4896">
        <w:rPr>
          <w:rFonts w:ascii="Arial" w:hAnsi="Arial" w:cs="Arial"/>
          <w:sz w:val="20"/>
          <w:szCs w:val="20"/>
        </w:rPr>
        <w:t xml:space="preserve">przedmiotu Umowy, o którym mowa w ust. 1, </w:t>
      </w:r>
      <w:r>
        <w:rPr>
          <w:rFonts w:ascii="Arial" w:hAnsi="Arial" w:cs="Arial"/>
          <w:sz w:val="20"/>
          <w:szCs w:val="20"/>
        </w:rPr>
        <w:t xml:space="preserve">odbywać się będzie każdorazowo na </w:t>
      </w:r>
      <w:bookmarkStart w:id="0" w:name="_GoBack"/>
      <w:bookmarkEnd w:id="0"/>
      <w:r w:rsidR="004655F8" w:rsidRPr="00A443B7">
        <w:rPr>
          <w:rFonts w:ascii="Arial" w:hAnsi="Arial" w:cs="Arial"/>
          <w:sz w:val="20"/>
          <w:szCs w:val="20"/>
        </w:rPr>
        <w:t>protokołu odbioru</w:t>
      </w:r>
      <w:r w:rsidRPr="00A443B7">
        <w:rPr>
          <w:rFonts w:ascii="Arial" w:hAnsi="Arial" w:cs="Arial"/>
          <w:sz w:val="20"/>
          <w:szCs w:val="20"/>
        </w:rPr>
        <w:t xml:space="preserve"> lub dowodu wydania zewnętrznego (WZ)</w:t>
      </w:r>
      <w:r w:rsidR="00E67AA1" w:rsidRPr="00A443B7">
        <w:rPr>
          <w:rFonts w:ascii="Arial" w:hAnsi="Arial" w:cs="Arial"/>
          <w:sz w:val="20"/>
          <w:szCs w:val="20"/>
        </w:rPr>
        <w:t>.</w:t>
      </w:r>
    </w:p>
    <w:p w14:paraId="4CA8571A" w14:textId="77777777" w:rsidR="007A4896" w:rsidRPr="007A4896" w:rsidRDefault="007A4896" w:rsidP="00861A17">
      <w:pPr>
        <w:pStyle w:val="Akapitzlist"/>
        <w:numPr>
          <w:ilvl w:val="0"/>
          <w:numId w:val="41"/>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Jeżeli w toku odbioru Zamawiający stwierdzi, że przedmiot Umowy dotknięty jest wadami, Zamawiającemu przysługują następujące uprawnienia: </w:t>
      </w:r>
    </w:p>
    <w:p w14:paraId="4BC8B5F4" w14:textId="3EE860B6" w:rsidR="007A4896" w:rsidRDefault="007A4896" w:rsidP="00861A17">
      <w:pPr>
        <w:numPr>
          <w:ilvl w:val="0"/>
          <w:numId w:val="45"/>
        </w:numPr>
        <w:spacing w:after="0" w:line="276" w:lineRule="auto"/>
        <w:ind w:left="851" w:hanging="425"/>
        <w:jc w:val="both"/>
        <w:rPr>
          <w:rFonts w:ascii="Arial" w:hAnsi="Arial" w:cs="Arial"/>
          <w:sz w:val="20"/>
          <w:szCs w:val="20"/>
        </w:rPr>
      </w:pPr>
      <w:r w:rsidRPr="007A4896">
        <w:rPr>
          <w:rFonts w:ascii="Arial" w:hAnsi="Arial" w:cs="Arial"/>
          <w:sz w:val="20"/>
          <w:szCs w:val="20"/>
        </w:rPr>
        <w:t xml:space="preserve">jeśli wady nadają się do usunięcia, Zamawiający może odmówić odbioru do czasu usunięcia tych wad w terminie nie dłuższym niż </w:t>
      </w:r>
      <w:r w:rsidR="00E67AA1">
        <w:rPr>
          <w:rFonts w:ascii="Arial" w:hAnsi="Arial" w:cs="Arial"/>
          <w:sz w:val="20"/>
          <w:szCs w:val="20"/>
        </w:rPr>
        <w:t>2</w:t>
      </w:r>
      <w:r w:rsidRPr="007A4896">
        <w:rPr>
          <w:rFonts w:ascii="Arial" w:hAnsi="Arial" w:cs="Arial"/>
          <w:sz w:val="20"/>
          <w:szCs w:val="20"/>
        </w:rPr>
        <w:t xml:space="preserve"> (słownie: </w:t>
      </w:r>
      <w:r w:rsidR="00E67AA1">
        <w:rPr>
          <w:rFonts w:ascii="Arial" w:hAnsi="Arial" w:cs="Arial"/>
          <w:sz w:val="20"/>
          <w:szCs w:val="20"/>
        </w:rPr>
        <w:t>dwa</w:t>
      </w:r>
      <w:r w:rsidRPr="007A4896">
        <w:rPr>
          <w:rFonts w:ascii="Arial" w:hAnsi="Arial" w:cs="Arial"/>
          <w:sz w:val="20"/>
          <w:szCs w:val="20"/>
        </w:rPr>
        <w:t>) dni robocz</w:t>
      </w:r>
      <w:r w:rsidR="005507D4">
        <w:rPr>
          <w:rFonts w:ascii="Arial" w:hAnsi="Arial" w:cs="Arial"/>
          <w:sz w:val="20"/>
          <w:szCs w:val="20"/>
        </w:rPr>
        <w:t>e</w:t>
      </w:r>
      <w:r w:rsidRPr="007A4896">
        <w:rPr>
          <w:rFonts w:ascii="Arial" w:hAnsi="Arial" w:cs="Arial"/>
          <w:sz w:val="20"/>
          <w:szCs w:val="20"/>
        </w:rPr>
        <w:t xml:space="preserve"> od dnia wezwania Wykonawcy przez Zamawiającego do usunięcia wad w przedmiocie Umowy; </w:t>
      </w:r>
    </w:p>
    <w:p w14:paraId="4D955833" w14:textId="00B22BAE" w:rsidR="007A4896" w:rsidRPr="0069044B" w:rsidRDefault="007A4896" w:rsidP="00861A17">
      <w:pPr>
        <w:numPr>
          <w:ilvl w:val="0"/>
          <w:numId w:val="45"/>
        </w:numPr>
        <w:spacing w:after="0" w:line="276" w:lineRule="auto"/>
        <w:ind w:left="851" w:hanging="425"/>
        <w:jc w:val="both"/>
        <w:rPr>
          <w:rFonts w:ascii="Arial" w:hAnsi="Arial" w:cs="Arial"/>
          <w:sz w:val="20"/>
          <w:szCs w:val="20"/>
        </w:rPr>
      </w:pPr>
      <w:r w:rsidRPr="0069044B">
        <w:rPr>
          <w:rFonts w:ascii="Arial" w:hAnsi="Arial" w:cs="Arial"/>
          <w:sz w:val="20"/>
          <w:szCs w:val="20"/>
        </w:rPr>
        <w:t xml:space="preserve">jeśli wady nie nadają się do usunięcia oraz uniemożliwiają użytkowanie </w:t>
      </w:r>
      <w:r>
        <w:rPr>
          <w:rFonts w:ascii="Arial" w:hAnsi="Arial" w:cs="Arial"/>
          <w:sz w:val="20"/>
          <w:szCs w:val="20"/>
        </w:rPr>
        <w:t>produktów</w:t>
      </w:r>
      <w:r w:rsidRPr="007A4896">
        <w:rPr>
          <w:rFonts w:ascii="Arial" w:hAnsi="Arial" w:cs="Arial"/>
          <w:sz w:val="20"/>
          <w:szCs w:val="20"/>
        </w:rPr>
        <w:t xml:space="preserve"> zgodnie z</w:t>
      </w:r>
      <w:r>
        <w:rPr>
          <w:rFonts w:ascii="Arial" w:hAnsi="Arial" w:cs="Arial"/>
          <w:sz w:val="20"/>
          <w:szCs w:val="20"/>
        </w:rPr>
        <w:t> </w:t>
      </w:r>
      <w:r w:rsidRPr="0069044B">
        <w:rPr>
          <w:rFonts w:ascii="Arial" w:hAnsi="Arial" w:cs="Arial"/>
          <w:sz w:val="20"/>
          <w:szCs w:val="20"/>
        </w:rPr>
        <w:t xml:space="preserve">ich przeznaczeniem, Zamawiający może odmówić podpisania protokołu odbioru i odstąpić od Umowy lub żądać dostarczenia przedmiotu Umowy wolnego od wad (nowego przedmiotu Umowy) w terminie nie dłuższym niż </w:t>
      </w:r>
      <w:r w:rsidR="00E67AA1">
        <w:rPr>
          <w:rFonts w:ascii="Arial" w:hAnsi="Arial" w:cs="Arial"/>
          <w:sz w:val="20"/>
          <w:szCs w:val="20"/>
        </w:rPr>
        <w:t>2</w:t>
      </w:r>
      <w:r w:rsidRPr="0069044B">
        <w:rPr>
          <w:rFonts w:ascii="Arial" w:hAnsi="Arial" w:cs="Arial"/>
          <w:sz w:val="20"/>
          <w:szCs w:val="20"/>
        </w:rPr>
        <w:t xml:space="preserve"> (słownie: </w:t>
      </w:r>
      <w:r w:rsidR="00E67AA1">
        <w:rPr>
          <w:rFonts w:ascii="Arial" w:hAnsi="Arial" w:cs="Arial"/>
          <w:sz w:val="20"/>
          <w:szCs w:val="20"/>
        </w:rPr>
        <w:t>dwa</w:t>
      </w:r>
      <w:r w:rsidRPr="0069044B">
        <w:rPr>
          <w:rFonts w:ascii="Arial" w:hAnsi="Arial" w:cs="Arial"/>
          <w:sz w:val="20"/>
          <w:szCs w:val="20"/>
        </w:rPr>
        <w:t>) dni robocz</w:t>
      </w:r>
      <w:r w:rsidR="005507D4">
        <w:rPr>
          <w:rFonts w:ascii="Arial" w:hAnsi="Arial" w:cs="Arial"/>
          <w:sz w:val="20"/>
          <w:szCs w:val="20"/>
        </w:rPr>
        <w:t>e</w:t>
      </w:r>
      <w:r w:rsidRPr="0069044B">
        <w:rPr>
          <w:rFonts w:ascii="Arial" w:hAnsi="Arial" w:cs="Arial"/>
          <w:sz w:val="20"/>
          <w:szCs w:val="20"/>
        </w:rPr>
        <w:t xml:space="preserve">. </w:t>
      </w:r>
    </w:p>
    <w:p w14:paraId="756582A7" w14:textId="65F333BD" w:rsidR="007A4896" w:rsidRPr="007A4896" w:rsidRDefault="007A4896" w:rsidP="00861A17">
      <w:pPr>
        <w:pStyle w:val="Akapitzlist"/>
        <w:numPr>
          <w:ilvl w:val="0"/>
          <w:numId w:val="41"/>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Usunięcie wad przedmiotu Umowy, o którym mowa w ust. </w:t>
      </w:r>
      <w:r w:rsidR="00E67AA1">
        <w:rPr>
          <w:rFonts w:ascii="Arial" w:hAnsi="Arial" w:cs="Arial"/>
          <w:sz w:val="20"/>
          <w:szCs w:val="20"/>
        </w:rPr>
        <w:t>2</w:t>
      </w:r>
      <w:r w:rsidRPr="007A4896">
        <w:rPr>
          <w:rFonts w:ascii="Arial" w:hAnsi="Arial" w:cs="Arial"/>
          <w:sz w:val="20"/>
          <w:szCs w:val="20"/>
        </w:rPr>
        <w:t xml:space="preserve"> pkt 1, oraz dostarczenie przedmiotu Umowy wolnego od wad, o którym mowa w ust. </w:t>
      </w:r>
      <w:r w:rsidR="00E67AA1">
        <w:rPr>
          <w:rFonts w:ascii="Arial" w:hAnsi="Arial" w:cs="Arial"/>
          <w:sz w:val="20"/>
          <w:szCs w:val="20"/>
        </w:rPr>
        <w:t>2</w:t>
      </w:r>
      <w:r w:rsidRPr="007A4896">
        <w:rPr>
          <w:rFonts w:ascii="Arial" w:hAnsi="Arial" w:cs="Arial"/>
          <w:sz w:val="20"/>
          <w:szCs w:val="20"/>
        </w:rPr>
        <w:t xml:space="preserve"> pkt 2, następuje na koszt Wykonawcy. </w:t>
      </w:r>
    </w:p>
    <w:p w14:paraId="5252309C" w14:textId="55E6AA5E" w:rsidR="007A4896" w:rsidRPr="007A4896" w:rsidRDefault="00E67AA1" w:rsidP="00861A17">
      <w:pPr>
        <w:pStyle w:val="Akapitzlist"/>
        <w:numPr>
          <w:ilvl w:val="0"/>
          <w:numId w:val="41"/>
        </w:numPr>
        <w:spacing w:after="0" w:line="276" w:lineRule="auto"/>
        <w:ind w:left="426" w:hanging="426"/>
        <w:jc w:val="both"/>
        <w:rPr>
          <w:rFonts w:ascii="Arial" w:hAnsi="Arial" w:cs="Arial"/>
          <w:sz w:val="20"/>
          <w:szCs w:val="20"/>
        </w:rPr>
      </w:pPr>
      <w:r>
        <w:rPr>
          <w:rFonts w:ascii="Arial" w:hAnsi="Arial" w:cs="Arial"/>
          <w:sz w:val="20"/>
          <w:szCs w:val="20"/>
        </w:rPr>
        <w:t>Usunięcie wad</w:t>
      </w:r>
      <w:r w:rsidR="007A4896" w:rsidRPr="007A4896">
        <w:rPr>
          <w:rFonts w:ascii="Arial" w:hAnsi="Arial" w:cs="Arial"/>
          <w:sz w:val="20"/>
          <w:szCs w:val="20"/>
        </w:rPr>
        <w:t xml:space="preserve"> w przedmiocie Umowy lub dostarczen</w:t>
      </w:r>
      <w:r>
        <w:rPr>
          <w:rFonts w:ascii="Arial" w:hAnsi="Arial" w:cs="Arial"/>
          <w:sz w:val="20"/>
          <w:szCs w:val="20"/>
        </w:rPr>
        <w:t>ie</w:t>
      </w:r>
      <w:r w:rsidR="007A4896" w:rsidRPr="007A4896">
        <w:rPr>
          <w:rFonts w:ascii="Arial" w:hAnsi="Arial" w:cs="Arial"/>
          <w:sz w:val="20"/>
          <w:szCs w:val="20"/>
        </w:rPr>
        <w:t xml:space="preserve"> przedmiotu Umowy wolnego od w</w:t>
      </w:r>
      <w:r>
        <w:rPr>
          <w:rFonts w:ascii="Arial" w:hAnsi="Arial" w:cs="Arial"/>
          <w:sz w:val="20"/>
          <w:szCs w:val="20"/>
        </w:rPr>
        <w:t xml:space="preserve">ad przez Wykonawcę, </w:t>
      </w:r>
      <w:r w:rsidR="004655F8">
        <w:rPr>
          <w:rFonts w:ascii="Arial" w:hAnsi="Arial" w:cs="Arial"/>
          <w:sz w:val="20"/>
          <w:szCs w:val="20"/>
        </w:rPr>
        <w:t>zostanie udokumentowane przez w protokole odbioru lub w dokumencie wydania zewnętrznego (WZ)</w:t>
      </w:r>
      <w:r>
        <w:rPr>
          <w:rFonts w:ascii="Arial" w:hAnsi="Arial" w:cs="Arial"/>
          <w:sz w:val="20"/>
          <w:szCs w:val="20"/>
        </w:rPr>
        <w:t xml:space="preserve"> (zgodnie z ust. 1 niniejszego paragrafu).</w:t>
      </w:r>
    </w:p>
    <w:p w14:paraId="361FB8E6" w14:textId="0D22AB8C" w:rsidR="007A4896" w:rsidRPr="007A4896" w:rsidRDefault="004655F8" w:rsidP="00861A17">
      <w:pPr>
        <w:pStyle w:val="Akapitzlist"/>
        <w:numPr>
          <w:ilvl w:val="0"/>
          <w:numId w:val="41"/>
        </w:numPr>
        <w:spacing w:after="0" w:line="276" w:lineRule="auto"/>
        <w:ind w:left="426" w:hanging="426"/>
        <w:jc w:val="both"/>
        <w:rPr>
          <w:rFonts w:ascii="Arial" w:hAnsi="Arial" w:cs="Arial"/>
          <w:sz w:val="20"/>
          <w:szCs w:val="20"/>
        </w:rPr>
      </w:pPr>
      <w:r>
        <w:rPr>
          <w:rFonts w:ascii="Arial" w:hAnsi="Arial" w:cs="Arial"/>
          <w:sz w:val="20"/>
          <w:szCs w:val="20"/>
        </w:rPr>
        <w:t>Dokonanie odbioru</w:t>
      </w:r>
      <w:r w:rsidRPr="007A4896">
        <w:rPr>
          <w:rFonts w:ascii="Arial" w:hAnsi="Arial" w:cs="Arial"/>
          <w:sz w:val="20"/>
          <w:szCs w:val="20"/>
        </w:rPr>
        <w:t xml:space="preserve"> </w:t>
      </w:r>
      <w:r w:rsidR="007A4896" w:rsidRPr="007A4896">
        <w:rPr>
          <w:rFonts w:ascii="Arial" w:hAnsi="Arial" w:cs="Arial"/>
          <w:sz w:val="20"/>
          <w:szCs w:val="20"/>
        </w:rPr>
        <w:t xml:space="preserve">przedmiotu Umowy przez Zamawiającego nie zwalnia Wykonawcy z odpowiedzialności za wady przedmiotu Umowy. </w:t>
      </w:r>
    </w:p>
    <w:p w14:paraId="4F90C297" w14:textId="26CC6C1B" w:rsidR="00E67AA1" w:rsidRDefault="00E67AA1" w:rsidP="00A443B7">
      <w:pPr>
        <w:pStyle w:val="Akapitzlist"/>
        <w:numPr>
          <w:ilvl w:val="0"/>
          <w:numId w:val="41"/>
        </w:numPr>
        <w:spacing w:after="0" w:line="276" w:lineRule="auto"/>
        <w:ind w:left="426" w:hanging="426"/>
        <w:contextualSpacing w:val="0"/>
        <w:jc w:val="both"/>
        <w:rPr>
          <w:rFonts w:ascii="Arial" w:hAnsi="Arial" w:cs="Arial"/>
          <w:sz w:val="20"/>
          <w:szCs w:val="20"/>
        </w:rPr>
      </w:pPr>
      <w:r>
        <w:rPr>
          <w:rFonts w:ascii="Arial" w:hAnsi="Arial" w:cs="Arial"/>
          <w:sz w:val="20"/>
          <w:szCs w:val="20"/>
        </w:rPr>
        <w:t xml:space="preserve">Zamawiający dopuszcza wystawienie zbiorczej faktury na koniec danego miesiąca. </w:t>
      </w:r>
      <w:r w:rsidR="004655F8">
        <w:rPr>
          <w:rFonts w:ascii="Arial" w:hAnsi="Arial" w:cs="Arial"/>
          <w:sz w:val="20"/>
          <w:szCs w:val="20"/>
        </w:rPr>
        <w:t>Podstawą wystawienia faktury będzie podpisany przez Zamawiającego dokument: dowód wydania zewnętrznego (WZ) lub protokół odbioru (bez uwag Zamawiającego).</w:t>
      </w:r>
    </w:p>
    <w:p w14:paraId="4B0EE58D" w14:textId="77777777" w:rsidR="004E323C" w:rsidRDefault="004E323C" w:rsidP="00861A17">
      <w:pPr>
        <w:pStyle w:val="Akapitzlist"/>
        <w:spacing w:after="0" w:line="276" w:lineRule="auto"/>
        <w:ind w:left="426"/>
        <w:contextualSpacing w:val="0"/>
        <w:rPr>
          <w:rFonts w:ascii="Arial" w:hAnsi="Arial" w:cs="Arial"/>
          <w:sz w:val="20"/>
          <w:szCs w:val="20"/>
        </w:rPr>
      </w:pPr>
    </w:p>
    <w:p w14:paraId="709EE279" w14:textId="636AC609" w:rsidR="00D44294" w:rsidRPr="005B5DAA" w:rsidRDefault="00D44294" w:rsidP="00861A17">
      <w:pPr>
        <w:pStyle w:val="Akapitzlist"/>
        <w:numPr>
          <w:ilvl w:val="0"/>
          <w:numId w:val="46"/>
        </w:numPr>
        <w:spacing w:after="0" w:line="276" w:lineRule="auto"/>
        <w:contextualSpacing w:val="0"/>
        <w:rPr>
          <w:rFonts w:ascii="Arial" w:hAnsi="Arial" w:cs="Arial"/>
          <w:sz w:val="20"/>
          <w:szCs w:val="20"/>
        </w:rPr>
      </w:pPr>
    </w:p>
    <w:p w14:paraId="14E5C13E" w14:textId="0831F07D" w:rsidR="007F1304" w:rsidRPr="005B5DAA" w:rsidRDefault="007A4896"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WARUNKI GWARANCJI </w:t>
      </w:r>
    </w:p>
    <w:p w14:paraId="1B729237" w14:textId="469B1722" w:rsidR="00F5649C" w:rsidRPr="005B5DAA" w:rsidRDefault="002F61EE" w:rsidP="00861A17">
      <w:pPr>
        <w:pStyle w:val="Akapitzlist"/>
        <w:numPr>
          <w:ilvl w:val="0"/>
          <w:numId w:val="4"/>
        </w:numPr>
        <w:spacing w:after="0" w:line="276" w:lineRule="auto"/>
        <w:ind w:left="426" w:hanging="426"/>
        <w:jc w:val="both"/>
        <w:rPr>
          <w:rFonts w:ascii="Arial" w:hAnsi="Arial" w:cs="Arial"/>
          <w:sz w:val="20"/>
          <w:szCs w:val="20"/>
        </w:rPr>
      </w:pPr>
      <w:r>
        <w:rPr>
          <w:rFonts w:ascii="Arial" w:hAnsi="Arial" w:cs="Arial"/>
          <w:sz w:val="20"/>
          <w:szCs w:val="20"/>
        </w:rPr>
        <w:t xml:space="preserve">Wszystkie produkty, będące przedmiotem Umowy, objęte są gwarancją na okres </w:t>
      </w:r>
      <w:r w:rsidR="005507D4">
        <w:rPr>
          <w:rFonts w:ascii="Arial" w:hAnsi="Arial" w:cs="Arial"/>
          <w:b/>
          <w:sz w:val="20"/>
          <w:szCs w:val="20"/>
        </w:rPr>
        <w:t>12</w:t>
      </w:r>
      <w:r w:rsidR="00F5649C" w:rsidRPr="00FC23FF">
        <w:rPr>
          <w:rFonts w:ascii="Arial" w:hAnsi="Arial" w:cs="Arial"/>
          <w:b/>
          <w:sz w:val="20"/>
          <w:szCs w:val="20"/>
        </w:rPr>
        <w:t xml:space="preserve"> </w:t>
      </w:r>
      <w:r w:rsidR="005507D4">
        <w:rPr>
          <w:rFonts w:ascii="Arial" w:hAnsi="Arial" w:cs="Arial"/>
          <w:b/>
          <w:sz w:val="20"/>
          <w:szCs w:val="20"/>
        </w:rPr>
        <w:t>(słownie: dwunastu</w:t>
      </w:r>
      <w:r>
        <w:rPr>
          <w:rFonts w:ascii="Arial" w:hAnsi="Arial" w:cs="Arial"/>
          <w:b/>
          <w:sz w:val="20"/>
          <w:szCs w:val="20"/>
        </w:rPr>
        <w:t xml:space="preserve">) </w:t>
      </w:r>
      <w:r w:rsidR="00F5649C" w:rsidRPr="00FC23FF">
        <w:rPr>
          <w:rFonts w:ascii="Arial" w:hAnsi="Arial" w:cs="Arial"/>
          <w:b/>
          <w:sz w:val="20"/>
          <w:szCs w:val="20"/>
        </w:rPr>
        <w:t>miesięcy</w:t>
      </w:r>
      <w:r w:rsidR="00F5649C" w:rsidRPr="005B5DAA">
        <w:rPr>
          <w:rFonts w:ascii="Arial" w:hAnsi="Arial" w:cs="Arial"/>
          <w:sz w:val="20"/>
          <w:szCs w:val="20"/>
        </w:rPr>
        <w:t>.</w:t>
      </w:r>
      <w:r>
        <w:rPr>
          <w:rFonts w:ascii="Arial" w:hAnsi="Arial" w:cs="Arial"/>
          <w:sz w:val="20"/>
          <w:szCs w:val="20"/>
        </w:rPr>
        <w:t xml:space="preserve"> </w:t>
      </w:r>
    </w:p>
    <w:p w14:paraId="12E570F4" w14:textId="16E32BC4" w:rsidR="00F5649C" w:rsidRPr="0069044B" w:rsidRDefault="00F5649C" w:rsidP="00861A17">
      <w:pPr>
        <w:pStyle w:val="Akapitzlist"/>
        <w:numPr>
          <w:ilvl w:val="0"/>
          <w:numId w:val="4"/>
        </w:numPr>
        <w:spacing w:after="0" w:line="276" w:lineRule="auto"/>
        <w:ind w:left="426" w:hanging="426"/>
        <w:jc w:val="both"/>
        <w:rPr>
          <w:rFonts w:ascii="Arial" w:hAnsi="Arial" w:cs="Arial"/>
          <w:sz w:val="20"/>
          <w:szCs w:val="20"/>
        </w:rPr>
      </w:pPr>
      <w:r w:rsidRPr="005B5DAA">
        <w:rPr>
          <w:rFonts w:ascii="Arial" w:hAnsi="Arial" w:cs="Arial"/>
          <w:color w:val="000000"/>
          <w:sz w:val="20"/>
          <w:szCs w:val="20"/>
        </w:rPr>
        <w:t>Okres gwarancji rozpoczyna bieg</w:t>
      </w:r>
      <w:r w:rsidR="002F61EE">
        <w:rPr>
          <w:rFonts w:ascii="Arial" w:hAnsi="Arial" w:cs="Arial"/>
          <w:color w:val="000000"/>
          <w:sz w:val="20"/>
          <w:szCs w:val="20"/>
        </w:rPr>
        <w:t xml:space="preserve"> </w:t>
      </w:r>
      <w:r w:rsidR="005507D4">
        <w:rPr>
          <w:rFonts w:ascii="Arial" w:hAnsi="Arial" w:cs="Arial"/>
          <w:color w:val="000000"/>
          <w:sz w:val="20"/>
          <w:szCs w:val="20"/>
        </w:rPr>
        <w:t>od daty przyjęcia danej dostawy przez Zamawiającego.</w:t>
      </w:r>
    </w:p>
    <w:p w14:paraId="11848BD9" w14:textId="7604A6B2" w:rsidR="002F61EE" w:rsidRPr="002F61EE" w:rsidRDefault="002F61EE" w:rsidP="00861A17">
      <w:pPr>
        <w:pStyle w:val="Akapitzlist"/>
        <w:numPr>
          <w:ilvl w:val="0"/>
          <w:numId w:val="4"/>
        </w:numPr>
        <w:spacing w:after="0" w:line="276" w:lineRule="auto"/>
        <w:ind w:left="426" w:hanging="426"/>
        <w:jc w:val="both"/>
        <w:rPr>
          <w:rFonts w:ascii="Arial" w:hAnsi="Arial" w:cs="Arial"/>
          <w:color w:val="000000"/>
          <w:sz w:val="20"/>
          <w:szCs w:val="20"/>
        </w:rPr>
      </w:pPr>
      <w:r w:rsidRPr="002F61EE">
        <w:rPr>
          <w:rFonts w:ascii="Arial" w:hAnsi="Arial" w:cs="Arial"/>
          <w:color w:val="000000"/>
          <w:sz w:val="20"/>
          <w:szCs w:val="20"/>
        </w:rPr>
        <w:t>Wykonawca gwarantuje należytą jakość, zgodność właściwości z wymogami wskazanymi przez Zamawiającego w OPZ i prawidłowe funkcjonowanie dostarczonego przedmiotu Umowy.</w:t>
      </w:r>
      <w:r>
        <w:rPr>
          <w:rFonts w:ascii="Arial" w:hAnsi="Arial" w:cs="Arial"/>
          <w:color w:val="000000"/>
          <w:sz w:val="20"/>
          <w:szCs w:val="20"/>
        </w:rPr>
        <w:t xml:space="preserve"> </w:t>
      </w:r>
    </w:p>
    <w:p w14:paraId="2FAC4CF7" w14:textId="0F508639" w:rsidR="002F61EE" w:rsidRDefault="00F5649C" w:rsidP="00861A17">
      <w:pPr>
        <w:pStyle w:val="Akapitzlist"/>
        <w:numPr>
          <w:ilvl w:val="0"/>
          <w:numId w:val="4"/>
        </w:numPr>
        <w:spacing w:after="0" w:line="276" w:lineRule="auto"/>
        <w:ind w:left="426" w:hanging="426"/>
        <w:jc w:val="both"/>
        <w:rPr>
          <w:rFonts w:ascii="Arial" w:hAnsi="Arial" w:cs="Arial"/>
          <w:sz w:val="20"/>
          <w:szCs w:val="20"/>
        </w:rPr>
      </w:pPr>
      <w:r w:rsidRPr="005B5DAA">
        <w:rPr>
          <w:rFonts w:ascii="Arial" w:hAnsi="Arial" w:cs="Arial"/>
          <w:sz w:val="20"/>
          <w:szCs w:val="20"/>
        </w:rPr>
        <w:t>Jeżeli w okresie gwarancji ujawnią się lub zostaną wykryte wady przedmiotu</w:t>
      </w:r>
      <w:r w:rsidR="002F61EE">
        <w:rPr>
          <w:rFonts w:ascii="Arial" w:hAnsi="Arial" w:cs="Arial"/>
          <w:sz w:val="20"/>
          <w:szCs w:val="20"/>
        </w:rPr>
        <w:t xml:space="preserve"> Umowy</w:t>
      </w:r>
      <w:r w:rsidRPr="005B5DAA">
        <w:rPr>
          <w:rFonts w:ascii="Arial" w:hAnsi="Arial" w:cs="Arial"/>
          <w:sz w:val="20"/>
          <w:szCs w:val="20"/>
        </w:rPr>
        <w:t xml:space="preserve">, Wykonawca </w:t>
      </w:r>
      <w:r w:rsidR="002F61EE">
        <w:rPr>
          <w:rFonts w:ascii="Arial" w:hAnsi="Arial" w:cs="Arial"/>
          <w:sz w:val="20"/>
          <w:szCs w:val="20"/>
        </w:rPr>
        <w:t xml:space="preserve">jest </w:t>
      </w:r>
      <w:r w:rsidRPr="005B5DAA">
        <w:rPr>
          <w:rFonts w:ascii="Arial" w:hAnsi="Arial" w:cs="Arial"/>
          <w:sz w:val="20"/>
          <w:szCs w:val="20"/>
        </w:rPr>
        <w:t xml:space="preserve">zobowiązany </w:t>
      </w:r>
      <w:r w:rsidR="002F61EE">
        <w:rPr>
          <w:rFonts w:ascii="Arial" w:hAnsi="Arial" w:cs="Arial"/>
          <w:sz w:val="20"/>
          <w:szCs w:val="20"/>
        </w:rPr>
        <w:t xml:space="preserve">do wymiany </w:t>
      </w:r>
      <w:r w:rsidRPr="005B5DAA">
        <w:rPr>
          <w:rFonts w:ascii="Arial" w:hAnsi="Arial" w:cs="Arial"/>
          <w:sz w:val="20"/>
          <w:szCs w:val="20"/>
        </w:rPr>
        <w:t xml:space="preserve">na własny koszt </w:t>
      </w:r>
      <w:r w:rsidR="002F61EE">
        <w:rPr>
          <w:rFonts w:ascii="Arial" w:hAnsi="Arial" w:cs="Arial"/>
          <w:sz w:val="20"/>
          <w:szCs w:val="20"/>
        </w:rPr>
        <w:t xml:space="preserve">wadliwych produktów na wolne od wad, jeżeli </w:t>
      </w:r>
      <w:r w:rsidR="002F61EE" w:rsidRPr="002F61EE">
        <w:rPr>
          <w:rFonts w:ascii="Arial" w:hAnsi="Arial" w:cs="Arial"/>
          <w:sz w:val="20"/>
          <w:szCs w:val="20"/>
        </w:rPr>
        <w:t xml:space="preserve">wady te powstały z przyczyn tkwiących w dostarczonych </w:t>
      </w:r>
      <w:r w:rsidR="002F61EE">
        <w:rPr>
          <w:rFonts w:ascii="Arial" w:hAnsi="Arial" w:cs="Arial"/>
          <w:sz w:val="20"/>
          <w:szCs w:val="20"/>
        </w:rPr>
        <w:t xml:space="preserve">produktach. </w:t>
      </w:r>
    </w:p>
    <w:p w14:paraId="4094FABC" w14:textId="0621D9AF" w:rsidR="002F61EE" w:rsidRPr="002F61EE" w:rsidRDefault="002F61EE" w:rsidP="00861A17">
      <w:pPr>
        <w:pStyle w:val="Akapitzlist"/>
        <w:numPr>
          <w:ilvl w:val="0"/>
          <w:numId w:val="4"/>
        </w:numPr>
        <w:spacing w:after="0" w:line="276" w:lineRule="auto"/>
        <w:ind w:left="426" w:hanging="426"/>
        <w:jc w:val="both"/>
        <w:rPr>
          <w:rFonts w:ascii="Arial" w:hAnsi="Arial" w:cs="Arial"/>
          <w:sz w:val="20"/>
          <w:szCs w:val="20"/>
        </w:rPr>
      </w:pPr>
      <w:r w:rsidRPr="002F61EE">
        <w:rPr>
          <w:rFonts w:ascii="Arial" w:hAnsi="Arial" w:cs="Arial"/>
          <w:sz w:val="20"/>
          <w:szCs w:val="20"/>
        </w:rPr>
        <w:t xml:space="preserve">Zgłoszenie wad przedmiotu Umowy w okresie gwarancji następować będzie za pośrednictwem zgłoszeń przesłanych przez Zamawiającego na adres e-mail, </w:t>
      </w:r>
      <w:r w:rsidR="002F5309" w:rsidRPr="0069044B">
        <w:rPr>
          <w:rFonts w:ascii="Arial" w:hAnsi="Arial" w:cs="Arial"/>
          <w:sz w:val="20"/>
          <w:szCs w:val="20"/>
        </w:rPr>
        <w:t xml:space="preserve">o którym </w:t>
      </w:r>
      <w:r w:rsidR="002F5309" w:rsidRPr="00767096">
        <w:rPr>
          <w:rFonts w:ascii="Arial" w:hAnsi="Arial" w:cs="Arial"/>
          <w:sz w:val="20"/>
          <w:szCs w:val="20"/>
        </w:rPr>
        <w:t>mowa w § 9</w:t>
      </w:r>
      <w:r w:rsidRPr="00767096">
        <w:rPr>
          <w:rFonts w:ascii="Arial" w:hAnsi="Arial" w:cs="Arial"/>
          <w:sz w:val="20"/>
          <w:szCs w:val="20"/>
        </w:rPr>
        <w:t xml:space="preserve"> ust. 3 pkt 2.</w:t>
      </w:r>
      <w:r w:rsidRPr="002F61EE">
        <w:rPr>
          <w:rFonts w:ascii="Arial" w:hAnsi="Arial" w:cs="Arial"/>
          <w:sz w:val="20"/>
          <w:szCs w:val="20"/>
        </w:rPr>
        <w:t xml:space="preserve"> Dniem powzięcia przez Wykonawcę wiadomości o wadzie przedmiotu Umowy jest dzień przesłania przez Zamawiającego zgłoszenia na adres mailowy, o któr</w:t>
      </w:r>
      <w:r w:rsidR="006A43F3">
        <w:rPr>
          <w:rFonts w:ascii="Arial" w:hAnsi="Arial" w:cs="Arial"/>
          <w:sz w:val="20"/>
          <w:szCs w:val="20"/>
        </w:rPr>
        <w:t>y</w:t>
      </w:r>
      <w:r>
        <w:rPr>
          <w:rFonts w:ascii="Arial" w:hAnsi="Arial" w:cs="Arial"/>
          <w:sz w:val="20"/>
          <w:szCs w:val="20"/>
        </w:rPr>
        <w:t>m</w:t>
      </w:r>
      <w:r w:rsidRPr="002F61EE">
        <w:rPr>
          <w:rFonts w:ascii="Arial" w:hAnsi="Arial" w:cs="Arial"/>
          <w:sz w:val="20"/>
          <w:szCs w:val="20"/>
        </w:rPr>
        <w:t xml:space="preserve"> mowa w zdaniu poprzedzającym.</w:t>
      </w:r>
      <w:r>
        <w:rPr>
          <w:rFonts w:ascii="Arial" w:hAnsi="Arial" w:cs="Arial"/>
          <w:sz w:val="20"/>
          <w:szCs w:val="20"/>
        </w:rPr>
        <w:t xml:space="preserve"> </w:t>
      </w:r>
    </w:p>
    <w:p w14:paraId="3635326A" w14:textId="13AB0EBD" w:rsidR="006A43F3" w:rsidRDefault="002F61EE" w:rsidP="00861A17">
      <w:pPr>
        <w:pStyle w:val="Akapitzlist"/>
        <w:numPr>
          <w:ilvl w:val="0"/>
          <w:numId w:val="4"/>
        </w:numPr>
        <w:spacing w:after="0" w:line="276" w:lineRule="auto"/>
        <w:ind w:left="426" w:hanging="426"/>
        <w:jc w:val="both"/>
        <w:rPr>
          <w:rFonts w:ascii="Arial" w:hAnsi="Arial" w:cs="Arial"/>
          <w:sz w:val="20"/>
          <w:szCs w:val="20"/>
        </w:rPr>
      </w:pPr>
      <w:r>
        <w:rPr>
          <w:rFonts w:ascii="Arial" w:hAnsi="Arial" w:cs="Arial"/>
          <w:sz w:val="20"/>
          <w:szCs w:val="20"/>
        </w:rPr>
        <w:t xml:space="preserve">Wymiana wadliwych produktów, o których mowa w ust. 4, nastąpi </w:t>
      </w:r>
      <w:r w:rsidR="00F5649C" w:rsidRPr="005B5DAA">
        <w:rPr>
          <w:rFonts w:ascii="Arial" w:hAnsi="Arial" w:cs="Arial"/>
          <w:sz w:val="20"/>
          <w:szCs w:val="20"/>
        </w:rPr>
        <w:t xml:space="preserve">w </w:t>
      </w:r>
      <w:r>
        <w:rPr>
          <w:rFonts w:ascii="Arial" w:hAnsi="Arial" w:cs="Arial"/>
          <w:sz w:val="20"/>
          <w:szCs w:val="20"/>
        </w:rPr>
        <w:t>ciągu</w:t>
      </w:r>
      <w:r w:rsidR="00F5649C" w:rsidRPr="005B5DAA">
        <w:rPr>
          <w:rFonts w:ascii="Arial" w:hAnsi="Arial" w:cs="Arial"/>
          <w:b/>
          <w:sz w:val="20"/>
          <w:szCs w:val="20"/>
        </w:rPr>
        <w:t xml:space="preserve"> </w:t>
      </w:r>
      <w:r w:rsidR="005507D4">
        <w:rPr>
          <w:rFonts w:ascii="Arial" w:hAnsi="Arial" w:cs="Arial"/>
          <w:b/>
          <w:sz w:val="20"/>
          <w:szCs w:val="20"/>
        </w:rPr>
        <w:t>2</w:t>
      </w:r>
      <w:r w:rsidR="00F5649C" w:rsidRPr="005B5DAA">
        <w:rPr>
          <w:rFonts w:ascii="Arial" w:hAnsi="Arial" w:cs="Arial"/>
          <w:b/>
          <w:sz w:val="20"/>
          <w:szCs w:val="20"/>
        </w:rPr>
        <w:t xml:space="preserve"> </w:t>
      </w:r>
      <w:r>
        <w:rPr>
          <w:rFonts w:ascii="Arial" w:hAnsi="Arial" w:cs="Arial"/>
          <w:b/>
          <w:sz w:val="20"/>
          <w:szCs w:val="20"/>
        </w:rPr>
        <w:t xml:space="preserve">(słownie: </w:t>
      </w:r>
      <w:r w:rsidR="005507D4">
        <w:rPr>
          <w:rFonts w:ascii="Arial" w:hAnsi="Arial" w:cs="Arial"/>
          <w:b/>
          <w:sz w:val="20"/>
          <w:szCs w:val="20"/>
        </w:rPr>
        <w:t>dwóch</w:t>
      </w:r>
      <w:r>
        <w:rPr>
          <w:rFonts w:ascii="Arial" w:hAnsi="Arial" w:cs="Arial"/>
          <w:b/>
          <w:sz w:val="20"/>
          <w:szCs w:val="20"/>
        </w:rPr>
        <w:t xml:space="preserve">) </w:t>
      </w:r>
      <w:r w:rsidR="00F5649C" w:rsidRPr="005B5DAA">
        <w:rPr>
          <w:rFonts w:ascii="Arial" w:hAnsi="Arial" w:cs="Arial"/>
          <w:b/>
          <w:sz w:val="20"/>
          <w:szCs w:val="20"/>
        </w:rPr>
        <w:t>dni</w:t>
      </w:r>
      <w:r>
        <w:rPr>
          <w:rFonts w:ascii="Arial" w:hAnsi="Arial" w:cs="Arial"/>
          <w:b/>
          <w:sz w:val="20"/>
          <w:szCs w:val="20"/>
        </w:rPr>
        <w:t xml:space="preserve"> roboczych</w:t>
      </w:r>
      <w:r w:rsidR="00F5649C" w:rsidRPr="005B5DAA">
        <w:rPr>
          <w:rFonts w:ascii="Arial" w:hAnsi="Arial" w:cs="Arial"/>
          <w:sz w:val="20"/>
          <w:szCs w:val="20"/>
        </w:rPr>
        <w:t xml:space="preserve"> od</w:t>
      </w:r>
      <w:r w:rsidR="006A43F3" w:rsidRPr="006A43F3">
        <w:rPr>
          <w:rFonts w:ascii="Arial" w:hAnsi="Arial" w:cs="Arial"/>
          <w:sz w:val="20"/>
          <w:szCs w:val="20"/>
        </w:rPr>
        <w:t xml:space="preserve"> dnia dokonania zgłoszenia przez Zamawiającego</w:t>
      </w:r>
      <w:r w:rsidR="00F5649C" w:rsidRPr="005B5DAA">
        <w:rPr>
          <w:rFonts w:ascii="Arial" w:hAnsi="Arial" w:cs="Arial"/>
          <w:sz w:val="20"/>
          <w:szCs w:val="20"/>
        </w:rPr>
        <w:t xml:space="preserve">. </w:t>
      </w:r>
    </w:p>
    <w:p w14:paraId="56691F3C" w14:textId="1A9A5D3E" w:rsidR="00F5649C" w:rsidRPr="005B5DAA" w:rsidRDefault="00F5649C" w:rsidP="00861A17">
      <w:pPr>
        <w:pStyle w:val="Akapitzlist"/>
        <w:numPr>
          <w:ilvl w:val="0"/>
          <w:numId w:val="4"/>
        </w:numPr>
        <w:spacing w:after="0" w:line="276" w:lineRule="auto"/>
        <w:ind w:left="426" w:hanging="426"/>
        <w:jc w:val="both"/>
        <w:rPr>
          <w:rFonts w:ascii="Arial" w:hAnsi="Arial" w:cs="Arial"/>
          <w:sz w:val="20"/>
          <w:szCs w:val="20"/>
        </w:rPr>
      </w:pPr>
      <w:r w:rsidRPr="005B5DAA">
        <w:rPr>
          <w:rFonts w:ascii="Arial" w:hAnsi="Arial" w:cs="Arial"/>
          <w:sz w:val="20"/>
          <w:szCs w:val="20"/>
        </w:rPr>
        <w:t>Wymienion</w:t>
      </w:r>
      <w:r w:rsidR="006A43F3">
        <w:rPr>
          <w:rFonts w:ascii="Arial" w:hAnsi="Arial" w:cs="Arial"/>
          <w:sz w:val="20"/>
          <w:szCs w:val="20"/>
        </w:rPr>
        <w:t>e</w:t>
      </w:r>
      <w:r w:rsidRPr="005B5DAA">
        <w:rPr>
          <w:rFonts w:ascii="Arial" w:hAnsi="Arial" w:cs="Arial"/>
          <w:sz w:val="20"/>
          <w:szCs w:val="20"/>
        </w:rPr>
        <w:t xml:space="preserve"> </w:t>
      </w:r>
      <w:r w:rsidR="006A43F3">
        <w:rPr>
          <w:rFonts w:ascii="Arial" w:hAnsi="Arial" w:cs="Arial"/>
          <w:sz w:val="20"/>
          <w:szCs w:val="20"/>
        </w:rPr>
        <w:t>produkty</w:t>
      </w:r>
      <w:r w:rsidRPr="005B5DAA">
        <w:rPr>
          <w:rFonts w:ascii="Arial" w:hAnsi="Arial" w:cs="Arial"/>
          <w:sz w:val="20"/>
          <w:szCs w:val="20"/>
        </w:rPr>
        <w:t xml:space="preserve"> powin</w:t>
      </w:r>
      <w:r w:rsidR="006A43F3">
        <w:rPr>
          <w:rFonts w:ascii="Arial" w:hAnsi="Arial" w:cs="Arial"/>
          <w:sz w:val="20"/>
          <w:szCs w:val="20"/>
        </w:rPr>
        <w:t>ny</w:t>
      </w:r>
      <w:r w:rsidRPr="005B5DAA">
        <w:rPr>
          <w:rFonts w:ascii="Arial" w:hAnsi="Arial" w:cs="Arial"/>
          <w:sz w:val="20"/>
          <w:szCs w:val="20"/>
        </w:rPr>
        <w:t xml:space="preserve"> spełniać wszystkie wymagania określone w </w:t>
      </w:r>
      <w:r w:rsidR="003D3E73">
        <w:rPr>
          <w:rFonts w:ascii="Arial" w:hAnsi="Arial" w:cs="Arial"/>
          <w:sz w:val="20"/>
          <w:szCs w:val="20"/>
        </w:rPr>
        <w:t xml:space="preserve">postanowieniach </w:t>
      </w:r>
      <w:r w:rsidR="006A43F3">
        <w:rPr>
          <w:rFonts w:ascii="Arial" w:hAnsi="Arial" w:cs="Arial"/>
          <w:sz w:val="20"/>
          <w:szCs w:val="20"/>
        </w:rPr>
        <w:t>Umow</w:t>
      </w:r>
      <w:r w:rsidR="003D3E73">
        <w:rPr>
          <w:rFonts w:ascii="Arial" w:hAnsi="Arial" w:cs="Arial"/>
          <w:sz w:val="20"/>
          <w:szCs w:val="20"/>
        </w:rPr>
        <w:t>y</w:t>
      </w:r>
      <w:r w:rsidR="006A43F3">
        <w:rPr>
          <w:rFonts w:ascii="Arial" w:hAnsi="Arial" w:cs="Arial"/>
          <w:sz w:val="20"/>
          <w:szCs w:val="20"/>
        </w:rPr>
        <w:t xml:space="preserve"> oraz OPZ</w:t>
      </w:r>
      <w:r w:rsidR="003F0F60">
        <w:rPr>
          <w:rFonts w:ascii="Arial" w:hAnsi="Arial" w:cs="Arial"/>
          <w:sz w:val="20"/>
          <w:szCs w:val="20"/>
        </w:rPr>
        <w:t xml:space="preserve"> i załącznikach</w:t>
      </w:r>
      <w:r w:rsidRPr="005B5DAA">
        <w:rPr>
          <w:rFonts w:ascii="Arial" w:hAnsi="Arial" w:cs="Arial"/>
          <w:sz w:val="20"/>
          <w:szCs w:val="20"/>
        </w:rPr>
        <w:t>.</w:t>
      </w:r>
      <w:r w:rsidR="006A43F3">
        <w:rPr>
          <w:rFonts w:ascii="Arial" w:hAnsi="Arial" w:cs="Arial"/>
          <w:sz w:val="20"/>
          <w:szCs w:val="20"/>
        </w:rPr>
        <w:t xml:space="preserve"> </w:t>
      </w:r>
    </w:p>
    <w:p w14:paraId="2FB1D2C8" w14:textId="2EF7E007" w:rsidR="006A43F3" w:rsidRDefault="006A43F3" w:rsidP="00861A17">
      <w:pPr>
        <w:pStyle w:val="Akapitzlist"/>
        <w:numPr>
          <w:ilvl w:val="0"/>
          <w:numId w:val="4"/>
        </w:numPr>
        <w:spacing w:after="0" w:line="276" w:lineRule="auto"/>
        <w:ind w:left="426" w:hanging="426"/>
        <w:jc w:val="both"/>
        <w:rPr>
          <w:rFonts w:ascii="Arial" w:hAnsi="Arial" w:cs="Arial"/>
          <w:sz w:val="20"/>
          <w:szCs w:val="20"/>
        </w:rPr>
      </w:pPr>
      <w:r w:rsidRPr="006A43F3">
        <w:rPr>
          <w:rFonts w:ascii="Arial" w:hAnsi="Arial" w:cs="Arial"/>
          <w:sz w:val="20"/>
          <w:szCs w:val="20"/>
        </w:rPr>
        <w:t xml:space="preserve">Wykonawca ponosi wszelkie koszty związane z realizacją obowiązków wynikających z udzielonej gwarancji, w tym również koszty </w:t>
      </w:r>
      <w:r w:rsidR="003F0F60">
        <w:rPr>
          <w:rFonts w:ascii="Arial" w:hAnsi="Arial" w:cs="Arial"/>
          <w:sz w:val="20"/>
          <w:szCs w:val="20"/>
        </w:rPr>
        <w:t xml:space="preserve">reklamacji, </w:t>
      </w:r>
      <w:r w:rsidRPr="006A43F3">
        <w:rPr>
          <w:rFonts w:ascii="Arial" w:hAnsi="Arial" w:cs="Arial"/>
          <w:sz w:val="20"/>
          <w:szCs w:val="20"/>
        </w:rPr>
        <w:t xml:space="preserve">odbioru wadliwych </w:t>
      </w:r>
      <w:r>
        <w:rPr>
          <w:rFonts w:ascii="Arial" w:hAnsi="Arial" w:cs="Arial"/>
          <w:sz w:val="20"/>
          <w:szCs w:val="20"/>
        </w:rPr>
        <w:t>produktów</w:t>
      </w:r>
      <w:r w:rsidRPr="006A43F3">
        <w:rPr>
          <w:rFonts w:ascii="Arial" w:hAnsi="Arial" w:cs="Arial"/>
          <w:sz w:val="20"/>
          <w:szCs w:val="20"/>
        </w:rPr>
        <w:t xml:space="preserve"> od Zamawiającego i </w:t>
      </w:r>
      <w:r>
        <w:rPr>
          <w:rFonts w:ascii="Arial" w:hAnsi="Arial" w:cs="Arial"/>
          <w:sz w:val="20"/>
          <w:szCs w:val="20"/>
        </w:rPr>
        <w:t xml:space="preserve">ponownej </w:t>
      </w:r>
      <w:r w:rsidRPr="006A43F3">
        <w:rPr>
          <w:rFonts w:ascii="Arial" w:hAnsi="Arial" w:cs="Arial"/>
          <w:sz w:val="20"/>
          <w:szCs w:val="20"/>
        </w:rPr>
        <w:t xml:space="preserve">dostawy </w:t>
      </w:r>
      <w:r>
        <w:rPr>
          <w:rFonts w:ascii="Arial" w:hAnsi="Arial" w:cs="Arial"/>
          <w:sz w:val="20"/>
          <w:szCs w:val="20"/>
        </w:rPr>
        <w:t xml:space="preserve">produktów wolnych od wad </w:t>
      </w:r>
      <w:r w:rsidRPr="006A43F3">
        <w:rPr>
          <w:rFonts w:ascii="Arial" w:hAnsi="Arial" w:cs="Arial"/>
          <w:sz w:val="20"/>
          <w:szCs w:val="20"/>
        </w:rPr>
        <w:t xml:space="preserve">do Zamawiającego. </w:t>
      </w:r>
    </w:p>
    <w:p w14:paraId="30FA70CA" w14:textId="55CCF610" w:rsidR="006A43F3" w:rsidRDefault="006A43F3" w:rsidP="00861A17">
      <w:pPr>
        <w:pStyle w:val="Akapitzlist"/>
        <w:numPr>
          <w:ilvl w:val="0"/>
          <w:numId w:val="4"/>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lastRenderedPageBreak/>
        <w:t>Zamawiający może dochod</w:t>
      </w:r>
      <w:r w:rsidR="003D3E73">
        <w:rPr>
          <w:rFonts w:ascii="Arial" w:hAnsi="Arial" w:cs="Arial"/>
          <w:sz w:val="20"/>
          <w:szCs w:val="20"/>
        </w:rPr>
        <w:t>zić roszczeń z tytułu gwarancji</w:t>
      </w:r>
      <w:r w:rsidRPr="006A43F3">
        <w:rPr>
          <w:rFonts w:ascii="Arial" w:hAnsi="Arial" w:cs="Arial"/>
          <w:sz w:val="20"/>
          <w:szCs w:val="20"/>
        </w:rPr>
        <w:t xml:space="preserve"> także po upływie okresu obowiązywania gwarancji, jeżeli zgłoszenie wady nastąpiło przed upływem tego okresu. </w:t>
      </w:r>
    </w:p>
    <w:p w14:paraId="159F5B34" w14:textId="0B5C0FAB" w:rsidR="00F5649C" w:rsidRDefault="006A43F3" w:rsidP="00861A17">
      <w:pPr>
        <w:pStyle w:val="Akapitzlist"/>
        <w:numPr>
          <w:ilvl w:val="0"/>
          <w:numId w:val="4"/>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 Kodeks cywilny (t.j.: Dz. U. z 2020 r. poz. 1740, z późn. zm.), z zastrzeżeniem, że okres rękojmi </w:t>
      </w:r>
      <w:r w:rsidR="00A74361">
        <w:rPr>
          <w:rFonts w:ascii="Arial" w:hAnsi="Arial" w:cs="Arial"/>
          <w:sz w:val="20"/>
          <w:szCs w:val="20"/>
        </w:rPr>
        <w:t>Nie może być krótszy niż okres gwarancji.</w:t>
      </w:r>
    </w:p>
    <w:p w14:paraId="15892D30" w14:textId="77777777" w:rsidR="004E323C" w:rsidRPr="005B5DAA" w:rsidRDefault="004E323C" w:rsidP="00861A17">
      <w:pPr>
        <w:pStyle w:val="Akapitzlist"/>
        <w:spacing w:after="0" w:line="276" w:lineRule="auto"/>
        <w:ind w:left="425"/>
        <w:contextualSpacing w:val="0"/>
        <w:jc w:val="both"/>
        <w:rPr>
          <w:rFonts w:ascii="Arial" w:hAnsi="Arial" w:cs="Arial"/>
          <w:sz w:val="20"/>
          <w:szCs w:val="20"/>
        </w:rPr>
      </w:pPr>
    </w:p>
    <w:p w14:paraId="1314CD63" w14:textId="6E0AF768" w:rsidR="005546EC" w:rsidRPr="005B5DAA" w:rsidRDefault="005546EC" w:rsidP="00861A17">
      <w:pPr>
        <w:pStyle w:val="Akapitzlist"/>
        <w:numPr>
          <w:ilvl w:val="0"/>
          <w:numId w:val="46"/>
        </w:numPr>
        <w:spacing w:after="0" w:line="276" w:lineRule="auto"/>
        <w:ind w:left="284" w:hanging="284"/>
        <w:contextualSpacing w:val="0"/>
        <w:jc w:val="center"/>
        <w:rPr>
          <w:rFonts w:ascii="Arial" w:hAnsi="Arial" w:cs="Arial"/>
          <w:sz w:val="20"/>
          <w:szCs w:val="20"/>
        </w:rPr>
      </w:pPr>
    </w:p>
    <w:p w14:paraId="7B479193" w14:textId="31DE1DE9" w:rsidR="002531E5" w:rsidRPr="005B5DAA" w:rsidRDefault="002531E5"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Termin realizacji</w:t>
      </w:r>
      <w:r w:rsidR="006A43F3">
        <w:rPr>
          <w:rFonts w:ascii="Arial" w:hAnsi="Arial" w:cs="Arial"/>
          <w:b/>
          <w:caps/>
          <w:sz w:val="20"/>
          <w:szCs w:val="20"/>
        </w:rPr>
        <w:t xml:space="preserve"> UMOWY</w:t>
      </w:r>
    </w:p>
    <w:p w14:paraId="1A65F3CB" w14:textId="65D1CE03" w:rsidR="00A74361" w:rsidRDefault="003F0F60" w:rsidP="00861A17">
      <w:pPr>
        <w:pStyle w:val="Akapitzlist"/>
        <w:numPr>
          <w:ilvl w:val="0"/>
          <w:numId w:val="35"/>
        </w:numPr>
        <w:spacing w:after="0" w:line="276" w:lineRule="auto"/>
        <w:ind w:left="426" w:hanging="426"/>
        <w:contextualSpacing w:val="0"/>
        <w:jc w:val="both"/>
        <w:rPr>
          <w:rFonts w:ascii="Arial" w:hAnsi="Arial" w:cs="Arial"/>
          <w:sz w:val="20"/>
          <w:szCs w:val="20"/>
        </w:rPr>
      </w:pPr>
      <w:r w:rsidRPr="00767096">
        <w:rPr>
          <w:rFonts w:ascii="Arial" w:hAnsi="Arial" w:cs="Arial"/>
          <w:sz w:val="20"/>
          <w:szCs w:val="20"/>
        </w:rPr>
        <w:t xml:space="preserve">Umowa </w:t>
      </w:r>
      <w:r w:rsidR="00A74361">
        <w:rPr>
          <w:rFonts w:ascii="Arial" w:hAnsi="Arial" w:cs="Arial"/>
          <w:sz w:val="20"/>
          <w:szCs w:val="20"/>
        </w:rPr>
        <w:t>obowiązuje od dnia</w:t>
      </w:r>
      <w:r w:rsidRPr="00767096">
        <w:rPr>
          <w:rFonts w:ascii="Arial" w:hAnsi="Arial" w:cs="Arial"/>
          <w:sz w:val="20"/>
          <w:szCs w:val="20"/>
        </w:rPr>
        <w:t xml:space="preserve"> podpisania </w:t>
      </w:r>
      <w:r w:rsidR="00A74361">
        <w:rPr>
          <w:rFonts w:ascii="Arial" w:hAnsi="Arial" w:cs="Arial"/>
          <w:sz w:val="20"/>
          <w:szCs w:val="20"/>
        </w:rPr>
        <w:t xml:space="preserve">Umowy </w:t>
      </w:r>
      <w:r w:rsidRPr="00767096">
        <w:rPr>
          <w:rFonts w:ascii="Arial" w:hAnsi="Arial" w:cs="Arial"/>
          <w:sz w:val="20"/>
          <w:szCs w:val="20"/>
        </w:rPr>
        <w:t>do dnia 31.1</w:t>
      </w:r>
      <w:r w:rsidR="007251D5">
        <w:rPr>
          <w:rFonts w:ascii="Arial" w:hAnsi="Arial" w:cs="Arial"/>
          <w:sz w:val="20"/>
          <w:szCs w:val="20"/>
        </w:rPr>
        <w:t>2</w:t>
      </w:r>
      <w:r w:rsidRPr="00767096">
        <w:rPr>
          <w:rFonts w:ascii="Arial" w:hAnsi="Arial" w:cs="Arial"/>
          <w:sz w:val="20"/>
          <w:szCs w:val="20"/>
        </w:rPr>
        <w:t>.2022 r. lub do wyczerpania maksymalnej wartości zamówienia określonej w §</w:t>
      </w:r>
      <w:r w:rsidR="00A74361">
        <w:rPr>
          <w:rFonts w:ascii="Arial" w:hAnsi="Arial" w:cs="Arial"/>
          <w:sz w:val="20"/>
          <w:szCs w:val="20"/>
        </w:rPr>
        <w:t xml:space="preserve"> </w:t>
      </w:r>
      <w:r w:rsidRPr="00767096">
        <w:rPr>
          <w:rFonts w:ascii="Arial" w:hAnsi="Arial" w:cs="Arial"/>
          <w:sz w:val="20"/>
          <w:szCs w:val="20"/>
        </w:rPr>
        <w:t>8 ust.1 Umowy</w:t>
      </w:r>
      <w:r w:rsidR="00A74361">
        <w:rPr>
          <w:rFonts w:ascii="Arial" w:hAnsi="Arial" w:cs="Arial"/>
          <w:sz w:val="20"/>
          <w:szCs w:val="20"/>
        </w:rPr>
        <w:t>, w zależności od tego, które z tych zdarzeń nastąpi wcześniej</w:t>
      </w:r>
      <w:r w:rsidRPr="00767096">
        <w:rPr>
          <w:rFonts w:ascii="Arial" w:hAnsi="Arial" w:cs="Arial"/>
          <w:sz w:val="20"/>
          <w:szCs w:val="20"/>
        </w:rPr>
        <w:t>.</w:t>
      </w:r>
    </w:p>
    <w:p w14:paraId="6125448F" w14:textId="38C22BBB" w:rsidR="004C6270" w:rsidRDefault="00A74361" w:rsidP="00861A17">
      <w:pPr>
        <w:pStyle w:val="Akapitzlist"/>
        <w:numPr>
          <w:ilvl w:val="0"/>
          <w:numId w:val="35"/>
        </w:numPr>
        <w:spacing w:after="0" w:line="276" w:lineRule="auto"/>
        <w:ind w:left="426" w:hanging="426"/>
        <w:contextualSpacing w:val="0"/>
        <w:jc w:val="both"/>
        <w:rPr>
          <w:rFonts w:ascii="Arial" w:hAnsi="Arial" w:cs="Arial"/>
          <w:sz w:val="20"/>
          <w:szCs w:val="20"/>
        </w:rPr>
      </w:pPr>
      <w:r>
        <w:rPr>
          <w:rFonts w:ascii="Arial" w:hAnsi="Arial" w:cs="Arial"/>
          <w:sz w:val="20"/>
          <w:szCs w:val="20"/>
        </w:rPr>
        <w:t xml:space="preserve">Strony przewidują możliwość wysłużenia okresu obowiązywania Umowy w przypadku niewyczerpania </w:t>
      </w:r>
      <w:r w:rsidR="003F0F60" w:rsidRPr="00767096">
        <w:rPr>
          <w:rFonts w:ascii="Arial" w:hAnsi="Arial" w:cs="Arial"/>
          <w:sz w:val="20"/>
          <w:szCs w:val="20"/>
        </w:rPr>
        <w:t xml:space="preserve"> </w:t>
      </w:r>
      <w:r w:rsidRPr="00767096">
        <w:rPr>
          <w:rFonts w:ascii="Arial" w:hAnsi="Arial" w:cs="Arial"/>
          <w:sz w:val="20"/>
          <w:szCs w:val="20"/>
        </w:rPr>
        <w:t>maksymalnej wartości zamówienia określonej w §</w:t>
      </w:r>
      <w:r>
        <w:rPr>
          <w:rFonts w:ascii="Arial" w:hAnsi="Arial" w:cs="Arial"/>
          <w:sz w:val="20"/>
          <w:szCs w:val="20"/>
        </w:rPr>
        <w:t xml:space="preserve"> </w:t>
      </w:r>
      <w:r w:rsidRPr="00767096">
        <w:rPr>
          <w:rFonts w:ascii="Arial" w:hAnsi="Arial" w:cs="Arial"/>
          <w:sz w:val="20"/>
          <w:szCs w:val="20"/>
        </w:rPr>
        <w:t>8 ust.1 Umowy</w:t>
      </w:r>
      <w:r>
        <w:rPr>
          <w:rFonts w:ascii="Arial" w:hAnsi="Arial" w:cs="Arial"/>
          <w:sz w:val="20"/>
          <w:szCs w:val="20"/>
        </w:rPr>
        <w:t>, jednak nie dłużej niż o 3 miesiące. Wydłużenie okresu trwania Umowy, wymaga zawarcia pisemnego, pod rygorem nieważności aneksu do Umowy.</w:t>
      </w:r>
    </w:p>
    <w:p w14:paraId="4A97518B" w14:textId="77777777" w:rsidR="004E323C" w:rsidRPr="00767096" w:rsidRDefault="004E323C" w:rsidP="00861A17">
      <w:pPr>
        <w:pStyle w:val="Akapitzlist"/>
        <w:spacing w:after="0" w:line="276" w:lineRule="auto"/>
        <w:ind w:left="426"/>
        <w:contextualSpacing w:val="0"/>
        <w:jc w:val="both"/>
        <w:rPr>
          <w:rFonts w:ascii="Arial" w:hAnsi="Arial" w:cs="Arial"/>
          <w:sz w:val="20"/>
          <w:szCs w:val="20"/>
        </w:rPr>
      </w:pPr>
    </w:p>
    <w:p w14:paraId="6E634556" w14:textId="23CD6943" w:rsidR="00C11161" w:rsidRPr="005B5DAA" w:rsidRDefault="00C11161" w:rsidP="00861A17">
      <w:pPr>
        <w:pStyle w:val="Akapitzlist"/>
        <w:numPr>
          <w:ilvl w:val="0"/>
          <w:numId w:val="46"/>
        </w:numPr>
        <w:spacing w:after="0" w:line="276" w:lineRule="auto"/>
        <w:contextualSpacing w:val="0"/>
        <w:rPr>
          <w:rFonts w:ascii="Arial" w:hAnsi="Arial" w:cs="Arial"/>
          <w:b/>
          <w:sz w:val="20"/>
          <w:szCs w:val="20"/>
        </w:rPr>
      </w:pPr>
    </w:p>
    <w:p w14:paraId="7535E233" w14:textId="736A6858" w:rsidR="00795676" w:rsidRPr="005B5DAA" w:rsidRDefault="00795676"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Wynagrodzenie</w:t>
      </w:r>
      <w:r w:rsidR="006A43F3">
        <w:rPr>
          <w:rFonts w:ascii="Arial" w:hAnsi="Arial" w:cs="Arial"/>
          <w:b/>
          <w:caps/>
          <w:sz w:val="20"/>
          <w:szCs w:val="20"/>
        </w:rPr>
        <w:t xml:space="preserve"> WYKONAWCY I WARUNKI PŁATNOŚCI </w:t>
      </w:r>
    </w:p>
    <w:p w14:paraId="7AAB8134" w14:textId="11000BCB" w:rsidR="00F5649C" w:rsidRPr="005B5DAA" w:rsidRDefault="00595065" w:rsidP="00861A17">
      <w:pPr>
        <w:pStyle w:val="Akapitzlist"/>
        <w:numPr>
          <w:ilvl w:val="0"/>
          <w:numId w:val="34"/>
        </w:numPr>
        <w:spacing w:after="0" w:line="276" w:lineRule="auto"/>
        <w:ind w:left="426" w:hanging="426"/>
        <w:jc w:val="both"/>
        <w:rPr>
          <w:rFonts w:ascii="Arial" w:hAnsi="Arial" w:cs="Arial"/>
          <w:sz w:val="20"/>
          <w:szCs w:val="20"/>
        </w:rPr>
      </w:pPr>
      <w:r>
        <w:rPr>
          <w:rFonts w:ascii="Arial" w:eastAsia="Calibri" w:hAnsi="Arial" w:cs="Arial"/>
          <w:sz w:val="20"/>
          <w:szCs w:val="20"/>
        </w:rPr>
        <w:t>Wykonawca, za należyte wykonanie przedmiotu Umowy, otrzyma maksymalne wy</w:t>
      </w:r>
      <w:r w:rsidR="00292F04" w:rsidRPr="005B5DAA">
        <w:rPr>
          <w:rFonts w:ascii="Arial" w:eastAsia="Calibri" w:hAnsi="Arial" w:cs="Arial"/>
          <w:sz w:val="20"/>
          <w:szCs w:val="20"/>
        </w:rPr>
        <w:t>nagrodzenie</w:t>
      </w:r>
      <w:r>
        <w:rPr>
          <w:rFonts w:ascii="Arial" w:eastAsia="Calibri" w:hAnsi="Arial" w:cs="Arial"/>
          <w:sz w:val="20"/>
          <w:szCs w:val="20"/>
        </w:rPr>
        <w:t xml:space="preserve"> odpowiadające informacjom wskazanym w Formularzu oferty, stanowiącym </w:t>
      </w:r>
      <w:r>
        <w:rPr>
          <w:rFonts w:ascii="Arial" w:eastAsia="Calibri" w:hAnsi="Arial" w:cs="Arial"/>
          <w:b/>
          <w:sz w:val="20"/>
          <w:szCs w:val="20"/>
        </w:rPr>
        <w:t xml:space="preserve">załącznik nr 2 </w:t>
      </w:r>
      <w:r>
        <w:rPr>
          <w:rFonts w:ascii="Arial" w:eastAsia="Calibri" w:hAnsi="Arial" w:cs="Arial"/>
          <w:sz w:val="20"/>
          <w:szCs w:val="20"/>
        </w:rPr>
        <w:t>do Umowy, w wysokości</w:t>
      </w:r>
      <w:r w:rsidR="00F5649C" w:rsidRPr="005B5DAA">
        <w:rPr>
          <w:rFonts w:ascii="Arial" w:eastAsia="Calibri" w:hAnsi="Arial" w:cs="Arial"/>
          <w:sz w:val="20"/>
          <w:szCs w:val="20"/>
        </w:rPr>
        <w:t>:</w:t>
      </w:r>
      <w:r>
        <w:rPr>
          <w:rFonts w:ascii="Arial" w:eastAsia="Calibri" w:hAnsi="Arial" w:cs="Arial"/>
          <w:sz w:val="20"/>
          <w:szCs w:val="20"/>
        </w:rPr>
        <w:t xml:space="preserve"> </w:t>
      </w:r>
    </w:p>
    <w:p w14:paraId="20889A9C" w14:textId="49D1214B" w:rsidR="00F5649C" w:rsidRPr="005B5DAA"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3A009BF" w14:textId="77777777" w:rsidR="00F5649C" w:rsidRPr="005B5DAA"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7A53A740" w14:textId="77777777" w:rsidR="003F0F60"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 00</w:t>
      </w:r>
      <w:r w:rsidRPr="005B5DAA">
        <w:rPr>
          <w:rFonts w:ascii="Arial" w:hAnsi="Arial" w:cs="Arial"/>
          <w:sz w:val="20"/>
          <w:szCs w:val="20"/>
          <w:lang w:val="x-none"/>
        </w:rPr>
        <w:t>/100)</w:t>
      </w:r>
      <w:r w:rsidRPr="005B5DAA">
        <w:rPr>
          <w:rFonts w:ascii="Arial" w:hAnsi="Arial" w:cs="Arial"/>
          <w:sz w:val="20"/>
          <w:szCs w:val="20"/>
        </w:rPr>
        <w:t xml:space="preserve">, </w:t>
      </w:r>
    </w:p>
    <w:p w14:paraId="48E01F99" w14:textId="77777777" w:rsidR="00767096" w:rsidRDefault="00767096" w:rsidP="00861A17">
      <w:pPr>
        <w:pStyle w:val="Akapitzlist"/>
        <w:numPr>
          <w:ilvl w:val="0"/>
          <w:numId w:val="34"/>
        </w:numPr>
        <w:suppressAutoHyphens/>
        <w:overflowPunct w:val="0"/>
        <w:autoSpaceDE w:val="0"/>
        <w:spacing w:after="0" w:line="276" w:lineRule="auto"/>
        <w:jc w:val="both"/>
        <w:rPr>
          <w:rFonts w:ascii="Arial" w:hAnsi="Arial" w:cs="Arial"/>
          <w:sz w:val="20"/>
          <w:szCs w:val="20"/>
          <w:lang w:eastAsia="zh-CN"/>
        </w:rPr>
      </w:pPr>
      <w:r>
        <w:rPr>
          <w:rFonts w:ascii="Arial" w:hAnsi="Arial" w:cs="Arial"/>
          <w:sz w:val="20"/>
          <w:szCs w:val="20"/>
          <w:lang w:eastAsia="zh-CN"/>
        </w:rPr>
        <w:t>Wynagrodzenie Wykonawcy, zostanie naliczone w oparciu o faktyczną ilość dostarczonego przedmiotu zamówienia, zgodnie z cenami jednostkowymi netto podanymi w formularzu cenowym (</w:t>
      </w:r>
      <w:r w:rsidRPr="00861A17">
        <w:rPr>
          <w:rFonts w:ascii="Arial" w:hAnsi="Arial" w:cs="Arial"/>
          <w:b/>
          <w:sz w:val="20"/>
          <w:szCs w:val="20"/>
          <w:lang w:eastAsia="zh-CN"/>
        </w:rPr>
        <w:t>załącznik nr 3</w:t>
      </w:r>
      <w:r>
        <w:rPr>
          <w:rFonts w:ascii="Arial" w:hAnsi="Arial" w:cs="Arial"/>
          <w:sz w:val="20"/>
          <w:szCs w:val="20"/>
          <w:lang w:eastAsia="zh-CN"/>
        </w:rPr>
        <w:t xml:space="preserve"> do Umowy).</w:t>
      </w:r>
    </w:p>
    <w:p w14:paraId="0B247C85" w14:textId="18C5EE3A" w:rsidR="00C40B1B" w:rsidRPr="00767096" w:rsidRDefault="00F231C1" w:rsidP="00861A17">
      <w:pPr>
        <w:pStyle w:val="Akapitzlist"/>
        <w:numPr>
          <w:ilvl w:val="0"/>
          <w:numId w:val="34"/>
        </w:numPr>
        <w:suppressAutoHyphens/>
        <w:overflowPunct w:val="0"/>
        <w:autoSpaceDE w:val="0"/>
        <w:spacing w:after="0" w:line="276" w:lineRule="auto"/>
        <w:jc w:val="both"/>
        <w:rPr>
          <w:rFonts w:ascii="Arial" w:hAnsi="Arial" w:cs="Arial"/>
          <w:sz w:val="20"/>
          <w:szCs w:val="20"/>
          <w:lang w:eastAsia="zh-CN"/>
        </w:rPr>
      </w:pPr>
      <w:r w:rsidRPr="00767096">
        <w:rPr>
          <w:rFonts w:ascii="Arial" w:hAnsi="Arial" w:cs="Arial"/>
          <w:sz w:val="20"/>
          <w:szCs w:val="20"/>
          <w:lang w:eastAsia="zh-CN"/>
        </w:rPr>
        <w:t xml:space="preserve">Wynagrodzenie </w:t>
      </w:r>
      <w:r w:rsidRPr="00767096">
        <w:rPr>
          <w:rFonts w:ascii="Arial" w:hAnsi="Arial" w:cs="Arial"/>
          <w:b/>
          <w:sz w:val="20"/>
          <w:szCs w:val="20"/>
          <w:lang w:eastAsia="zh-CN"/>
        </w:rPr>
        <w:t>Wykonawcy</w:t>
      </w:r>
      <w:r w:rsidR="00F90F03" w:rsidRPr="00767096">
        <w:rPr>
          <w:rFonts w:ascii="Arial" w:hAnsi="Arial" w:cs="Arial"/>
          <w:sz w:val="20"/>
          <w:szCs w:val="20"/>
          <w:lang w:eastAsia="zh-CN"/>
        </w:rPr>
        <w:t xml:space="preserve"> </w:t>
      </w:r>
      <w:r w:rsidR="00C40B1B" w:rsidRPr="00767096">
        <w:rPr>
          <w:rFonts w:ascii="Arial" w:hAnsi="Arial" w:cs="Arial"/>
          <w:sz w:val="20"/>
          <w:szCs w:val="20"/>
          <w:lang w:eastAsia="zh-CN"/>
        </w:rPr>
        <w:t xml:space="preserve">wskazane </w:t>
      </w:r>
      <w:r w:rsidR="00F90F03" w:rsidRPr="00767096">
        <w:rPr>
          <w:rFonts w:ascii="Arial" w:hAnsi="Arial" w:cs="Arial"/>
          <w:sz w:val="20"/>
          <w:szCs w:val="20"/>
          <w:lang w:eastAsia="zh-CN"/>
        </w:rPr>
        <w:t>w ust. 1</w:t>
      </w:r>
      <w:r w:rsidR="00767096">
        <w:rPr>
          <w:rFonts w:ascii="Arial" w:hAnsi="Arial" w:cs="Arial"/>
          <w:sz w:val="20"/>
          <w:szCs w:val="20"/>
          <w:lang w:eastAsia="zh-CN"/>
        </w:rPr>
        <w:t xml:space="preserve"> oraz ceny jednostkowe podane w formularzu cenowym </w:t>
      </w:r>
      <w:r w:rsidRPr="00767096">
        <w:rPr>
          <w:rFonts w:ascii="Arial" w:hAnsi="Arial" w:cs="Arial"/>
          <w:bCs/>
          <w:iCs/>
          <w:color w:val="000000"/>
          <w:sz w:val="20"/>
          <w:szCs w:val="20"/>
        </w:rPr>
        <w:t>uwzględnia</w:t>
      </w:r>
      <w:r w:rsidR="00767096">
        <w:rPr>
          <w:rFonts w:ascii="Arial" w:hAnsi="Arial" w:cs="Arial"/>
          <w:bCs/>
          <w:iCs/>
          <w:color w:val="000000"/>
          <w:sz w:val="20"/>
          <w:szCs w:val="20"/>
        </w:rPr>
        <w:t>ją</w:t>
      </w:r>
      <w:r w:rsidRPr="00767096">
        <w:rPr>
          <w:rFonts w:ascii="Arial" w:hAnsi="Arial" w:cs="Arial"/>
          <w:bCs/>
          <w:iCs/>
          <w:color w:val="000000"/>
          <w:sz w:val="20"/>
          <w:szCs w:val="20"/>
        </w:rPr>
        <w:t xml:space="preserve"> wszystkie koszty </w:t>
      </w:r>
      <w:r w:rsidR="00C40B1B" w:rsidRPr="00767096">
        <w:rPr>
          <w:rFonts w:ascii="Arial" w:hAnsi="Arial" w:cs="Arial"/>
          <w:bCs/>
          <w:iCs/>
          <w:color w:val="000000"/>
          <w:sz w:val="20"/>
          <w:szCs w:val="20"/>
        </w:rPr>
        <w:t xml:space="preserve">i składniki </w:t>
      </w:r>
      <w:r w:rsidRPr="00767096">
        <w:rPr>
          <w:rFonts w:ascii="Arial" w:hAnsi="Arial" w:cs="Arial"/>
          <w:bCs/>
          <w:iCs/>
          <w:color w:val="000000"/>
          <w:sz w:val="20"/>
          <w:szCs w:val="20"/>
        </w:rPr>
        <w:t>związane z</w:t>
      </w:r>
      <w:r w:rsidR="00C40B1B" w:rsidRPr="00767096">
        <w:rPr>
          <w:rFonts w:ascii="Arial" w:hAnsi="Arial" w:cs="Arial"/>
          <w:bCs/>
          <w:iCs/>
          <w:color w:val="000000"/>
          <w:sz w:val="20"/>
          <w:szCs w:val="20"/>
        </w:rPr>
        <w:t xml:space="preserve"> realizacją przedmiotu Umowy.</w:t>
      </w:r>
      <w:r w:rsidRPr="00767096">
        <w:rPr>
          <w:rFonts w:ascii="Arial" w:hAnsi="Arial" w:cs="Arial"/>
          <w:bCs/>
          <w:iCs/>
          <w:color w:val="000000"/>
          <w:sz w:val="20"/>
          <w:szCs w:val="20"/>
        </w:rPr>
        <w:t xml:space="preserve"> </w:t>
      </w:r>
      <w:r w:rsidR="00C40B1B" w:rsidRPr="00767096">
        <w:rPr>
          <w:rFonts w:ascii="Arial" w:hAnsi="Arial" w:cs="Arial"/>
          <w:bCs/>
          <w:iCs/>
          <w:color w:val="000000"/>
          <w:sz w:val="20"/>
          <w:szCs w:val="20"/>
        </w:rPr>
        <w:t>Wykonawca nie może żądać podwyższenia wynagrodzenia, o którym mowa w ust. 1</w:t>
      </w:r>
      <w:r w:rsidR="00767096">
        <w:rPr>
          <w:rFonts w:ascii="Arial" w:hAnsi="Arial" w:cs="Arial"/>
          <w:bCs/>
          <w:iCs/>
          <w:color w:val="000000"/>
          <w:sz w:val="20"/>
          <w:szCs w:val="20"/>
        </w:rPr>
        <w:t xml:space="preserve"> ani cen jednostkowych</w:t>
      </w:r>
      <w:r w:rsidR="00C40B1B" w:rsidRPr="00767096">
        <w:rPr>
          <w:rFonts w:ascii="Arial" w:hAnsi="Arial" w:cs="Arial"/>
          <w:bCs/>
          <w:iCs/>
          <w:color w:val="000000"/>
          <w:sz w:val="20"/>
          <w:szCs w:val="20"/>
        </w:rPr>
        <w:t xml:space="preserve">, chociażby w czasie zawarcia Umowy nie można było przewidzieć rozmiaru, zakresu lub kosztów realizacji przedmiotu Umowy. </w:t>
      </w:r>
    </w:p>
    <w:p w14:paraId="452E4722" w14:textId="2E121336" w:rsidR="00F231C1" w:rsidRPr="005B5DAA" w:rsidRDefault="00C40B1B" w:rsidP="00861A17">
      <w:pPr>
        <w:pStyle w:val="Akapitzlist"/>
        <w:numPr>
          <w:ilvl w:val="0"/>
          <w:numId w:val="34"/>
        </w:numPr>
        <w:suppressAutoHyphens/>
        <w:overflowPunct w:val="0"/>
        <w:autoSpaceDE w:val="0"/>
        <w:spacing w:after="0" w:line="276" w:lineRule="auto"/>
        <w:jc w:val="both"/>
        <w:rPr>
          <w:rFonts w:ascii="Arial" w:hAnsi="Arial" w:cs="Arial"/>
          <w:bCs/>
          <w:sz w:val="20"/>
          <w:szCs w:val="20"/>
          <w:lang w:val="x-none" w:eastAsia="ar-SA"/>
        </w:rPr>
      </w:pPr>
      <w:r w:rsidRPr="00C40B1B">
        <w:rPr>
          <w:rFonts w:ascii="Arial" w:hAnsi="Arial" w:cs="Arial"/>
          <w:bCs/>
          <w:iCs/>
          <w:color w:val="000000"/>
          <w:sz w:val="20"/>
          <w:szCs w:val="20"/>
        </w:rPr>
        <w:t xml:space="preserve">Ryzyko niewłaściwego skalkulowania wynagrodzenia, o którym mowa w ust. 1, obciąża Wykonawcę. </w:t>
      </w:r>
    </w:p>
    <w:p w14:paraId="282C6CC3" w14:textId="1EF0E052" w:rsidR="00C40B1B" w:rsidRPr="0069044B" w:rsidRDefault="00C40B1B" w:rsidP="00861A17">
      <w:pPr>
        <w:pStyle w:val="Akapitzlist"/>
        <w:numPr>
          <w:ilvl w:val="0"/>
          <w:numId w:val="34"/>
        </w:numPr>
        <w:spacing w:after="0" w:line="276" w:lineRule="auto"/>
        <w:contextualSpacing w:val="0"/>
        <w:jc w:val="both"/>
        <w:rPr>
          <w:rFonts w:ascii="Arial" w:hAnsi="Arial" w:cs="Arial"/>
          <w:bCs/>
          <w:sz w:val="20"/>
          <w:szCs w:val="20"/>
          <w:lang w:val="x-none" w:eastAsia="ar-SA"/>
        </w:rPr>
      </w:pPr>
      <w:r w:rsidRPr="0069044B">
        <w:rPr>
          <w:rFonts w:ascii="Arial" w:hAnsi="Arial" w:cs="Arial"/>
          <w:sz w:val="20"/>
          <w:szCs w:val="20"/>
        </w:rPr>
        <w:t xml:space="preserve">Podstawą do wypłaty </w:t>
      </w:r>
      <w:r>
        <w:rPr>
          <w:rFonts w:ascii="Arial" w:hAnsi="Arial" w:cs="Arial"/>
          <w:sz w:val="20"/>
          <w:szCs w:val="20"/>
        </w:rPr>
        <w:t>wynagrodzenia, o którym mowa w ust. 1, jest</w:t>
      </w:r>
      <w:r w:rsidR="00F231C1" w:rsidRPr="005B5DAA">
        <w:rPr>
          <w:rFonts w:ascii="Arial" w:hAnsi="Arial" w:cs="Arial"/>
          <w:sz w:val="20"/>
          <w:szCs w:val="20"/>
          <w:lang w:val="x-none"/>
        </w:rPr>
        <w:t xml:space="preserve"> </w:t>
      </w:r>
      <w:r w:rsidR="003F0F60">
        <w:rPr>
          <w:rFonts w:ascii="Arial" w:hAnsi="Arial" w:cs="Arial"/>
          <w:sz w:val="20"/>
          <w:szCs w:val="20"/>
        </w:rPr>
        <w:t>faktura</w:t>
      </w:r>
      <w:r w:rsidRPr="00C40B1B">
        <w:rPr>
          <w:rFonts w:ascii="Arial" w:hAnsi="Arial" w:cs="Arial"/>
          <w:sz w:val="20"/>
          <w:szCs w:val="20"/>
        </w:rPr>
        <w:t xml:space="preserve"> </w:t>
      </w:r>
      <w:r>
        <w:rPr>
          <w:rFonts w:ascii="Arial" w:hAnsi="Arial" w:cs="Arial"/>
          <w:sz w:val="20"/>
          <w:szCs w:val="20"/>
        </w:rPr>
        <w:t>przyjęt</w:t>
      </w:r>
      <w:r w:rsidR="003F0F60">
        <w:rPr>
          <w:rFonts w:ascii="Arial" w:hAnsi="Arial" w:cs="Arial"/>
          <w:sz w:val="20"/>
          <w:szCs w:val="20"/>
        </w:rPr>
        <w:t>a przez Zamawiającego.</w:t>
      </w:r>
    </w:p>
    <w:p w14:paraId="1B6BCA61" w14:textId="1EADFEAD" w:rsidR="00F231C1" w:rsidRPr="005B5DAA" w:rsidRDefault="00C40B1B" w:rsidP="00861A17">
      <w:pPr>
        <w:pStyle w:val="Akapitzlist"/>
        <w:numPr>
          <w:ilvl w:val="0"/>
          <w:numId w:val="34"/>
        </w:numPr>
        <w:spacing w:after="0" w:line="276" w:lineRule="auto"/>
        <w:contextualSpacing w:val="0"/>
        <w:jc w:val="both"/>
        <w:rPr>
          <w:rFonts w:ascii="Arial" w:hAnsi="Arial" w:cs="Arial"/>
          <w:bCs/>
          <w:sz w:val="20"/>
          <w:szCs w:val="20"/>
          <w:lang w:val="x-none" w:eastAsia="ar-SA"/>
        </w:rPr>
      </w:pPr>
      <w:r w:rsidRPr="00C40B1B">
        <w:rPr>
          <w:rFonts w:ascii="Arial" w:hAnsi="Arial" w:cs="Arial"/>
          <w:sz w:val="20"/>
          <w:szCs w:val="20"/>
        </w:rPr>
        <w:t>Termin płatności wynagrodzenia</w:t>
      </w:r>
      <w:r w:rsidRPr="00C40B1B">
        <w:rPr>
          <w:rFonts w:ascii="Arial" w:hAnsi="Arial" w:cs="Arial"/>
          <w:sz w:val="20"/>
          <w:szCs w:val="20"/>
          <w:lang w:val="x-none"/>
        </w:rPr>
        <w:t>, o którym mowa w ust.</w:t>
      </w:r>
      <w:r w:rsidRPr="00C40B1B">
        <w:rPr>
          <w:rFonts w:ascii="Arial" w:hAnsi="Arial" w:cs="Arial"/>
          <w:sz w:val="20"/>
          <w:szCs w:val="20"/>
        </w:rPr>
        <w:t xml:space="preserve"> </w:t>
      </w:r>
      <w:r w:rsidRPr="00C40B1B">
        <w:rPr>
          <w:rFonts w:ascii="Arial" w:hAnsi="Arial" w:cs="Arial"/>
          <w:sz w:val="20"/>
          <w:szCs w:val="20"/>
          <w:lang w:val="x-none"/>
        </w:rPr>
        <w:t>1</w:t>
      </w:r>
      <w:r w:rsidRPr="00C40B1B">
        <w:rPr>
          <w:rFonts w:ascii="Arial" w:hAnsi="Arial" w:cs="Arial"/>
          <w:sz w:val="20"/>
          <w:szCs w:val="20"/>
        </w:rPr>
        <w:t>,</w:t>
      </w:r>
      <w:r w:rsidRPr="00C40B1B">
        <w:rPr>
          <w:rFonts w:ascii="Arial" w:hAnsi="Arial" w:cs="Arial"/>
          <w:sz w:val="20"/>
          <w:szCs w:val="20"/>
          <w:lang w:val="x-none"/>
        </w:rPr>
        <w:t xml:space="preserve"> </w:t>
      </w:r>
      <w:r w:rsidRPr="00C40B1B">
        <w:rPr>
          <w:rFonts w:ascii="Arial" w:hAnsi="Arial" w:cs="Arial"/>
          <w:sz w:val="20"/>
          <w:szCs w:val="20"/>
        </w:rPr>
        <w:t xml:space="preserve">wynosi </w:t>
      </w:r>
      <w:r w:rsidR="00F231C1" w:rsidRPr="005B5DAA">
        <w:rPr>
          <w:rFonts w:ascii="Arial" w:hAnsi="Arial" w:cs="Arial"/>
          <w:sz w:val="20"/>
          <w:szCs w:val="20"/>
        </w:rPr>
        <w:t>14</w:t>
      </w:r>
      <w:r w:rsidR="00F231C1" w:rsidRPr="005B5DAA">
        <w:rPr>
          <w:rFonts w:ascii="Arial" w:hAnsi="Arial" w:cs="Arial"/>
          <w:sz w:val="20"/>
          <w:szCs w:val="20"/>
          <w:lang w:val="x-none"/>
        </w:rPr>
        <w:t xml:space="preserve"> </w:t>
      </w:r>
      <w:r>
        <w:rPr>
          <w:rFonts w:ascii="Arial" w:hAnsi="Arial" w:cs="Arial"/>
          <w:sz w:val="20"/>
          <w:szCs w:val="20"/>
        </w:rPr>
        <w:t xml:space="preserve">(słownie: czternaście) </w:t>
      </w:r>
      <w:r w:rsidR="00F231C1" w:rsidRPr="005B5DAA">
        <w:rPr>
          <w:rFonts w:ascii="Arial" w:hAnsi="Arial" w:cs="Arial"/>
          <w:sz w:val="20"/>
          <w:szCs w:val="20"/>
          <w:lang w:val="x-none"/>
        </w:rPr>
        <w:t xml:space="preserve">dni od </w:t>
      </w:r>
      <w:r>
        <w:rPr>
          <w:rFonts w:ascii="Arial" w:hAnsi="Arial" w:cs="Arial"/>
          <w:sz w:val="20"/>
          <w:szCs w:val="20"/>
        </w:rPr>
        <w:t>dnia</w:t>
      </w:r>
      <w:r w:rsidR="00F231C1" w:rsidRPr="005B5DAA">
        <w:rPr>
          <w:rFonts w:ascii="Arial" w:hAnsi="Arial" w:cs="Arial"/>
          <w:sz w:val="20"/>
          <w:szCs w:val="20"/>
        </w:rPr>
        <w:t xml:space="preserve"> doręczenia </w:t>
      </w:r>
      <w:r w:rsidR="00F231C1" w:rsidRPr="005B5DAA">
        <w:rPr>
          <w:rFonts w:ascii="Arial" w:hAnsi="Arial" w:cs="Arial"/>
          <w:b/>
          <w:sz w:val="20"/>
          <w:szCs w:val="20"/>
        </w:rPr>
        <w:t>Zamawiającemu</w:t>
      </w:r>
      <w:r>
        <w:rPr>
          <w:rFonts w:ascii="Arial" w:hAnsi="Arial" w:cs="Arial"/>
          <w:sz w:val="20"/>
          <w:szCs w:val="20"/>
        </w:rPr>
        <w:t xml:space="preserve"> prawidłowo wystawionej faktury VAT.</w:t>
      </w:r>
      <w:r w:rsidR="00F231C1" w:rsidRPr="005B5DAA">
        <w:rPr>
          <w:rFonts w:ascii="Arial" w:hAnsi="Arial" w:cs="Arial"/>
          <w:sz w:val="20"/>
          <w:szCs w:val="20"/>
          <w:lang w:val="x-none"/>
        </w:rPr>
        <w:t xml:space="preserve"> Błędnie wystawiona </w:t>
      </w:r>
      <w:r w:rsidR="00F231C1" w:rsidRPr="005B5DAA">
        <w:rPr>
          <w:rFonts w:ascii="Arial" w:hAnsi="Arial" w:cs="Arial"/>
          <w:sz w:val="20"/>
          <w:szCs w:val="20"/>
        </w:rPr>
        <w:t>faktura</w:t>
      </w:r>
      <w:r w:rsidR="00F231C1" w:rsidRPr="005B5DAA">
        <w:rPr>
          <w:rFonts w:ascii="Arial" w:hAnsi="Arial" w:cs="Arial"/>
          <w:sz w:val="20"/>
          <w:szCs w:val="20"/>
          <w:lang w:val="x-none"/>
        </w:rPr>
        <w:t xml:space="preserve"> </w:t>
      </w:r>
      <w:r>
        <w:rPr>
          <w:rFonts w:ascii="Arial" w:hAnsi="Arial" w:cs="Arial"/>
          <w:sz w:val="20"/>
          <w:szCs w:val="20"/>
        </w:rPr>
        <w:t xml:space="preserve">VAT </w:t>
      </w:r>
      <w:r w:rsidR="00F231C1" w:rsidRPr="005B5DAA">
        <w:rPr>
          <w:rFonts w:ascii="Arial" w:hAnsi="Arial" w:cs="Arial"/>
          <w:sz w:val="20"/>
          <w:szCs w:val="20"/>
          <w:lang w:val="x-none"/>
        </w:rPr>
        <w:t>spowoduje</w:t>
      </w:r>
      <w:r>
        <w:rPr>
          <w:rFonts w:ascii="Arial" w:hAnsi="Arial" w:cs="Arial"/>
          <w:sz w:val="20"/>
          <w:szCs w:val="20"/>
        </w:rPr>
        <w:t>, że termin, o którym mowa w zdaniu poprzedzającym</w:t>
      </w:r>
      <w:r w:rsidR="00F231C1" w:rsidRPr="005B5DAA">
        <w:rPr>
          <w:rFonts w:ascii="Arial" w:hAnsi="Arial" w:cs="Arial"/>
          <w:sz w:val="20"/>
          <w:szCs w:val="20"/>
          <w:lang w:val="x-none"/>
        </w:rPr>
        <w:t xml:space="preserve"> </w:t>
      </w:r>
      <w:r>
        <w:rPr>
          <w:rFonts w:ascii="Arial" w:hAnsi="Arial" w:cs="Arial"/>
          <w:sz w:val="20"/>
          <w:szCs w:val="20"/>
        </w:rPr>
        <w:t>rozpoczyna bieg</w:t>
      </w:r>
      <w:r w:rsidR="00F231C1" w:rsidRPr="005B5DAA">
        <w:rPr>
          <w:rFonts w:ascii="Arial" w:hAnsi="Arial" w:cs="Arial"/>
          <w:sz w:val="20"/>
          <w:szCs w:val="20"/>
          <w:lang w:val="x-none"/>
        </w:rPr>
        <w:t xml:space="preserve"> od </w:t>
      </w:r>
      <w:r w:rsidR="00A16CE7">
        <w:rPr>
          <w:rFonts w:ascii="Arial" w:hAnsi="Arial" w:cs="Arial"/>
          <w:sz w:val="20"/>
          <w:szCs w:val="20"/>
        </w:rPr>
        <w:t xml:space="preserve">dnia doręczenia Zamawiającemu </w:t>
      </w:r>
      <w:r w:rsidR="00F231C1" w:rsidRPr="005B5DAA">
        <w:rPr>
          <w:rFonts w:ascii="Arial" w:hAnsi="Arial" w:cs="Arial"/>
          <w:sz w:val="20"/>
          <w:szCs w:val="20"/>
        </w:rPr>
        <w:t>korekty faktury</w:t>
      </w:r>
      <w:r w:rsidR="00A16CE7">
        <w:rPr>
          <w:rFonts w:ascii="Arial" w:hAnsi="Arial" w:cs="Arial"/>
          <w:sz w:val="20"/>
          <w:szCs w:val="20"/>
        </w:rPr>
        <w:t xml:space="preserve"> VAT</w:t>
      </w:r>
      <w:r w:rsidR="00E400E1" w:rsidRPr="005B5DAA">
        <w:rPr>
          <w:rFonts w:ascii="Arial" w:hAnsi="Arial" w:cs="Arial"/>
          <w:sz w:val="20"/>
          <w:szCs w:val="20"/>
        </w:rPr>
        <w:t>,</w:t>
      </w:r>
      <w:r w:rsidR="00F231C1" w:rsidRPr="005B5DAA">
        <w:rPr>
          <w:rFonts w:ascii="Arial" w:hAnsi="Arial" w:cs="Arial"/>
          <w:sz w:val="20"/>
          <w:szCs w:val="20"/>
          <w:lang w:val="x-none"/>
        </w:rPr>
        <w:t xml:space="preserve"> za co </w:t>
      </w:r>
      <w:r w:rsidR="00F231C1" w:rsidRPr="005B5DAA">
        <w:rPr>
          <w:rFonts w:ascii="Arial" w:hAnsi="Arial" w:cs="Arial"/>
          <w:b/>
          <w:sz w:val="20"/>
          <w:szCs w:val="20"/>
          <w:lang w:val="x-none"/>
        </w:rPr>
        <w:t>Zamawiający</w:t>
      </w:r>
      <w:r w:rsidR="00F231C1" w:rsidRPr="005B5DAA">
        <w:rPr>
          <w:rFonts w:ascii="Arial" w:hAnsi="Arial" w:cs="Arial"/>
          <w:sz w:val="20"/>
          <w:szCs w:val="20"/>
          <w:lang w:val="x-none"/>
        </w:rPr>
        <w:t xml:space="preserve"> nie ponosi odpowiedzialności.</w:t>
      </w:r>
      <w:r w:rsidR="00A16CE7">
        <w:rPr>
          <w:rFonts w:ascii="Arial" w:hAnsi="Arial" w:cs="Arial"/>
          <w:sz w:val="20"/>
          <w:szCs w:val="20"/>
        </w:rPr>
        <w:t xml:space="preserve"> </w:t>
      </w:r>
    </w:p>
    <w:p w14:paraId="5511121A" w14:textId="6C064973" w:rsidR="00F231C1" w:rsidRPr="005B5DAA" w:rsidRDefault="00F231C1" w:rsidP="00861A17">
      <w:pPr>
        <w:pStyle w:val="Akapitzlist"/>
        <w:numPr>
          <w:ilvl w:val="0"/>
          <w:numId w:val="34"/>
        </w:numPr>
        <w:spacing w:after="0" w:line="276" w:lineRule="auto"/>
        <w:contextualSpacing w:val="0"/>
        <w:jc w:val="both"/>
        <w:rPr>
          <w:rFonts w:ascii="Arial" w:hAnsi="Arial" w:cs="Arial"/>
          <w:bCs/>
          <w:sz w:val="20"/>
          <w:szCs w:val="20"/>
          <w:lang w:val="x-none" w:eastAsia="ar-SA"/>
        </w:rPr>
      </w:pPr>
      <w:r w:rsidRPr="005B5DAA">
        <w:rPr>
          <w:rFonts w:ascii="Arial" w:hAnsi="Arial" w:cs="Arial"/>
          <w:sz w:val="20"/>
          <w:szCs w:val="20"/>
        </w:rPr>
        <w:t>Faktur</w:t>
      </w:r>
      <w:r w:rsidR="00A16CE7">
        <w:rPr>
          <w:rFonts w:ascii="Arial" w:hAnsi="Arial" w:cs="Arial"/>
          <w:sz w:val="20"/>
          <w:szCs w:val="20"/>
        </w:rPr>
        <w:t>ę VAT</w:t>
      </w:r>
      <w:r w:rsidRPr="005B5DAA">
        <w:rPr>
          <w:rFonts w:ascii="Arial" w:hAnsi="Arial" w:cs="Arial"/>
          <w:sz w:val="20"/>
          <w:szCs w:val="20"/>
          <w:lang w:val="x-none"/>
        </w:rPr>
        <w:t xml:space="preserve"> należy wystawić na</w:t>
      </w:r>
      <w:r w:rsidR="00A16CE7">
        <w:rPr>
          <w:rFonts w:ascii="Arial" w:hAnsi="Arial" w:cs="Arial"/>
          <w:sz w:val="20"/>
          <w:szCs w:val="20"/>
        </w:rPr>
        <w:t xml:space="preserve"> następujące dane</w:t>
      </w:r>
      <w:r w:rsidRPr="005B5DAA">
        <w:rPr>
          <w:rFonts w:ascii="Arial" w:hAnsi="Arial" w:cs="Arial"/>
          <w:sz w:val="20"/>
          <w:szCs w:val="20"/>
          <w:lang w:val="x-none"/>
        </w:rPr>
        <w:t>:</w:t>
      </w:r>
      <w:r w:rsidR="00A16CE7">
        <w:rPr>
          <w:rFonts w:ascii="Arial" w:hAnsi="Arial" w:cs="Arial"/>
          <w:sz w:val="20"/>
          <w:szCs w:val="20"/>
        </w:rPr>
        <w:t xml:space="preserve"> </w:t>
      </w:r>
    </w:p>
    <w:p w14:paraId="0AF0593F" w14:textId="5A7FB47D"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„Koleje Małopolskie” </w:t>
      </w:r>
      <w:r w:rsidR="00A16CE7">
        <w:rPr>
          <w:rFonts w:ascii="Arial" w:hAnsi="Arial" w:cs="Arial"/>
          <w:b/>
          <w:sz w:val="20"/>
          <w:szCs w:val="20"/>
        </w:rPr>
        <w:t>s</w:t>
      </w:r>
      <w:r w:rsidRPr="005B5DAA">
        <w:rPr>
          <w:rFonts w:ascii="Arial" w:hAnsi="Arial" w:cs="Arial"/>
          <w:b/>
          <w:sz w:val="20"/>
          <w:szCs w:val="20"/>
        </w:rPr>
        <w:t xml:space="preserve">p. z o.o. </w:t>
      </w:r>
    </w:p>
    <w:p w14:paraId="419C8BA5" w14:textId="77777777"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ul. Racławicka 56/416, 30-017 Kraków</w:t>
      </w:r>
    </w:p>
    <w:p w14:paraId="2DA616E7" w14:textId="77777777" w:rsidR="00F231C1" w:rsidRPr="005B5DAA" w:rsidRDefault="00F231C1" w:rsidP="00861A17">
      <w:pPr>
        <w:suppressAutoHyphens/>
        <w:overflowPunct w:val="0"/>
        <w:autoSpaceDE w:val="0"/>
        <w:spacing w:after="0" w:line="276" w:lineRule="auto"/>
        <w:ind w:left="426"/>
        <w:jc w:val="both"/>
        <w:rPr>
          <w:rFonts w:ascii="Arial" w:hAnsi="Arial" w:cs="Arial"/>
          <w:color w:val="000000"/>
          <w:sz w:val="20"/>
          <w:szCs w:val="20"/>
        </w:rPr>
      </w:pPr>
      <w:r w:rsidRPr="005B5DAA">
        <w:rPr>
          <w:rFonts w:ascii="Arial" w:hAnsi="Arial" w:cs="Arial"/>
          <w:b/>
          <w:sz w:val="20"/>
          <w:szCs w:val="20"/>
        </w:rPr>
        <w:t>NIP 6772379445</w:t>
      </w:r>
    </w:p>
    <w:p w14:paraId="5B7E7C04" w14:textId="4CC30B53" w:rsidR="00A16CE7" w:rsidRPr="0069044B" w:rsidRDefault="00A16CE7" w:rsidP="00861A17">
      <w:pPr>
        <w:pStyle w:val="Akapitzlist"/>
        <w:numPr>
          <w:ilvl w:val="0"/>
          <w:numId w:val="34"/>
        </w:numPr>
        <w:spacing w:after="0" w:line="276" w:lineRule="auto"/>
        <w:jc w:val="both"/>
        <w:rPr>
          <w:rFonts w:ascii="Arial" w:hAnsi="Arial" w:cs="Arial"/>
          <w:sz w:val="20"/>
          <w:szCs w:val="20"/>
          <w:lang w:val="x-none"/>
        </w:rPr>
      </w:pPr>
      <w:r w:rsidRPr="00A16CE7">
        <w:rPr>
          <w:rFonts w:ascii="Arial" w:hAnsi="Arial" w:cs="Arial"/>
          <w:sz w:val="20"/>
          <w:szCs w:val="20"/>
        </w:rPr>
        <w:t>Za datę uregulowania płatności przyjmuje się datę obciążenia rachunku bankowego Zamawiającego.</w:t>
      </w:r>
      <w:r>
        <w:rPr>
          <w:rFonts w:ascii="Arial" w:hAnsi="Arial" w:cs="Arial"/>
          <w:sz w:val="20"/>
          <w:szCs w:val="20"/>
        </w:rPr>
        <w:t xml:space="preserve"> </w:t>
      </w:r>
    </w:p>
    <w:p w14:paraId="71964E4F" w14:textId="2D8314DD" w:rsidR="00A16CE7" w:rsidRPr="0069044B" w:rsidRDefault="00A16CE7" w:rsidP="00861A17">
      <w:pPr>
        <w:pStyle w:val="Akapitzlist"/>
        <w:numPr>
          <w:ilvl w:val="0"/>
          <w:numId w:val="34"/>
        </w:numPr>
        <w:spacing w:after="0" w:line="276" w:lineRule="auto"/>
        <w:jc w:val="both"/>
        <w:rPr>
          <w:rFonts w:ascii="Arial" w:hAnsi="Arial" w:cs="Arial"/>
          <w:sz w:val="20"/>
          <w:szCs w:val="20"/>
          <w:lang w:val="x-none"/>
        </w:rPr>
      </w:pPr>
      <w:r w:rsidRPr="00A16CE7">
        <w:rPr>
          <w:rFonts w:ascii="Arial" w:hAnsi="Arial" w:cs="Arial"/>
          <w:bCs/>
          <w:sz w:val="20"/>
          <w:szCs w:val="20"/>
        </w:rPr>
        <w:lastRenderedPageBreak/>
        <w:t xml:space="preserve">Wykonawca oświadcza, że </w:t>
      </w:r>
      <w:r w:rsidRPr="00A16CE7">
        <w:rPr>
          <w:rFonts w:ascii="Arial" w:hAnsi="Arial" w:cs="Arial"/>
          <w:bCs/>
          <w:sz w:val="20"/>
          <w:szCs w:val="20"/>
          <w:u w:val="single"/>
        </w:rPr>
        <w:t>jest / nie jest zarejestrowany jako czynny / zwolniony podatnik</w:t>
      </w:r>
      <w:r w:rsidRPr="00A16CE7">
        <w:rPr>
          <w:rFonts w:ascii="Arial" w:hAnsi="Arial" w:cs="Arial"/>
          <w:bCs/>
          <w:sz w:val="20"/>
          <w:szCs w:val="20"/>
          <w:vertAlign w:val="superscript"/>
        </w:rPr>
        <w:footnoteReference w:customMarkFollows="1" w:id="1"/>
        <w:sym w:font="Symbol" w:char="F02A"/>
      </w:r>
      <w:r w:rsidRPr="0069044B">
        <w:rPr>
          <w:rFonts w:ascii="Arial" w:hAnsi="Arial" w:cs="Arial"/>
          <w:bCs/>
          <w:sz w:val="20"/>
          <w:szCs w:val="20"/>
        </w:rPr>
        <w:t xml:space="preserve"> </w:t>
      </w:r>
      <w:r w:rsidRPr="00A16CE7">
        <w:rPr>
          <w:rFonts w:ascii="Arial" w:hAnsi="Arial" w:cs="Arial"/>
          <w:bCs/>
          <w:sz w:val="20"/>
          <w:szCs w:val="20"/>
        </w:rPr>
        <w:t>podatku od towarów i usług.</w:t>
      </w:r>
      <w:r>
        <w:rPr>
          <w:rFonts w:ascii="Arial" w:hAnsi="Arial" w:cs="Arial"/>
          <w:bCs/>
          <w:sz w:val="20"/>
          <w:szCs w:val="20"/>
        </w:rPr>
        <w:t xml:space="preserve"> </w:t>
      </w:r>
    </w:p>
    <w:p w14:paraId="57C96D37" w14:textId="52F1D801" w:rsidR="00F231C1" w:rsidRPr="0069044B" w:rsidRDefault="00A16CE7" w:rsidP="00861A17">
      <w:pPr>
        <w:pStyle w:val="Akapitzlist"/>
        <w:numPr>
          <w:ilvl w:val="0"/>
          <w:numId w:val="34"/>
        </w:numPr>
        <w:spacing w:after="0" w:line="276" w:lineRule="auto"/>
        <w:jc w:val="both"/>
        <w:rPr>
          <w:rFonts w:ascii="Arial" w:hAnsi="Arial" w:cs="Arial"/>
          <w:sz w:val="20"/>
          <w:szCs w:val="20"/>
          <w:lang w:val="x-none"/>
        </w:rPr>
      </w:pPr>
      <w:r w:rsidRPr="00A16CE7">
        <w:rPr>
          <w:rFonts w:ascii="Arial" w:hAnsi="Arial" w:cs="Arial"/>
          <w:bCs/>
          <w:sz w:val="20"/>
          <w:szCs w:val="20"/>
        </w:rPr>
        <w:t>Na fakturze VAT Wykonawca zobowiązany jest zamieścić numer Umowy.</w:t>
      </w:r>
      <w:r>
        <w:rPr>
          <w:rFonts w:ascii="Arial" w:hAnsi="Arial" w:cs="Arial"/>
          <w:bCs/>
          <w:sz w:val="20"/>
          <w:szCs w:val="20"/>
        </w:rPr>
        <w:t xml:space="preserve"> </w:t>
      </w:r>
    </w:p>
    <w:p w14:paraId="656FB3E4" w14:textId="2707FCCF" w:rsidR="00F231C1" w:rsidRPr="005B5DAA" w:rsidRDefault="00C17134" w:rsidP="00861A17">
      <w:pPr>
        <w:pStyle w:val="Akapitzlist"/>
        <w:numPr>
          <w:ilvl w:val="0"/>
          <w:numId w:val="34"/>
        </w:numPr>
        <w:spacing w:after="0" w:line="276" w:lineRule="auto"/>
        <w:contextualSpacing w:val="0"/>
        <w:jc w:val="both"/>
        <w:rPr>
          <w:rFonts w:ascii="Arial" w:hAnsi="Arial" w:cs="Arial"/>
          <w:iCs/>
          <w:color w:val="000000"/>
          <w:sz w:val="20"/>
          <w:szCs w:val="20"/>
        </w:rPr>
      </w:pPr>
      <w:r w:rsidRPr="00C17134">
        <w:rPr>
          <w:rFonts w:ascii="Arial" w:hAnsi="Arial" w:cs="Arial"/>
          <w:iCs/>
          <w:sz w:val="20"/>
          <w:szCs w:val="20"/>
        </w:rPr>
        <w:t>W przypadku zmiany stawki podatku od towarów i usług, wynagrodzenie netto nie ulega zmianie, a jedynie k</w:t>
      </w:r>
      <w:r>
        <w:rPr>
          <w:rFonts w:ascii="Arial" w:hAnsi="Arial" w:cs="Arial"/>
          <w:iCs/>
          <w:sz w:val="20"/>
          <w:szCs w:val="20"/>
        </w:rPr>
        <w:t>wota VAT i wynagrodzenie brutto</w:t>
      </w:r>
      <w:r w:rsidR="00F231C1" w:rsidRPr="005B5DAA">
        <w:rPr>
          <w:rFonts w:ascii="Arial" w:hAnsi="Arial" w:cs="Arial"/>
          <w:color w:val="000000"/>
          <w:sz w:val="20"/>
          <w:szCs w:val="20"/>
        </w:rPr>
        <w:t>.</w:t>
      </w:r>
      <w:r w:rsidR="00927E01">
        <w:rPr>
          <w:rFonts w:ascii="Arial" w:hAnsi="Arial" w:cs="Arial"/>
          <w:color w:val="000000"/>
          <w:sz w:val="20"/>
          <w:szCs w:val="20"/>
        </w:rPr>
        <w:t xml:space="preserve"> </w:t>
      </w:r>
    </w:p>
    <w:p w14:paraId="095514AA" w14:textId="77777777" w:rsidR="00F231C1" w:rsidRPr="005B5DAA" w:rsidRDefault="00F231C1" w:rsidP="00861A17">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b/>
          <w:color w:val="000000"/>
          <w:sz w:val="20"/>
          <w:szCs w:val="20"/>
          <w:lang w:val="x-none"/>
        </w:rPr>
        <w:t>Zamawiający</w:t>
      </w:r>
      <w:r w:rsidRPr="005B5DAA">
        <w:rPr>
          <w:rFonts w:ascii="Arial" w:hAnsi="Arial" w:cs="Arial"/>
          <w:color w:val="000000"/>
          <w:sz w:val="20"/>
          <w:szCs w:val="20"/>
          <w:lang w:val="x-none"/>
        </w:rPr>
        <w:t xml:space="preserve"> jest </w:t>
      </w:r>
      <w:r w:rsidRPr="005B5DAA">
        <w:rPr>
          <w:rFonts w:ascii="Arial" w:hAnsi="Arial" w:cs="Arial"/>
          <w:sz w:val="20"/>
          <w:szCs w:val="20"/>
          <w:lang w:val="x-none"/>
        </w:rPr>
        <w:t>płatnikiem</w:t>
      </w:r>
      <w:r w:rsidRPr="005B5DAA">
        <w:rPr>
          <w:rFonts w:ascii="Arial" w:hAnsi="Arial" w:cs="Arial"/>
          <w:color w:val="000000"/>
          <w:sz w:val="20"/>
          <w:szCs w:val="20"/>
          <w:lang w:val="x-none"/>
        </w:rPr>
        <w:t xml:space="preserve"> podatku VAT</w:t>
      </w:r>
      <w:r w:rsidRPr="005B5DAA">
        <w:rPr>
          <w:rFonts w:ascii="Arial" w:hAnsi="Arial" w:cs="Arial"/>
          <w:sz w:val="20"/>
          <w:szCs w:val="20"/>
        </w:rPr>
        <w:t>.</w:t>
      </w:r>
    </w:p>
    <w:p w14:paraId="20066147" w14:textId="5916D4C1" w:rsidR="00F231C1" w:rsidRPr="005B5DAA" w:rsidRDefault="00F231C1" w:rsidP="00861A17">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b/>
          <w:bCs/>
          <w:iCs/>
          <w:sz w:val="20"/>
          <w:szCs w:val="20"/>
          <w:lang w:val="x-none"/>
        </w:rPr>
        <w:t>Wykonawca</w:t>
      </w:r>
      <w:r w:rsidRPr="005B5DAA">
        <w:rPr>
          <w:rFonts w:ascii="Arial" w:hAnsi="Arial" w:cs="Arial"/>
          <w:iCs/>
          <w:sz w:val="20"/>
          <w:szCs w:val="20"/>
          <w:lang w:val="x-none"/>
        </w:rPr>
        <w:t xml:space="preserve"> zobowiązany jest do posiadania i wskazywania na fakturze VAT rachunku bankowego, na który realizowane będą płatności z tytułu realizacji </w:t>
      </w:r>
      <w:r w:rsidR="00927E01">
        <w:rPr>
          <w:rFonts w:ascii="Arial" w:hAnsi="Arial" w:cs="Arial"/>
          <w:iCs/>
          <w:sz w:val="20"/>
          <w:szCs w:val="20"/>
        </w:rPr>
        <w:t>przedmiotu U</w:t>
      </w:r>
      <w:r w:rsidRPr="005B5DAA">
        <w:rPr>
          <w:rFonts w:ascii="Arial" w:hAnsi="Arial" w:cs="Arial"/>
          <w:iCs/>
          <w:sz w:val="20"/>
          <w:szCs w:val="20"/>
          <w:lang w:val="x-none"/>
        </w:rPr>
        <w:t xml:space="preserve">mowy, wskazanego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objętych elektronicznym wykazem podmiotów, o którym mowa w art. 96b ust. 1 ustawy z dnia 11</w:t>
      </w:r>
      <w:r w:rsidR="00927E01">
        <w:rPr>
          <w:rFonts w:ascii="Arial" w:hAnsi="Arial" w:cs="Arial"/>
          <w:iCs/>
          <w:sz w:val="20"/>
          <w:szCs w:val="20"/>
        </w:rPr>
        <w:t xml:space="preserve"> </w:t>
      </w:r>
      <w:r w:rsidRPr="005B5DAA">
        <w:rPr>
          <w:rFonts w:ascii="Arial" w:hAnsi="Arial" w:cs="Arial"/>
          <w:iCs/>
          <w:sz w:val="20"/>
          <w:szCs w:val="20"/>
          <w:lang w:val="x-none"/>
        </w:rPr>
        <w:t>marca 2004 r. o podatku od towarów i usług (</w:t>
      </w:r>
      <w:r w:rsidR="00927E01">
        <w:rPr>
          <w:rFonts w:ascii="Arial" w:hAnsi="Arial" w:cs="Arial"/>
          <w:iCs/>
          <w:sz w:val="20"/>
          <w:szCs w:val="20"/>
        </w:rPr>
        <w:t xml:space="preserve">t.j.: </w:t>
      </w:r>
      <w:r w:rsidRPr="005B5DAA">
        <w:rPr>
          <w:rFonts w:ascii="Arial" w:hAnsi="Arial" w:cs="Arial"/>
          <w:iCs/>
          <w:sz w:val="20"/>
          <w:szCs w:val="20"/>
          <w:lang w:val="x-none"/>
        </w:rPr>
        <w:t>Dz.U.</w:t>
      </w:r>
      <w:r w:rsidRPr="005B5DAA">
        <w:rPr>
          <w:rFonts w:ascii="Arial" w:hAnsi="Arial" w:cs="Arial"/>
          <w:iCs/>
          <w:sz w:val="20"/>
          <w:szCs w:val="20"/>
        </w:rPr>
        <w:t xml:space="preserve"> z </w:t>
      </w:r>
      <w:r w:rsidRPr="005B5DAA">
        <w:rPr>
          <w:rFonts w:ascii="Arial" w:hAnsi="Arial" w:cs="Arial"/>
          <w:iCs/>
          <w:sz w:val="20"/>
          <w:szCs w:val="20"/>
          <w:lang w:val="x-none"/>
        </w:rPr>
        <w:t>202</w:t>
      </w:r>
      <w:r w:rsidRPr="005B5DAA">
        <w:rPr>
          <w:rFonts w:ascii="Arial" w:hAnsi="Arial" w:cs="Arial"/>
          <w:iCs/>
          <w:sz w:val="20"/>
          <w:szCs w:val="20"/>
        </w:rPr>
        <w:t>1 r</w:t>
      </w:r>
      <w:r w:rsidRPr="005B5DAA">
        <w:rPr>
          <w:rFonts w:ascii="Arial" w:hAnsi="Arial" w:cs="Arial"/>
          <w:iCs/>
          <w:sz w:val="20"/>
          <w:szCs w:val="20"/>
          <w:lang w:val="x-none"/>
        </w:rPr>
        <w:t>.</w:t>
      </w:r>
      <w:r w:rsidRPr="005B5DAA">
        <w:rPr>
          <w:rFonts w:ascii="Arial" w:hAnsi="Arial" w:cs="Arial"/>
          <w:iCs/>
          <w:sz w:val="20"/>
          <w:szCs w:val="20"/>
        </w:rPr>
        <w:t xml:space="preserve"> poz. 685</w:t>
      </w:r>
      <w:r w:rsidR="00927E01">
        <w:rPr>
          <w:rFonts w:ascii="Arial" w:hAnsi="Arial" w:cs="Arial"/>
          <w:iCs/>
          <w:sz w:val="20"/>
          <w:szCs w:val="20"/>
        </w:rPr>
        <w:t>,</w:t>
      </w:r>
      <w:r w:rsidRPr="005B5DAA">
        <w:rPr>
          <w:rFonts w:ascii="Arial" w:hAnsi="Arial" w:cs="Arial"/>
          <w:iCs/>
          <w:sz w:val="20"/>
          <w:szCs w:val="20"/>
        </w:rPr>
        <w:t xml:space="preserve"> </w:t>
      </w:r>
      <w:r w:rsidRPr="005B5DAA">
        <w:rPr>
          <w:rFonts w:ascii="Arial" w:hAnsi="Arial" w:cs="Arial"/>
          <w:iCs/>
          <w:sz w:val="20"/>
          <w:szCs w:val="20"/>
          <w:lang w:val="x-none"/>
        </w:rPr>
        <w:t>z późn.zm.), zwanym dalej</w:t>
      </w:r>
      <w:r w:rsidR="00927E01">
        <w:rPr>
          <w:rFonts w:ascii="Arial" w:hAnsi="Arial" w:cs="Arial"/>
          <w:iCs/>
          <w:sz w:val="20"/>
          <w:szCs w:val="20"/>
        </w:rPr>
        <w:t>:</w:t>
      </w:r>
      <w:r w:rsidRPr="005B5DAA">
        <w:rPr>
          <w:rFonts w:ascii="Arial" w:hAnsi="Arial" w:cs="Arial"/>
          <w:iCs/>
          <w:sz w:val="20"/>
          <w:szCs w:val="20"/>
          <w:lang w:val="x-none"/>
        </w:rPr>
        <w:t xml:space="preserve"> „</w:t>
      </w:r>
      <w:r w:rsidRPr="0069044B">
        <w:rPr>
          <w:rFonts w:ascii="Arial" w:hAnsi="Arial" w:cs="Arial"/>
          <w:b/>
          <w:iCs/>
          <w:sz w:val="20"/>
          <w:szCs w:val="20"/>
          <w:lang w:val="x-none"/>
        </w:rPr>
        <w:t>białą listą podatników VAT</w:t>
      </w:r>
      <w:r w:rsidRPr="005B5DAA">
        <w:rPr>
          <w:rFonts w:ascii="Arial" w:hAnsi="Arial" w:cs="Arial"/>
          <w:iCs/>
          <w:sz w:val="20"/>
          <w:szCs w:val="20"/>
          <w:lang w:val="x-none"/>
        </w:rPr>
        <w:t>”.</w:t>
      </w:r>
      <w:r w:rsidR="00927E01">
        <w:rPr>
          <w:rFonts w:ascii="Arial" w:hAnsi="Arial" w:cs="Arial"/>
          <w:iCs/>
          <w:sz w:val="20"/>
          <w:szCs w:val="20"/>
        </w:rPr>
        <w:t xml:space="preserve"> </w:t>
      </w:r>
    </w:p>
    <w:p w14:paraId="2FCE9804" w14:textId="3CD94073" w:rsidR="00F231C1" w:rsidRPr="005B5DAA" w:rsidRDefault="00F231C1" w:rsidP="00861A17">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Jeżeli</w:t>
      </w:r>
      <w:r w:rsidRPr="005B5DAA">
        <w:rPr>
          <w:rFonts w:ascii="Arial" w:hAnsi="Arial" w:cs="Arial"/>
          <w:iCs/>
          <w:sz w:val="20"/>
          <w:szCs w:val="20"/>
          <w:lang w:val="x-none"/>
        </w:rPr>
        <w:t xml:space="preserve"> podany przez </w:t>
      </w:r>
      <w:r w:rsidRPr="005B5DAA">
        <w:rPr>
          <w:rFonts w:ascii="Arial" w:hAnsi="Arial" w:cs="Arial"/>
          <w:b/>
          <w:bCs/>
          <w:iCs/>
          <w:sz w:val="20"/>
          <w:szCs w:val="20"/>
          <w:lang w:val="x-none"/>
        </w:rPr>
        <w:t>Wykonawcę</w:t>
      </w:r>
      <w:r w:rsidRPr="005B5DAA">
        <w:rPr>
          <w:rFonts w:ascii="Arial" w:hAnsi="Arial" w:cs="Arial"/>
          <w:iCs/>
          <w:sz w:val="20"/>
          <w:szCs w:val="20"/>
          <w:lang w:val="x-none"/>
        </w:rPr>
        <w:t xml:space="preserve"> numer rachunku bankowego nie spełnia wymogów,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 xml:space="preserve">, tj. nie jest zawarty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 białej liście podatników VAT, </w:t>
      </w:r>
      <w:r w:rsidRPr="005B5DAA">
        <w:rPr>
          <w:rFonts w:ascii="Arial" w:hAnsi="Arial" w:cs="Arial"/>
          <w:iCs/>
          <w:sz w:val="20"/>
          <w:szCs w:val="20"/>
          <w:lang w:val="x-none"/>
        </w:rPr>
        <w:br/>
        <w:t xml:space="preserve">to </w:t>
      </w:r>
      <w:r w:rsidRPr="005B5DAA">
        <w:rPr>
          <w:rFonts w:ascii="Arial" w:hAnsi="Arial" w:cs="Arial"/>
          <w:b/>
          <w:bCs/>
          <w:iCs/>
          <w:sz w:val="20"/>
          <w:szCs w:val="20"/>
          <w:lang w:val="x-none"/>
        </w:rPr>
        <w:t>Zamawiający</w:t>
      </w:r>
      <w:r w:rsidRPr="005B5DAA">
        <w:rPr>
          <w:rFonts w:ascii="Arial" w:hAnsi="Arial" w:cs="Arial"/>
          <w:iCs/>
          <w:sz w:val="20"/>
          <w:szCs w:val="20"/>
          <w:lang w:val="x-none"/>
        </w:rPr>
        <w:t xml:space="preserve"> ma prawo wstrzymania płatności bez ponoszenia odpowiedzialności z tego tytułu, tj.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nie będą przysługiwały żadne kary umowne, odsetki ustawowe i inne rekompensaty, do czasu </w:t>
      </w:r>
      <w:r w:rsidRPr="005B5DAA">
        <w:rPr>
          <w:rFonts w:ascii="Arial" w:hAnsi="Arial" w:cs="Arial"/>
          <w:iCs/>
          <w:sz w:val="20"/>
          <w:szCs w:val="20"/>
        </w:rPr>
        <w:t xml:space="preserve">wpisania podanego na fakturze rachunku bankowego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przez </w:t>
      </w:r>
      <w:r w:rsidRPr="005B5DAA">
        <w:rPr>
          <w:rFonts w:ascii="Arial" w:hAnsi="Arial" w:cs="Arial"/>
          <w:b/>
          <w:bCs/>
          <w:iCs/>
          <w:sz w:val="20"/>
          <w:szCs w:val="20"/>
        </w:rPr>
        <w:t>Wykonawcę</w:t>
      </w:r>
      <w:r w:rsidRPr="005B5DAA">
        <w:rPr>
          <w:rFonts w:ascii="Arial" w:hAnsi="Arial" w:cs="Arial"/>
          <w:iCs/>
          <w:sz w:val="20"/>
          <w:szCs w:val="20"/>
        </w:rPr>
        <w:t xml:space="preserve"> o tym fakcie </w:t>
      </w:r>
      <w:r w:rsidRPr="005B5DAA">
        <w:rPr>
          <w:rFonts w:ascii="Arial" w:hAnsi="Arial" w:cs="Arial"/>
          <w:b/>
          <w:bCs/>
          <w:iCs/>
          <w:sz w:val="20"/>
          <w:szCs w:val="20"/>
        </w:rPr>
        <w:t>Zamawiającego</w:t>
      </w:r>
      <w:r w:rsidRPr="005B5DAA">
        <w:rPr>
          <w:rFonts w:ascii="Arial" w:hAnsi="Arial" w:cs="Arial"/>
          <w:iCs/>
          <w:sz w:val="20"/>
          <w:szCs w:val="20"/>
        </w:rPr>
        <w:t xml:space="preserve">; w takim przypadku obowiązywał będzie termin płatności zgodny z fakturą </w:t>
      </w:r>
      <w:r w:rsidR="00927E01">
        <w:rPr>
          <w:rFonts w:ascii="Arial" w:hAnsi="Arial" w:cs="Arial"/>
          <w:iCs/>
          <w:sz w:val="20"/>
          <w:szCs w:val="20"/>
        </w:rPr>
        <w:t xml:space="preserve">VAT </w:t>
      </w:r>
      <w:r w:rsidRPr="005B5DAA">
        <w:rPr>
          <w:rFonts w:ascii="Arial" w:hAnsi="Arial" w:cs="Arial"/>
          <w:iCs/>
          <w:sz w:val="20"/>
          <w:szCs w:val="20"/>
        </w:rPr>
        <w:t>(</w:t>
      </w:r>
      <w:r w:rsidR="00927E01">
        <w:rPr>
          <w:rFonts w:ascii="Arial" w:hAnsi="Arial" w:cs="Arial"/>
          <w:iCs/>
          <w:sz w:val="20"/>
          <w:szCs w:val="20"/>
        </w:rPr>
        <w:t>U</w:t>
      </w:r>
      <w:r w:rsidRPr="005B5DAA">
        <w:rPr>
          <w:rFonts w:ascii="Arial" w:hAnsi="Arial" w:cs="Arial"/>
          <w:iCs/>
          <w:sz w:val="20"/>
          <w:szCs w:val="20"/>
        </w:rPr>
        <w:t>mową), a</w:t>
      </w:r>
      <w:r w:rsidR="00927E01">
        <w:rPr>
          <w:rFonts w:ascii="Arial" w:hAnsi="Arial" w:cs="Arial"/>
          <w:iCs/>
          <w:sz w:val="20"/>
          <w:szCs w:val="20"/>
        </w:rPr>
        <w:t> </w:t>
      </w:r>
      <w:r w:rsidRPr="005B5DAA">
        <w:rPr>
          <w:rFonts w:ascii="Arial" w:hAnsi="Arial" w:cs="Arial"/>
          <w:iCs/>
          <w:sz w:val="20"/>
          <w:szCs w:val="20"/>
        </w:rPr>
        <w:t xml:space="preserve">ewentualne odsetki naliczane mogą być dopiero po upływie 15 dni od dnia wpisania rachunku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o tym </w:t>
      </w:r>
      <w:r w:rsidRPr="005B5DAA">
        <w:rPr>
          <w:rFonts w:ascii="Arial" w:hAnsi="Arial" w:cs="Arial"/>
          <w:b/>
          <w:bCs/>
          <w:iCs/>
          <w:sz w:val="20"/>
          <w:szCs w:val="20"/>
        </w:rPr>
        <w:t>Zamawiającego</w:t>
      </w:r>
      <w:r w:rsidRPr="005B5DAA">
        <w:rPr>
          <w:rFonts w:ascii="Arial" w:hAnsi="Arial" w:cs="Arial"/>
          <w:iCs/>
          <w:sz w:val="20"/>
          <w:szCs w:val="20"/>
        </w:rPr>
        <w:t>.</w:t>
      </w:r>
      <w:r w:rsidR="00927E01">
        <w:rPr>
          <w:rFonts w:ascii="Arial" w:hAnsi="Arial" w:cs="Arial"/>
          <w:iCs/>
          <w:sz w:val="20"/>
          <w:szCs w:val="20"/>
        </w:rPr>
        <w:t xml:space="preserve"> </w:t>
      </w:r>
    </w:p>
    <w:p w14:paraId="23AAA646" w14:textId="758A632D" w:rsidR="00F231C1" w:rsidRPr="0069044B" w:rsidRDefault="00F231C1" w:rsidP="00861A17">
      <w:pPr>
        <w:pStyle w:val="Akapitzlist"/>
        <w:numPr>
          <w:ilvl w:val="0"/>
          <w:numId w:val="34"/>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Płatność</w:t>
      </w:r>
      <w:r w:rsidRPr="005B5DAA">
        <w:rPr>
          <w:rFonts w:ascii="Arial" w:hAnsi="Arial" w:cs="Arial"/>
          <w:iCs/>
          <w:sz w:val="20"/>
          <w:szCs w:val="20"/>
          <w:lang w:val="x-none"/>
        </w:rPr>
        <w:t xml:space="preserve"> dokonywana będzie przez </w:t>
      </w:r>
      <w:r w:rsidRPr="005B5DAA">
        <w:rPr>
          <w:rFonts w:ascii="Arial" w:hAnsi="Arial" w:cs="Arial"/>
          <w:b/>
          <w:bCs/>
          <w:iCs/>
          <w:sz w:val="20"/>
          <w:szCs w:val="20"/>
          <w:lang w:val="x-none"/>
        </w:rPr>
        <w:t>Zamawiającego</w:t>
      </w:r>
      <w:r w:rsidRPr="005B5DAA">
        <w:rPr>
          <w:rFonts w:ascii="Arial" w:hAnsi="Arial" w:cs="Arial"/>
          <w:iCs/>
          <w:sz w:val="20"/>
          <w:szCs w:val="20"/>
          <w:lang w:val="x-none"/>
        </w:rPr>
        <w:t xml:space="preserve"> przelewem na rachunek bankowy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wskazany na fakturze</w:t>
      </w:r>
      <w:r w:rsidR="00927E01">
        <w:rPr>
          <w:rFonts w:ascii="Arial" w:hAnsi="Arial" w:cs="Arial"/>
          <w:iCs/>
          <w:sz w:val="20"/>
          <w:szCs w:val="20"/>
        </w:rPr>
        <w:t xml:space="preserve"> VAT</w:t>
      </w:r>
      <w:r w:rsidRPr="005B5DAA">
        <w:rPr>
          <w:rFonts w:ascii="Arial" w:hAnsi="Arial" w:cs="Arial"/>
          <w:iCs/>
          <w:sz w:val="20"/>
          <w:szCs w:val="20"/>
          <w:lang w:val="x-none"/>
        </w:rPr>
        <w:t xml:space="preserve">, który spełnia wymagania,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w:t>
      </w:r>
      <w:r w:rsidR="00927E01">
        <w:rPr>
          <w:rFonts w:ascii="Arial" w:hAnsi="Arial" w:cs="Arial"/>
          <w:iCs/>
          <w:sz w:val="20"/>
          <w:szCs w:val="20"/>
        </w:rPr>
        <w:t xml:space="preserve"> </w:t>
      </w:r>
    </w:p>
    <w:p w14:paraId="70991112" w14:textId="18267BD9" w:rsidR="00927E01" w:rsidRPr="00927E01" w:rsidRDefault="00927E01" w:rsidP="00861A17">
      <w:pPr>
        <w:pStyle w:val="Akapitzlist"/>
        <w:numPr>
          <w:ilvl w:val="0"/>
          <w:numId w:val="34"/>
        </w:numPr>
        <w:spacing w:after="0" w:line="276" w:lineRule="auto"/>
        <w:rPr>
          <w:rFonts w:ascii="Arial" w:hAnsi="Arial" w:cs="Arial"/>
          <w:iCs/>
          <w:sz w:val="20"/>
          <w:szCs w:val="20"/>
          <w:lang w:val="x-none"/>
        </w:rPr>
      </w:pPr>
      <w:r w:rsidRPr="00927E01">
        <w:rPr>
          <w:rFonts w:ascii="Arial" w:hAnsi="Arial" w:cs="Arial"/>
          <w:iCs/>
          <w:sz w:val="20"/>
          <w:szCs w:val="20"/>
        </w:rPr>
        <w:t xml:space="preserve">W razie uchybienia przez Zamawiającego terminowi płatności faktury VAT Wykonawca ma prawo żądać zapłaty </w:t>
      </w:r>
      <w:r w:rsidR="001C26A8">
        <w:rPr>
          <w:rFonts w:ascii="Arial" w:hAnsi="Arial" w:cs="Arial"/>
          <w:iCs/>
          <w:sz w:val="20"/>
          <w:szCs w:val="20"/>
        </w:rPr>
        <w:t>odsetek ustawowych za opóźnienie</w:t>
      </w:r>
      <w:r w:rsidRPr="00927E01">
        <w:rPr>
          <w:rFonts w:ascii="Arial" w:hAnsi="Arial" w:cs="Arial"/>
          <w:iCs/>
          <w:sz w:val="20"/>
          <w:szCs w:val="20"/>
        </w:rPr>
        <w:t xml:space="preserve"> za każdy dzień opóźnienia.</w:t>
      </w:r>
      <w:r>
        <w:rPr>
          <w:rFonts w:ascii="Arial" w:hAnsi="Arial" w:cs="Arial"/>
          <w:iCs/>
          <w:sz w:val="20"/>
          <w:szCs w:val="20"/>
        </w:rPr>
        <w:t xml:space="preserve"> </w:t>
      </w:r>
    </w:p>
    <w:p w14:paraId="64B99695" w14:textId="4A4E39D5" w:rsidR="00F231C1" w:rsidRPr="005B5DAA" w:rsidRDefault="00927E01" w:rsidP="00861A17">
      <w:pPr>
        <w:pStyle w:val="Akapitzlist"/>
        <w:numPr>
          <w:ilvl w:val="0"/>
          <w:numId w:val="34"/>
        </w:numPr>
        <w:spacing w:after="0" w:line="276" w:lineRule="auto"/>
        <w:contextualSpacing w:val="0"/>
        <w:jc w:val="both"/>
        <w:rPr>
          <w:rFonts w:ascii="Arial" w:hAnsi="Arial" w:cs="Arial"/>
          <w:sz w:val="20"/>
          <w:szCs w:val="20"/>
        </w:rPr>
      </w:pPr>
      <w:r w:rsidRPr="00927E01">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3ED2B316" w14:textId="360D82E9" w:rsidR="00F231C1" w:rsidRDefault="00F231C1" w:rsidP="00861A17">
      <w:pPr>
        <w:pStyle w:val="Akapitzlist"/>
        <w:numPr>
          <w:ilvl w:val="0"/>
          <w:numId w:val="34"/>
        </w:numPr>
        <w:spacing w:after="0" w:line="276" w:lineRule="auto"/>
        <w:contextualSpacing w:val="0"/>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z tytułu transakcji będących przedmiotem </w:t>
      </w:r>
      <w:r w:rsidR="001C26A8">
        <w:rPr>
          <w:rFonts w:ascii="Arial" w:hAnsi="Arial" w:cs="Arial"/>
          <w:sz w:val="20"/>
          <w:szCs w:val="20"/>
        </w:rPr>
        <w:t>U</w:t>
      </w:r>
      <w:r w:rsidRPr="005B5DAA">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5B5DAA">
        <w:rPr>
          <w:rFonts w:ascii="Arial" w:hAnsi="Arial" w:cs="Arial"/>
          <w:b/>
          <w:sz w:val="20"/>
          <w:szCs w:val="20"/>
        </w:rPr>
        <w:t>Wykonawca</w:t>
      </w:r>
      <w:r w:rsidRPr="005B5DAA">
        <w:rPr>
          <w:rFonts w:ascii="Arial" w:hAnsi="Arial" w:cs="Arial"/>
          <w:sz w:val="20"/>
          <w:szCs w:val="20"/>
        </w:rPr>
        <w:t>/</w:t>
      </w:r>
      <w:r w:rsidRPr="005B5DAA">
        <w:rPr>
          <w:rFonts w:ascii="Arial" w:hAnsi="Arial" w:cs="Arial"/>
          <w:b/>
          <w:sz w:val="20"/>
          <w:szCs w:val="20"/>
        </w:rPr>
        <w:t>Zamawiający</w:t>
      </w:r>
      <w:r w:rsidRPr="005B5DAA">
        <w:rPr>
          <w:rFonts w:ascii="Arial" w:hAnsi="Arial" w:cs="Arial"/>
          <w:sz w:val="20"/>
          <w:szCs w:val="20"/>
        </w:rPr>
        <w:t xml:space="preserve"> nie wykonał prawidłowo zobowiązań podatkowych, </w:t>
      </w:r>
      <w:r w:rsidRPr="005B5DAA">
        <w:rPr>
          <w:rFonts w:ascii="Arial" w:hAnsi="Arial" w:cs="Arial"/>
          <w:b/>
          <w:sz w:val="20"/>
          <w:szCs w:val="20"/>
        </w:rPr>
        <w:t>Wykonawca</w:t>
      </w:r>
      <w:r w:rsidRPr="005B5DAA">
        <w:rPr>
          <w:rFonts w:ascii="Arial" w:hAnsi="Arial" w:cs="Arial"/>
          <w:sz w:val="20"/>
          <w:szCs w:val="20"/>
        </w:rPr>
        <w:t xml:space="preserve"> zobowiązuje się do poniesienia obciążeń nałożonych na </w:t>
      </w:r>
      <w:r w:rsidRPr="005B5DAA">
        <w:rPr>
          <w:rFonts w:ascii="Arial" w:hAnsi="Arial" w:cs="Arial"/>
          <w:b/>
          <w:sz w:val="20"/>
          <w:szCs w:val="20"/>
        </w:rPr>
        <w:t>Zamawiającego</w:t>
      </w:r>
      <w:r w:rsidRPr="005B5DAA">
        <w:rPr>
          <w:rFonts w:ascii="Arial" w:hAnsi="Arial" w:cs="Arial"/>
          <w:sz w:val="20"/>
          <w:szCs w:val="20"/>
        </w:rPr>
        <w:t xml:space="preserve"> przez administrację podatkową.</w:t>
      </w:r>
      <w:r w:rsidR="00927E01">
        <w:rPr>
          <w:rFonts w:ascii="Arial" w:hAnsi="Arial" w:cs="Arial"/>
          <w:sz w:val="20"/>
          <w:szCs w:val="20"/>
        </w:rPr>
        <w:t xml:space="preserve"> </w:t>
      </w:r>
    </w:p>
    <w:p w14:paraId="0B1EC83B" w14:textId="2F524A37" w:rsidR="00927E01" w:rsidRPr="00927E01" w:rsidRDefault="00927E01" w:rsidP="00861A17">
      <w:pPr>
        <w:pStyle w:val="Akapitzlist"/>
        <w:numPr>
          <w:ilvl w:val="0"/>
          <w:numId w:val="34"/>
        </w:numPr>
        <w:spacing w:after="0" w:line="276" w:lineRule="auto"/>
        <w:jc w:val="both"/>
        <w:rPr>
          <w:rFonts w:ascii="Arial" w:hAnsi="Arial" w:cs="Arial"/>
          <w:sz w:val="20"/>
          <w:szCs w:val="20"/>
        </w:rPr>
      </w:pPr>
      <w:r w:rsidRPr="00927E01">
        <w:rPr>
          <w:rFonts w:ascii="Arial" w:hAnsi="Arial" w:cs="Arial"/>
          <w:sz w:val="20"/>
          <w:szCs w:val="20"/>
        </w:rPr>
        <w:t xml:space="preserve">Zamawiający oświadcza, że </w:t>
      </w:r>
      <w:r w:rsidR="00567C60">
        <w:rPr>
          <w:rFonts w:ascii="Arial" w:hAnsi="Arial" w:cs="Arial"/>
          <w:sz w:val="20"/>
          <w:szCs w:val="20"/>
        </w:rPr>
        <w:t xml:space="preserve">może </w:t>
      </w:r>
      <w:r w:rsidRPr="00927E01">
        <w:rPr>
          <w:rFonts w:ascii="Arial" w:hAnsi="Arial" w:cs="Arial"/>
          <w:sz w:val="20"/>
          <w:szCs w:val="20"/>
        </w:rPr>
        <w:t xml:space="preserve">realizować płatności za faktury VAT z zastosowaniem mechanizmu podzielonej płatności (tzw. </w:t>
      </w:r>
      <w:r w:rsidRPr="0069044B">
        <w:rPr>
          <w:rFonts w:ascii="Arial" w:hAnsi="Arial" w:cs="Arial"/>
          <w:i/>
          <w:sz w:val="20"/>
          <w:szCs w:val="20"/>
        </w:rPr>
        <w:t>split payment</w:t>
      </w:r>
      <w:r w:rsidRPr="00927E01">
        <w:rPr>
          <w:rFonts w:ascii="Arial" w:hAnsi="Arial" w:cs="Arial"/>
          <w:sz w:val="20"/>
          <w:szCs w:val="20"/>
        </w:rPr>
        <w:t>) w rozumi</w:t>
      </w:r>
      <w:r w:rsidR="00C17134">
        <w:rPr>
          <w:rFonts w:ascii="Arial" w:hAnsi="Arial" w:cs="Arial"/>
          <w:sz w:val="20"/>
          <w:szCs w:val="20"/>
        </w:rPr>
        <w:t>eniu art. 108a ustawy z dnia 11 </w:t>
      </w:r>
      <w:r w:rsidRPr="00927E01">
        <w:rPr>
          <w:rFonts w:ascii="Arial" w:hAnsi="Arial" w:cs="Arial"/>
          <w:sz w:val="20"/>
          <w:szCs w:val="20"/>
        </w:rPr>
        <w:t xml:space="preserve">marca 2004 r. o podatku od towarów i usług. Realizację zapłaty z zastosowaniem tego mechanizmu uznaje się za dokonaną w terminie, o którym mowa w ust. </w:t>
      </w:r>
      <w:r w:rsidR="00567C60">
        <w:rPr>
          <w:rFonts w:ascii="Arial" w:hAnsi="Arial" w:cs="Arial"/>
          <w:sz w:val="20"/>
          <w:szCs w:val="20"/>
        </w:rPr>
        <w:t>6</w:t>
      </w:r>
      <w:r w:rsidRPr="00927E01">
        <w:rPr>
          <w:rFonts w:ascii="Arial" w:hAnsi="Arial" w:cs="Arial"/>
          <w:sz w:val="20"/>
          <w:szCs w:val="20"/>
        </w:rPr>
        <w:t xml:space="preserve">. </w:t>
      </w:r>
    </w:p>
    <w:p w14:paraId="36F438D4" w14:textId="77777777" w:rsidR="00927E01" w:rsidRPr="00927E01" w:rsidRDefault="00927E01" w:rsidP="00861A17">
      <w:pPr>
        <w:pStyle w:val="Akapitzlist"/>
        <w:numPr>
          <w:ilvl w:val="0"/>
          <w:numId w:val="34"/>
        </w:numPr>
        <w:spacing w:after="0" w:line="276" w:lineRule="auto"/>
        <w:jc w:val="both"/>
        <w:rPr>
          <w:rFonts w:ascii="Arial" w:hAnsi="Arial" w:cs="Arial"/>
          <w:sz w:val="20"/>
          <w:szCs w:val="20"/>
        </w:rPr>
      </w:pPr>
      <w:r w:rsidRPr="00927E01">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09A82B4E" w14:textId="56F5137D" w:rsidR="00927E01" w:rsidRPr="00927E01" w:rsidRDefault="00927E01" w:rsidP="00861A17">
      <w:pPr>
        <w:pStyle w:val="Akapitzlist"/>
        <w:numPr>
          <w:ilvl w:val="0"/>
          <w:numId w:val="34"/>
        </w:numPr>
        <w:spacing w:after="0" w:line="276" w:lineRule="auto"/>
        <w:jc w:val="both"/>
        <w:rPr>
          <w:rFonts w:ascii="Arial" w:hAnsi="Arial" w:cs="Arial"/>
          <w:sz w:val="20"/>
          <w:szCs w:val="20"/>
        </w:rPr>
      </w:pPr>
      <w:r w:rsidRPr="00927E01">
        <w:rPr>
          <w:rFonts w:ascii="Arial" w:hAnsi="Arial" w:cs="Arial"/>
          <w:sz w:val="20"/>
          <w:szCs w:val="20"/>
        </w:rPr>
        <w:t xml:space="preserve">Wykonawca oświadcza, że wyraża zgodę na dokonywanie </w:t>
      </w:r>
      <w:r w:rsidR="00C17134">
        <w:rPr>
          <w:rFonts w:ascii="Arial" w:hAnsi="Arial" w:cs="Arial"/>
          <w:sz w:val="20"/>
          <w:szCs w:val="20"/>
        </w:rPr>
        <w:t>przez Zamawiającego płatności z </w:t>
      </w:r>
      <w:r w:rsidRPr="00927E01">
        <w:rPr>
          <w:rFonts w:ascii="Arial" w:hAnsi="Arial" w:cs="Arial"/>
          <w:sz w:val="20"/>
          <w:szCs w:val="20"/>
        </w:rPr>
        <w:t>zastosowaniem mechanizmu podzielonej płatności.</w:t>
      </w:r>
    </w:p>
    <w:p w14:paraId="117C68A9" w14:textId="3544E92B" w:rsidR="00E400E1" w:rsidRPr="005B5DAA" w:rsidRDefault="00927E01" w:rsidP="00861A17">
      <w:pPr>
        <w:numPr>
          <w:ilvl w:val="0"/>
          <w:numId w:val="34"/>
        </w:numPr>
        <w:suppressAutoHyphens/>
        <w:overflowPunct w:val="0"/>
        <w:autoSpaceDE w:val="0"/>
        <w:spacing w:after="0" w:line="276" w:lineRule="auto"/>
        <w:jc w:val="both"/>
        <w:rPr>
          <w:rFonts w:ascii="Arial" w:hAnsi="Arial" w:cs="Arial"/>
          <w:iCs/>
          <w:sz w:val="20"/>
          <w:szCs w:val="20"/>
          <w:lang w:val="x-none"/>
        </w:rPr>
      </w:pPr>
      <w:r w:rsidRPr="00927E01">
        <w:rPr>
          <w:rFonts w:ascii="Arial" w:eastAsia="Calibri" w:hAnsi="Arial" w:cs="Arial"/>
          <w:iCs/>
          <w:sz w:val="20"/>
          <w:szCs w:val="20"/>
        </w:rPr>
        <w:lastRenderedPageBreak/>
        <w:t xml:space="preserve">Płatność wynagrodzenia, o którym mowa w ust. 1, zostanie dokonana w drodze przelewu na rachunek bankowy wskazany w Oświadczeniu Wykonawcy o rachunku bankowym, stanowiącym </w:t>
      </w:r>
      <w:r>
        <w:rPr>
          <w:rFonts w:ascii="Arial" w:eastAsia="Calibri" w:hAnsi="Arial" w:cs="Arial"/>
          <w:b/>
          <w:iCs/>
          <w:sz w:val="20"/>
          <w:szCs w:val="20"/>
        </w:rPr>
        <w:t>załącznik nr 5</w:t>
      </w:r>
      <w:r w:rsidRPr="00927E01">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0705C6E4" w14:textId="6649D365" w:rsidR="00E400E1" w:rsidRPr="0069044B" w:rsidRDefault="00E400E1" w:rsidP="00861A17">
      <w:pPr>
        <w:pStyle w:val="Akapitzlist"/>
        <w:numPr>
          <w:ilvl w:val="0"/>
          <w:numId w:val="34"/>
        </w:numPr>
        <w:spacing w:after="0" w:line="276" w:lineRule="auto"/>
        <w:ind w:left="357" w:hanging="357"/>
        <w:contextualSpacing w:val="0"/>
        <w:jc w:val="both"/>
        <w:rPr>
          <w:rFonts w:ascii="Arial" w:hAnsi="Arial" w:cs="Arial"/>
          <w:iCs/>
          <w:sz w:val="20"/>
          <w:szCs w:val="20"/>
          <w:lang w:val="x-none"/>
        </w:rPr>
      </w:pPr>
      <w:r w:rsidRPr="005B5DAA">
        <w:rPr>
          <w:rFonts w:ascii="Arial" w:hAnsi="Arial" w:cs="Arial"/>
          <w:iCs/>
          <w:sz w:val="20"/>
          <w:szCs w:val="20"/>
          <w:lang w:val="x-none"/>
        </w:rPr>
        <w:t>Przesyłanie faktur w formie elektroniczn</w:t>
      </w:r>
      <w:r w:rsidR="00927E01">
        <w:rPr>
          <w:rFonts w:ascii="Arial" w:hAnsi="Arial" w:cs="Arial"/>
          <w:iCs/>
          <w:sz w:val="20"/>
          <w:szCs w:val="20"/>
        </w:rPr>
        <w:t>ej</w:t>
      </w:r>
      <w:r w:rsidRPr="005B5DAA">
        <w:rPr>
          <w:rFonts w:ascii="Arial" w:hAnsi="Arial" w:cs="Arial"/>
          <w:iCs/>
          <w:sz w:val="20"/>
          <w:szCs w:val="20"/>
          <w:lang w:val="x-none"/>
        </w:rPr>
        <w:t xml:space="preserve"> jest uzależnione od </w:t>
      </w:r>
      <w:r w:rsidR="00927E01">
        <w:rPr>
          <w:rFonts w:ascii="Arial" w:hAnsi="Arial" w:cs="Arial"/>
          <w:iCs/>
          <w:sz w:val="20"/>
          <w:szCs w:val="20"/>
        </w:rPr>
        <w:t>podpisania</w:t>
      </w:r>
      <w:r w:rsidRPr="005B5DAA">
        <w:rPr>
          <w:rFonts w:ascii="Arial" w:hAnsi="Arial" w:cs="Arial"/>
          <w:iCs/>
          <w:sz w:val="20"/>
          <w:szCs w:val="20"/>
          <w:lang w:val="x-none"/>
        </w:rPr>
        <w:t xml:space="preserve"> przez Strony </w:t>
      </w:r>
      <w:r w:rsidR="00927E01">
        <w:rPr>
          <w:rFonts w:ascii="Arial" w:hAnsi="Arial" w:cs="Arial"/>
          <w:iCs/>
          <w:sz w:val="20"/>
          <w:szCs w:val="20"/>
        </w:rPr>
        <w:t>dodatkowego</w:t>
      </w:r>
      <w:r w:rsidR="00927E01" w:rsidRPr="005B5DAA">
        <w:rPr>
          <w:rFonts w:ascii="Arial" w:hAnsi="Arial" w:cs="Arial"/>
          <w:iCs/>
          <w:sz w:val="20"/>
          <w:szCs w:val="20"/>
          <w:lang w:val="x-none"/>
        </w:rPr>
        <w:t xml:space="preserve"> </w:t>
      </w:r>
      <w:r w:rsidR="00927E01">
        <w:rPr>
          <w:rFonts w:ascii="Arial" w:hAnsi="Arial" w:cs="Arial"/>
          <w:iCs/>
          <w:sz w:val="20"/>
          <w:szCs w:val="20"/>
        </w:rPr>
        <w:t>p</w:t>
      </w:r>
      <w:r w:rsidR="00927E01" w:rsidRPr="005B5DAA">
        <w:rPr>
          <w:rFonts w:ascii="Arial" w:hAnsi="Arial" w:cs="Arial"/>
          <w:iCs/>
          <w:sz w:val="20"/>
          <w:szCs w:val="20"/>
          <w:lang w:val="x-none"/>
        </w:rPr>
        <w:t>porozumienia</w:t>
      </w:r>
      <w:r w:rsidR="00927E01">
        <w:rPr>
          <w:rFonts w:ascii="Arial" w:hAnsi="Arial" w:cs="Arial"/>
          <w:iCs/>
          <w:sz w:val="20"/>
          <w:szCs w:val="20"/>
        </w:rPr>
        <w:t xml:space="preserve"> w tej sprawie. W</w:t>
      </w:r>
      <w:r w:rsidRPr="005B5DAA">
        <w:rPr>
          <w:rFonts w:ascii="Arial" w:hAnsi="Arial" w:cs="Arial"/>
          <w:iCs/>
          <w:sz w:val="20"/>
          <w:szCs w:val="20"/>
          <w:lang w:val="x-none"/>
        </w:rPr>
        <w:t xml:space="preserve">zór </w:t>
      </w:r>
      <w:r w:rsidR="00927E01">
        <w:rPr>
          <w:rFonts w:ascii="Arial" w:hAnsi="Arial" w:cs="Arial"/>
          <w:iCs/>
          <w:sz w:val="20"/>
          <w:szCs w:val="20"/>
        </w:rPr>
        <w:t xml:space="preserve">porozumienia </w:t>
      </w:r>
      <w:r w:rsidRPr="005B5DAA">
        <w:rPr>
          <w:rFonts w:ascii="Arial" w:hAnsi="Arial" w:cs="Arial"/>
          <w:iCs/>
          <w:sz w:val="20"/>
          <w:szCs w:val="20"/>
          <w:lang w:val="x-none"/>
        </w:rPr>
        <w:t xml:space="preserve">stanowi </w:t>
      </w:r>
      <w:r w:rsidRPr="0069044B">
        <w:rPr>
          <w:rFonts w:ascii="Arial" w:hAnsi="Arial" w:cs="Arial"/>
          <w:b/>
          <w:iCs/>
          <w:sz w:val="20"/>
          <w:szCs w:val="20"/>
          <w:lang w:val="x-none"/>
        </w:rPr>
        <w:t xml:space="preserve">załącznik nr </w:t>
      </w:r>
      <w:r w:rsidR="00057CEF" w:rsidRPr="0069044B">
        <w:rPr>
          <w:rFonts w:ascii="Arial" w:hAnsi="Arial" w:cs="Arial"/>
          <w:b/>
          <w:iCs/>
          <w:sz w:val="20"/>
          <w:szCs w:val="20"/>
        </w:rPr>
        <w:t>6</w:t>
      </w:r>
      <w:r w:rsidRPr="005B5DAA">
        <w:rPr>
          <w:rFonts w:ascii="Arial" w:hAnsi="Arial" w:cs="Arial"/>
          <w:iCs/>
          <w:sz w:val="20"/>
          <w:szCs w:val="20"/>
          <w:lang w:val="x-none"/>
        </w:rPr>
        <w:t xml:space="preserve"> do Umowy.</w:t>
      </w:r>
      <w:r w:rsidR="00927E01">
        <w:rPr>
          <w:rFonts w:ascii="Arial" w:hAnsi="Arial" w:cs="Arial"/>
          <w:iCs/>
          <w:sz w:val="20"/>
          <w:szCs w:val="20"/>
        </w:rPr>
        <w:t xml:space="preserve"> </w:t>
      </w:r>
    </w:p>
    <w:p w14:paraId="73DF74A0" w14:textId="2AB95007" w:rsidR="00927E01" w:rsidRPr="004E323C" w:rsidRDefault="00927E01" w:rsidP="00861A17">
      <w:pPr>
        <w:pStyle w:val="Akapitzlist"/>
        <w:numPr>
          <w:ilvl w:val="0"/>
          <w:numId w:val="34"/>
        </w:numPr>
        <w:spacing w:after="0" w:line="276" w:lineRule="auto"/>
        <w:ind w:left="357" w:hanging="357"/>
        <w:contextualSpacing w:val="0"/>
        <w:jc w:val="both"/>
        <w:rPr>
          <w:rFonts w:ascii="Arial" w:hAnsi="Arial" w:cs="Arial"/>
          <w:iCs/>
          <w:sz w:val="20"/>
          <w:szCs w:val="20"/>
          <w:lang w:val="x-none"/>
        </w:rPr>
      </w:pPr>
      <w:r w:rsidRPr="00927E01">
        <w:rPr>
          <w:rFonts w:ascii="Arial" w:hAnsi="Arial" w:cs="Arial"/>
          <w:iCs/>
          <w:sz w:val="20"/>
          <w:szCs w:val="20"/>
        </w:rPr>
        <w:t>Zgodnie z art. 4c ustawy z dnia 8 marca 2013 r. o przeciwdziałaniu nadmiernym opóźnieniom w transakcjach handlowych (t.j.: Dz.U. z 2021 r. poz. 424, z późn. zm.), Zamawiający oświadcza, że posiada status dużego przedsiębiorcy.</w:t>
      </w:r>
      <w:r>
        <w:rPr>
          <w:rFonts w:ascii="Arial" w:hAnsi="Arial" w:cs="Arial"/>
          <w:iCs/>
          <w:sz w:val="20"/>
          <w:szCs w:val="20"/>
        </w:rPr>
        <w:t xml:space="preserve"> </w:t>
      </w:r>
    </w:p>
    <w:p w14:paraId="2A2029CC" w14:textId="77777777" w:rsidR="004E323C" w:rsidRPr="00927E01" w:rsidRDefault="004E323C" w:rsidP="00861A17">
      <w:pPr>
        <w:pStyle w:val="Akapitzlist"/>
        <w:spacing w:after="0" w:line="276" w:lineRule="auto"/>
        <w:ind w:left="357"/>
        <w:contextualSpacing w:val="0"/>
        <w:jc w:val="both"/>
        <w:rPr>
          <w:rFonts w:ascii="Arial" w:hAnsi="Arial" w:cs="Arial"/>
          <w:iCs/>
          <w:sz w:val="20"/>
          <w:szCs w:val="20"/>
          <w:lang w:val="x-none"/>
        </w:rPr>
      </w:pPr>
    </w:p>
    <w:p w14:paraId="5EC15D26" w14:textId="0C9E7C35" w:rsidR="006C1221" w:rsidRPr="005B5DAA" w:rsidRDefault="006C1221" w:rsidP="00861A17">
      <w:pPr>
        <w:pStyle w:val="Akapitzlist"/>
        <w:numPr>
          <w:ilvl w:val="0"/>
          <w:numId w:val="46"/>
        </w:numPr>
        <w:spacing w:after="0" w:line="276" w:lineRule="auto"/>
        <w:ind w:left="284" w:hanging="284"/>
        <w:contextualSpacing w:val="0"/>
        <w:jc w:val="center"/>
        <w:rPr>
          <w:rFonts w:ascii="Arial" w:hAnsi="Arial" w:cs="Arial"/>
          <w:sz w:val="20"/>
          <w:szCs w:val="20"/>
        </w:rPr>
      </w:pPr>
    </w:p>
    <w:p w14:paraId="3B6B9B4F" w14:textId="2DE49370" w:rsidR="00795676" w:rsidRPr="005B5DAA" w:rsidRDefault="007D459E"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Osoby o</w:t>
      </w:r>
      <w:r w:rsidR="00795676" w:rsidRPr="005B5DAA">
        <w:rPr>
          <w:rFonts w:ascii="Arial" w:hAnsi="Arial" w:cs="Arial"/>
          <w:b/>
          <w:caps/>
          <w:sz w:val="20"/>
          <w:szCs w:val="20"/>
        </w:rPr>
        <w:t>dpowiedzialn</w:t>
      </w:r>
      <w:r w:rsidRPr="005B5DAA">
        <w:rPr>
          <w:rFonts w:ascii="Arial" w:hAnsi="Arial" w:cs="Arial"/>
          <w:b/>
          <w:caps/>
          <w:sz w:val="20"/>
          <w:szCs w:val="20"/>
        </w:rPr>
        <w:t>e za</w:t>
      </w:r>
      <w:r w:rsidR="00795676" w:rsidRPr="005B5DAA">
        <w:rPr>
          <w:rFonts w:ascii="Arial" w:hAnsi="Arial" w:cs="Arial"/>
          <w:b/>
          <w:caps/>
          <w:sz w:val="20"/>
          <w:szCs w:val="20"/>
        </w:rPr>
        <w:t xml:space="preserve"> realizacj</w:t>
      </w:r>
      <w:r w:rsidRPr="005B5DAA">
        <w:rPr>
          <w:rFonts w:ascii="Arial" w:hAnsi="Arial" w:cs="Arial"/>
          <w:b/>
          <w:caps/>
          <w:sz w:val="20"/>
          <w:szCs w:val="20"/>
        </w:rPr>
        <w:t xml:space="preserve">ę </w:t>
      </w:r>
      <w:r w:rsidR="00795676" w:rsidRPr="005B5DAA">
        <w:rPr>
          <w:rFonts w:ascii="Arial" w:hAnsi="Arial" w:cs="Arial"/>
          <w:b/>
          <w:caps/>
          <w:sz w:val="20"/>
          <w:szCs w:val="20"/>
        </w:rPr>
        <w:t>postanowień umowy</w:t>
      </w:r>
    </w:p>
    <w:p w14:paraId="223C0968" w14:textId="5C656810" w:rsidR="00187679" w:rsidRPr="005B5DAA" w:rsidRDefault="00187679" w:rsidP="00861A17">
      <w:pPr>
        <w:numPr>
          <w:ilvl w:val="0"/>
          <w:numId w:val="11"/>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Zamawiającego</w:t>
      </w:r>
      <w:r w:rsidRPr="005B5DAA">
        <w:rPr>
          <w:rFonts w:ascii="Arial" w:hAnsi="Arial" w:cs="Arial"/>
          <w:sz w:val="20"/>
          <w:szCs w:val="20"/>
          <w:lang w:val="x-none"/>
        </w:rPr>
        <w:t xml:space="preserve"> 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odbiór 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 xml:space="preserve">: </w:t>
      </w:r>
    </w:p>
    <w:p w14:paraId="744195BF" w14:textId="06A3068D" w:rsidR="00187679" w:rsidRPr="005B5DAA" w:rsidRDefault="00E23F4C" w:rsidP="00861A17">
      <w:pPr>
        <w:widowControl w:val="0"/>
        <w:numPr>
          <w:ilvl w:val="0"/>
          <w:numId w:val="14"/>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69044B">
        <w:rPr>
          <w:rFonts w:ascii="Arial" w:hAnsi="Arial" w:cs="Arial"/>
          <w:spacing w:val="-1"/>
          <w:sz w:val="20"/>
          <w:szCs w:val="20"/>
        </w:rPr>
        <w:t>………</w:t>
      </w:r>
      <w:r w:rsidR="00311B02" w:rsidRPr="0069044B">
        <w:rPr>
          <w:rFonts w:ascii="Arial" w:hAnsi="Arial" w:cs="Arial"/>
          <w:spacing w:val="-1"/>
          <w:sz w:val="20"/>
          <w:szCs w:val="20"/>
        </w:rPr>
        <w:t>………….</w:t>
      </w:r>
      <w:r w:rsidRPr="0069044B">
        <w:rPr>
          <w:rFonts w:ascii="Arial" w:hAnsi="Arial" w:cs="Arial"/>
          <w:spacing w:val="-1"/>
          <w:sz w:val="20"/>
          <w:szCs w:val="20"/>
        </w:rPr>
        <w:t>…….</w:t>
      </w:r>
      <w:r w:rsidR="00C17134" w:rsidRPr="0069044B">
        <w:rPr>
          <w:rFonts w:ascii="Arial" w:hAnsi="Arial" w:cs="Arial"/>
          <w:spacing w:val="-1"/>
          <w:sz w:val="20"/>
          <w:szCs w:val="20"/>
        </w:rPr>
        <w:t xml:space="preserve">, tel. </w:t>
      </w:r>
      <w:r w:rsidR="00C17134" w:rsidRPr="00037C35">
        <w:rPr>
          <w:rFonts w:ascii="Arial" w:hAnsi="Arial" w:cs="Arial"/>
          <w:spacing w:val="-1"/>
          <w:sz w:val="20"/>
          <w:szCs w:val="20"/>
        </w:rPr>
        <w:t>k</w:t>
      </w:r>
      <w:r w:rsidR="00C17134" w:rsidRPr="0069044B">
        <w:rPr>
          <w:rFonts w:ascii="Arial" w:hAnsi="Arial" w:cs="Arial"/>
          <w:spacing w:val="-1"/>
          <w:sz w:val="20"/>
          <w:szCs w:val="20"/>
        </w:rPr>
        <w:t>o</w:t>
      </w:r>
      <w:r w:rsidR="00C17134" w:rsidRPr="00037C35">
        <w:rPr>
          <w:rFonts w:ascii="Arial" w:hAnsi="Arial" w:cs="Arial"/>
          <w:spacing w:val="-1"/>
          <w:sz w:val="20"/>
          <w:szCs w:val="20"/>
        </w:rPr>
        <w:t>m.</w:t>
      </w:r>
      <w:r w:rsidR="00C17134">
        <w:rPr>
          <w:rFonts w:ascii="Arial" w:hAnsi="Arial" w:cs="Arial"/>
          <w:spacing w:val="-1"/>
          <w:sz w:val="20"/>
          <w:szCs w:val="20"/>
        </w:rPr>
        <w:t>: ........................, email: ………………………</w:t>
      </w:r>
      <w:r w:rsidR="00187679" w:rsidRPr="005B5DAA">
        <w:rPr>
          <w:rFonts w:ascii="Arial" w:hAnsi="Arial" w:cs="Arial"/>
          <w:spacing w:val="-1"/>
          <w:sz w:val="20"/>
          <w:szCs w:val="20"/>
        </w:rPr>
        <w:t xml:space="preserve"> </w:t>
      </w:r>
      <w:r w:rsidR="00187679" w:rsidRPr="005B5DAA">
        <w:rPr>
          <w:rFonts w:ascii="Arial" w:hAnsi="Arial" w:cs="Arial"/>
          <w:spacing w:val="-1"/>
          <w:sz w:val="20"/>
          <w:szCs w:val="20"/>
          <w:lang w:val="x-none"/>
        </w:rPr>
        <w:t xml:space="preserve">– </w:t>
      </w:r>
      <w:r w:rsidR="0084559C" w:rsidRPr="005B5DAA">
        <w:rPr>
          <w:rFonts w:ascii="Arial" w:hAnsi="Arial" w:cs="Arial"/>
          <w:spacing w:val="-1"/>
          <w:sz w:val="20"/>
          <w:szCs w:val="20"/>
        </w:rPr>
        <w:t>Wydział Logistyki</w:t>
      </w:r>
      <w:r w:rsidR="00C17134">
        <w:rPr>
          <w:rFonts w:ascii="Arial" w:hAnsi="Arial" w:cs="Arial"/>
          <w:spacing w:val="-1"/>
          <w:sz w:val="20"/>
          <w:szCs w:val="20"/>
        </w:rPr>
        <w:t xml:space="preserve">, </w:t>
      </w:r>
    </w:p>
    <w:p w14:paraId="777ACE6E" w14:textId="38AC1296" w:rsidR="00311B02" w:rsidRPr="005B5DAA" w:rsidRDefault="00C17134" w:rsidP="00861A17">
      <w:pPr>
        <w:widowControl w:val="0"/>
        <w:numPr>
          <w:ilvl w:val="0"/>
          <w:numId w:val="14"/>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Pr="005B5DAA">
        <w:rPr>
          <w:rFonts w:ascii="Arial" w:hAnsi="Arial" w:cs="Arial"/>
          <w:spacing w:val="-1"/>
          <w:sz w:val="20"/>
          <w:szCs w:val="20"/>
        </w:rPr>
        <w:t xml:space="preserve"> </w:t>
      </w:r>
      <w:r w:rsidR="00311B02" w:rsidRPr="005B5DAA">
        <w:rPr>
          <w:rFonts w:ascii="Arial" w:hAnsi="Arial" w:cs="Arial"/>
          <w:spacing w:val="-1"/>
          <w:sz w:val="20"/>
          <w:szCs w:val="20"/>
          <w:lang w:val="x-none"/>
        </w:rPr>
        <w:t xml:space="preserve">– </w:t>
      </w:r>
      <w:r w:rsidR="0084559C" w:rsidRPr="005B5DAA">
        <w:rPr>
          <w:rFonts w:ascii="Arial" w:hAnsi="Arial" w:cs="Arial"/>
          <w:spacing w:val="-1"/>
          <w:sz w:val="20"/>
          <w:szCs w:val="20"/>
        </w:rPr>
        <w:t>Wydział Logistyki</w:t>
      </w:r>
      <w:r>
        <w:rPr>
          <w:rFonts w:ascii="Arial" w:hAnsi="Arial" w:cs="Arial"/>
          <w:spacing w:val="-1"/>
          <w:sz w:val="20"/>
          <w:szCs w:val="20"/>
        </w:rPr>
        <w:t xml:space="preserve">. </w:t>
      </w:r>
    </w:p>
    <w:p w14:paraId="131ABEB8" w14:textId="28DCF64E" w:rsidR="00187679" w:rsidRPr="005B5DAA" w:rsidRDefault="00187679" w:rsidP="00861A17">
      <w:pPr>
        <w:numPr>
          <w:ilvl w:val="0"/>
          <w:numId w:val="11"/>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 xml:space="preserve">Wykonawcy </w:t>
      </w:r>
      <w:r w:rsidRPr="005B5DAA">
        <w:rPr>
          <w:rFonts w:ascii="Arial" w:hAnsi="Arial" w:cs="Arial"/>
          <w:sz w:val="20"/>
          <w:szCs w:val="20"/>
          <w:lang w:val="x-none"/>
        </w:rPr>
        <w:t xml:space="preserve">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odbiór 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w:t>
      </w:r>
      <w:r w:rsidR="00C17134">
        <w:rPr>
          <w:rFonts w:ascii="Arial" w:hAnsi="Arial" w:cs="Arial"/>
          <w:sz w:val="20"/>
          <w:szCs w:val="20"/>
        </w:rPr>
        <w:t xml:space="preserve"> </w:t>
      </w:r>
    </w:p>
    <w:p w14:paraId="041355EA" w14:textId="3FE1E926" w:rsidR="00187679" w:rsidRPr="0069044B" w:rsidRDefault="00C17134" w:rsidP="00861A17">
      <w:pPr>
        <w:widowControl w:val="0"/>
        <w:numPr>
          <w:ilvl w:val="0"/>
          <w:numId w:val="13"/>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00311B02" w:rsidRPr="005B5DAA">
        <w:rPr>
          <w:rFonts w:ascii="Arial" w:hAnsi="Arial" w:cs="Arial"/>
          <w:spacing w:val="-1"/>
          <w:sz w:val="20"/>
          <w:szCs w:val="20"/>
        </w:rPr>
        <w:t xml:space="preserve"> - ………………………</w:t>
      </w:r>
      <w:r>
        <w:rPr>
          <w:rFonts w:ascii="Arial" w:hAnsi="Arial" w:cs="Arial"/>
          <w:spacing w:val="-1"/>
          <w:sz w:val="20"/>
          <w:szCs w:val="20"/>
        </w:rPr>
        <w:t xml:space="preserve">, </w:t>
      </w:r>
    </w:p>
    <w:p w14:paraId="3EDE26B6" w14:textId="0835AF54" w:rsidR="00C17134" w:rsidRPr="005B5DAA" w:rsidRDefault="00C17134" w:rsidP="00861A17">
      <w:pPr>
        <w:widowControl w:val="0"/>
        <w:numPr>
          <w:ilvl w:val="0"/>
          <w:numId w:val="13"/>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 …………………. </w:t>
      </w:r>
    </w:p>
    <w:p w14:paraId="76B6F542" w14:textId="7AC371C8" w:rsidR="00187679" w:rsidRPr="005B5DAA" w:rsidRDefault="00C17134" w:rsidP="00861A17">
      <w:pPr>
        <w:numPr>
          <w:ilvl w:val="0"/>
          <w:numId w:val="11"/>
        </w:numPr>
        <w:spacing w:after="0" w:line="276" w:lineRule="auto"/>
        <w:ind w:left="426" w:hanging="426"/>
        <w:jc w:val="both"/>
        <w:rPr>
          <w:rFonts w:ascii="Arial" w:hAnsi="Arial" w:cs="Arial"/>
          <w:sz w:val="20"/>
          <w:szCs w:val="20"/>
        </w:rPr>
      </w:pPr>
      <w:r>
        <w:rPr>
          <w:rFonts w:ascii="Arial" w:hAnsi="Arial" w:cs="Arial"/>
          <w:sz w:val="20"/>
          <w:szCs w:val="20"/>
        </w:rPr>
        <w:t xml:space="preserve">Wszelka korespondencja pomiędzy Stronami </w:t>
      </w:r>
      <w:r w:rsidRPr="00C17134">
        <w:rPr>
          <w:rFonts w:ascii="Arial" w:hAnsi="Arial" w:cs="Arial"/>
          <w:sz w:val="20"/>
          <w:szCs w:val="20"/>
        </w:rPr>
        <w:t>związana z realizacją przedmiotu Umowy będzie kierowana na adres:</w:t>
      </w:r>
      <w:r>
        <w:rPr>
          <w:rFonts w:ascii="Arial" w:hAnsi="Arial" w:cs="Arial"/>
          <w:sz w:val="20"/>
          <w:szCs w:val="20"/>
        </w:rPr>
        <w:t xml:space="preserve"> </w:t>
      </w:r>
    </w:p>
    <w:p w14:paraId="6B792AD1" w14:textId="1F3C708B" w:rsidR="00187679" w:rsidRPr="00037C35" w:rsidRDefault="00187679" w:rsidP="00861A17">
      <w:pPr>
        <w:numPr>
          <w:ilvl w:val="0"/>
          <w:numId w:val="12"/>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Zamawiającego</w:t>
      </w:r>
      <w:r w:rsidR="00C17134">
        <w:rPr>
          <w:rFonts w:ascii="Arial" w:hAnsi="Arial" w:cs="Arial"/>
          <w:sz w:val="20"/>
          <w:szCs w:val="20"/>
        </w:rPr>
        <w:t xml:space="preserve">: </w:t>
      </w:r>
      <w:r w:rsidRPr="005B5DAA">
        <w:rPr>
          <w:rFonts w:ascii="Arial" w:hAnsi="Arial" w:cs="Arial"/>
          <w:sz w:val="20"/>
          <w:szCs w:val="20"/>
        </w:rPr>
        <w:t>ul. Wodna 2, 30-556 Kraków</w:t>
      </w:r>
      <w:r w:rsidR="00C17134">
        <w:rPr>
          <w:rFonts w:ascii="Arial" w:hAnsi="Arial" w:cs="Arial"/>
          <w:sz w:val="20"/>
          <w:szCs w:val="20"/>
        </w:rPr>
        <w:t xml:space="preserve"> lub</w:t>
      </w:r>
      <w:r w:rsidRPr="005B5DAA">
        <w:rPr>
          <w:rFonts w:ascii="Arial" w:hAnsi="Arial" w:cs="Arial"/>
          <w:sz w:val="20"/>
          <w:szCs w:val="20"/>
        </w:rPr>
        <w:t xml:space="preserve"> </w:t>
      </w:r>
      <w:r w:rsidRPr="0069044B">
        <w:rPr>
          <w:rFonts w:ascii="Arial" w:hAnsi="Arial" w:cs="Arial"/>
          <w:sz w:val="20"/>
          <w:szCs w:val="20"/>
        </w:rPr>
        <w:t>e-mail</w:t>
      </w:r>
      <w:r w:rsidR="00C17134">
        <w:rPr>
          <w:rFonts w:ascii="Arial" w:hAnsi="Arial" w:cs="Arial"/>
          <w:sz w:val="20"/>
          <w:szCs w:val="20"/>
        </w:rPr>
        <w:t>:</w:t>
      </w:r>
      <w:r w:rsidRPr="00037C35">
        <w:rPr>
          <w:rFonts w:ascii="Arial" w:hAnsi="Arial" w:cs="Arial"/>
          <w:i/>
          <w:sz w:val="20"/>
          <w:szCs w:val="20"/>
        </w:rPr>
        <w:t xml:space="preserve"> </w:t>
      </w:r>
      <w:r w:rsidR="00C17134" w:rsidRPr="00037C35">
        <w:rPr>
          <w:rFonts w:ascii="Arial" w:hAnsi="Arial" w:cs="Arial"/>
          <w:sz w:val="20"/>
          <w:szCs w:val="20"/>
        </w:rPr>
        <w:t>sekretariat@kolejemalopolskie.com.pl</w:t>
      </w:r>
      <w:r w:rsidR="00C17134">
        <w:rPr>
          <w:rFonts w:ascii="Arial" w:hAnsi="Arial" w:cs="Arial"/>
          <w:sz w:val="20"/>
          <w:szCs w:val="20"/>
        </w:rPr>
        <w:t xml:space="preserve">, </w:t>
      </w:r>
    </w:p>
    <w:p w14:paraId="4F17F5F5" w14:textId="6CB6344C" w:rsidR="00C17134" w:rsidRPr="0069044B" w:rsidRDefault="00795676" w:rsidP="00861A17">
      <w:pPr>
        <w:numPr>
          <w:ilvl w:val="0"/>
          <w:numId w:val="12"/>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00187679" w:rsidRPr="005B5DAA">
        <w:rPr>
          <w:rFonts w:ascii="Arial" w:hAnsi="Arial" w:cs="Arial"/>
          <w:b/>
          <w:sz w:val="20"/>
          <w:szCs w:val="20"/>
        </w:rPr>
        <w:t>Wykonawcy</w:t>
      </w:r>
      <w:r w:rsidR="00C17134">
        <w:rPr>
          <w:rFonts w:ascii="Arial" w:hAnsi="Arial" w:cs="Arial"/>
          <w:sz w:val="20"/>
          <w:szCs w:val="20"/>
        </w:rPr>
        <w:t xml:space="preserve">: </w:t>
      </w:r>
      <w:r w:rsidR="00C17134" w:rsidRPr="00C17134">
        <w:rPr>
          <w:rFonts w:ascii="Arial" w:hAnsi="Arial" w:cs="Arial"/>
          <w:sz w:val="20"/>
          <w:szCs w:val="20"/>
        </w:rPr>
        <w:t>ul. ……………………………………., …………………………………….. lub e-mail: ………………………………………………………..</w:t>
      </w:r>
      <w:r w:rsidR="00C17134">
        <w:rPr>
          <w:rFonts w:ascii="Arial" w:hAnsi="Arial" w:cs="Arial"/>
          <w:sz w:val="20"/>
          <w:szCs w:val="20"/>
        </w:rPr>
        <w:t xml:space="preserve"> </w:t>
      </w:r>
    </w:p>
    <w:p w14:paraId="51E5E950" w14:textId="77777777" w:rsidR="00C17134" w:rsidRPr="0069044B" w:rsidRDefault="00C17134" w:rsidP="00861A17">
      <w:pPr>
        <w:pStyle w:val="Akapitzlist"/>
        <w:numPr>
          <w:ilvl w:val="0"/>
          <w:numId w:val="49"/>
        </w:numPr>
        <w:spacing w:after="0" w:line="276" w:lineRule="auto"/>
        <w:ind w:left="426" w:hanging="426"/>
        <w:jc w:val="both"/>
        <w:rPr>
          <w:rFonts w:ascii="Arial" w:hAnsi="Arial" w:cs="Arial"/>
          <w:i/>
          <w:sz w:val="20"/>
          <w:szCs w:val="20"/>
        </w:rPr>
      </w:pPr>
      <w:r w:rsidRPr="00C17134">
        <w:rPr>
          <w:rFonts w:ascii="Arial" w:hAnsi="Arial" w:cs="Arial"/>
          <w:sz w:val="20"/>
          <w:szCs w:val="20"/>
        </w:rPr>
        <w:t xml:space="preserve">Osoby wymienione w ust. 1 i 2 są upoważnione do podpisania protokołów odbioru – zgodnie </w:t>
      </w:r>
      <w:r w:rsidRPr="00C17134">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46CF9EAE" w14:textId="77777777" w:rsidR="00C17134" w:rsidRPr="0069044B" w:rsidRDefault="00C17134" w:rsidP="00861A17">
      <w:pPr>
        <w:pStyle w:val="Akapitzlist"/>
        <w:numPr>
          <w:ilvl w:val="0"/>
          <w:numId w:val="4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Zmiana osób wskazanych w ust. 1 i 2 nie wymaga sporządzenia aneksu do Umowy, a jedynie pisemnego powiadomienia drugiej Strony w sposób, o którym mowa w ust. 3. </w:t>
      </w:r>
    </w:p>
    <w:p w14:paraId="149A653A" w14:textId="77777777" w:rsidR="002F5309" w:rsidRPr="004E323C" w:rsidRDefault="00C17134" w:rsidP="00861A17">
      <w:pPr>
        <w:pStyle w:val="Akapitzlist"/>
        <w:numPr>
          <w:ilvl w:val="0"/>
          <w:numId w:val="4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2EF04AF5" w14:textId="77777777" w:rsidR="004E323C" w:rsidRPr="0069044B" w:rsidRDefault="004E323C" w:rsidP="00861A17">
      <w:pPr>
        <w:pStyle w:val="Akapitzlist"/>
        <w:spacing w:after="0" w:line="276" w:lineRule="auto"/>
        <w:ind w:left="425"/>
        <w:contextualSpacing w:val="0"/>
        <w:jc w:val="both"/>
        <w:rPr>
          <w:rFonts w:ascii="Arial" w:hAnsi="Arial" w:cs="Arial"/>
          <w:i/>
          <w:sz w:val="20"/>
          <w:szCs w:val="20"/>
        </w:rPr>
      </w:pPr>
    </w:p>
    <w:p w14:paraId="5A056D56" w14:textId="77777777" w:rsidR="002F5309" w:rsidRPr="0069044B" w:rsidRDefault="002F5309" w:rsidP="00861A17">
      <w:pPr>
        <w:pStyle w:val="Akapitzlist"/>
        <w:numPr>
          <w:ilvl w:val="0"/>
          <w:numId w:val="50"/>
        </w:numPr>
        <w:spacing w:after="0" w:line="276" w:lineRule="auto"/>
        <w:ind w:left="426" w:hanging="426"/>
        <w:contextualSpacing w:val="0"/>
        <w:jc w:val="center"/>
        <w:rPr>
          <w:rFonts w:ascii="Arial" w:hAnsi="Arial" w:cs="Arial"/>
          <w:i/>
          <w:sz w:val="20"/>
          <w:szCs w:val="20"/>
        </w:rPr>
      </w:pPr>
      <w:r w:rsidRPr="0069044B">
        <w:rPr>
          <w:rFonts w:ascii="Arial" w:hAnsi="Arial" w:cs="Arial"/>
          <w:sz w:val="20"/>
          <w:szCs w:val="20"/>
        </w:rPr>
        <w:br/>
      </w:r>
      <w:r w:rsidRPr="0069044B">
        <w:rPr>
          <w:rFonts w:ascii="Arial" w:hAnsi="Arial" w:cs="Arial"/>
          <w:b/>
          <w:sz w:val="20"/>
          <w:szCs w:val="20"/>
        </w:rPr>
        <w:t xml:space="preserve">POUFNOŚĆ INFORMACJI </w:t>
      </w:r>
    </w:p>
    <w:p w14:paraId="21119CF8" w14:textId="440E6E97" w:rsidR="002F5309" w:rsidRPr="0069044B" w:rsidRDefault="002F5309" w:rsidP="00861A17">
      <w:pPr>
        <w:pStyle w:val="Akapitzlist"/>
        <w:numPr>
          <w:ilvl w:val="0"/>
          <w:numId w:val="5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Wykonawca nieodwołalnie i bezwarunkowo zobowiązuje się do zachowania w ścisłej tajemnicy informacji poufnych w rozumieniu niniejszego paragrafu oraz </w:t>
      </w:r>
      <w:r>
        <w:rPr>
          <w:rFonts w:ascii="Arial" w:hAnsi="Arial" w:cs="Arial"/>
          <w:sz w:val="20"/>
          <w:szCs w:val="20"/>
        </w:rPr>
        <w:t xml:space="preserve">zobowiązuje się traktować je i </w:t>
      </w:r>
      <w:r w:rsidRPr="002F5309">
        <w:rPr>
          <w:rFonts w:ascii="Arial" w:hAnsi="Arial" w:cs="Arial"/>
          <w:sz w:val="20"/>
          <w:szCs w:val="20"/>
        </w:rPr>
        <w:t xml:space="preserve">chronić </w:t>
      </w:r>
      <w:r w:rsidRPr="002F5309">
        <w:rPr>
          <w:rFonts w:ascii="Arial" w:hAnsi="Arial" w:cs="Arial"/>
          <w:sz w:val="20"/>
          <w:szCs w:val="20"/>
        </w:rPr>
        <w:lastRenderedPageBreak/>
        <w:t>jak tajemnicę przedsiębiorstwa w rozumieniu usta</w:t>
      </w:r>
      <w:r w:rsidR="001C26A8">
        <w:rPr>
          <w:rFonts w:ascii="Arial" w:hAnsi="Arial" w:cs="Arial"/>
          <w:sz w:val="20"/>
          <w:szCs w:val="20"/>
        </w:rPr>
        <w:t xml:space="preserve">wy z dnia 16 kwietnia 1993 r. o </w:t>
      </w:r>
      <w:r w:rsidRPr="002F5309">
        <w:rPr>
          <w:rFonts w:ascii="Arial" w:hAnsi="Arial" w:cs="Arial"/>
          <w:sz w:val="20"/>
          <w:szCs w:val="20"/>
        </w:rPr>
        <w:t xml:space="preserve">zwalczaniu nieuczciwej konkurencji (t.j.: Dz. U. z 2020 r. poz. 1913, z późn. zm.). </w:t>
      </w:r>
    </w:p>
    <w:p w14:paraId="3EEFF33F" w14:textId="77777777" w:rsidR="002F5309" w:rsidRPr="0069044B" w:rsidRDefault="002F5309" w:rsidP="00861A17">
      <w:pPr>
        <w:pStyle w:val="Akapitzlist"/>
        <w:numPr>
          <w:ilvl w:val="0"/>
          <w:numId w:val="5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Przez informacje poufne należy rozumieć wszelkie informacje (w</w:t>
      </w:r>
      <w:r>
        <w:rPr>
          <w:rFonts w:ascii="Arial" w:hAnsi="Arial" w:cs="Arial"/>
          <w:sz w:val="20"/>
          <w:szCs w:val="20"/>
        </w:rPr>
        <w:t xml:space="preserve"> tym przekazane lub pozyskane w </w:t>
      </w:r>
      <w:r w:rsidRPr="002F5309">
        <w:rPr>
          <w:rFonts w:ascii="Arial"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r>
        <w:rPr>
          <w:rFonts w:ascii="Arial" w:hAnsi="Arial" w:cs="Arial"/>
          <w:sz w:val="20"/>
          <w:szCs w:val="20"/>
        </w:rPr>
        <w:t xml:space="preserve"> </w:t>
      </w:r>
    </w:p>
    <w:p w14:paraId="7AE6DF10" w14:textId="77777777" w:rsidR="002F5309" w:rsidRPr="0069044B" w:rsidRDefault="002F5309" w:rsidP="00861A17">
      <w:pPr>
        <w:pStyle w:val="Akapitzlist"/>
        <w:numPr>
          <w:ilvl w:val="0"/>
          <w:numId w:val="5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Strony zobowiązują się do utrzymania w tajemnicy i nieprzekazywania osobom trzecim, w tym także nieupoważnionym pracownikom: </w:t>
      </w:r>
    </w:p>
    <w:p w14:paraId="53BE66E8" w14:textId="77777777" w:rsidR="002F5309" w:rsidRPr="0069044B" w:rsidRDefault="002F5309" w:rsidP="00861A17">
      <w:pPr>
        <w:pStyle w:val="Akapitzlist"/>
        <w:numPr>
          <w:ilvl w:val="0"/>
          <w:numId w:val="5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sposobu realizowania przedmiotu Umowy;</w:t>
      </w:r>
      <w:r>
        <w:rPr>
          <w:rFonts w:ascii="Arial" w:hAnsi="Arial" w:cs="Arial"/>
          <w:sz w:val="20"/>
          <w:szCs w:val="20"/>
        </w:rPr>
        <w:t xml:space="preserve"> </w:t>
      </w:r>
    </w:p>
    <w:p w14:paraId="217B182A" w14:textId="77777777" w:rsidR="002F5309" w:rsidRPr="0069044B" w:rsidRDefault="002F5309" w:rsidP="00861A17">
      <w:pPr>
        <w:pStyle w:val="Akapitzlist"/>
        <w:numPr>
          <w:ilvl w:val="0"/>
          <w:numId w:val="5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CE93035" w14:textId="77777777" w:rsidR="002F5309" w:rsidRPr="0069044B" w:rsidRDefault="002F5309" w:rsidP="00861A17">
      <w:pPr>
        <w:pStyle w:val="Akapitzlist"/>
        <w:numPr>
          <w:ilvl w:val="0"/>
          <w:numId w:val="51"/>
        </w:numPr>
        <w:spacing w:after="0" w:line="276" w:lineRule="auto"/>
        <w:ind w:left="426" w:hanging="426"/>
        <w:jc w:val="both"/>
        <w:rPr>
          <w:rFonts w:ascii="Arial" w:hAnsi="Arial" w:cs="Arial"/>
          <w:i/>
          <w:sz w:val="20"/>
          <w:szCs w:val="20"/>
        </w:rPr>
      </w:pPr>
      <w:r w:rsidRPr="002F5309">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2F5309">
        <w:rPr>
          <w:rFonts w:ascii="Arial" w:hAnsi="Arial" w:cs="Arial"/>
          <w:sz w:val="20"/>
          <w:szCs w:val="20"/>
        </w:rPr>
        <w:br/>
        <w:t>a ich ujawnienie nie nastąpiło w wyniku naruszenia postanowień Umowy.</w:t>
      </w:r>
      <w:r>
        <w:rPr>
          <w:rFonts w:ascii="Arial" w:hAnsi="Arial" w:cs="Arial"/>
          <w:sz w:val="20"/>
          <w:szCs w:val="20"/>
        </w:rPr>
        <w:t xml:space="preserve"> </w:t>
      </w:r>
    </w:p>
    <w:p w14:paraId="434ABFFB" w14:textId="77777777" w:rsidR="002F5309" w:rsidRPr="002F5309" w:rsidRDefault="002F5309" w:rsidP="00861A17">
      <w:pPr>
        <w:pStyle w:val="Akapitzlist"/>
        <w:numPr>
          <w:ilvl w:val="0"/>
          <w:numId w:val="5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Obowiązek zachowania poufności przewidziany w ust. 1-3 obowiązywać będzie przez cały okres trwania Umowy oraz 5 lat po jej zakończeniu. </w:t>
      </w:r>
    </w:p>
    <w:p w14:paraId="25B3E38A" w14:textId="77777777" w:rsidR="002F5309" w:rsidRPr="002F5309" w:rsidRDefault="002F5309" w:rsidP="00861A17">
      <w:pPr>
        <w:pStyle w:val="Akapitzlist"/>
        <w:numPr>
          <w:ilvl w:val="0"/>
          <w:numId w:val="5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12CF96E" w14:textId="77777777" w:rsidR="002F5309" w:rsidRPr="002F5309" w:rsidRDefault="002F5309" w:rsidP="00861A17">
      <w:pPr>
        <w:pStyle w:val="Akapitzlist"/>
        <w:numPr>
          <w:ilvl w:val="0"/>
          <w:numId w:val="5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69F4159F" w14:textId="77777777" w:rsidR="002F5309" w:rsidRPr="004E323C" w:rsidRDefault="002F5309" w:rsidP="00861A17">
      <w:pPr>
        <w:pStyle w:val="Akapitzlist"/>
        <w:numPr>
          <w:ilvl w:val="0"/>
          <w:numId w:val="51"/>
        </w:numPr>
        <w:spacing w:after="0" w:line="276" w:lineRule="auto"/>
        <w:ind w:left="426" w:hanging="426"/>
        <w:jc w:val="both"/>
        <w:rPr>
          <w:rFonts w:ascii="Arial" w:hAnsi="Arial" w:cs="Arial"/>
          <w:i/>
          <w:sz w:val="20"/>
          <w:szCs w:val="20"/>
        </w:rPr>
      </w:pPr>
      <w:r w:rsidRPr="002F5309">
        <w:rPr>
          <w:rFonts w:ascii="Arial" w:hAnsi="Arial" w:cs="Arial"/>
          <w:sz w:val="20"/>
          <w:szCs w:val="20"/>
        </w:rPr>
        <w:t>Zobowiązanie do zachowania tajemnicy przedsiębiorstwa „Koleje Małopolskie” s</w:t>
      </w:r>
      <w:r>
        <w:rPr>
          <w:rFonts w:ascii="Arial" w:hAnsi="Arial" w:cs="Arial"/>
          <w:sz w:val="20"/>
          <w:szCs w:val="20"/>
        </w:rPr>
        <w:t xml:space="preserve">p. z o.o. stanowi </w:t>
      </w:r>
      <w:r w:rsidRPr="0069044B">
        <w:rPr>
          <w:rFonts w:ascii="Arial" w:hAnsi="Arial" w:cs="Arial"/>
          <w:b/>
          <w:sz w:val="20"/>
          <w:szCs w:val="20"/>
        </w:rPr>
        <w:t>załącznik nr 4</w:t>
      </w:r>
      <w:r w:rsidRPr="002F5309">
        <w:rPr>
          <w:rFonts w:ascii="Arial" w:hAnsi="Arial" w:cs="Arial"/>
          <w:sz w:val="20"/>
          <w:szCs w:val="20"/>
        </w:rPr>
        <w:t xml:space="preserve"> do Umowy. </w:t>
      </w:r>
    </w:p>
    <w:p w14:paraId="5378564B" w14:textId="77777777" w:rsidR="004E323C" w:rsidRPr="0069044B" w:rsidRDefault="004E323C" w:rsidP="00861A17">
      <w:pPr>
        <w:pStyle w:val="Akapitzlist"/>
        <w:spacing w:after="0" w:line="276" w:lineRule="auto"/>
        <w:ind w:left="426"/>
        <w:jc w:val="both"/>
        <w:rPr>
          <w:rFonts w:ascii="Arial" w:hAnsi="Arial" w:cs="Arial"/>
          <w:i/>
          <w:sz w:val="20"/>
          <w:szCs w:val="20"/>
        </w:rPr>
      </w:pPr>
    </w:p>
    <w:p w14:paraId="694AA67B" w14:textId="652F1737" w:rsidR="00A1755B" w:rsidRPr="0069044B" w:rsidRDefault="00A1755B" w:rsidP="00861A17">
      <w:pPr>
        <w:pStyle w:val="Akapitzlist"/>
        <w:numPr>
          <w:ilvl w:val="0"/>
          <w:numId w:val="54"/>
        </w:numPr>
        <w:spacing w:after="0" w:line="276" w:lineRule="auto"/>
        <w:ind w:left="426" w:hanging="426"/>
        <w:jc w:val="center"/>
        <w:rPr>
          <w:rFonts w:ascii="Arial" w:hAnsi="Arial" w:cs="Arial"/>
          <w:i/>
          <w:sz w:val="20"/>
          <w:szCs w:val="20"/>
        </w:rPr>
      </w:pPr>
      <w:r>
        <w:rPr>
          <w:rFonts w:ascii="Arial" w:hAnsi="Arial" w:cs="Arial"/>
          <w:sz w:val="20"/>
          <w:szCs w:val="20"/>
        </w:rPr>
        <w:br/>
      </w:r>
      <w:r>
        <w:rPr>
          <w:rFonts w:ascii="Arial" w:hAnsi="Arial" w:cs="Arial"/>
          <w:b/>
          <w:sz w:val="20"/>
          <w:szCs w:val="20"/>
        </w:rPr>
        <w:t>DANE OSOBOWE</w:t>
      </w:r>
    </w:p>
    <w:p w14:paraId="38FCDB3F" w14:textId="6A8EE51D"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Administratorem danych osobowych wskazanych </w:t>
      </w:r>
      <w:r>
        <w:rPr>
          <w:rFonts w:ascii="Arial" w:hAnsi="Arial" w:cs="Arial"/>
          <w:sz w:val="20"/>
          <w:szCs w:val="20"/>
        </w:rPr>
        <w:t xml:space="preserve">w </w:t>
      </w:r>
      <w:r w:rsidRPr="0069044B">
        <w:rPr>
          <w:rFonts w:ascii="Arial" w:hAnsi="Arial" w:cs="Arial"/>
          <w:sz w:val="20"/>
          <w:szCs w:val="20"/>
        </w:rPr>
        <w:t xml:space="preserve">Umowie jest spółka: „Koleje Małopolskie” </w:t>
      </w:r>
      <w:r w:rsidRPr="0069044B">
        <w:rPr>
          <w:rFonts w:ascii="Arial" w:hAnsi="Arial" w:cs="Arial"/>
          <w:sz w:val="20"/>
          <w:szCs w:val="20"/>
        </w:rPr>
        <w:br/>
        <w:t xml:space="preserve">sp. z o.o. z siedzibą w Krakowie, ul. Racławicka 56/416, 30-017 Kraków -&gt; „Spółka” (adres do korespondencji: „Koleje Małopolskie” sp. z o.o., ul. Wodna 2, 30-556 Kraków). </w:t>
      </w:r>
    </w:p>
    <w:p w14:paraId="5773C173" w14:textId="77777777"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0ED13026" w14:textId="2A20D78A"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mogą być przetwarzane także do celu dochodz</w:t>
      </w:r>
      <w:r w:rsidR="001C26A8">
        <w:rPr>
          <w:rFonts w:ascii="Arial" w:hAnsi="Arial" w:cs="Arial"/>
          <w:sz w:val="20"/>
          <w:szCs w:val="20"/>
        </w:rPr>
        <w:t>enia, ustalenia lub obrony przed</w:t>
      </w:r>
      <w:r w:rsidRPr="0069044B">
        <w:rPr>
          <w:rFonts w:ascii="Arial" w:hAnsi="Arial" w:cs="Arial"/>
          <w:sz w:val="20"/>
          <w:szCs w:val="20"/>
        </w:rPr>
        <w:t xml:space="preserve"> roszczeniami związanymi z realizacją Umowy (podstawa przetwarzania -&gt; art. 6 ust. 1 lit. f) RODO tj. tzw. uzasadniony interes administratora danych).</w:t>
      </w:r>
    </w:p>
    <w:p w14:paraId="0A30CD57" w14:textId="05DC7320"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lastRenderedPageBreak/>
        <w:t>Dane osobowe mogą być wykorzystywane także w celu realizacji zobowiązań publicznoprawnych wynikających z przepisów prawa (art. 6 ust. 1 lit. c) RODO) w związku z przepisami ustawy z dnia 29 września 1994 r. o rachunkowości, ustawy z dnia 11 marca</w:t>
      </w:r>
      <w:r w:rsidR="001C26A8">
        <w:rPr>
          <w:rFonts w:ascii="Arial" w:hAnsi="Arial" w:cs="Arial"/>
          <w:sz w:val="20"/>
          <w:szCs w:val="20"/>
        </w:rPr>
        <w:t xml:space="preserve"> 2004 r. o podatku od towarów i </w:t>
      </w:r>
      <w:r w:rsidRPr="0069044B">
        <w:rPr>
          <w:rFonts w:ascii="Arial" w:hAnsi="Arial" w:cs="Arial"/>
          <w:sz w:val="20"/>
          <w:szCs w:val="20"/>
        </w:rPr>
        <w:t xml:space="preserve">usług oraz Rozporządzenia Ministra Finansów z dnia 3 grudnia 2013 r. w sprawie wystawiania faktur). </w:t>
      </w:r>
    </w:p>
    <w:p w14:paraId="0D424A8A" w14:textId="27AD0507"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Odbiorcami danych mogą być: dostawcy systemów infor</w:t>
      </w:r>
      <w:r w:rsidR="001C26A8">
        <w:rPr>
          <w:rFonts w:ascii="Arial" w:hAnsi="Arial" w:cs="Arial"/>
          <w:sz w:val="20"/>
          <w:szCs w:val="20"/>
        </w:rPr>
        <w:t>matycznych, z których korzysta S</w:t>
      </w:r>
      <w:r w:rsidRPr="0069044B">
        <w:rPr>
          <w:rFonts w:ascii="Arial" w:hAnsi="Arial" w:cs="Arial"/>
          <w:sz w:val="20"/>
          <w:szCs w:val="20"/>
        </w:rPr>
        <w:t>półka, hostingodawca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433251FF" w14:textId="26B52DEE"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w:t>
      </w:r>
      <w:r w:rsidR="00516619">
        <w:rPr>
          <w:rFonts w:ascii="Arial" w:hAnsi="Arial" w:cs="Arial"/>
          <w:sz w:val="20"/>
          <w:szCs w:val="20"/>
        </w:rPr>
        <w:t>nie następuje na podstawie art. </w:t>
      </w:r>
      <w:r w:rsidRPr="0069044B">
        <w:rPr>
          <w:rFonts w:ascii="Arial" w:hAnsi="Arial" w:cs="Arial"/>
          <w:sz w:val="20"/>
          <w:szCs w:val="20"/>
        </w:rPr>
        <w:t>6 ust. 1 lit. f RODO). Przysługuje również prawo wniesienia skargi do organu nadzorczego (Prezesa Urzędu Ochrony Danych Osobowych).</w:t>
      </w:r>
    </w:p>
    <w:p w14:paraId="7C807083" w14:textId="77777777"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669395D" w14:textId="77777777"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Podanie danych jest dobrowolne, ale niezbędne do realizacji w/w celów. </w:t>
      </w:r>
    </w:p>
    <w:p w14:paraId="6DCA94A7" w14:textId="77777777" w:rsidR="00A1755B" w:rsidRPr="0069044B" w:rsidRDefault="00A1755B" w:rsidP="00861A17">
      <w:pPr>
        <w:pStyle w:val="Akapitzlist"/>
        <w:numPr>
          <w:ilvl w:val="0"/>
          <w:numId w:val="55"/>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3B49F553" w14:textId="127F3DA4" w:rsidR="00516619" w:rsidRDefault="00A1755B" w:rsidP="00861A17">
      <w:pPr>
        <w:pStyle w:val="Akapitzlist"/>
        <w:numPr>
          <w:ilvl w:val="0"/>
          <w:numId w:val="55"/>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w:t>
      </w:r>
      <w:r w:rsidR="00516619" w:rsidRPr="0069044B">
        <w:rPr>
          <w:rFonts w:ascii="Arial" w:hAnsi="Arial" w:cs="Arial"/>
          <w:sz w:val="20"/>
          <w:szCs w:val="20"/>
        </w:rPr>
        <w:t>iod@kolejemalopolskie.com.pl</w:t>
      </w:r>
      <w:r w:rsidRPr="0069044B">
        <w:rPr>
          <w:rFonts w:ascii="Arial" w:hAnsi="Arial" w:cs="Arial"/>
          <w:sz w:val="20"/>
          <w:szCs w:val="20"/>
        </w:rPr>
        <w:t xml:space="preserve">. </w:t>
      </w:r>
    </w:p>
    <w:p w14:paraId="4A936B6A" w14:textId="77777777" w:rsidR="004E323C" w:rsidRDefault="004E323C" w:rsidP="00861A17">
      <w:pPr>
        <w:pStyle w:val="Akapitzlist"/>
        <w:spacing w:after="0" w:line="276" w:lineRule="auto"/>
        <w:ind w:left="426"/>
        <w:contextualSpacing w:val="0"/>
        <w:jc w:val="both"/>
        <w:rPr>
          <w:rFonts w:ascii="Arial" w:hAnsi="Arial" w:cs="Arial"/>
          <w:sz w:val="20"/>
          <w:szCs w:val="20"/>
        </w:rPr>
      </w:pPr>
    </w:p>
    <w:p w14:paraId="0DE466DE" w14:textId="36CB981A" w:rsidR="00732D5F" w:rsidRPr="005B5DAA" w:rsidRDefault="00732D5F" w:rsidP="00861A17">
      <w:pPr>
        <w:pStyle w:val="Akapitzlist"/>
        <w:numPr>
          <w:ilvl w:val="0"/>
          <w:numId w:val="56"/>
        </w:numPr>
        <w:spacing w:after="0" w:line="276" w:lineRule="auto"/>
        <w:contextualSpacing w:val="0"/>
        <w:rPr>
          <w:rFonts w:ascii="Arial" w:hAnsi="Arial" w:cs="Arial"/>
          <w:sz w:val="20"/>
          <w:szCs w:val="20"/>
          <w:lang w:val="en-US"/>
        </w:rPr>
      </w:pPr>
    </w:p>
    <w:p w14:paraId="2C4C1C46" w14:textId="7EE56418" w:rsidR="000C277B" w:rsidRPr="005B5DAA" w:rsidRDefault="000C277B"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Kary umowne</w:t>
      </w:r>
    </w:p>
    <w:p w14:paraId="34F54BCE" w14:textId="36552F66" w:rsidR="006366D6" w:rsidRPr="005B5DAA" w:rsidRDefault="006366D6" w:rsidP="00861A17">
      <w:pPr>
        <w:pStyle w:val="Akapitzlist"/>
        <w:numPr>
          <w:ilvl w:val="0"/>
          <w:numId w:val="5"/>
        </w:numPr>
        <w:spacing w:after="0" w:line="276" w:lineRule="auto"/>
        <w:ind w:left="426" w:hanging="426"/>
        <w:contextualSpacing w:val="0"/>
        <w:jc w:val="both"/>
        <w:rPr>
          <w:rFonts w:ascii="Arial" w:hAnsi="Arial" w:cs="Arial"/>
          <w:sz w:val="20"/>
          <w:szCs w:val="20"/>
        </w:rPr>
      </w:pPr>
      <w:r w:rsidRPr="005B5DAA">
        <w:rPr>
          <w:rFonts w:ascii="Arial" w:hAnsi="Arial" w:cs="Arial"/>
          <w:b/>
          <w:sz w:val="20"/>
          <w:szCs w:val="20"/>
        </w:rPr>
        <w:t>Zamawiający</w:t>
      </w:r>
      <w:r w:rsidRPr="005B5DAA">
        <w:rPr>
          <w:rFonts w:ascii="Arial" w:hAnsi="Arial" w:cs="Arial"/>
          <w:sz w:val="20"/>
          <w:szCs w:val="20"/>
        </w:rPr>
        <w:t xml:space="preserve"> ma prawo </w:t>
      </w:r>
      <w:r w:rsidR="0062618B">
        <w:rPr>
          <w:rFonts w:ascii="Arial" w:hAnsi="Arial" w:cs="Arial"/>
          <w:sz w:val="20"/>
          <w:szCs w:val="20"/>
        </w:rPr>
        <w:t>żądać od</w:t>
      </w:r>
      <w:r w:rsidRPr="005B5DAA">
        <w:rPr>
          <w:rFonts w:ascii="Arial" w:hAnsi="Arial" w:cs="Arial"/>
          <w:sz w:val="20"/>
          <w:szCs w:val="20"/>
        </w:rPr>
        <w:t xml:space="preserve"> </w:t>
      </w:r>
      <w:r w:rsidRPr="005B5DAA">
        <w:rPr>
          <w:rFonts w:ascii="Arial" w:hAnsi="Arial" w:cs="Arial"/>
          <w:b/>
          <w:sz w:val="20"/>
          <w:szCs w:val="20"/>
        </w:rPr>
        <w:t>Wykonawc</w:t>
      </w:r>
      <w:r w:rsidR="0062618B">
        <w:rPr>
          <w:rFonts w:ascii="Arial" w:hAnsi="Arial" w:cs="Arial"/>
          <w:b/>
          <w:sz w:val="20"/>
          <w:szCs w:val="20"/>
        </w:rPr>
        <w:t>y</w:t>
      </w:r>
      <w:r w:rsidRPr="005B5DAA">
        <w:rPr>
          <w:rFonts w:ascii="Arial" w:hAnsi="Arial" w:cs="Arial"/>
          <w:sz w:val="20"/>
          <w:szCs w:val="20"/>
        </w:rPr>
        <w:t xml:space="preserve"> </w:t>
      </w:r>
      <w:r w:rsidR="0062618B">
        <w:rPr>
          <w:rFonts w:ascii="Arial" w:hAnsi="Arial" w:cs="Arial"/>
          <w:sz w:val="20"/>
          <w:szCs w:val="20"/>
        </w:rPr>
        <w:t xml:space="preserve">zapłaty </w:t>
      </w:r>
      <w:r w:rsidRPr="005B5DAA">
        <w:rPr>
          <w:rFonts w:ascii="Arial" w:hAnsi="Arial" w:cs="Arial"/>
          <w:sz w:val="20"/>
          <w:szCs w:val="20"/>
        </w:rPr>
        <w:t>kar</w:t>
      </w:r>
      <w:r w:rsidR="0062618B">
        <w:rPr>
          <w:rFonts w:ascii="Arial" w:hAnsi="Arial" w:cs="Arial"/>
          <w:sz w:val="20"/>
          <w:szCs w:val="20"/>
        </w:rPr>
        <w:t>y</w:t>
      </w:r>
      <w:r w:rsidRPr="005B5DAA">
        <w:rPr>
          <w:rFonts w:ascii="Arial" w:hAnsi="Arial" w:cs="Arial"/>
          <w:sz w:val="20"/>
          <w:szCs w:val="20"/>
        </w:rPr>
        <w:t xml:space="preserve"> umown</w:t>
      </w:r>
      <w:r w:rsidR="0062618B">
        <w:rPr>
          <w:rFonts w:ascii="Arial" w:hAnsi="Arial" w:cs="Arial"/>
          <w:sz w:val="20"/>
          <w:szCs w:val="20"/>
        </w:rPr>
        <w:t>ej</w:t>
      </w:r>
      <w:r w:rsidRPr="005B5DAA">
        <w:rPr>
          <w:rFonts w:ascii="Arial" w:hAnsi="Arial" w:cs="Arial"/>
          <w:sz w:val="20"/>
          <w:szCs w:val="20"/>
        </w:rPr>
        <w:t xml:space="preserve"> </w:t>
      </w:r>
      <w:r w:rsidR="0062618B">
        <w:rPr>
          <w:rFonts w:ascii="Arial" w:hAnsi="Arial" w:cs="Arial"/>
          <w:sz w:val="20"/>
          <w:szCs w:val="20"/>
        </w:rPr>
        <w:t>w następujących przypadkach</w:t>
      </w:r>
      <w:r w:rsidRPr="005B5DAA">
        <w:rPr>
          <w:rFonts w:ascii="Arial" w:hAnsi="Arial" w:cs="Arial"/>
          <w:sz w:val="20"/>
          <w:szCs w:val="20"/>
        </w:rPr>
        <w:t>:</w:t>
      </w:r>
      <w:r w:rsidR="0062618B">
        <w:rPr>
          <w:rFonts w:ascii="Arial" w:hAnsi="Arial" w:cs="Arial"/>
          <w:sz w:val="20"/>
          <w:szCs w:val="20"/>
        </w:rPr>
        <w:t xml:space="preserve"> </w:t>
      </w:r>
    </w:p>
    <w:p w14:paraId="005C50A8" w14:textId="38A4C731" w:rsidR="0062618B" w:rsidRDefault="0062618B" w:rsidP="00861A17">
      <w:pPr>
        <w:pStyle w:val="Akapitzlist"/>
        <w:numPr>
          <w:ilvl w:val="1"/>
          <w:numId w:val="5"/>
        </w:numPr>
        <w:spacing w:after="0" w:line="276" w:lineRule="auto"/>
        <w:ind w:left="851" w:hanging="425"/>
        <w:contextualSpacing w:val="0"/>
        <w:jc w:val="both"/>
        <w:rPr>
          <w:rFonts w:ascii="Arial" w:hAnsi="Arial" w:cs="Arial"/>
          <w:sz w:val="20"/>
          <w:szCs w:val="20"/>
        </w:rPr>
      </w:pPr>
      <w:r w:rsidRPr="0062618B">
        <w:rPr>
          <w:rFonts w:ascii="Arial" w:hAnsi="Arial" w:cs="Arial"/>
          <w:sz w:val="20"/>
          <w:szCs w:val="20"/>
        </w:rPr>
        <w:t xml:space="preserve">dostawy przedmiotu Umowy niezgodnego z wymaganiami określonymi w </w:t>
      </w:r>
      <w:r w:rsidR="009D1CC4">
        <w:rPr>
          <w:rFonts w:ascii="Arial" w:hAnsi="Arial" w:cs="Arial"/>
          <w:sz w:val="20"/>
          <w:szCs w:val="20"/>
        </w:rPr>
        <w:t xml:space="preserve">Umowie </w:t>
      </w:r>
      <w:r w:rsidR="00767096">
        <w:rPr>
          <w:rFonts w:ascii="Arial" w:hAnsi="Arial" w:cs="Arial"/>
          <w:sz w:val="20"/>
          <w:szCs w:val="20"/>
        </w:rPr>
        <w:t>i załącznikach</w:t>
      </w:r>
      <w:r w:rsidR="00516619">
        <w:rPr>
          <w:rFonts w:ascii="Arial" w:hAnsi="Arial" w:cs="Arial"/>
          <w:sz w:val="20"/>
          <w:szCs w:val="20"/>
        </w:rPr>
        <w:t>, w wysokości 10</w:t>
      </w:r>
      <w:r w:rsidRPr="0062618B">
        <w:rPr>
          <w:rFonts w:ascii="Arial" w:hAnsi="Arial" w:cs="Arial"/>
          <w:sz w:val="20"/>
          <w:szCs w:val="20"/>
        </w:rPr>
        <w:t> % maksymalnego wynagrodzenia</w:t>
      </w:r>
      <w:r w:rsidR="009D1CC4">
        <w:rPr>
          <w:rFonts w:ascii="Arial" w:hAnsi="Arial" w:cs="Arial"/>
          <w:sz w:val="20"/>
          <w:szCs w:val="20"/>
        </w:rPr>
        <w:t xml:space="preserve"> brutto; </w:t>
      </w:r>
    </w:p>
    <w:p w14:paraId="2FCB3A59" w14:textId="50115554" w:rsidR="009D1CC4" w:rsidRDefault="009D1CC4" w:rsidP="00861A17">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 terminie </w:t>
      </w:r>
      <w:r w:rsidR="00516619">
        <w:rPr>
          <w:rFonts w:ascii="Arial" w:hAnsi="Arial" w:cs="Arial"/>
          <w:sz w:val="20"/>
          <w:szCs w:val="20"/>
        </w:rPr>
        <w:t>wskazany</w:t>
      </w:r>
      <w:r w:rsidR="00D31187">
        <w:rPr>
          <w:rFonts w:ascii="Arial" w:hAnsi="Arial" w:cs="Arial"/>
          <w:sz w:val="20"/>
          <w:szCs w:val="20"/>
        </w:rPr>
        <w:t>m</w:t>
      </w:r>
      <w:r w:rsidR="00516619">
        <w:rPr>
          <w:rFonts w:ascii="Arial" w:hAnsi="Arial" w:cs="Arial"/>
          <w:sz w:val="20"/>
          <w:szCs w:val="20"/>
        </w:rPr>
        <w:t xml:space="preserve"> w § </w:t>
      </w:r>
      <w:r w:rsidR="00767096">
        <w:rPr>
          <w:rFonts w:ascii="Arial" w:hAnsi="Arial" w:cs="Arial"/>
          <w:sz w:val="20"/>
          <w:szCs w:val="20"/>
        </w:rPr>
        <w:t>4</w:t>
      </w:r>
      <w:r w:rsidR="00516619">
        <w:rPr>
          <w:rFonts w:ascii="Arial" w:hAnsi="Arial" w:cs="Arial"/>
          <w:sz w:val="20"/>
          <w:szCs w:val="20"/>
        </w:rPr>
        <w:t xml:space="preserve"> ust. </w:t>
      </w:r>
      <w:r w:rsidR="00767096">
        <w:rPr>
          <w:rFonts w:ascii="Arial" w:hAnsi="Arial" w:cs="Arial"/>
          <w:sz w:val="20"/>
          <w:szCs w:val="20"/>
        </w:rPr>
        <w:t>2</w:t>
      </w:r>
      <w:r w:rsidR="00516619">
        <w:rPr>
          <w:rFonts w:ascii="Arial" w:hAnsi="Arial" w:cs="Arial"/>
          <w:sz w:val="20"/>
          <w:szCs w:val="20"/>
        </w:rPr>
        <w:t>, w </w:t>
      </w:r>
      <w:r>
        <w:rPr>
          <w:rFonts w:ascii="Arial" w:hAnsi="Arial" w:cs="Arial"/>
          <w:sz w:val="20"/>
          <w:szCs w:val="20"/>
        </w:rPr>
        <w:t xml:space="preserve">wysokości 100 zł (słownie: stu złotych 00/100) za każdy dzień zwłoki; </w:t>
      </w:r>
    </w:p>
    <w:p w14:paraId="11B447DF" w14:textId="4EFB9A3B" w:rsidR="009B628F" w:rsidRDefault="009B628F" w:rsidP="00861A17">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usunięciu wad w przedmiocie Umowy zgodnie z § 5 ust. </w:t>
      </w:r>
      <w:r w:rsidR="00767096">
        <w:rPr>
          <w:rFonts w:ascii="Arial" w:hAnsi="Arial" w:cs="Arial"/>
          <w:sz w:val="20"/>
          <w:szCs w:val="20"/>
        </w:rPr>
        <w:t>2</w:t>
      </w:r>
      <w:r>
        <w:rPr>
          <w:rFonts w:ascii="Arial" w:hAnsi="Arial" w:cs="Arial"/>
          <w:sz w:val="20"/>
          <w:szCs w:val="20"/>
        </w:rPr>
        <w:t xml:space="preserve"> pkt 1, w wysokości 100 zł (słownie: stu złotych 00/100) za każdy dzień zwłoki; </w:t>
      </w:r>
    </w:p>
    <w:p w14:paraId="656CB774" w14:textId="53181623" w:rsidR="009B628F" w:rsidRDefault="009B628F" w:rsidP="00861A17">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wolnego od wad (nowego przedmiotu Umowy) zgodnie z § 5 ust. </w:t>
      </w:r>
      <w:r w:rsidR="00767096">
        <w:rPr>
          <w:rFonts w:ascii="Arial" w:hAnsi="Arial" w:cs="Arial"/>
          <w:sz w:val="20"/>
          <w:szCs w:val="20"/>
        </w:rPr>
        <w:t>2</w:t>
      </w:r>
      <w:r>
        <w:rPr>
          <w:rFonts w:ascii="Arial" w:hAnsi="Arial" w:cs="Arial"/>
          <w:sz w:val="20"/>
          <w:szCs w:val="20"/>
        </w:rPr>
        <w:t xml:space="preserve"> pkt 2, w wysokości 100 zł (słownie: stu złotych 00/100) za każdy dzień zwłoki; </w:t>
      </w:r>
    </w:p>
    <w:p w14:paraId="2B271858" w14:textId="4EF66C4B" w:rsidR="00C8511A" w:rsidRPr="005B5DAA" w:rsidRDefault="009D1CC4" w:rsidP="00861A17">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wymianie wadliwych produktów na wolne od wad w ramach gwarancji zgodnie z § 6 ust. 6, w wysokości </w:t>
      </w:r>
      <w:r w:rsidR="009B628F">
        <w:rPr>
          <w:rFonts w:ascii="Arial" w:hAnsi="Arial" w:cs="Arial"/>
          <w:sz w:val="20"/>
          <w:szCs w:val="20"/>
        </w:rPr>
        <w:t>100</w:t>
      </w:r>
      <w:r w:rsidR="004C6270" w:rsidRPr="005B5DAA">
        <w:rPr>
          <w:rFonts w:ascii="Arial" w:hAnsi="Arial" w:cs="Arial"/>
          <w:sz w:val="20"/>
          <w:szCs w:val="20"/>
        </w:rPr>
        <w:t xml:space="preserve"> zł </w:t>
      </w:r>
      <w:r>
        <w:rPr>
          <w:rFonts w:ascii="Arial" w:hAnsi="Arial" w:cs="Arial"/>
          <w:sz w:val="20"/>
          <w:szCs w:val="20"/>
        </w:rPr>
        <w:t xml:space="preserve">(słownie: </w:t>
      </w:r>
      <w:r w:rsidR="009B628F">
        <w:rPr>
          <w:rFonts w:ascii="Arial" w:hAnsi="Arial" w:cs="Arial"/>
          <w:sz w:val="20"/>
          <w:szCs w:val="20"/>
        </w:rPr>
        <w:t>stu</w:t>
      </w:r>
      <w:r>
        <w:rPr>
          <w:rFonts w:ascii="Arial" w:hAnsi="Arial" w:cs="Arial"/>
          <w:sz w:val="20"/>
          <w:szCs w:val="20"/>
        </w:rPr>
        <w:t xml:space="preserve"> złotych 00/100) </w:t>
      </w:r>
      <w:r w:rsidR="004C6270" w:rsidRPr="005B5DAA">
        <w:rPr>
          <w:rFonts w:ascii="Arial" w:hAnsi="Arial" w:cs="Arial"/>
          <w:sz w:val="20"/>
          <w:szCs w:val="20"/>
        </w:rPr>
        <w:t xml:space="preserve">za </w:t>
      </w:r>
      <w:r w:rsidR="00F61156" w:rsidRPr="005B5DAA">
        <w:rPr>
          <w:rFonts w:ascii="Arial" w:hAnsi="Arial" w:cs="Arial"/>
          <w:sz w:val="20"/>
          <w:szCs w:val="20"/>
        </w:rPr>
        <w:t xml:space="preserve">każdy dzień </w:t>
      </w:r>
      <w:r w:rsidR="00057CEF" w:rsidRPr="005B5DAA">
        <w:rPr>
          <w:rFonts w:ascii="Arial" w:hAnsi="Arial" w:cs="Arial"/>
          <w:sz w:val="20"/>
          <w:szCs w:val="20"/>
        </w:rPr>
        <w:t>zwłoki</w:t>
      </w:r>
      <w:r>
        <w:rPr>
          <w:rFonts w:ascii="Arial" w:hAnsi="Arial" w:cs="Arial"/>
          <w:sz w:val="20"/>
          <w:szCs w:val="20"/>
        </w:rPr>
        <w:t xml:space="preserve">; </w:t>
      </w:r>
    </w:p>
    <w:p w14:paraId="6614F207" w14:textId="448706FB" w:rsidR="009B628F" w:rsidRDefault="009D1CC4" w:rsidP="00861A17">
      <w:pPr>
        <w:pStyle w:val="Akapitzlist"/>
        <w:numPr>
          <w:ilvl w:val="1"/>
          <w:numId w:val="5"/>
        </w:numPr>
        <w:spacing w:after="0" w:line="276" w:lineRule="auto"/>
        <w:ind w:left="851" w:hanging="425"/>
        <w:contextualSpacing w:val="0"/>
        <w:jc w:val="both"/>
        <w:rPr>
          <w:rFonts w:ascii="Arial" w:hAnsi="Arial" w:cs="Arial"/>
          <w:sz w:val="20"/>
          <w:szCs w:val="20"/>
        </w:rPr>
      </w:pPr>
      <w:r>
        <w:rPr>
          <w:rFonts w:ascii="Arial" w:hAnsi="Arial" w:cs="Arial"/>
          <w:sz w:val="20"/>
          <w:szCs w:val="20"/>
        </w:rPr>
        <w:t>o</w:t>
      </w:r>
      <w:r w:rsidR="00707528" w:rsidRPr="005B5DAA">
        <w:rPr>
          <w:rFonts w:ascii="Arial" w:hAnsi="Arial" w:cs="Arial"/>
          <w:sz w:val="20"/>
          <w:szCs w:val="20"/>
        </w:rPr>
        <w:t>dstąpienia</w:t>
      </w:r>
      <w:r w:rsidR="00935363" w:rsidRPr="005B5DAA">
        <w:rPr>
          <w:rFonts w:ascii="Arial" w:hAnsi="Arial" w:cs="Arial"/>
          <w:sz w:val="20"/>
          <w:szCs w:val="20"/>
        </w:rPr>
        <w:t xml:space="preserve"> od </w:t>
      </w:r>
      <w:r>
        <w:rPr>
          <w:rFonts w:ascii="Arial" w:hAnsi="Arial" w:cs="Arial"/>
          <w:sz w:val="20"/>
          <w:szCs w:val="20"/>
        </w:rPr>
        <w:t>U</w:t>
      </w:r>
      <w:r w:rsidR="00935363" w:rsidRPr="005B5DAA">
        <w:rPr>
          <w:rFonts w:ascii="Arial" w:hAnsi="Arial" w:cs="Arial"/>
          <w:sz w:val="20"/>
          <w:szCs w:val="20"/>
        </w:rPr>
        <w:t>mowy</w:t>
      </w:r>
      <w:r w:rsidR="00707528" w:rsidRPr="005B5DAA">
        <w:rPr>
          <w:rFonts w:ascii="Arial" w:hAnsi="Arial" w:cs="Arial"/>
          <w:sz w:val="20"/>
          <w:szCs w:val="20"/>
        </w:rPr>
        <w:t xml:space="preserve"> </w:t>
      </w:r>
      <w:r>
        <w:rPr>
          <w:rFonts w:ascii="Arial" w:hAnsi="Arial" w:cs="Arial"/>
          <w:sz w:val="20"/>
          <w:szCs w:val="20"/>
        </w:rPr>
        <w:t xml:space="preserve">przez Zamawiającego lub Wykonawcę </w:t>
      </w:r>
      <w:r w:rsidR="00707528" w:rsidRPr="005B5DAA">
        <w:rPr>
          <w:rFonts w:ascii="Arial" w:hAnsi="Arial" w:cs="Arial"/>
          <w:sz w:val="20"/>
          <w:szCs w:val="20"/>
        </w:rPr>
        <w:t>z przyczyn</w:t>
      </w:r>
      <w:r>
        <w:rPr>
          <w:rFonts w:ascii="Arial" w:hAnsi="Arial" w:cs="Arial"/>
          <w:sz w:val="20"/>
          <w:szCs w:val="20"/>
        </w:rPr>
        <w:t xml:space="preserve"> leżących po stronie Wykonawcy, </w:t>
      </w:r>
      <w:r w:rsidR="00935363" w:rsidRPr="005B5DAA">
        <w:rPr>
          <w:rFonts w:ascii="Arial" w:hAnsi="Arial" w:cs="Arial"/>
          <w:sz w:val="20"/>
          <w:szCs w:val="20"/>
        </w:rPr>
        <w:t xml:space="preserve">w wysokości </w:t>
      </w:r>
      <w:r w:rsidR="00516619">
        <w:rPr>
          <w:rFonts w:ascii="Arial" w:hAnsi="Arial" w:cs="Arial"/>
          <w:sz w:val="20"/>
          <w:szCs w:val="20"/>
        </w:rPr>
        <w:t>15</w:t>
      </w:r>
      <w:r>
        <w:rPr>
          <w:rFonts w:ascii="Arial" w:hAnsi="Arial" w:cs="Arial"/>
          <w:sz w:val="20"/>
          <w:szCs w:val="20"/>
        </w:rPr>
        <w:t> </w:t>
      </w:r>
      <w:r w:rsidR="00935363" w:rsidRPr="005B5DAA">
        <w:rPr>
          <w:rFonts w:ascii="Arial" w:hAnsi="Arial" w:cs="Arial"/>
          <w:sz w:val="20"/>
          <w:szCs w:val="20"/>
        </w:rPr>
        <w:t xml:space="preserve">% </w:t>
      </w:r>
      <w:r>
        <w:rPr>
          <w:rFonts w:ascii="Arial" w:hAnsi="Arial" w:cs="Arial"/>
          <w:sz w:val="20"/>
          <w:szCs w:val="20"/>
        </w:rPr>
        <w:t>maksymalnego</w:t>
      </w:r>
      <w:r w:rsidRPr="005B5DAA">
        <w:rPr>
          <w:rFonts w:ascii="Arial" w:hAnsi="Arial" w:cs="Arial"/>
          <w:sz w:val="20"/>
          <w:szCs w:val="20"/>
        </w:rPr>
        <w:t xml:space="preserve"> </w:t>
      </w:r>
      <w:r w:rsidR="00707528" w:rsidRPr="005B5DAA">
        <w:rPr>
          <w:rFonts w:ascii="Arial" w:hAnsi="Arial" w:cs="Arial"/>
          <w:sz w:val="20"/>
          <w:szCs w:val="20"/>
        </w:rPr>
        <w:t>wynagrodzenia brutto</w:t>
      </w:r>
      <w:r w:rsidR="009B628F">
        <w:rPr>
          <w:rFonts w:ascii="Arial" w:hAnsi="Arial" w:cs="Arial"/>
          <w:sz w:val="20"/>
          <w:szCs w:val="20"/>
        </w:rPr>
        <w:t xml:space="preserve">; </w:t>
      </w:r>
    </w:p>
    <w:p w14:paraId="0E03E0B3" w14:textId="7008F9A9" w:rsidR="00707528" w:rsidRPr="005B5DAA" w:rsidRDefault="009B628F" w:rsidP="00861A17">
      <w:pPr>
        <w:pStyle w:val="Akapitzlist"/>
        <w:numPr>
          <w:ilvl w:val="1"/>
          <w:numId w:val="5"/>
        </w:numPr>
        <w:spacing w:after="0" w:line="276" w:lineRule="auto"/>
        <w:ind w:left="851" w:hanging="425"/>
        <w:contextualSpacing w:val="0"/>
        <w:jc w:val="both"/>
        <w:rPr>
          <w:rFonts w:ascii="Arial" w:hAnsi="Arial" w:cs="Arial"/>
          <w:sz w:val="20"/>
          <w:szCs w:val="20"/>
        </w:rPr>
      </w:pPr>
      <w:r w:rsidRPr="009B628F">
        <w:rPr>
          <w:rFonts w:ascii="Arial" w:hAnsi="Arial" w:cs="Arial"/>
          <w:bCs/>
          <w:sz w:val="20"/>
          <w:szCs w:val="20"/>
        </w:rPr>
        <w:t xml:space="preserve">naruszenia przez Wykonawcę obowiązku zachowania poufności, o którym mowa w § 10, w wysokości 50 000 zł (słownie: pięćdziesięciu tysięcy złotych 00/100) za każdy pojedynczy przypadek naruszenia tego obowiązku. </w:t>
      </w:r>
    </w:p>
    <w:p w14:paraId="5E8BBC49" w14:textId="7056DA59" w:rsidR="009D1CC4" w:rsidRPr="00037C35" w:rsidRDefault="009D1CC4" w:rsidP="00861A17">
      <w:pPr>
        <w:pStyle w:val="Akapitzlist"/>
        <w:numPr>
          <w:ilvl w:val="0"/>
          <w:numId w:val="5"/>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lastRenderedPageBreak/>
        <w:t>Zapłata kar umownych nie zwalnia Wykonawcy z ciążących na nim obowiązków umownych.</w:t>
      </w:r>
      <w:r>
        <w:rPr>
          <w:rFonts w:ascii="Arial" w:hAnsi="Arial" w:cs="Arial"/>
          <w:bCs/>
          <w:sz w:val="20"/>
          <w:szCs w:val="20"/>
        </w:rPr>
        <w:t xml:space="preserve"> </w:t>
      </w:r>
    </w:p>
    <w:p w14:paraId="4F036E89" w14:textId="08655E3C" w:rsidR="009D1CC4" w:rsidRPr="00037C35" w:rsidRDefault="009D1CC4" w:rsidP="00861A17">
      <w:pPr>
        <w:pStyle w:val="Akapitzlist"/>
        <w:numPr>
          <w:ilvl w:val="0"/>
          <w:numId w:val="5"/>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Kary umowne są płatne w terminie 7 dni od dnia wezwania Wykonawcy do zapłaty przez Zamawiającego.</w:t>
      </w:r>
      <w:r>
        <w:rPr>
          <w:rFonts w:ascii="Arial" w:hAnsi="Arial" w:cs="Arial"/>
          <w:bCs/>
          <w:sz w:val="20"/>
          <w:szCs w:val="20"/>
        </w:rPr>
        <w:t xml:space="preserve"> </w:t>
      </w:r>
    </w:p>
    <w:p w14:paraId="33DCE2F6" w14:textId="29268105" w:rsidR="009D1CC4" w:rsidRPr="00037C35" w:rsidRDefault="009D1CC4" w:rsidP="00861A17">
      <w:pPr>
        <w:pStyle w:val="Akapitzlist"/>
        <w:numPr>
          <w:ilvl w:val="0"/>
          <w:numId w:val="5"/>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 xml:space="preserve">Całkowita odpowiedzialność Wykonawcy z tytułu kar umownych nie może przekroczyć 30 % wartości </w:t>
      </w:r>
      <w:r w:rsidR="009B628F">
        <w:rPr>
          <w:rFonts w:ascii="Arial" w:hAnsi="Arial" w:cs="Arial"/>
          <w:bCs/>
          <w:sz w:val="20"/>
          <w:szCs w:val="20"/>
        </w:rPr>
        <w:t>brutto</w:t>
      </w:r>
      <w:r w:rsidRPr="009D1CC4">
        <w:rPr>
          <w:rFonts w:ascii="Arial" w:hAnsi="Arial" w:cs="Arial"/>
          <w:bCs/>
          <w:sz w:val="20"/>
          <w:szCs w:val="20"/>
        </w:rPr>
        <w:t xml:space="preserve"> maksymalnego wynagrodzenia Wykonawcy</w:t>
      </w:r>
      <w:r w:rsidR="009B628F">
        <w:rPr>
          <w:rFonts w:ascii="Arial" w:hAnsi="Arial" w:cs="Arial"/>
          <w:bCs/>
          <w:sz w:val="20"/>
          <w:szCs w:val="20"/>
        </w:rPr>
        <w:t xml:space="preserve">. </w:t>
      </w:r>
    </w:p>
    <w:p w14:paraId="4530602D" w14:textId="4C0B79E2" w:rsidR="009B628F" w:rsidRPr="00037C35" w:rsidRDefault="009B628F" w:rsidP="00861A17">
      <w:pPr>
        <w:pStyle w:val="Akapitzlist"/>
        <w:numPr>
          <w:ilvl w:val="0"/>
          <w:numId w:val="5"/>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Ograniczenie całkowitej odpowiedzialności Wykonawcy z tytuł</w:t>
      </w:r>
      <w:r>
        <w:rPr>
          <w:rFonts w:ascii="Arial" w:hAnsi="Arial" w:cs="Arial"/>
          <w:bCs/>
          <w:sz w:val="20"/>
          <w:szCs w:val="20"/>
        </w:rPr>
        <w:t>u kar umownych, o którym mowa w </w:t>
      </w:r>
      <w:r w:rsidRPr="009B628F">
        <w:rPr>
          <w:rFonts w:ascii="Arial" w:hAnsi="Arial" w:cs="Arial"/>
          <w:bCs/>
          <w:sz w:val="20"/>
          <w:szCs w:val="20"/>
        </w:rPr>
        <w:t>ust. 4, nie obejmuje kar umownych naliczonych przez Zamawiającego w związku z naruszeniem przez Wykonawcę obowiązku zachowania poufności wskazanego w § 10.</w:t>
      </w:r>
      <w:r>
        <w:rPr>
          <w:rFonts w:ascii="Arial" w:hAnsi="Arial" w:cs="Arial"/>
          <w:bCs/>
          <w:sz w:val="20"/>
          <w:szCs w:val="20"/>
        </w:rPr>
        <w:t xml:space="preserve"> </w:t>
      </w:r>
    </w:p>
    <w:p w14:paraId="6F4FB94D" w14:textId="3E3A7715" w:rsidR="009B628F" w:rsidRPr="0069044B" w:rsidRDefault="009B628F" w:rsidP="00861A17">
      <w:pPr>
        <w:pStyle w:val="Akapitzlist"/>
        <w:numPr>
          <w:ilvl w:val="0"/>
          <w:numId w:val="5"/>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r>
        <w:rPr>
          <w:rFonts w:ascii="Arial" w:hAnsi="Arial" w:cs="Arial"/>
          <w:bCs/>
          <w:sz w:val="20"/>
          <w:szCs w:val="20"/>
        </w:rPr>
        <w:t xml:space="preserve"> </w:t>
      </w:r>
    </w:p>
    <w:p w14:paraId="0AA3443C" w14:textId="7DD5710F" w:rsidR="00707528" w:rsidRPr="0069044B" w:rsidRDefault="00707528" w:rsidP="00861A17">
      <w:pPr>
        <w:pStyle w:val="Akapitzlist"/>
        <w:spacing w:after="0" w:line="276" w:lineRule="auto"/>
        <w:ind w:left="426" w:hanging="426"/>
        <w:rPr>
          <w:rFonts w:ascii="Arial" w:hAnsi="Arial" w:cs="Arial"/>
          <w:b/>
          <w:sz w:val="20"/>
          <w:szCs w:val="20"/>
        </w:rPr>
      </w:pPr>
    </w:p>
    <w:p w14:paraId="05C3FBEC" w14:textId="726838E3" w:rsidR="000C277B" w:rsidRPr="005B5DAA" w:rsidRDefault="000C277B" w:rsidP="00861A17">
      <w:pPr>
        <w:pStyle w:val="Akapitzlist"/>
        <w:numPr>
          <w:ilvl w:val="0"/>
          <w:numId w:val="56"/>
        </w:numPr>
        <w:spacing w:after="0" w:line="276" w:lineRule="auto"/>
        <w:ind w:left="284" w:hanging="284"/>
        <w:contextualSpacing w:val="0"/>
        <w:jc w:val="center"/>
        <w:rPr>
          <w:rFonts w:ascii="Arial" w:hAnsi="Arial" w:cs="Arial"/>
          <w:b/>
          <w:sz w:val="20"/>
          <w:szCs w:val="20"/>
        </w:rPr>
      </w:pPr>
    </w:p>
    <w:p w14:paraId="483C03EA" w14:textId="205751D8" w:rsidR="003638FF" w:rsidRDefault="003638FF"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ZMIANY UMOWY </w:t>
      </w:r>
    </w:p>
    <w:p w14:paraId="50EB82B1" w14:textId="057C3CBE" w:rsidR="003638FF" w:rsidRDefault="003638FF" w:rsidP="00861A17">
      <w:pPr>
        <w:pStyle w:val="Akapitzlist"/>
        <w:numPr>
          <w:ilvl w:val="3"/>
          <w:numId w:val="12"/>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Wszelkie zmiany Umowy, z zas</w:t>
      </w:r>
      <w:r>
        <w:rPr>
          <w:rFonts w:ascii="Arial" w:hAnsi="Arial" w:cs="Arial"/>
          <w:sz w:val="20"/>
          <w:szCs w:val="20"/>
        </w:rPr>
        <w:t>trzeżeniem § 9</w:t>
      </w:r>
      <w:r w:rsidRPr="003638FF">
        <w:rPr>
          <w:rFonts w:ascii="Arial" w:hAnsi="Arial" w:cs="Arial"/>
          <w:sz w:val="20"/>
          <w:szCs w:val="20"/>
        </w:rPr>
        <w:t xml:space="preserve"> ust. </w:t>
      </w:r>
      <w:r w:rsidR="00516619">
        <w:rPr>
          <w:rFonts w:ascii="Arial" w:hAnsi="Arial" w:cs="Arial"/>
          <w:sz w:val="20"/>
          <w:szCs w:val="20"/>
        </w:rPr>
        <w:t>5</w:t>
      </w:r>
      <w:r w:rsidRPr="003638FF">
        <w:rPr>
          <w:rFonts w:ascii="Arial" w:hAnsi="Arial" w:cs="Arial"/>
          <w:sz w:val="20"/>
          <w:szCs w:val="20"/>
        </w:rPr>
        <w:t>, wymagają zgody Stron w formie pisemnej pod rygorem nieważności. Dopuszcza się zmiany Umowy, w szczególności w następującym zakresie:</w:t>
      </w:r>
      <w:r>
        <w:rPr>
          <w:rFonts w:ascii="Arial" w:hAnsi="Arial" w:cs="Arial"/>
          <w:sz w:val="20"/>
          <w:szCs w:val="20"/>
        </w:rPr>
        <w:t xml:space="preserve"> </w:t>
      </w:r>
    </w:p>
    <w:p w14:paraId="6ECFCC63" w14:textId="77777777" w:rsidR="003638FF" w:rsidRPr="003638FF" w:rsidRDefault="003638FF" w:rsidP="00861A17">
      <w:pPr>
        <w:pStyle w:val="Akapitzlist"/>
        <w:numPr>
          <w:ilvl w:val="0"/>
          <w:numId w:val="68"/>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34E0D180" w14:textId="77777777" w:rsidR="003638FF" w:rsidRPr="003638FF" w:rsidRDefault="003638FF" w:rsidP="00861A17">
      <w:pPr>
        <w:pStyle w:val="Akapitzlist"/>
        <w:numPr>
          <w:ilvl w:val="0"/>
          <w:numId w:val="68"/>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FD1E5C1" w14:textId="77777777" w:rsidR="003638FF" w:rsidRPr="003638FF" w:rsidRDefault="003638FF" w:rsidP="00861A17">
      <w:pPr>
        <w:pStyle w:val="Akapitzlist"/>
        <w:numPr>
          <w:ilvl w:val="0"/>
          <w:numId w:val="68"/>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09825FEE" w14:textId="77777777" w:rsidR="003638FF" w:rsidRPr="003638FF" w:rsidRDefault="003638FF" w:rsidP="00861A17">
      <w:pPr>
        <w:pStyle w:val="Akapitzlist"/>
        <w:numPr>
          <w:ilvl w:val="0"/>
          <w:numId w:val="68"/>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145E1554" w14:textId="702CDF91" w:rsidR="003638FF" w:rsidRDefault="003638FF" w:rsidP="00861A17">
      <w:pPr>
        <w:pStyle w:val="Akapitzlist"/>
        <w:numPr>
          <w:ilvl w:val="0"/>
          <w:numId w:val="68"/>
        </w:numPr>
        <w:spacing w:after="0" w:line="276" w:lineRule="auto"/>
        <w:ind w:left="851" w:hanging="425"/>
        <w:jc w:val="both"/>
        <w:rPr>
          <w:rFonts w:ascii="Arial" w:hAnsi="Arial" w:cs="Arial"/>
          <w:sz w:val="20"/>
          <w:szCs w:val="20"/>
        </w:rPr>
      </w:pPr>
      <w:r w:rsidRPr="003638FF">
        <w:rPr>
          <w:rFonts w:ascii="Arial" w:hAnsi="Arial" w:cs="Arial"/>
          <w:sz w:val="20"/>
          <w:szCs w:val="20"/>
        </w:rPr>
        <w:t>zaistnienia omyłki pisarskiej lub rachunkowej bądź innej omyłki polegającej na niezgodności treści Umowy z ofertą Wykonawcy, bez wpływu na wysokość maksymalnego wynagrodzenia Wykon</w:t>
      </w:r>
      <w:r>
        <w:rPr>
          <w:rFonts w:ascii="Arial" w:hAnsi="Arial" w:cs="Arial"/>
          <w:sz w:val="20"/>
          <w:szCs w:val="20"/>
        </w:rPr>
        <w:t>awcy brutto, o którym mowa w § 8</w:t>
      </w:r>
      <w:r w:rsidR="00037C35">
        <w:rPr>
          <w:rFonts w:ascii="Arial" w:hAnsi="Arial" w:cs="Arial"/>
          <w:sz w:val="20"/>
          <w:szCs w:val="20"/>
        </w:rPr>
        <w:t xml:space="preserve"> ust. 1; </w:t>
      </w:r>
    </w:p>
    <w:p w14:paraId="2D6EBC02" w14:textId="46FF9947" w:rsidR="00037C35" w:rsidRPr="0069044B" w:rsidRDefault="00037C35" w:rsidP="00861A17">
      <w:pPr>
        <w:pStyle w:val="Akapitzlist"/>
        <w:numPr>
          <w:ilvl w:val="0"/>
          <w:numId w:val="68"/>
        </w:numPr>
        <w:spacing w:after="0" w:line="276" w:lineRule="auto"/>
        <w:ind w:left="851" w:hanging="425"/>
        <w:jc w:val="both"/>
        <w:rPr>
          <w:rFonts w:ascii="Arial" w:hAnsi="Arial" w:cs="Arial"/>
          <w:sz w:val="20"/>
          <w:szCs w:val="20"/>
        </w:rPr>
      </w:pPr>
      <w:r>
        <w:rPr>
          <w:rFonts w:ascii="Arial" w:hAnsi="Arial" w:cs="Arial"/>
          <w:sz w:val="20"/>
          <w:szCs w:val="20"/>
        </w:rPr>
        <w:t>u</w:t>
      </w:r>
      <w:r w:rsidRPr="00037C35">
        <w:rPr>
          <w:rFonts w:ascii="Arial" w:hAnsi="Arial" w:cs="Arial"/>
          <w:sz w:val="20"/>
          <w:szCs w:val="20"/>
        </w:rPr>
        <w:t xml:space="preserve">dzielenia rabatu przez </w:t>
      </w:r>
      <w:r w:rsidRPr="0069044B">
        <w:rPr>
          <w:rFonts w:ascii="Arial" w:hAnsi="Arial" w:cs="Arial"/>
          <w:sz w:val="20"/>
          <w:szCs w:val="20"/>
        </w:rPr>
        <w:t>Wykonawcę</w:t>
      </w:r>
      <w:r w:rsidRPr="00037C35">
        <w:rPr>
          <w:rFonts w:ascii="Arial" w:hAnsi="Arial" w:cs="Arial"/>
          <w:sz w:val="20"/>
          <w:szCs w:val="20"/>
        </w:rPr>
        <w:t xml:space="preserve"> w trakcie realizacji </w:t>
      </w:r>
      <w:r>
        <w:rPr>
          <w:rFonts w:ascii="Arial" w:hAnsi="Arial" w:cs="Arial"/>
          <w:sz w:val="20"/>
          <w:szCs w:val="20"/>
        </w:rPr>
        <w:t>przedmiotu U</w:t>
      </w:r>
      <w:r w:rsidRPr="00037C35">
        <w:rPr>
          <w:rFonts w:ascii="Arial" w:hAnsi="Arial" w:cs="Arial"/>
          <w:sz w:val="20"/>
          <w:szCs w:val="20"/>
        </w:rPr>
        <w:t xml:space="preserve">mowy, co skutkować będzie zmianą wynagrodzenia </w:t>
      </w:r>
      <w:r w:rsidRPr="0069044B">
        <w:rPr>
          <w:rFonts w:ascii="Arial" w:hAnsi="Arial" w:cs="Arial"/>
          <w:sz w:val="20"/>
          <w:szCs w:val="20"/>
        </w:rPr>
        <w:t>Wykonawcy</w:t>
      </w:r>
      <w:r w:rsidR="00516619">
        <w:rPr>
          <w:rFonts w:ascii="Arial" w:hAnsi="Arial" w:cs="Arial"/>
          <w:sz w:val="20"/>
          <w:szCs w:val="20"/>
        </w:rPr>
        <w:t xml:space="preserve">. </w:t>
      </w:r>
    </w:p>
    <w:p w14:paraId="410ABC7D" w14:textId="2F4074EA" w:rsidR="003638FF" w:rsidRDefault="003638FF" w:rsidP="00861A17">
      <w:pPr>
        <w:pStyle w:val="Akapitzlist"/>
        <w:numPr>
          <w:ilvl w:val="3"/>
          <w:numId w:val="12"/>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56D1F538" w14:textId="633E97BC" w:rsidR="003638FF" w:rsidRDefault="003638FF" w:rsidP="00861A17">
      <w:pPr>
        <w:pStyle w:val="Akapitzlist"/>
        <w:numPr>
          <w:ilvl w:val="3"/>
          <w:numId w:val="12"/>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W przypadku zamiaru wprowadzenia zmian do Umowy, o których mowa w ust. 1, Strona inicjująca te zmiany przedstawi drugiej Stronie pisemną</w:t>
      </w:r>
      <w:r>
        <w:rPr>
          <w:rFonts w:ascii="Arial" w:hAnsi="Arial" w:cs="Arial"/>
          <w:sz w:val="20"/>
          <w:szCs w:val="20"/>
        </w:rPr>
        <w:t xml:space="preserve"> propozycję zmiany Umowy wraz z </w:t>
      </w:r>
      <w:r w:rsidRPr="003638FF">
        <w:rPr>
          <w:rFonts w:ascii="Arial" w:hAnsi="Arial" w:cs="Arial"/>
          <w:sz w:val="20"/>
          <w:szCs w:val="20"/>
        </w:rPr>
        <w:t>uzasadnieniem jej wprowadzenia oraz projektem aneksu do Umowy. Pro</w:t>
      </w:r>
      <w:r>
        <w:rPr>
          <w:rFonts w:ascii="Arial" w:hAnsi="Arial" w:cs="Arial"/>
          <w:sz w:val="20"/>
          <w:szCs w:val="20"/>
        </w:rPr>
        <w:t>pozycja taka powinna zawierać w </w:t>
      </w:r>
      <w:r w:rsidRPr="003638FF">
        <w:rPr>
          <w:rFonts w:ascii="Arial" w:hAnsi="Arial" w:cs="Arial"/>
          <w:sz w:val="20"/>
          <w:szCs w:val="20"/>
        </w:rPr>
        <w:t>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r>
        <w:rPr>
          <w:rFonts w:ascii="Arial" w:hAnsi="Arial" w:cs="Arial"/>
          <w:sz w:val="20"/>
          <w:szCs w:val="20"/>
        </w:rPr>
        <w:t xml:space="preserve"> </w:t>
      </w:r>
    </w:p>
    <w:p w14:paraId="148C9821" w14:textId="77777777" w:rsidR="004E323C" w:rsidRDefault="004E323C" w:rsidP="00861A17">
      <w:pPr>
        <w:pStyle w:val="Akapitzlist"/>
        <w:spacing w:after="0" w:line="276" w:lineRule="auto"/>
        <w:ind w:left="426"/>
        <w:jc w:val="both"/>
        <w:rPr>
          <w:rFonts w:ascii="Arial" w:hAnsi="Arial" w:cs="Arial"/>
          <w:sz w:val="20"/>
          <w:szCs w:val="20"/>
        </w:rPr>
      </w:pPr>
    </w:p>
    <w:p w14:paraId="734FF7C3" w14:textId="0923FF2C"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§14</w:t>
      </w:r>
      <w:r>
        <w:rPr>
          <w:rFonts w:ascii="Arial" w:hAnsi="Arial" w:cs="Arial"/>
          <w:b/>
          <w:sz w:val="20"/>
          <w:szCs w:val="20"/>
        </w:rPr>
        <w:br/>
        <w:t xml:space="preserve">ODSTĄPIENIE OD UMOWY </w:t>
      </w:r>
    </w:p>
    <w:p w14:paraId="4500F5BA" w14:textId="7081955C" w:rsidR="003638FF" w:rsidRDefault="003638FF" w:rsidP="00861A17">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lastRenderedPageBreak/>
        <w:t>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0"/>
          <w:szCs w:val="20"/>
        </w:rPr>
        <w:t xml:space="preserve"> </w:t>
      </w:r>
    </w:p>
    <w:p w14:paraId="364BCC21" w14:textId="7012713D" w:rsidR="003638FF" w:rsidRDefault="003638FF" w:rsidP="00861A17">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Zamawiający może według swojego wyboru</w:t>
      </w:r>
      <w:r w:rsidR="00516619">
        <w:rPr>
          <w:rFonts w:ascii="Arial" w:hAnsi="Arial" w:cs="Arial"/>
          <w:sz w:val="20"/>
          <w:szCs w:val="20"/>
        </w:rPr>
        <w:t xml:space="preserve"> wypowiedzieć Umowę ze skutkiem </w:t>
      </w:r>
      <w:r w:rsidRPr="003638FF">
        <w:rPr>
          <w:rFonts w:ascii="Arial" w:hAnsi="Arial" w:cs="Arial"/>
          <w:sz w:val="20"/>
          <w:szCs w:val="20"/>
        </w:rPr>
        <w:t>natychmiastowym lub odstąpić od Umowy lub jej części bez konieczności wy</w:t>
      </w:r>
      <w:r w:rsidR="00516619">
        <w:rPr>
          <w:rFonts w:ascii="Arial" w:hAnsi="Arial" w:cs="Arial"/>
          <w:sz w:val="20"/>
          <w:szCs w:val="20"/>
        </w:rPr>
        <w:t>znaczania terminu dodatkowego w </w:t>
      </w:r>
      <w:r w:rsidRPr="003638FF">
        <w:rPr>
          <w:rFonts w:ascii="Arial" w:hAnsi="Arial" w:cs="Arial"/>
          <w:sz w:val="20"/>
          <w:szCs w:val="20"/>
        </w:rPr>
        <w:t>przypadku istotnego naruszenia przez</w:t>
      </w:r>
      <w:r w:rsidR="00516619">
        <w:rPr>
          <w:rFonts w:ascii="Arial" w:hAnsi="Arial" w:cs="Arial"/>
          <w:sz w:val="20"/>
          <w:szCs w:val="20"/>
        </w:rPr>
        <w:t xml:space="preserve"> Wykonawcę postanowień Umowy, w szczególności w </w:t>
      </w:r>
      <w:r w:rsidRPr="003638FF">
        <w:rPr>
          <w:rFonts w:ascii="Arial" w:hAnsi="Arial" w:cs="Arial"/>
          <w:sz w:val="20"/>
          <w:szCs w:val="20"/>
        </w:rPr>
        <w:t>przypadku:</w:t>
      </w:r>
      <w:r>
        <w:rPr>
          <w:rFonts w:ascii="Arial" w:hAnsi="Arial" w:cs="Arial"/>
          <w:sz w:val="20"/>
          <w:szCs w:val="20"/>
        </w:rPr>
        <w:t xml:space="preserve"> </w:t>
      </w:r>
    </w:p>
    <w:p w14:paraId="66E873E8" w14:textId="77777777" w:rsidR="003638FF" w:rsidRPr="003638FF" w:rsidRDefault="003638FF" w:rsidP="00861A17">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przekroczenia terminu realizacji przedmiotu Umowy; </w:t>
      </w:r>
    </w:p>
    <w:p w14:paraId="7EB376BA" w14:textId="77777777" w:rsidR="003638FF" w:rsidRPr="003638FF" w:rsidRDefault="003638FF" w:rsidP="00861A17">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nieprzystąpienia do realizacji Umowy; </w:t>
      </w:r>
    </w:p>
    <w:p w14:paraId="0A1B0999" w14:textId="3C2687BF" w:rsidR="003638FF" w:rsidRPr="0069044B" w:rsidRDefault="003638FF" w:rsidP="00861A17">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nienależytego wykonania cało</w:t>
      </w:r>
      <w:r>
        <w:rPr>
          <w:rFonts w:ascii="Arial" w:hAnsi="Arial" w:cs="Arial"/>
          <w:sz w:val="20"/>
          <w:szCs w:val="20"/>
        </w:rPr>
        <w:t>ści lub części przedmiotu Umowy</w:t>
      </w:r>
      <w:r w:rsidRPr="0069044B">
        <w:rPr>
          <w:rFonts w:ascii="Arial" w:hAnsi="Arial" w:cs="Arial"/>
          <w:sz w:val="20"/>
          <w:szCs w:val="20"/>
        </w:rPr>
        <w:t xml:space="preserve">; </w:t>
      </w:r>
    </w:p>
    <w:p w14:paraId="5DC5739C" w14:textId="77777777" w:rsidR="003638FF" w:rsidRPr="003638FF" w:rsidRDefault="003638FF" w:rsidP="00861A17">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wszczęcia postępowania likwidacyjnego wobec Wykonawcy; </w:t>
      </w:r>
    </w:p>
    <w:p w14:paraId="7ACD1F12" w14:textId="03D44E25" w:rsidR="003638FF" w:rsidRDefault="003638FF" w:rsidP="00861A17">
      <w:pPr>
        <w:pStyle w:val="Akapitzlist"/>
        <w:numPr>
          <w:ilvl w:val="0"/>
          <w:numId w:val="70"/>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dokonania cesji wierzytelności z Umowy przez Wykonawcę bez uprzedniej, pisemnej zgody Zamawiającego (przelewu lub innej czynności wywołującej podobne skutki).</w:t>
      </w:r>
      <w:r>
        <w:rPr>
          <w:rFonts w:ascii="Arial" w:hAnsi="Arial" w:cs="Arial"/>
          <w:sz w:val="20"/>
          <w:szCs w:val="20"/>
        </w:rPr>
        <w:t xml:space="preserve"> </w:t>
      </w:r>
    </w:p>
    <w:p w14:paraId="1289B28E" w14:textId="1BDCF6C9" w:rsidR="003638FF" w:rsidRPr="0069044B" w:rsidRDefault="003638FF" w:rsidP="00861A17">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przypadku, gdy ze względu na stan niebezpieczeństwa spowodowany przez wirusa </w:t>
      </w:r>
      <w:r w:rsidRPr="0069044B">
        <w:rPr>
          <w:rFonts w:ascii="Arial" w:hAnsi="Arial" w:cs="Arial"/>
          <w:sz w:val="20"/>
          <w:szCs w:val="20"/>
        </w:rPr>
        <w:t xml:space="preserve">SARS-CoV-2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Zamawiający może od Umowy odstąpić w całości lub w części. </w:t>
      </w:r>
    </w:p>
    <w:p w14:paraId="4793B0D3" w14:textId="77777777" w:rsidR="003638FF" w:rsidRPr="003638FF" w:rsidRDefault="003638FF" w:rsidP="00861A17">
      <w:pPr>
        <w:pStyle w:val="Akapitzlist"/>
        <w:numPr>
          <w:ilvl w:val="0"/>
          <w:numId w:val="6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przypadku złożenia oświadczenia o odstąpieniu od Umowy z przyczyn opisanych w ust. 3, Zamawiający nie będzie zobowiązany do zapłaty Wykonawcy jakiegokolwiek wynagrodzenia, zwrotu poniesionych kosztów lub utraconych korzyści. </w:t>
      </w:r>
    </w:p>
    <w:p w14:paraId="07F3742F" w14:textId="77777777" w:rsidR="003638FF" w:rsidRPr="003638FF" w:rsidRDefault="003638FF" w:rsidP="00861A17">
      <w:pPr>
        <w:pStyle w:val="Akapitzlist"/>
        <w:numPr>
          <w:ilvl w:val="0"/>
          <w:numId w:val="69"/>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 xml:space="preserve">W przypadku odstąpienia od Umowy z przyczyn opisanych w ust. 2, Wykonawca może żądać wyłącznie wynagrodzenia należnego z tytułu należytego wykonania części Umowy. </w:t>
      </w:r>
    </w:p>
    <w:p w14:paraId="02C68842" w14:textId="4D1D380C" w:rsidR="003638FF" w:rsidRDefault="003638FF" w:rsidP="00861A17">
      <w:pPr>
        <w:pStyle w:val="Akapitzlist"/>
        <w:numPr>
          <w:ilvl w:val="0"/>
          <w:numId w:val="69"/>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Prawo odstąpienia może zostać wykonane w terminie 30 dni od daty powzięcia przez Zamawiającego wiadomości o przyczynie uzasadniającej odstąpienie.</w:t>
      </w:r>
      <w:r>
        <w:rPr>
          <w:rFonts w:ascii="Arial" w:hAnsi="Arial" w:cs="Arial"/>
          <w:sz w:val="20"/>
          <w:szCs w:val="20"/>
        </w:rPr>
        <w:t xml:space="preserve"> </w:t>
      </w:r>
    </w:p>
    <w:p w14:paraId="70B4DC90"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74FBFCC6" w14:textId="2A4A2A85"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§15</w:t>
      </w:r>
      <w:r>
        <w:rPr>
          <w:rFonts w:ascii="Arial" w:hAnsi="Arial" w:cs="Arial"/>
          <w:b/>
          <w:sz w:val="20"/>
          <w:szCs w:val="20"/>
        </w:rPr>
        <w:br/>
        <w:t xml:space="preserve">SIŁA WYŻSZA </w:t>
      </w:r>
    </w:p>
    <w:p w14:paraId="512931C9" w14:textId="0FE85A74" w:rsidR="003638FF" w:rsidRPr="003638FF" w:rsidRDefault="003638FF" w:rsidP="00861A17">
      <w:pPr>
        <w:pStyle w:val="Akapitzlist"/>
        <w:numPr>
          <w:ilvl w:val="0"/>
          <w:numId w:val="71"/>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Siła wyższa w rozumieniu Umowy oznacza wszelkie nieprzewidy</w:t>
      </w:r>
      <w:r w:rsidR="00516619">
        <w:rPr>
          <w:rFonts w:ascii="Arial" w:hAnsi="Arial" w:cs="Arial"/>
          <w:sz w:val="20"/>
          <w:szCs w:val="20"/>
        </w:rPr>
        <w:t>walne sytuacje lub zdarzenia, o </w:t>
      </w:r>
      <w:r w:rsidRPr="003638FF">
        <w:rPr>
          <w:rFonts w:ascii="Arial" w:hAnsi="Arial" w:cs="Arial"/>
          <w:sz w:val="20"/>
          <w:szCs w:val="20"/>
        </w:rPr>
        <w:t>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467DA8A" w14:textId="2847BC0F" w:rsidR="003638FF" w:rsidRPr="003638FF" w:rsidRDefault="003638FF" w:rsidP="00861A17">
      <w:pPr>
        <w:pStyle w:val="Akapitzlist"/>
        <w:numPr>
          <w:ilvl w:val="0"/>
          <w:numId w:val="71"/>
        </w:numPr>
        <w:spacing w:after="0" w:line="276" w:lineRule="auto"/>
        <w:ind w:left="425" w:hanging="425"/>
        <w:jc w:val="both"/>
        <w:rPr>
          <w:rFonts w:ascii="Arial" w:hAnsi="Arial" w:cs="Arial"/>
          <w:sz w:val="20"/>
          <w:szCs w:val="20"/>
        </w:rPr>
      </w:pPr>
      <w:r w:rsidRPr="003638FF">
        <w:rPr>
          <w:rFonts w:ascii="Arial" w:hAnsi="Arial" w:cs="Arial"/>
          <w:sz w:val="20"/>
          <w:szCs w:val="20"/>
        </w:rPr>
        <w:t>Jeżeli siła wyższa uniemożliwia lub uniemożliwi jednej ze Stron wywiązanie się z jakiegokolwiek zobowiązania objętego Umową, Strona ta zobowiązana jest niezwłocznie, n</w:t>
      </w:r>
      <w:r w:rsidR="00516619">
        <w:rPr>
          <w:rFonts w:ascii="Arial" w:hAnsi="Arial" w:cs="Arial"/>
          <w:sz w:val="20"/>
          <w:szCs w:val="20"/>
        </w:rPr>
        <w:t>ie później jednak niż w </w:t>
      </w:r>
      <w:r w:rsidRPr="003638FF">
        <w:rPr>
          <w:rFonts w:ascii="Arial" w:hAnsi="Arial" w:cs="Arial"/>
          <w:sz w:val="20"/>
          <w:szCs w:val="20"/>
        </w:rPr>
        <w:t>terminie dwóch dni od wystąpienia siły wyższej, zawi</w:t>
      </w:r>
      <w:r w:rsidR="00516619">
        <w:rPr>
          <w:rFonts w:ascii="Arial" w:hAnsi="Arial" w:cs="Arial"/>
          <w:sz w:val="20"/>
          <w:szCs w:val="20"/>
        </w:rPr>
        <w:t>adomić drugą Stronę na piśmie o </w:t>
      </w:r>
      <w:r w:rsidRPr="003638FF">
        <w:rPr>
          <w:rFonts w:ascii="Arial" w:hAnsi="Arial" w:cs="Arial"/>
          <w:sz w:val="20"/>
          <w:szCs w:val="20"/>
        </w:rPr>
        <w:t xml:space="preserve">wydarzeniu lub okolicznościach stanowiących siłę wyższą, wymieniając przy tym zobowiązania, z których nie może lub nie będzie mogła się wywiązać oraz </w:t>
      </w:r>
      <w:r w:rsidR="00516619">
        <w:rPr>
          <w:rFonts w:ascii="Arial" w:hAnsi="Arial" w:cs="Arial"/>
          <w:sz w:val="20"/>
          <w:szCs w:val="20"/>
        </w:rPr>
        <w:t>wskazując przewidywany okres, w </w:t>
      </w:r>
      <w:r w:rsidRPr="003638FF">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0F37B6E7" w14:textId="4CD231F2" w:rsidR="003638FF" w:rsidRPr="003638FF" w:rsidRDefault="003638FF" w:rsidP="00861A17">
      <w:pPr>
        <w:pStyle w:val="Akapitzlist"/>
        <w:numPr>
          <w:ilvl w:val="0"/>
          <w:numId w:val="71"/>
        </w:numPr>
        <w:spacing w:after="0" w:line="276" w:lineRule="auto"/>
        <w:ind w:left="425" w:hanging="425"/>
        <w:jc w:val="both"/>
        <w:rPr>
          <w:rFonts w:ascii="Arial" w:hAnsi="Arial" w:cs="Arial"/>
          <w:sz w:val="20"/>
          <w:szCs w:val="20"/>
        </w:rPr>
      </w:pPr>
      <w:r w:rsidRPr="003638FF">
        <w:rPr>
          <w:rFonts w:ascii="Arial" w:hAnsi="Arial" w:cs="Arial"/>
          <w:sz w:val="20"/>
          <w:szCs w:val="20"/>
        </w:rPr>
        <w:lastRenderedPageBreak/>
        <w:t>Strony nie ponoszą odpowiedzialności za niewykonanie lu</w:t>
      </w:r>
      <w:r w:rsidR="00516619">
        <w:rPr>
          <w:rFonts w:ascii="Arial" w:hAnsi="Arial" w:cs="Arial"/>
          <w:sz w:val="20"/>
          <w:szCs w:val="20"/>
        </w:rPr>
        <w:t>b nienależyte wykonanie Umowy w </w:t>
      </w:r>
      <w:r w:rsidRPr="003638FF">
        <w:rPr>
          <w:rFonts w:ascii="Arial" w:hAnsi="Arial" w:cs="Arial"/>
          <w:sz w:val="20"/>
          <w:szCs w:val="20"/>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7707C6E" w14:textId="77777777" w:rsidR="003638FF" w:rsidRPr="003638FF" w:rsidRDefault="003638FF" w:rsidP="00861A17">
      <w:pPr>
        <w:pStyle w:val="Akapitzlist"/>
        <w:numPr>
          <w:ilvl w:val="0"/>
          <w:numId w:val="71"/>
        </w:numPr>
        <w:spacing w:after="0" w:line="276" w:lineRule="auto"/>
        <w:ind w:left="425" w:hanging="425"/>
        <w:jc w:val="both"/>
        <w:rPr>
          <w:rFonts w:ascii="Arial" w:hAnsi="Arial" w:cs="Arial"/>
          <w:sz w:val="20"/>
          <w:szCs w:val="20"/>
        </w:rPr>
      </w:pPr>
      <w:r w:rsidRPr="003638F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7A4DED61" w14:textId="29F5B672" w:rsidR="003638FF" w:rsidRDefault="003638FF" w:rsidP="00861A17">
      <w:pPr>
        <w:pStyle w:val="Akapitzlist"/>
        <w:numPr>
          <w:ilvl w:val="0"/>
          <w:numId w:val="71"/>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W przypadku bezskutecznego zakończenia negocjacji w terminie określonym zgodnie z ust. 4, Zamawiający jest uprawniony do odstąpienia od Umowy w terminie 14 dni od bezskutecznego zakończenia negocjacji.</w:t>
      </w:r>
      <w:r>
        <w:rPr>
          <w:rFonts w:ascii="Arial" w:hAnsi="Arial" w:cs="Arial"/>
          <w:sz w:val="20"/>
          <w:szCs w:val="20"/>
        </w:rPr>
        <w:t xml:space="preserve"> </w:t>
      </w:r>
    </w:p>
    <w:p w14:paraId="657E7174"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5264F833" w14:textId="6F8E5883" w:rsidR="003638FF" w:rsidRDefault="0069044B" w:rsidP="00861A17">
      <w:pPr>
        <w:spacing w:after="0" w:line="276" w:lineRule="auto"/>
        <w:jc w:val="center"/>
        <w:rPr>
          <w:rFonts w:ascii="Arial" w:hAnsi="Arial" w:cs="Arial"/>
          <w:b/>
          <w:sz w:val="20"/>
          <w:szCs w:val="20"/>
        </w:rPr>
      </w:pPr>
      <w:r>
        <w:rPr>
          <w:rFonts w:ascii="Arial" w:hAnsi="Arial" w:cs="Arial"/>
          <w:b/>
          <w:sz w:val="20"/>
          <w:szCs w:val="20"/>
        </w:rPr>
        <w:t>§16</w:t>
      </w:r>
      <w:r w:rsidR="003638FF">
        <w:rPr>
          <w:rFonts w:ascii="Arial" w:hAnsi="Arial" w:cs="Arial"/>
          <w:b/>
          <w:sz w:val="20"/>
          <w:szCs w:val="20"/>
        </w:rPr>
        <w:t xml:space="preserve"> </w:t>
      </w:r>
    </w:p>
    <w:p w14:paraId="668AA74D" w14:textId="0B609771" w:rsidR="003638FF" w:rsidRDefault="003638FF" w:rsidP="00861A17">
      <w:pPr>
        <w:spacing w:after="0" w:line="276" w:lineRule="auto"/>
        <w:jc w:val="center"/>
        <w:rPr>
          <w:rFonts w:ascii="Arial" w:hAnsi="Arial" w:cs="Arial"/>
          <w:b/>
          <w:sz w:val="20"/>
          <w:szCs w:val="20"/>
        </w:rPr>
      </w:pPr>
      <w:r>
        <w:rPr>
          <w:rFonts w:ascii="Arial" w:hAnsi="Arial" w:cs="Arial"/>
          <w:b/>
          <w:sz w:val="20"/>
          <w:szCs w:val="20"/>
        </w:rPr>
        <w:t xml:space="preserve">PODWYKONAWCY </w:t>
      </w:r>
    </w:p>
    <w:p w14:paraId="5E307992" w14:textId="77777777" w:rsidR="00037C35" w:rsidRPr="0069044B" w:rsidRDefault="00037C35" w:rsidP="00861A17">
      <w:pPr>
        <w:numPr>
          <w:ilvl w:val="0"/>
          <w:numId w:val="72"/>
        </w:numPr>
        <w:spacing w:after="0" w:line="276" w:lineRule="auto"/>
        <w:ind w:left="426" w:hanging="426"/>
        <w:jc w:val="both"/>
        <w:rPr>
          <w:rFonts w:ascii="Arial" w:hAnsi="Arial" w:cs="Arial"/>
          <w:sz w:val="20"/>
          <w:szCs w:val="20"/>
          <w:lang w:val="x-none"/>
        </w:rPr>
      </w:pPr>
      <w:r w:rsidRPr="0069044B">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69044B">
        <w:rPr>
          <w:rFonts w:ascii="Arial" w:hAnsi="Arial" w:cs="Arial"/>
          <w:sz w:val="20"/>
          <w:szCs w:val="20"/>
        </w:rPr>
        <w:t xml:space="preserve">przedmiotu </w:t>
      </w:r>
      <w:r w:rsidRPr="0069044B">
        <w:rPr>
          <w:rFonts w:ascii="Arial" w:hAnsi="Arial" w:cs="Arial"/>
          <w:sz w:val="20"/>
          <w:szCs w:val="20"/>
          <w:lang w:val="x-none"/>
        </w:rPr>
        <w:t>Umowy.</w:t>
      </w:r>
    </w:p>
    <w:p w14:paraId="04B4C576" w14:textId="77777777" w:rsidR="00037C35" w:rsidRPr="0069044B" w:rsidRDefault="00037C35" w:rsidP="00861A17">
      <w:pPr>
        <w:numPr>
          <w:ilvl w:val="0"/>
          <w:numId w:val="72"/>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Wykonując Umowę przy udziale podwykonawców</w:t>
      </w:r>
      <w:r w:rsidRPr="0069044B">
        <w:rPr>
          <w:rFonts w:ascii="Arial" w:hAnsi="Arial" w:cs="Arial"/>
          <w:sz w:val="20"/>
          <w:szCs w:val="20"/>
        </w:rPr>
        <w:t>,</w:t>
      </w:r>
      <w:r w:rsidRPr="0069044B">
        <w:rPr>
          <w:rFonts w:ascii="Arial" w:hAnsi="Arial" w:cs="Arial"/>
          <w:sz w:val="20"/>
          <w:szCs w:val="20"/>
          <w:lang w:val="x-none"/>
        </w:rPr>
        <w:t xml:space="preserve"> Wykonawca jest obowiązany zawrzeć umowę o podwykonawstwo.</w:t>
      </w:r>
      <w:r w:rsidRPr="0069044B">
        <w:rPr>
          <w:rFonts w:ascii="Arial" w:hAnsi="Arial" w:cs="Arial"/>
          <w:sz w:val="20"/>
          <w:szCs w:val="20"/>
        </w:rPr>
        <w:t xml:space="preserve"> </w:t>
      </w:r>
    </w:p>
    <w:p w14:paraId="2607F72B" w14:textId="77777777" w:rsidR="00037C35" w:rsidRPr="0069044B" w:rsidRDefault="00037C35" w:rsidP="00861A17">
      <w:pPr>
        <w:numPr>
          <w:ilvl w:val="0"/>
          <w:numId w:val="72"/>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 xml:space="preserve">Przed przystąpieniem do realizacji </w:t>
      </w:r>
      <w:r w:rsidRPr="0069044B">
        <w:rPr>
          <w:rFonts w:ascii="Arial" w:hAnsi="Arial" w:cs="Arial"/>
          <w:sz w:val="20"/>
          <w:szCs w:val="20"/>
        </w:rPr>
        <w:t xml:space="preserve">przedmiotu </w:t>
      </w:r>
      <w:r w:rsidRPr="0069044B">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69044B">
        <w:rPr>
          <w:rFonts w:ascii="Arial" w:hAnsi="Arial" w:cs="Arial"/>
          <w:sz w:val="20"/>
          <w:szCs w:val="20"/>
        </w:rPr>
        <w:t> </w:t>
      </w:r>
      <w:r w:rsidRPr="0069044B">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1AA1E20C" w14:textId="77777777" w:rsidR="00037C35" w:rsidRPr="0069044B" w:rsidRDefault="00037C35" w:rsidP="00861A17">
      <w:pPr>
        <w:numPr>
          <w:ilvl w:val="0"/>
          <w:numId w:val="72"/>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69044B">
        <w:rPr>
          <w:rFonts w:ascii="Arial" w:hAnsi="Arial" w:cs="Arial"/>
          <w:sz w:val="20"/>
          <w:szCs w:val="20"/>
        </w:rPr>
        <w:t>e</w:t>
      </w:r>
      <w:r w:rsidRPr="0069044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30C0E162" w14:textId="61C83FEA" w:rsidR="00037C35" w:rsidRPr="0069044B" w:rsidRDefault="001E4FAE" w:rsidP="00861A17">
      <w:pPr>
        <w:numPr>
          <w:ilvl w:val="0"/>
          <w:numId w:val="72"/>
        </w:numPr>
        <w:spacing w:after="0" w:line="276" w:lineRule="auto"/>
        <w:ind w:left="425" w:hanging="425"/>
        <w:jc w:val="both"/>
        <w:rPr>
          <w:rFonts w:ascii="Arial" w:hAnsi="Arial" w:cs="Arial"/>
          <w:sz w:val="20"/>
          <w:szCs w:val="20"/>
          <w:lang w:val="x-none"/>
        </w:rPr>
      </w:pPr>
      <w:r>
        <w:rPr>
          <w:rFonts w:ascii="Arial" w:hAnsi="Arial" w:cs="Arial"/>
          <w:sz w:val="20"/>
          <w:szCs w:val="20"/>
        </w:rPr>
        <w:t>Za działania i zaniechania podwykonawcy, Wykonawca odpowiada jak za swoje własne.</w:t>
      </w:r>
    </w:p>
    <w:p w14:paraId="139E8EEA" w14:textId="2B03181D" w:rsidR="003638FF" w:rsidRDefault="00037C35" w:rsidP="00861A17">
      <w:pPr>
        <w:numPr>
          <w:ilvl w:val="0"/>
          <w:numId w:val="72"/>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t xml:space="preserve">Jakakolwiek przerwa w realizacji </w:t>
      </w:r>
      <w:r w:rsidRPr="0069044B">
        <w:rPr>
          <w:rFonts w:ascii="Arial" w:hAnsi="Arial" w:cs="Arial"/>
          <w:sz w:val="20"/>
          <w:szCs w:val="20"/>
        </w:rPr>
        <w:t xml:space="preserve">przedmiotu </w:t>
      </w:r>
      <w:r w:rsidRPr="0069044B">
        <w:rPr>
          <w:rFonts w:ascii="Arial" w:hAnsi="Arial" w:cs="Arial"/>
          <w:sz w:val="20"/>
          <w:szCs w:val="20"/>
          <w:lang w:val="x-none"/>
        </w:rPr>
        <w:t xml:space="preserve">Umowy wynikająca z braku działań podwykonawcy, zaniechania przez niego wykonywania </w:t>
      </w:r>
      <w:r w:rsidRPr="0069044B">
        <w:rPr>
          <w:rFonts w:ascii="Arial" w:hAnsi="Arial" w:cs="Arial"/>
          <w:sz w:val="20"/>
          <w:szCs w:val="20"/>
        </w:rPr>
        <w:t xml:space="preserve">przedmiotu </w:t>
      </w:r>
      <w:r w:rsidRPr="0069044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69044B">
        <w:rPr>
          <w:rFonts w:ascii="Arial" w:hAnsi="Arial" w:cs="Arial"/>
          <w:sz w:val="20"/>
          <w:szCs w:val="20"/>
        </w:rPr>
        <w:t xml:space="preserve">przedmiotu </w:t>
      </w:r>
      <w:r w:rsidRPr="0069044B">
        <w:rPr>
          <w:rFonts w:ascii="Arial" w:hAnsi="Arial" w:cs="Arial"/>
          <w:sz w:val="20"/>
          <w:szCs w:val="20"/>
          <w:lang w:val="x-none"/>
        </w:rPr>
        <w:t>Umowy.</w:t>
      </w:r>
    </w:p>
    <w:p w14:paraId="3ED353C5" w14:textId="77777777" w:rsidR="004E323C" w:rsidRPr="0069044B" w:rsidRDefault="004E323C" w:rsidP="00861A17">
      <w:pPr>
        <w:spacing w:after="0" w:line="276" w:lineRule="auto"/>
        <w:ind w:left="425"/>
        <w:jc w:val="both"/>
        <w:rPr>
          <w:rFonts w:ascii="Arial" w:hAnsi="Arial" w:cs="Arial"/>
          <w:sz w:val="20"/>
          <w:szCs w:val="20"/>
          <w:lang w:val="x-none"/>
        </w:rPr>
      </w:pPr>
    </w:p>
    <w:p w14:paraId="3A9FAAF9" w14:textId="21709770" w:rsidR="00037C35" w:rsidRDefault="0069044B"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§17</w:t>
      </w:r>
    </w:p>
    <w:p w14:paraId="49031BF7" w14:textId="04B1F8BA" w:rsidR="00694D84" w:rsidRPr="005B5DAA" w:rsidRDefault="000C277B"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Postanowienia końcowe</w:t>
      </w:r>
    </w:p>
    <w:p w14:paraId="17F0668A" w14:textId="337ED5FE" w:rsidR="00694D84" w:rsidRPr="005B5DAA" w:rsidRDefault="00694D84" w:rsidP="00861A17">
      <w:pPr>
        <w:pStyle w:val="Akapitzlist"/>
        <w:numPr>
          <w:ilvl w:val="0"/>
          <w:numId w:val="6"/>
        </w:numPr>
        <w:spacing w:after="0" w:line="276" w:lineRule="auto"/>
        <w:ind w:left="426" w:hanging="426"/>
        <w:contextualSpacing w:val="0"/>
        <w:jc w:val="both"/>
        <w:rPr>
          <w:rFonts w:ascii="Arial" w:hAnsi="Arial" w:cs="Arial"/>
          <w:sz w:val="20"/>
          <w:szCs w:val="20"/>
        </w:rPr>
      </w:pPr>
      <w:r w:rsidRPr="005B5DAA">
        <w:rPr>
          <w:rFonts w:ascii="Arial" w:hAnsi="Arial" w:cs="Arial"/>
          <w:sz w:val="20"/>
          <w:szCs w:val="20"/>
        </w:rPr>
        <w:t xml:space="preserve">Wszelkie zmiany </w:t>
      </w:r>
      <w:r w:rsidR="003E08C8">
        <w:rPr>
          <w:rFonts w:ascii="Arial" w:hAnsi="Arial" w:cs="Arial"/>
          <w:sz w:val="20"/>
          <w:szCs w:val="20"/>
        </w:rPr>
        <w:t>U</w:t>
      </w:r>
      <w:r w:rsidRPr="005B5DAA">
        <w:rPr>
          <w:rFonts w:ascii="Arial" w:hAnsi="Arial" w:cs="Arial"/>
          <w:sz w:val="20"/>
          <w:szCs w:val="20"/>
        </w:rPr>
        <w:t>mowy wymagają formy pisemnej pod rygorem nieważności</w:t>
      </w:r>
      <w:r w:rsidR="003E08C8">
        <w:rPr>
          <w:rFonts w:ascii="Arial" w:hAnsi="Arial" w:cs="Arial"/>
          <w:sz w:val="20"/>
          <w:szCs w:val="20"/>
        </w:rPr>
        <w:t xml:space="preserve">, </w:t>
      </w:r>
      <w:r w:rsidR="003E08C8" w:rsidRPr="003E08C8">
        <w:rPr>
          <w:rFonts w:ascii="Arial" w:hAnsi="Arial" w:cs="Arial"/>
          <w:sz w:val="20"/>
          <w:szCs w:val="20"/>
        </w:rPr>
        <w:t>z</w:t>
      </w:r>
      <w:r w:rsidR="003E08C8">
        <w:rPr>
          <w:rFonts w:ascii="Arial" w:hAnsi="Arial" w:cs="Arial"/>
          <w:sz w:val="20"/>
          <w:szCs w:val="20"/>
        </w:rPr>
        <w:t xml:space="preserve"> </w:t>
      </w:r>
      <w:r w:rsidR="003E08C8" w:rsidRPr="003E08C8">
        <w:rPr>
          <w:rFonts w:ascii="Arial" w:hAnsi="Arial" w:cs="Arial"/>
          <w:sz w:val="20"/>
          <w:szCs w:val="20"/>
        </w:rPr>
        <w:t>zastrzeżeniem postanowień wyraźnie wskazanych w Umowie, które w sposób odmienny wskazują formę.</w:t>
      </w:r>
    </w:p>
    <w:p w14:paraId="7D26937B" w14:textId="3C648020" w:rsidR="003E08C8" w:rsidRDefault="003E08C8" w:rsidP="00861A17">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bez pisemnej zgody Zamawiającego, nie może przenosić na osoby trzecie praw i obowiązków wynikających z Umowy.</w:t>
      </w:r>
      <w:r>
        <w:rPr>
          <w:rFonts w:ascii="Arial" w:hAnsi="Arial" w:cs="Arial"/>
          <w:sz w:val="20"/>
          <w:szCs w:val="20"/>
        </w:rPr>
        <w:t xml:space="preserve"> </w:t>
      </w:r>
    </w:p>
    <w:p w14:paraId="76941773" w14:textId="7457926E" w:rsidR="003E08C8" w:rsidRDefault="003E08C8" w:rsidP="00861A17">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 sprawach nieuregulowanych postanowieniami Umowy zastosowanie mają odpowiednie przepisy ustawy z dnia 23 kwietnia 1964 r. – Kodeks cywilny.</w:t>
      </w:r>
      <w:r>
        <w:rPr>
          <w:rFonts w:ascii="Arial" w:hAnsi="Arial" w:cs="Arial"/>
          <w:sz w:val="20"/>
          <w:szCs w:val="20"/>
        </w:rPr>
        <w:t xml:space="preserve"> </w:t>
      </w:r>
    </w:p>
    <w:p w14:paraId="5E998A5C" w14:textId="7D9E66F2" w:rsidR="003E08C8" w:rsidRDefault="003E08C8" w:rsidP="00861A17">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nie jest uprawniony, bez pisemnego upoważnienia, do zaciągania jakichkolwiek zobowiązań w imieniu Zamawiającego.</w:t>
      </w:r>
      <w:r>
        <w:rPr>
          <w:rFonts w:ascii="Arial" w:hAnsi="Arial" w:cs="Arial"/>
          <w:sz w:val="20"/>
          <w:szCs w:val="20"/>
        </w:rPr>
        <w:t xml:space="preserve"> </w:t>
      </w:r>
    </w:p>
    <w:p w14:paraId="40E04D79" w14:textId="1E94EEEE" w:rsidR="003E08C8" w:rsidRDefault="003E08C8" w:rsidP="00861A17">
      <w:pPr>
        <w:pStyle w:val="Akapitzlist"/>
        <w:numPr>
          <w:ilvl w:val="0"/>
          <w:numId w:val="6"/>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lastRenderedPageBreak/>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ascii="Arial" w:hAnsi="Arial" w:cs="Arial"/>
          <w:sz w:val="20"/>
          <w:szCs w:val="20"/>
        </w:rPr>
        <w:t xml:space="preserve"> </w:t>
      </w:r>
    </w:p>
    <w:p w14:paraId="529ED06A" w14:textId="172BD266" w:rsidR="003E08C8" w:rsidRPr="0069044B" w:rsidRDefault="003E08C8" w:rsidP="00861A17">
      <w:pPr>
        <w:pStyle w:val="Akapitzlist"/>
        <w:numPr>
          <w:ilvl w:val="0"/>
          <w:numId w:val="6"/>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2"/>
      </w:r>
      <w:r w:rsidRPr="0069044B">
        <w:rPr>
          <w:rFonts w:ascii="Arial" w:hAnsi="Arial" w:cs="Arial"/>
          <w:sz w:val="20"/>
          <w:szCs w:val="20"/>
          <w:u w:val="single"/>
        </w:rPr>
        <w:t>.</w:t>
      </w:r>
      <w:r>
        <w:rPr>
          <w:rFonts w:ascii="Arial" w:hAnsi="Arial" w:cs="Arial"/>
          <w:sz w:val="20"/>
          <w:szCs w:val="20"/>
          <w:u w:val="single"/>
        </w:rPr>
        <w:t xml:space="preserve"> </w:t>
      </w:r>
    </w:p>
    <w:p w14:paraId="07333ED1" w14:textId="6F8AD614" w:rsidR="003E08C8" w:rsidRPr="0069044B" w:rsidRDefault="003E08C8" w:rsidP="00861A17">
      <w:pPr>
        <w:pStyle w:val="Akapitzlist"/>
        <w:numPr>
          <w:ilvl w:val="0"/>
          <w:numId w:val="6"/>
        </w:numPr>
        <w:spacing w:after="0" w:line="276" w:lineRule="auto"/>
        <w:ind w:left="426" w:hanging="426"/>
        <w:contextualSpacing w:val="0"/>
        <w:jc w:val="both"/>
        <w:rPr>
          <w:rFonts w:ascii="Arial" w:hAnsi="Arial" w:cs="Arial"/>
          <w:sz w:val="20"/>
          <w:szCs w:val="20"/>
        </w:rPr>
      </w:pPr>
      <w:r>
        <w:rPr>
          <w:rFonts w:ascii="Arial" w:hAnsi="Arial" w:cs="Arial"/>
          <w:sz w:val="20"/>
          <w:szCs w:val="20"/>
        </w:rPr>
        <w:t xml:space="preserve">Integralną </w:t>
      </w:r>
      <w:r w:rsidRPr="003E08C8">
        <w:rPr>
          <w:rFonts w:ascii="Arial" w:hAnsi="Arial" w:cs="Arial"/>
          <w:sz w:val="20"/>
          <w:szCs w:val="20"/>
        </w:rPr>
        <w:t>część Umowy stanowią załączniki:</w:t>
      </w:r>
      <w:r>
        <w:rPr>
          <w:rFonts w:ascii="Arial" w:hAnsi="Arial" w:cs="Arial"/>
          <w:sz w:val="20"/>
          <w:szCs w:val="20"/>
        </w:rPr>
        <w:t xml:space="preserve"> </w:t>
      </w:r>
    </w:p>
    <w:p w14:paraId="3106B98F" w14:textId="4E5267CF" w:rsidR="007258F2" w:rsidRPr="005B5DAA" w:rsidRDefault="007258F2" w:rsidP="00861A17">
      <w:pPr>
        <w:numPr>
          <w:ilvl w:val="0"/>
          <w:numId w:val="21"/>
        </w:numPr>
        <w:spacing w:after="0" w:line="276" w:lineRule="auto"/>
        <w:jc w:val="both"/>
        <w:rPr>
          <w:rFonts w:ascii="Arial" w:hAnsi="Arial" w:cs="Arial"/>
          <w:sz w:val="20"/>
          <w:szCs w:val="20"/>
        </w:rPr>
      </w:pPr>
      <w:r w:rsidRPr="0069044B">
        <w:rPr>
          <w:rFonts w:ascii="Arial" w:hAnsi="Arial" w:cs="Arial"/>
          <w:b/>
          <w:sz w:val="20"/>
          <w:szCs w:val="20"/>
        </w:rPr>
        <w:t>Załącznik nr 1</w:t>
      </w:r>
      <w:r w:rsidRPr="005B5DAA">
        <w:rPr>
          <w:rFonts w:ascii="Arial" w:hAnsi="Arial" w:cs="Arial"/>
          <w:sz w:val="20"/>
          <w:szCs w:val="20"/>
        </w:rPr>
        <w:t xml:space="preserve"> – Opis przedmiotu Zamówienia</w:t>
      </w:r>
      <w:r w:rsidR="003E08C8">
        <w:rPr>
          <w:rFonts w:ascii="Arial" w:hAnsi="Arial" w:cs="Arial"/>
          <w:sz w:val="20"/>
          <w:szCs w:val="20"/>
        </w:rPr>
        <w:t xml:space="preserve">; </w:t>
      </w:r>
    </w:p>
    <w:p w14:paraId="04616D5B" w14:textId="0C45C70C" w:rsidR="00516899" w:rsidRDefault="00516899" w:rsidP="00861A17">
      <w:pPr>
        <w:numPr>
          <w:ilvl w:val="0"/>
          <w:numId w:val="21"/>
        </w:numPr>
        <w:spacing w:after="0" w:line="276" w:lineRule="auto"/>
        <w:jc w:val="both"/>
        <w:rPr>
          <w:rFonts w:ascii="Arial" w:hAnsi="Arial" w:cs="Arial"/>
          <w:sz w:val="20"/>
          <w:szCs w:val="20"/>
        </w:rPr>
      </w:pPr>
      <w:r w:rsidRPr="0069044B">
        <w:rPr>
          <w:rFonts w:ascii="Arial" w:hAnsi="Arial" w:cs="Arial"/>
          <w:b/>
          <w:sz w:val="20"/>
          <w:szCs w:val="20"/>
        </w:rPr>
        <w:t>Załącznik nr 2</w:t>
      </w:r>
      <w:r w:rsidRPr="005B5DAA">
        <w:rPr>
          <w:rFonts w:ascii="Arial" w:hAnsi="Arial" w:cs="Arial"/>
          <w:sz w:val="20"/>
          <w:szCs w:val="20"/>
        </w:rPr>
        <w:t xml:space="preserve"> – Formularz złożonej oferty</w:t>
      </w:r>
      <w:r w:rsidR="003E08C8">
        <w:rPr>
          <w:rFonts w:ascii="Arial" w:hAnsi="Arial" w:cs="Arial"/>
          <w:sz w:val="20"/>
          <w:szCs w:val="20"/>
        </w:rPr>
        <w:t xml:space="preserve">; </w:t>
      </w:r>
    </w:p>
    <w:p w14:paraId="4C41843B" w14:textId="28BD022F" w:rsidR="004E323C" w:rsidRPr="005B5DAA" w:rsidRDefault="004E323C" w:rsidP="00861A17">
      <w:pPr>
        <w:numPr>
          <w:ilvl w:val="0"/>
          <w:numId w:val="21"/>
        </w:numPr>
        <w:spacing w:after="0" w:line="276" w:lineRule="auto"/>
        <w:jc w:val="both"/>
        <w:rPr>
          <w:rFonts w:ascii="Arial" w:hAnsi="Arial" w:cs="Arial"/>
          <w:sz w:val="20"/>
          <w:szCs w:val="20"/>
        </w:rPr>
      </w:pPr>
      <w:r>
        <w:rPr>
          <w:rFonts w:ascii="Arial" w:hAnsi="Arial" w:cs="Arial"/>
          <w:b/>
          <w:sz w:val="20"/>
          <w:szCs w:val="20"/>
        </w:rPr>
        <w:t xml:space="preserve">Załącznik nr 3 </w:t>
      </w:r>
      <w:r>
        <w:rPr>
          <w:rFonts w:ascii="Arial" w:hAnsi="Arial" w:cs="Arial"/>
          <w:sz w:val="20"/>
          <w:szCs w:val="20"/>
        </w:rPr>
        <w:t>– Formularz cenowy</w:t>
      </w:r>
    </w:p>
    <w:p w14:paraId="089233BC" w14:textId="19F99779" w:rsidR="007258F2" w:rsidRPr="005B5DAA" w:rsidRDefault="007258F2" w:rsidP="00861A17">
      <w:pPr>
        <w:numPr>
          <w:ilvl w:val="0"/>
          <w:numId w:val="21"/>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516899" w:rsidRPr="0069044B">
        <w:rPr>
          <w:rFonts w:ascii="Arial" w:hAnsi="Arial" w:cs="Arial"/>
          <w:b/>
          <w:sz w:val="20"/>
          <w:szCs w:val="20"/>
        </w:rPr>
        <w:t>4</w:t>
      </w:r>
      <w:r w:rsidRPr="005B5DAA">
        <w:rPr>
          <w:rFonts w:ascii="Arial" w:hAnsi="Arial" w:cs="Arial"/>
          <w:sz w:val="20"/>
          <w:szCs w:val="20"/>
        </w:rPr>
        <w:t xml:space="preserve"> – Zobowiązanie do zachowania tajemnicy przedsiębiorstwa</w:t>
      </w:r>
      <w:r w:rsidR="002D68A9">
        <w:rPr>
          <w:rFonts w:ascii="Arial" w:hAnsi="Arial" w:cs="Arial"/>
          <w:sz w:val="20"/>
          <w:szCs w:val="20"/>
        </w:rPr>
        <w:t xml:space="preserve"> „Koleje Małopolskie” sp. z o.o.</w:t>
      </w:r>
      <w:r w:rsidR="003E08C8">
        <w:rPr>
          <w:rFonts w:ascii="Arial" w:hAnsi="Arial" w:cs="Arial"/>
          <w:sz w:val="20"/>
          <w:szCs w:val="20"/>
        </w:rPr>
        <w:t>;</w:t>
      </w:r>
      <w:r w:rsidRPr="005B5DAA">
        <w:rPr>
          <w:rFonts w:ascii="Arial" w:hAnsi="Arial" w:cs="Arial"/>
          <w:sz w:val="20"/>
          <w:szCs w:val="20"/>
        </w:rPr>
        <w:t xml:space="preserve"> </w:t>
      </w:r>
    </w:p>
    <w:p w14:paraId="5D142587" w14:textId="34E1353C" w:rsidR="00057CEF" w:rsidRPr="005B5DAA" w:rsidRDefault="00057CEF" w:rsidP="00861A17">
      <w:pPr>
        <w:numPr>
          <w:ilvl w:val="0"/>
          <w:numId w:val="21"/>
        </w:numPr>
        <w:spacing w:after="0" w:line="276" w:lineRule="auto"/>
        <w:jc w:val="both"/>
        <w:rPr>
          <w:rFonts w:ascii="Arial" w:hAnsi="Arial" w:cs="Arial"/>
          <w:sz w:val="20"/>
          <w:szCs w:val="20"/>
        </w:rPr>
      </w:pPr>
      <w:r w:rsidRPr="0069044B">
        <w:rPr>
          <w:rFonts w:ascii="Arial" w:hAnsi="Arial" w:cs="Arial"/>
          <w:b/>
          <w:sz w:val="20"/>
          <w:szCs w:val="20"/>
        </w:rPr>
        <w:t>Załącznik nr 5</w:t>
      </w:r>
      <w:r w:rsidRPr="005B5DAA">
        <w:rPr>
          <w:rFonts w:ascii="Arial" w:hAnsi="Arial" w:cs="Arial"/>
          <w:sz w:val="20"/>
          <w:szCs w:val="20"/>
        </w:rPr>
        <w:t xml:space="preserve"> </w:t>
      </w:r>
      <w:r w:rsidR="003E08C8">
        <w:rPr>
          <w:rFonts w:ascii="Arial" w:hAnsi="Arial" w:cs="Arial"/>
          <w:sz w:val="20"/>
          <w:szCs w:val="20"/>
        </w:rPr>
        <w:t>–</w:t>
      </w:r>
      <w:r w:rsidRPr="005B5DAA">
        <w:rPr>
          <w:rFonts w:ascii="Arial" w:hAnsi="Arial" w:cs="Arial"/>
          <w:sz w:val="20"/>
          <w:szCs w:val="20"/>
        </w:rPr>
        <w:t xml:space="preserve"> </w:t>
      </w:r>
      <w:r w:rsidRPr="005B5DAA">
        <w:rPr>
          <w:rFonts w:ascii="Arial" w:eastAsia="Calibri" w:hAnsi="Arial" w:cs="Arial"/>
          <w:sz w:val="20"/>
          <w:szCs w:val="20"/>
        </w:rPr>
        <w:t>Oświadczeni</w:t>
      </w:r>
      <w:r w:rsidR="003E08C8">
        <w:rPr>
          <w:rFonts w:ascii="Arial" w:eastAsia="Calibri" w:hAnsi="Arial" w:cs="Arial"/>
          <w:sz w:val="20"/>
          <w:szCs w:val="20"/>
        </w:rPr>
        <w:t xml:space="preserve">e </w:t>
      </w:r>
      <w:r w:rsidRPr="005B5DAA">
        <w:rPr>
          <w:rFonts w:ascii="Arial" w:eastAsia="Calibri" w:hAnsi="Arial" w:cs="Arial"/>
          <w:sz w:val="20"/>
          <w:szCs w:val="20"/>
        </w:rPr>
        <w:t>o rachunku bankowym Wykonawcy</w:t>
      </w:r>
      <w:r w:rsidR="003E08C8">
        <w:rPr>
          <w:rFonts w:ascii="Arial" w:eastAsia="Calibri" w:hAnsi="Arial" w:cs="Arial"/>
          <w:sz w:val="20"/>
          <w:szCs w:val="20"/>
        </w:rPr>
        <w:t xml:space="preserve">; </w:t>
      </w:r>
    </w:p>
    <w:p w14:paraId="2BA507C9" w14:textId="72918A0B" w:rsidR="00057CEF" w:rsidRPr="004E323C" w:rsidRDefault="00057CEF" w:rsidP="00861A17">
      <w:pPr>
        <w:numPr>
          <w:ilvl w:val="0"/>
          <w:numId w:val="21"/>
        </w:numPr>
        <w:spacing w:after="0" w:line="276" w:lineRule="auto"/>
        <w:jc w:val="both"/>
        <w:rPr>
          <w:rFonts w:ascii="Arial" w:hAnsi="Arial" w:cs="Arial"/>
          <w:sz w:val="20"/>
          <w:szCs w:val="20"/>
        </w:rPr>
      </w:pPr>
      <w:r w:rsidRPr="0069044B">
        <w:rPr>
          <w:rFonts w:ascii="Arial" w:eastAsia="Calibri" w:hAnsi="Arial" w:cs="Arial"/>
          <w:b/>
          <w:sz w:val="20"/>
          <w:szCs w:val="20"/>
        </w:rPr>
        <w:t>Załącznik nr 6</w:t>
      </w:r>
      <w:r w:rsidRPr="005B5DAA">
        <w:rPr>
          <w:rFonts w:ascii="Arial" w:eastAsia="Calibri" w:hAnsi="Arial" w:cs="Arial"/>
          <w:sz w:val="20"/>
          <w:szCs w:val="20"/>
        </w:rPr>
        <w:t xml:space="preserve"> – Porozumienie w sprawie przesyłania faktur w formie elektronicznej</w:t>
      </w:r>
      <w:r w:rsidR="003E08C8">
        <w:rPr>
          <w:rFonts w:ascii="Arial" w:eastAsia="Calibri" w:hAnsi="Arial" w:cs="Arial"/>
          <w:sz w:val="20"/>
          <w:szCs w:val="20"/>
        </w:rPr>
        <w:t xml:space="preserve">; </w:t>
      </w:r>
    </w:p>
    <w:p w14:paraId="6BD759F5" w14:textId="77777777" w:rsidR="007258F2" w:rsidRPr="005B5DAA" w:rsidRDefault="007258F2" w:rsidP="00861A17">
      <w:pPr>
        <w:spacing w:after="0" w:line="276" w:lineRule="auto"/>
        <w:jc w:val="both"/>
        <w:rPr>
          <w:rFonts w:ascii="Arial" w:hAnsi="Arial" w:cs="Arial"/>
          <w:sz w:val="20"/>
          <w:szCs w:val="20"/>
        </w:rPr>
      </w:pPr>
    </w:p>
    <w:p w14:paraId="02861DB9" w14:textId="233D2399" w:rsidR="002D68A9" w:rsidRDefault="002D68A9" w:rsidP="00861A17">
      <w:pPr>
        <w:spacing w:after="0" w:line="276" w:lineRule="auto"/>
        <w:jc w:val="both"/>
        <w:rPr>
          <w:rFonts w:ascii="Arial" w:hAnsi="Arial" w:cs="Arial"/>
          <w:sz w:val="20"/>
          <w:szCs w:val="20"/>
        </w:rPr>
      </w:pPr>
    </w:p>
    <w:p w14:paraId="7B8B6218" w14:textId="77777777" w:rsidR="002D68A9" w:rsidRPr="005B5DAA" w:rsidRDefault="002D68A9" w:rsidP="00861A17">
      <w:pPr>
        <w:spacing w:after="0" w:line="276" w:lineRule="auto"/>
        <w:jc w:val="both"/>
        <w:rPr>
          <w:rFonts w:ascii="Arial" w:hAnsi="Arial" w:cs="Arial"/>
          <w:sz w:val="20"/>
          <w:szCs w:val="20"/>
        </w:rPr>
      </w:pPr>
    </w:p>
    <w:p w14:paraId="34C962D9" w14:textId="028D86ED" w:rsidR="007258F2" w:rsidRPr="005B5DAA" w:rsidRDefault="007258F2" w:rsidP="00861A17">
      <w:pPr>
        <w:tabs>
          <w:tab w:val="left" w:pos="567"/>
          <w:tab w:val="left" w:pos="5103"/>
          <w:tab w:val="left" w:leader="dot" w:pos="8505"/>
        </w:tabs>
        <w:spacing w:after="0" w:line="276" w:lineRule="auto"/>
        <w:rPr>
          <w:rFonts w:ascii="Arial" w:hAnsi="Arial" w:cs="Arial"/>
          <w:b/>
          <w:sz w:val="20"/>
          <w:szCs w:val="20"/>
        </w:rPr>
      </w:pPr>
    </w:p>
    <w:p w14:paraId="2CE1DF32" w14:textId="77777777" w:rsidR="007258F2" w:rsidRPr="005B5DAA" w:rsidRDefault="007258F2" w:rsidP="00861A17">
      <w:pPr>
        <w:tabs>
          <w:tab w:val="left" w:pos="567"/>
          <w:tab w:val="left" w:leader="dot" w:pos="3969"/>
          <w:tab w:val="left" w:pos="5103"/>
          <w:tab w:val="left" w:leader="dot" w:pos="8505"/>
        </w:tabs>
        <w:spacing w:after="0" w:line="276" w:lineRule="auto"/>
        <w:rPr>
          <w:rFonts w:ascii="Arial" w:hAnsi="Arial" w:cs="Arial"/>
          <w:b/>
          <w:sz w:val="20"/>
          <w:szCs w:val="20"/>
        </w:rPr>
      </w:pP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p>
    <w:p w14:paraId="39111ACB" w14:textId="4227AEE3" w:rsidR="004D53AE" w:rsidRPr="005B5DAA" w:rsidRDefault="007258F2" w:rsidP="00861A17">
      <w:pPr>
        <w:tabs>
          <w:tab w:val="center" w:pos="2268"/>
          <w:tab w:val="left" w:pos="6237"/>
        </w:tabs>
        <w:spacing w:after="0" w:line="276" w:lineRule="auto"/>
        <w:rPr>
          <w:rFonts w:ascii="Arial" w:hAnsi="Arial" w:cs="Arial"/>
          <w:sz w:val="20"/>
          <w:szCs w:val="20"/>
        </w:rPr>
      </w:pPr>
      <w:r w:rsidRPr="005B5DAA">
        <w:rPr>
          <w:rFonts w:ascii="Arial" w:hAnsi="Arial" w:cs="Arial"/>
          <w:b/>
          <w:sz w:val="20"/>
          <w:szCs w:val="20"/>
        </w:rPr>
        <w:tab/>
        <w:t>Wykonawca</w:t>
      </w:r>
      <w:r w:rsidRPr="005B5DAA">
        <w:rPr>
          <w:rFonts w:ascii="Arial" w:hAnsi="Arial" w:cs="Arial"/>
          <w:b/>
          <w:sz w:val="20"/>
          <w:szCs w:val="20"/>
        </w:rPr>
        <w:tab/>
        <w:t>Zamawiający</w:t>
      </w:r>
    </w:p>
    <w:sectPr w:rsidR="004D53AE" w:rsidRPr="005B5DAA" w:rsidSect="00AF3CDC">
      <w:headerReference w:type="default" r:id="rId8"/>
      <w:footerReference w:type="default" r:id="rId9"/>
      <w:footnotePr>
        <w:numFmt w:val="chicago"/>
      </w:footnotePr>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6CB41" w14:textId="77777777" w:rsidR="008856AD" w:rsidRDefault="008856AD" w:rsidP="00694D84">
      <w:pPr>
        <w:spacing w:after="0" w:line="240" w:lineRule="auto"/>
      </w:pPr>
      <w:r>
        <w:separator/>
      </w:r>
    </w:p>
  </w:endnote>
  <w:endnote w:type="continuationSeparator" w:id="0">
    <w:p w14:paraId="3742A07C" w14:textId="77777777" w:rsidR="008856AD" w:rsidRDefault="008856AD" w:rsidP="006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cada">
    <w:altName w:val="Times New Roman"/>
    <w:charset w:val="EE"/>
    <w:family w:val="auto"/>
    <w:pitch w:val="variable"/>
    <w:sig w:usb0="00000001" w:usb1="0000000A" w:usb2="00000000" w:usb3="00000000" w:csb0="00000097"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38557116" w14:textId="5B227066" w:rsidR="009D1CC4" w:rsidRPr="004E3C44" w:rsidRDefault="009D1CC4" w:rsidP="00B80B62">
            <w:pPr>
              <w:pStyle w:val="Stopka"/>
              <w:jc w:val="right"/>
              <w:rPr>
                <w:rFonts w:cstheme="minorHAnsi"/>
                <w:sz w:val="20"/>
                <w:szCs w:val="20"/>
              </w:rPr>
            </w:pPr>
            <w:r w:rsidRPr="004E3C44">
              <w:rPr>
                <w:rFonts w:cstheme="minorHAnsi"/>
                <w:sz w:val="20"/>
                <w:szCs w:val="20"/>
              </w:rPr>
              <w:t xml:space="preserve">Strona </w:t>
            </w:r>
            <w:r w:rsidRPr="004E3C44">
              <w:rPr>
                <w:rFonts w:cstheme="minorHAnsi"/>
                <w:bCs/>
                <w:sz w:val="20"/>
                <w:szCs w:val="20"/>
              </w:rPr>
              <w:fldChar w:fldCharType="begin"/>
            </w:r>
            <w:r w:rsidRPr="004E3C44">
              <w:rPr>
                <w:rFonts w:cstheme="minorHAnsi"/>
                <w:bCs/>
                <w:sz w:val="20"/>
                <w:szCs w:val="20"/>
              </w:rPr>
              <w:instrText>PAGE</w:instrText>
            </w:r>
            <w:r w:rsidRPr="004E3C44">
              <w:rPr>
                <w:rFonts w:cstheme="minorHAnsi"/>
                <w:bCs/>
                <w:sz w:val="20"/>
                <w:szCs w:val="20"/>
              </w:rPr>
              <w:fldChar w:fldCharType="separate"/>
            </w:r>
            <w:r w:rsidR="00A443B7">
              <w:rPr>
                <w:rFonts w:cstheme="minorHAnsi"/>
                <w:bCs/>
                <w:noProof/>
                <w:sz w:val="20"/>
                <w:szCs w:val="20"/>
              </w:rPr>
              <w:t>12</w:t>
            </w:r>
            <w:r w:rsidRPr="004E3C44">
              <w:rPr>
                <w:rFonts w:cstheme="minorHAnsi"/>
                <w:bCs/>
                <w:sz w:val="20"/>
                <w:szCs w:val="20"/>
              </w:rPr>
              <w:fldChar w:fldCharType="end"/>
            </w:r>
            <w:r w:rsidRPr="004E3C44">
              <w:rPr>
                <w:rFonts w:cstheme="minorHAnsi"/>
                <w:sz w:val="20"/>
                <w:szCs w:val="20"/>
              </w:rPr>
              <w:t xml:space="preserve"> z </w:t>
            </w:r>
            <w:r w:rsidRPr="004E3C44">
              <w:rPr>
                <w:rFonts w:cstheme="minorHAnsi"/>
                <w:bCs/>
                <w:sz w:val="20"/>
                <w:szCs w:val="20"/>
              </w:rPr>
              <w:fldChar w:fldCharType="begin"/>
            </w:r>
            <w:r w:rsidRPr="004E3C44">
              <w:rPr>
                <w:rFonts w:cstheme="minorHAnsi"/>
                <w:bCs/>
                <w:sz w:val="20"/>
                <w:szCs w:val="20"/>
              </w:rPr>
              <w:instrText>NUMPAGES</w:instrText>
            </w:r>
            <w:r w:rsidRPr="004E3C44">
              <w:rPr>
                <w:rFonts w:cstheme="minorHAnsi"/>
                <w:bCs/>
                <w:sz w:val="20"/>
                <w:szCs w:val="20"/>
              </w:rPr>
              <w:fldChar w:fldCharType="separate"/>
            </w:r>
            <w:r w:rsidR="00A443B7">
              <w:rPr>
                <w:rFonts w:cstheme="minorHAnsi"/>
                <w:bCs/>
                <w:noProof/>
                <w:sz w:val="20"/>
                <w:szCs w:val="20"/>
              </w:rPr>
              <w:t>12</w:t>
            </w:r>
            <w:r w:rsidRPr="004E3C44">
              <w:rPr>
                <w:rFonts w:cstheme="minorHAns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DD49B" w14:textId="77777777" w:rsidR="008856AD" w:rsidRDefault="008856AD" w:rsidP="00694D84">
      <w:pPr>
        <w:spacing w:after="0" w:line="240" w:lineRule="auto"/>
      </w:pPr>
      <w:r>
        <w:separator/>
      </w:r>
    </w:p>
  </w:footnote>
  <w:footnote w:type="continuationSeparator" w:id="0">
    <w:p w14:paraId="31EA0CDD" w14:textId="77777777" w:rsidR="008856AD" w:rsidRDefault="008856AD" w:rsidP="00694D84">
      <w:pPr>
        <w:spacing w:after="0" w:line="240" w:lineRule="auto"/>
      </w:pPr>
      <w:r>
        <w:continuationSeparator/>
      </w:r>
    </w:p>
  </w:footnote>
  <w:footnote w:id="1">
    <w:p w14:paraId="5F192BF2" w14:textId="77777777" w:rsidR="009D1CC4" w:rsidRDefault="009D1CC4" w:rsidP="00A16CE7">
      <w:pPr>
        <w:pStyle w:val="Tekstprzypisudolnego"/>
      </w:pPr>
      <w:r w:rsidRPr="00C93BA5">
        <w:rPr>
          <w:rStyle w:val="Odwoanieprzypisudolnego"/>
        </w:rPr>
        <w:sym w:font="Symbol" w:char="F02A"/>
      </w:r>
      <w:r>
        <w:t xml:space="preserve"> Wybrać właściwe. </w:t>
      </w:r>
    </w:p>
  </w:footnote>
  <w:footnote w:id="2">
    <w:p w14:paraId="47B51BEC" w14:textId="77777777" w:rsidR="003E08C8" w:rsidRDefault="003E08C8" w:rsidP="003E08C8">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974E" w14:textId="77777777" w:rsidR="009D1CC4" w:rsidRDefault="009D1CC4" w:rsidP="004E3C44">
    <w:pPr>
      <w:pStyle w:val="Nagwek"/>
    </w:pPr>
    <w:r>
      <w:rPr>
        <w:noProof/>
        <w:lang w:eastAsia="pl-PL"/>
      </w:rPr>
      <w:drawing>
        <wp:inline distT="0" distB="0" distL="0" distR="0" wp14:anchorId="60B777C5" wp14:editId="797AB0B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5C377475" w14:textId="77777777" w:rsidR="009D1CC4" w:rsidRDefault="009D1CC4" w:rsidP="004E3C44">
    <w:pPr>
      <w:pStyle w:val="Nagwek"/>
    </w:pPr>
  </w:p>
  <w:p w14:paraId="567BA6B6" w14:textId="77777777" w:rsidR="009D1CC4" w:rsidRPr="005F757E" w:rsidRDefault="009D1CC4" w:rsidP="004E3C44">
    <w:pPr>
      <w:pStyle w:val="Nagwek"/>
    </w:pPr>
    <w:r>
      <w:rPr>
        <w:noProof/>
        <w:lang w:eastAsia="pl-PL"/>
      </w:rPr>
      <mc:AlternateContent>
        <mc:Choice Requires="wps">
          <w:drawing>
            <wp:anchor distT="0" distB="0" distL="114300" distR="114300" simplePos="0" relativeHeight="251659264" behindDoc="0" locked="0" layoutInCell="1" allowOverlap="1" wp14:anchorId="72DAF2E9" wp14:editId="54A5D3F2">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C7DF8A5"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0A8AD9A3" w14:textId="77777777" w:rsidR="009D1CC4" w:rsidRPr="004E3C44" w:rsidRDefault="009D1CC4" w:rsidP="004E3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15:restartNumberingAfterBreak="0">
    <w:nsid w:val="00000006"/>
    <w:multiLevelType w:val="multilevel"/>
    <w:tmpl w:val="8D183396"/>
    <w:name w:val="WW8Num14"/>
    <w:lvl w:ilvl="0">
      <w:start w:val="1"/>
      <w:numFmt w:val="decimal"/>
      <w:lvlText w:val="%1."/>
      <w:lvlJc w:val="left"/>
      <w:pPr>
        <w:tabs>
          <w:tab w:val="num" w:pos="0"/>
        </w:tabs>
        <w:ind w:left="284" w:hanging="284"/>
      </w:pPr>
      <w:rPr>
        <w:rFonts w:ascii="Arial" w:hAnsi="Arial" w:cs="Arial" w:hint="default"/>
        <w:i w:val="0"/>
        <w:iCs/>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color w:val="auto"/>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A"/>
    <w:multiLevelType w:val="singleLevel"/>
    <w:tmpl w:val="0000000A"/>
    <w:lvl w:ilvl="0">
      <w:start w:val="1"/>
      <w:numFmt w:val="decimal"/>
      <w:lvlText w:val="%1."/>
      <w:lvlJc w:val="left"/>
      <w:pPr>
        <w:tabs>
          <w:tab w:val="num" w:pos="0"/>
        </w:tabs>
        <w:ind w:left="360" w:hanging="360"/>
      </w:pPr>
      <w:rPr>
        <w:b w:val="0"/>
      </w:rPr>
    </w:lvl>
  </w:abstractNum>
  <w:abstractNum w:abstractNumId="3" w15:restartNumberingAfterBreak="0">
    <w:nsid w:val="00000014"/>
    <w:multiLevelType w:val="singleLevel"/>
    <w:tmpl w:val="00000014"/>
    <w:name w:val="WW8Num21"/>
    <w:lvl w:ilvl="0">
      <w:start w:val="1"/>
      <w:numFmt w:val="decimal"/>
      <w:lvlText w:val="%1."/>
      <w:lvlJc w:val="left"/>
      <w:pPr>
        <w:tabs>
          <w:tab w:val="num" w:pos="0"/>
        </w:tabs>
        <w:ind w:left="502" w:hanging="360"/>
      </w:pPr>
    </w:lvl>
  </w:abstractNum>
  <w:abstractNum w:abstractNumId="4"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5"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6"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7" w15:restartNumberingAfterBreak="0">
    <w:nsid w:val="00000032"/>
    <w:multiLevelType w:val="singleLevel"/>
    <w:tmpl w:val="00000032"/>
    <w:name w:val="WW8Num53"/>
    <w:lvl w:ilvl="0">
      <w:start w:val="1"/>
      <w:numFmt w:val="decimal"/>
      <w:lvlText w:val="%1."/>
      <w:lvlJc w:val="left"/>
      <w:pPr>
        <w:tabs>
          <w:tab w:val="num" w:pos="0"/>
        </w:tabs>
        <w:ind w:left="360" w:hanging="360"/>
      </w:pPr>
    </w:lvl>
  </w:abstractNum>
  <w:abstractNum w:abstractNumId="8" w15:restartNumberingAfterBreak="0">
    <w:nsid w:val="00D4054E"/>
    <w:multiLevelType w:val="hybridMultilevel"/>
    <w:tmpl w:val="6FBCD8EC"/>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5F377C"/>
    <w:multiLevelType w:val="hybridMultilevel"/>
    <w:tmpl w:val="2AF6AA64"/>
    <w:lvl w:ilvl="0" w:tplc="60922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58F9"/>
    <w:multiLevelType w:val="hybridMultilevel"/>
    <w:tmpl w:val="B002E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12"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4C1E42"/>
    <w:multiLevelType w:val="hybridMultilevel"/>
    <w:tmpl w:val="D2A21254"/>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E4B4A"/>
    <w:multiLevelType w:val="hybridMultilevel"/>
    <w:tmpl w:val="B13A6F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2F3A82"/>
    <w:multiLevelType w:val="hybridMultilevel"/>
    <w:tmpl w:val="E1483EC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E39B5"/>
    <w:multiLevelType w:val="hybridMultilevel"/>
    <w:tmpl w:val="048EF5BC"/>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A9541A"/>
    <w:multiLevelType w:val="hybridMultilevel"/>
    <w:tmpl w:val="6EF05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A0337"/>
    <w:multiLevelType w:val="hybridMultilevel"/>
    <w:tmpl w:val="061EFC40"/>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CB6102"/>
    <w:multiLevelType w:val="hybridMultilevel"/>
    <w:tmpl w:val="880E1B7A"/>
    <w:lvl w:ilvl="0" w:tplc="0A92D0F2">
      <w:start w:val="2"/>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24B740E7"/>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D549C6"/>
    <w:multiLevelType w:val="hybridMultilevel"/>
    <w:tmpl w:val="22E27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C5BCF"/>
    <w:multiLevelType w:val="hybridMultilevel"/>
    <w:tmpl w:val="AE9C166C"/>
    <w:lvl w:ilvl="0" w:tplc="7622517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EA54DE"/>
    <w:multiLevelType w:val="hybridMultilevel"/>
    <w:tmpl w:val="F4A896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AF6474"/>
    <w:multiLevelType w:val="hybridMultilevel"/>
    <w:tmpl w:val="F9000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607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F436FF"/>
    <w:multiLevelType w:val="hybridMultilevel"/>
    <w:tmpl w:val="4B2C58E6"/>
    <w:lvl w:ilvl="0" w:tplc="CBEE2176">
      <w:start w:val="1"/>
      <w:numFmt w:val="bullet"/>
      <w:lvlText w:val="-"/>
      <w:lvlJc w:val="left"/>
      <w:pPr>
        <w:ind w:left="720" w:hanging="360"/>
      </w:pPr>
      <w:rPr>
        <w:rFonts w:ascii="Symbol" w:hAnsi="Symbol"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33" w15:restartNumberingAfterBreak="0">
    <w:nsid w:val="2D107479"/>
    <w:multiLevelType w:val="hybridMultilevel"/>
    <w:tmpl w:val="10C6BA8C"/>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413CE"/>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A308D2"/>
    <w:multiLevelType w:val="hybridMultilevel"/>
    <w:tmpl w:val="996EB1F0"/>
    <w:lvl w:ilvl="0" w:tplc="F0BC1562">
      <w:start w:val="2"/>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40"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0C5083"/>
    <w:multiLevelType w:val="hybridMultilevel"/>
    <w:tmpl w:val="0E54F222"/>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ED6251"/>
    <w:multiLevelType w:val="hybridMultilevel"/>
    <w:tmpl w:val="2EB43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D3F2106"/>
    <w:multiLevelType w:val="hybridMultilevel"/>
    <w:tmpl w:val="51D61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68206A"/>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FF2B0E"/>
    <w:multiLevelType w:val="hybridMultilevel"/>
    <w:tmpl w:val="EA1CB5E6"/>
    <w:lvl w:ilvl="0" w:tplc="98D83B5C">
      <w:start w:val="11"/>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1F70F8"/>
    <w:multiLevelType w:val="hybridMultilevel"/>
    <w:tmpl w:val="362218D0"/>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52"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53" w15:restartNumberingAfterBreak="0">
    <w:nsid w:val="57B0509F"/>
    <w:multiLevelType w:val="hybridMultilevel"/>
    <w:tmpl w:val="34644F8C"/>
    <w:lvl w:ilvl="0" w:tplc="05CA70EE">
      <w:start w:val="2"/>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77207E"/>
    <w:multiLevelType w:val="hybridMultilevel"/>
    <w:tmpl w:val="4FB0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970C86"/>
    <w:multiLevelType w:val="hybridMultilevel"/>
    <w:tmpl w:val="6D1C3CF8"/>
    <w:lvl w:ilvl="0" w:tplc="4E4AD420">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57" w15:restartNumberingAfterBreak="0">
    <w:nsid w:val="611B0A50"/>
    <w:multiLevelType w:val="multilevel"/>
    <w:tmpl w:val="FDDA4E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B80D18"/>
    <w:multiLevelType w:val="hybridMultilevel"/>
    <w:tmpl w:val="22E27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60" w15:restartNumberingAfterBreak="0">
    <w:nsid w:val="64E15494"/>
    <w:multiLevelType w:val="multilevel"/>
    <w:tmpl w:val="8BB29A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623249B"/>
    <w:multiLevelType w:val="hybridMultilevel"/>
    <w:tmpl w:val="5DE235BE"/>
    <w:lvl w:ilvl="0" w:tplc="E598B644">
      <w:start w:val="6"/>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1B467C"/>
    <w:multiLevelType w:val="hybridMultilevel"/>
    <w:tmpl w:val="7B96B85A"/>
    <w:lvl w:ilvl="0" w:tplc="E00A5BBC">
      <w:start w:val="1"/>
      <w:numFmt w:val="decimal"/>
      <w:lvlText w:val="%1."/>
      <w:lvlJc w:val="left"/>
      <w:pPr>
        <w:ind w:left="717" w:hanging="360"/>
      </w:pPr>
      <w:rPr>
        <w:rFonts w:ascii="Arial" w:hAnsi="Arial" w:cs="Arial" w:hint="default"/>
        <w:b w:val="0"/>
        <w:sz w:val="20"/>
        <w:szCs w:val="20"/>
      </w:rPr>
    </w:lvl>
    <w:lvl w:ilvl="1" w:tplc="9A6A7B4E">
      <w:start w:val="1"/>
      <w:numFmt w:val="lowerLetter"/>
      <w:lvlText w:val="%2)"/>
      <w:lvlJc w:val="left"/>
      <w:pPr>
        <w:ind w:left="1437" w:hanging="360"/>
      </w:pPr>
      <w:rPr>
        <w:i w:val="0"/>
      </w:rPr>
    </w:lvl>
    <w:lvl w:ilvl="2" w:tplc="04150011">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67B37B61"/>
    <w:multiLevelType w:val="hybridMultilevel"/>
    <w:tmpl w:val="2586E560"/>
    <w:lvl w:ilvl="0" w:tplc="44F4DB5A">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442911"/>
    <w:multiLevelType w:val="hybridMultilevel"/>
    <w:tmpl w:val="15A8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CB691D"/>
    <w:multiLevelType w:val="hybridMultilevel"/>
    <w:tmpl w:val="B5F0712C"/>
    <w:lvl w:ilvl="0" w:tplc="0A92D0F2">
      <w:start w:val="2"/>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C560EB"/>
    <w:multiLevelType w:val="hybridMultilevel"/>
    <w:tmpl w:val="6714DEAE"/>
    <w:lvl w:ilvl="0" w:tplc="608A1308">
      <w:start w:val="1"/>
      <w:numFmt w:val="decimal"/>
      <w:lvlText w:val="§%1"/>
      <w:lvlJc w:val="left"/>
      <w:pPr>
        <w:ind w:left="1440" w:hanging="360"/>
      </w:pPr>
      <w:rPr>
        <w:rFonts w:ascii="Arial" w:hAnsi="Arial" w:cs="Arial"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216163E"/>
    <w:multiLevelType w:val="hybridMultilevel"/>
    <w:tmpl w:val="AC0A74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6C957A4"/>
    <w:multiLevelType w:val="hybridMultilevel"/>
    <w:tmpl w:val="16FC0890"/>
    <w:lvl w:ilvl="0" w:tplc="36002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780873"/>
    <w:multiLevelType w:val="hybridMultilevel"/>
    <w:tmpl w:val="D63084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6F5153"/>
    <w:multiLevelType w:val="hybridMultilevel"/>
    <w:tmpl w:val="A66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CA2197B"/>
    <w:multiLevelType w:val="hybridMultilevel"/>
    <w:tmpl w:val="6C9634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CD66972"/>
    <w:multiLevelType w:val="hybridMultilevel"/>
    <w:tmpl w:val="352E772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8"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F483EC5"/>
    <w:multiLevelType w:val="hybridMultilevel"/>
    <w:tmpl w:val="78A282FA"/>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8E4C03"/>
    <w:multiLevelType w:val="hybridMultilevel"/>
    <w:tmpl w:val="BAC835CC"/>
    <w:lvl w:ilvl="0" w:tplc="A94C4498">
      <w:start w:val="12"/>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8"/>
  </w:num>
  <w:num w:numId="3">
    <w:abstractNumId w:val="34"/>
  </w:num>
  <w:num w:numId="4">
    <w:abstractNumId w:val="10"/>
  </w:num>
  <w:num w:numId="5">
    <w:abstractNumId w:val="31"/>
  </w:num>
  <w:num w:numId="6">
    <w:abstractNumId w:val="67"/>
  </w:num>
  <w:num w:numId="7">
    <w:abstractNumId w:val="17"/>
  </w:num>
  <w:num w:numId="8">
    <w:abstractNumId w:val="71"/>
  </w:num>
  <w:num w:numId="9">
    <w:abstractNumId w:val="63"/>
  </w:num>
  <w:num w:numId="10">
    <w:abstractNumId w:val="26"/>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5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72"/>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74"/>
  </w:num>
  <w:num w:numId="22">
    <w:abstractNumId w:val="2"/>
  </w:num>
  <w:num w:numId="23">
    <w:abstractNumId w:val="56"/>
  </w:num>
  <w:num w:numId="24">
    <w:abstractNumId w:val="14"/>
  </w:num>
  <w:num w:numId="25">
    <w:abstractNumId w:val="32"/>
  </w:num>
  <w:num w:numId="26">
    <w:abstractNumId w:val="36"/>
  </w:num>
  <w:num w:numId="27">
    <w:abstractNumId w:val="73"/>
  </w:num>
  <w:num w:numId="28">
    <w:abstractNumId w:val="78"/>
  </w:num>
  <w:num w:numId="29">
    <w:abstractNumId w:val="28"/>
  </w:num>
  <w:num w:numId="30">
    <w:abstractNumId w:val="57"/>
  </w:num>
  <w:num w:numId="31">
    <w:abstractNumId w:val="1"/>
  </w:num>
  <w:num w:numId="32">
    <w:abstractNumId w:val="16"/>
  </w:num>
  <w:num w:numId="33">
    <w:abstractNumId w:val="27"/>
  </w:num>
  <w:num w:numId="34">
    <w:abstractNumId w:val="60"/>
  </w:num>
  <w:num w:numId="35">
    <w:abstractNumId w:val="48"/>
  </w:num>
  <w:num w:numId="36">
    <w:abstractNumId w:val="70"/>
  </w:num>
  <w:num w:numId="37">
    <w:abstractNumId w:val="37"/>
  </w:num>
  <w:num w:numId="38">
    <w:abstractNumId w:val="40"/>
  </w:num>
  <w:num w:numId="39">
    <w:abstractNumId w:val="64"/>
  </w:num>
  <w:num w:numId="40">
    <w:abstractNumId w:val="20"/>
  </w:num>
  <w:num w:numId="41">
    <w:abstractNumId w:val="30"/>
  </w:num>
  <w:num w:numId="42">
    <w:abstractNumId w:val="54"/>
  </w:num>
  <w:num w:numId="43">
    <w:abstractNumId w:val="44"/>
  </w:num>
  <w:num w:numId="44">
    <w:abstractNumId w:val="43"/>
  </w:num>
  <w:num w:numId="45">
    <w:abstractNumId w:val="46"/>
  </w:num>
  <w:num w:numId="46">
    <w:abstractNumId w:val="62"/>
  </w:num>
  <w:num w:numId="47">
    <w:abstractNumId w:val="52"/>
  </w:num>
  <w:num w:numId="48">
    <w:abstractNumId w:val="12"/>
  </w:num>
  <w:num w:numId="49">
    <w:abstractNumId w:val="45"/>
  </w:num>
  <w:num w:numId="50">
    <w:abstractNumId w:val="41"/>
  </w:num>
  <w:num w:numId="51">
    <w:abstractNumId w:val="19"/>
  </w:num>
  <w:num w:numId="52">
    <w:abstractNumId w:val="25"/>
  </w:num>
  <w:num w:numId="53">
    <w:abstractNumId w:val="53"/>
  </w:num>
  <w:num w:numId="54">
    <w:abstractNumId w:val="49"/>
  </w:num>
  <w:num w:numId="55">
    <w:abstractNumId w:val="9"/>
  </w:num>
  <w:num w:numId="56">
    <w:abstractNumId w:val="80"/>
  </w:num>
  <w:num w:numId="57">
    <w:abstractNumId w:val="8"/>
  </w:num>
  <w:num w:numId="58">
    <w:abstractNumId w:val="33"/>
  </w:num>
  <w:num w:numId="59">
    <w:abstractNumId w:val="50"/>
  </w:num>
  <w:num w:numId="60">
    <w:abstractNumId w:val="79"/>
  </w:num>
  <w:num w:numId="61">
    <w:abstractNumId w:val="42"/>
  </w:num>
  <w:num w:numId="62">
    <w:abstractNumId w:val="18"/>
  </w:num>
  <w:num w:numId="63">
    <w:abstractNumId w:val="21"/>
  </w:num>
  <w:num w:numId="64">
    <w:abstractNumId w:val="69"/>
  </w:num>
  <w:num w:numId="65">
    <w:abstractNumId w:val="22"/>
  </w:num>
  <w:num w:numId="66">
    <w:abstractNumId w:val="47"/>
  </w:num>
  <w:num w:numId="67">
    <w:abstractNumId w:val="15"/>
  </w:num>
  <w:num w:numId="68">
    <w:abstractNumId w:val="61"/>
  </w:num>
  <w:num w:numId="69">
    <w:abstractNumId w:val="68"/>
  </w:num>
  <w:num w:numId="70">
    <w:abstractNumId w:val="76"/>
  </w:num>
  <w:num w:numId="71">
    <w:abstractNumId w:val="38"/>
  </w:num>
  <w:num w:numId="72">
    <w:abstractNumId w:val="35"/>
  </w:num>
  <w:num w:numId="73">
    <w:abstractNumId w:val="77"/>
  </w:num>
  <w:num w:numId="74">
    <w:abstractNumId w:val="59"/>
  </w:num>
  <w:num w:numId="75">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0A"/>
    <w:rsid w:val="00010100"/>
    <w:rsid w:val="00010FB1"/>
    <w:rsid w:val="0001451D"/>
    <w:rsid w:val="00016055"/>
    <w:rsid w:val="00023023"/>
    <w:rsid w:val="00034622"/>
    <w:rsid w:val="0003589F"/>
    <w:rsid w:val="00037C35"/>
    <w:rsid w:val="0004629B"/>
    <w:rsid w:val="00051C39"/>
    <w:rsid w:val="00057CEF"/>
    <w:rsid w:val="00065D0D"/>
    <w:rsid w:val="000939E8"/>
    <w:rsid w:val="00094FA6"/>
    <w:rsid w:val="0009613E"/>
    <w:rsid w:val="000A035D"/>
    <w:rsid w:val="000B1C33"/>
    <w:rsid w:val="000C277B"/>
    <w:rsid w:val="000C448B"/>
    <w:rsid w:val="000E4D71"/>
    <w:rsid w:val="000F0582"/>
    <w:rsid w:val="000F1C81"/>
    <w:rsid w:val="000F5953"/>
    <w:rsid w:val="00107ED3"/>
    <w:rsid w:val="00117EAE"/>
    <w:rsid w:val="00127B25"/>
    <w:rsid w:val="00130AC0"/>
    <w:rsid w:val="00134DF4"/>
    <w:rsid w:val="00137F54"/>
    <w:rsid w:val="00145A2E"/>
    <w:rsid w:val="001474A0"/>
    <w:rsid w:val="00153D47"/>
    <w:rsid w:val="00155EB2"/>
    <w:rsid w:val="001618C8"/>
    <w:rsid w:val="00161C58"/>
    <w:rsid w:val="0016369D"/>
    <w:rsid w:val="00164E55"/>
    <w:rsid w:val="00175EB3"/>
    <w:rsid w:val="001775CE"/>
    <w:rsid w:val="00180DB1"/>
    <w:rsid w:val="00182BF2"/>
    <w:rsid w:val="00187679"/>
    <w:rsid w:val="00196679"/>
    <w:rsid w:val="001A50CC"/>
    <w:rsid w:val="001A6CB9"/>
    <w:rsid w:val="001A704F"/>
    <w:rsid w:val="001B31AE"/>
    <w:rsid w:val="001C26A8"/>
    <w:rsid w:val="001C5E90"/>
    <w:rsid w:val="001C7BA5"/>
    <w:rsid w:val="001E4FAE"/>
    <w:rsid w:val="001E516C"/>
    <w:rsid w:val="001F1997"/>
    <w:rsid w:val="001F4ED7"/>
    <w:rsid w:val="002028A6"/>
    <w:rsid w:val="002035B5"/>
    <w:rsid w:val="00205999"/>
    <w:rsid w:val="002071F6"/>
    <w:rsid w:val="002103CD"/>
    <w:rsid w:val="00220A5A"/>
    <w:rsid w:val="0022175A"/>
    <w:rsid w:val="002230F1"/>
    <w:rsid w:val="0022457C"/>
    <w:rsid w:val="00224DEC"/>
    <w:rsid w:val="002316D4"/>
    <w:rsid w:val="0023250F"/>
    <w:rsid w:val="00235936"/>
    <w:rsid w:val="002370EF"/>
    <w:rsid w:val="00251502"/>
    <w:rsid w:val="002531E5"/>
    <w:rsid w:val="00253CB0"/>
    <w:rsid w:val="002655B0"/>
    <w:rsid w:val="00265AC1"/>
    <w:rsid w:val="00266757"/>
    <w:rsid w:val="002674F2"/>
    <w:rsid w:val="00272DF8"/>
    <w:rsid w:val="00283CEB"/>
    <w:rsid w:val="00292F04"/>
    <w:rsid w:val="002A2003"/>
    <w:rsid w:val="002A3F3B"/>
    <w:rsid w:val="002C46E0"/>
    <w:rsid w:val="002C47AF"/>
    <w:rsid w:val="002C6A01"/>
    <w:rsid w:val="002D1CF9"/>
    <w:rsid w:val="002D68A9"/>
    <w:rsid w:val="002D7A74"/>
    <w:rsid w:val="002E35B6"/>
    <w:rsid w:val="002F06DC"/>
    <w:rsid w:val="002F1148"/>
    <w:rsid w:val="002F2930"/>
    <w:rsid w:val="002F5309"/>
    <w:rsid w:val="002F61EE"/>
    <w:rsid w:val="003066C9"/>
    <w:rsid w:val="00307A85"/>
    <w:rsid w:val="003105AA"/>
    <w:rsid w:val="00311B02"/>
    <w:rsid w:val="0031392A"/>
    <w:rsid w:val="003207AC"/>
    <w:rsid w:val="00321B46"/>
    <w:rsid w:val="00355427"/>
    <w:rsid w:val="00362A0C"/>
    <w:rsid w:val="003638FF"/>
    <w:rsid w:val="003721CC"/>
    <w:rsid w:val="003723CA"/>
    <w:rsid w:val="003767AC"/>
    <w:rsid w:val="00380CC1"/>
    <w:rsid w:val="0038149F"/>
    <w:rsid w:val="0039438D"/>
    <w:rsid w:val="0039587D"/>
    <w:rsid w:val="003A2CB1"/>
    <w:rsid w:val="003B0204"/>
    <w:rsid w:val="003B2BC7"/>
    <w:rsid w:val="003B3281"/>
    <w:rsid w:val="003C29C2"/>
    <w:rsid w:val="003D0B7B"/>
    <w:rsid w:val="003D1F85"/>
    <w:rsid w:val="003D3E73"/>
    <w:rsid w:val="003D4AC1"/>
    <w:rsid w:val="003E08C8"/>
    <w:rsid w:val="003E473A"/>
    <w:rsid w:val="003E47F7"/>
    <w:rsid w:val="003E718C"/>
    <w:rsid w:val="003F0040"/>
    <w:rsid w:val="003F0E90"/>
    <w:rsid w:val="003F0F60"/>
    <w:rsid w:val="003F255D"/>
    <w:rsid w:val="003F4DAF"/>
    <w:rsid w:val="004026E2"/>
    <w:rsid w:val="00404B9C"/>
    <w:rsid w:val="00407C73"/>
    <w:rsid w:val="00412047"/>
    <w:rsid w:val="00414ACE"/>
    <w:rsid w:val="00430D91"/>
    <w:rsid w:val="00441281"/>
    <w:rsid w:val="00441320"/>
    <w:rsid w:val="004430FB"/>
    <w:rsid w:val="00452153"/>
    <w:rsid w:val="00453733"/>
    <w:rsid w:val="00464CE8"/>
    <w:rsid w:val="004655F8"/>
    <w:rsid w:val="00467081"/>
    <w:rsid w:val="0047337B"/>
    <w:rsid w:val="00492791"/>
    <w:rsid w:val="00495DDB"/>
    <w:rsid w:val="004A516F"/>
    <w:rsid w:val="004B09B9"/>
    <w:rsid w:val="004B4F44"/>
    <w:rsid w:val="004B7124"/>
    <w:rsid w:val="004C6270"/>
    <w:rsid w:val="004D1716"/>
    <w:rsid w:val="004D4E26"/>
    <w:rsid w:val="004D4EBB"/>
    <w:rsid w:val="004D53AE"/>
    <w:rsid w:val="004E060A"/>
    <w:rsid w:val="004E323C"/>
    <w:rsid w:val="004E3C44"/>
    <w:rsid w:val="004E5BFF"/>
    <w:rsid w:val="004F09E5"/>
    <w:rsid w:val="004F53EB"/>
    <w:rsid w:val="00500714"/>
    <w:rsid w:val="005056E3"/>
    <w:rsid w:val="00516619"/>
    <w:rsid w:val="00516712"/>
    <w:rsid w:val="00516899"/>
    <w:rsid w:val="005221D4"/>
    <w:rsid w:val="00533B32"/>
    <w:rsid w:val="00537696"/>
    <w:rsid w:val="00541F3A"/>
    <w:rsid w:val="00541FD2"/>
    <w:rsid w:val="00545DB7"/>
    <w:rsid w:val="005507D4"/>
    <w:rsid w:val="00550E52"/>
    <w:rsid w:val="005546EC"/>
    <w:rsid w:val="0055795E"/>
    <w:rsid w:val="00564E1F"/>
    <w:rsid w:val="00567C60"/>
    <w:rsid w:val="0057097A"/>
    <w:rsid w:val="00571BF5"/>
    <w:rsid w:val="0058108D"/>
    <w:rsid w:val="00581D05"/>
    <w:rsid w:val="0058430F"/>
    <w:rsid w:val="00590BE9"/>
    <w:rsid w:val="00595065"/>
    <w:rsid w:val="00596850"/>
    <w:rsid w:val="005A6ABF"/>
    <w:rsid w:val="005B5DAA"/>
    <w:rsid w:val="005B5E34"/>
    <w:rsid w:val="005C4810"/>
    <w:rsid w:val="005D5DD9"/>
    <w:rsid w:val="005E2457"/>
    <w:rsid w:val="005F1612"/>
    <w:rsid w:val="005F30B4"/>
    <w:rsid w:val="00606824"/>
    <w:rsid w:val="00607E3B"/>
    <w:rsid w:val="00614228"/>
    <w:rsid w:val="00620976"/>
    <w:rsid w:val="00621153"/>
    <w:rsid w:val="00622C3B"/>
    <w:rsid w:val="00624E41"/>
    <w:rsid w:val="0062618B"/>
    <w:rsid w:val="0063647B"/>
    <w:rsid w:val="006366D6"/>
    <w:rsid w:val="00642294"/>
    <w:rsid w:val="00657285"/>
    <w:rsid w:val="00671F83"/>
    <w:rsid w:val="006728EC"/>
    <w:rsid w:val="00675581"/>
    <w:rsid w:val="00680028"/>
    <w:rsid w:val="00680CD6"/>
    <w:rsid w:val="00682B9E"/>
    <w:rsid w:val="0069044B"/>
    <w:rsid w:val="00690576"/>
    <w:rsid w:val="00693F06"/>
    <w:rsid w:val="00694D84"/>
    <w:rsid w:val="00695717"/>
    <w:rsid w:val="00696D4C"/>
    <w:rsid w:val="006A43F3"/>
    <w:rsid w:val="006B7C37"/>
    <w:rsid w:val="006C1221"/>
    <w:rsid w:val="006C2DC7"/>
    <w:rsid w:val="006C5E2B"/>
    <w:rsid w:val="006C645D"/>
    <w:rsid w:val="006D400E"/>
    <w:rsid w:val="006D4FAD"/>
    <w:rsid w:val="006D5438"/>
    <w:rsid w:val="006E17B5"/>
    <w:rsid w:val="006F1E47"/>
    <w:rsid w:val="006F4DF5"/>
    <w:rsid w:val="006F6EFA"/>
    <w:rsid w:val="0070260B"/>
    <w:rsid w:val="00707528"/>
    <w:rsid w:val="00711313"/>
    <w:rsid w:val="007128F3"/>
    <w:rsid w:val="00721F0C"/>
    <w:rsid w:val="007251D5"/>
    <w:rsid w:val="007258F2"/>
    <w:rsid w:val="007264A2"/>
    <w:rsid w:val="00732D5F"/>
    <w:rsid w:val="00742AA9"/>
    <w:rsid w:val="00761561"/>
    <w:rsid w:val="0076285C"/>
    <w:rsid w:val="0076390E"/>
    <w:rsid w:val="007653CC"/>
    <w:rsid w:val="0076666D"/>
    <w:rsid w:val="00766EC7"/>
    <w:rsid w:val="00767096"/>
    <w:rsid w:val="00770735"/>
    <w:rsid w:val="00771A0A"/>
    <w:rsid w:val="00771C41"/>
    <w:rsid w:val="00771E05"/>
    <w:rsid w:val="007754A9"/>
    <w:rsid w:val="00775AB2"/>
    <w:rsid w:val="007773A6"/>
    <w:rsid w:val="00782831"/>
    <w:rsid w:val="00786503"/>
    <w:rsid w:val="00792AE9"/>
    <w:rsid w:val="00795676"/>
    <w:rsid w:val="007A2468"/>
    <w:rsid w:val="007A4407"/>
    <w:rsid w:val="007A4896"/>
    <w:rsid w:val="007D2779"/>
    <w:rsid w:val="007D3B55"/>
    <w:rsid w:val="007D459E"/>
    <w:rsid w:val="007E3AD5"/>
    <w:rsid w:val="007F0911"/>
    <w:rsid w:val="007F1304"/>
    <w:rsid w:val="00800847"/>
    <w:rsid w:val="00803CD8"/>
    <w:rsid w:val="00814639"/>
    <w:rsid w:val="00814BAB"/>
    <w:rsid w:val="00814D62"/>
    <w:rsid w:val="00816C86"/>
    <w:rsid w:val="00821722"/>
    <w:rsid w:val="00831152"/>
    <w:rsid w:val="00832117"/>
    <w:rsid w:val="00832A8B"/>
    <w:rsid w:val="008337D2"/>
    <w:rsid w:val="0084559C"/>
    <w:rsid w:val="008477A1"/>
    <w:rsid w:val="00853AD1"/>
    <w:rsid w:val="00857F7F"/>
    <w:rsid w:val="00861A17"/>
    <w:rsid w:val="00867BEB"/>
    <w:rsid w:val="00867C35"/>
    <w:rsid w:val="008856AD"/>
    <w:rsid w:val="008A28E4"/>
    <w:rsid w:val="008A517F"/>
    <w:rsid w:val="008C76F3"/>
    <w:rsid w:val="008E0016"/>
    <w:rsid w:val="008E05E9"/>
    <w:rsid w:val="00915454"/>
    <w:rsid w:val="00927E01"/>
    <w:rsid w:val="00935363"/>
    <w:rsid w:val="00936432"/>
    <w:rsid w:val="0093722A"/>
    <w:rsid w:val="00941A8A"/>
    <w:rsid w:val="00946B16"/>
    <w:rsid w:val="00950316"/>
    <w:rsid w:val="0095295C"/>
    <w:rsid w:val="009546DD"/>
    <w:rsid w:val="00963387"/>
    <w:rsid w:val="009660C0"/>
    <w:rsid w:val="00967F3E"/>
    <w:rsid w:val="0097586B"/>
    <w:rsid w:val="009775A6"/>
    <w:rsid w:val="00984763"/>
    <w:rsid w:val="00985B0F"/>
    <w:rsid w:val="0099066E"/>
    <w:rsid w:val="009A146E"/>
    <w:rsid w:val="009A1930"/>
    <w:rsid w:val="009B4AFD"/>
    <w:rsid w:val="009B628F"/>
    <w:rsid w:val="009B7723"/>
    <w:rsid w:val="009C02E5"/>
    <w:rsid w:val="009C31AC"/>
    <w:rsid w:val="009C4812"/>
    <w:rsid w:val="009C5EE9"/>
    <w:rsid w:val="009D1CC4"/>
    <w:rsid w:val="009E3DCC"/>
    <w:rsid w:val="009F386E"/>
    <w:rsid w:val="00A0074A"/>
    <w:rsid w:val="00A077F0"/>
    <w:rsid w:val="00A11274"/>
    <w:rsid w:val="00A114CC"/>
    <w:rsid w:val="00A1446D"/>
    <w:rsid w:val="00A1632C"/>
    <w:rsid w:val="00A16CE7"/>
    <w:rsid w:val="00A1755B"/>
    <w:rsid w:val="00A22466"/>
    <w:rsid w:val="00A42CA5"/>
    <w:rsid w:val="00A443B7"/>
    <w:rsid w:val="00A60F79"/>
    <w:rsid w:val="00A63DFD"/>
    <w:rsid w:val="00A71DFF"/>
    <w:rsid w:val="00A7370D"/>
    <w:rsid w:val="00A74361"/>
    <w:rsid w:val="00A8169D"/>
    <w:rsid w:val="00A86C4D"/>
    <w:rsid w:val="00A97C82"/>
    <w:rsid w:val="00AA118C"/>
    <w:rsid w:val="00AA2DEB"/>
    <w:rsid w:val="00AA4F2E"/>
    <w:rsid w:val="00AB163A"/>
    <w:rsid w:val="00AB269F"/>
    <w:rsid w:val="00AB6292"/>
    <w:rsid w:val="00AC53BB"/>
    <w:rsid w:val="00AF3CDC"/>
    <w:rsid w:val="00AF4B93"/>
    <w:rsid w:val="00B055D0"/>
    <w:rsid w:val="00B2001F"/>
    <w:rsid w:val="00B206A1"/>
    <w:rsid w:val="00B214B4"/>
    <w:rsid w:val="00B25DB1"/>
    <w:rsid w:val="00B3398F"/>
    <w:rsid w:val="00B344AB"/>
    <w:rsid w:val="00B35B36"/>
    <w:rsid w:val="00B407A3"/>
    <w:rsid w:val="00B41489"/>
    <w:rsid w:val="00B42C46"/>
    <w:rsid w:val="00B45C13"/>
    <w:rsid w:val="00B55F07"/>
    <w:rsid w:val="00B629AD"/>
    <w:rsid w:val="00B66B2C"/>
    <w:rsid w:val="00B67A1D"/>
    <w:rsid w:val="00B7054F"/>
    <w:rsid w:val="00B72952"/>
    <w:rsid w:val="00B758A3"/>
    <w:rsid w:val="00B773C5"/>
    <w:rsid w:val="00B80B62"/>
    <w:rsid w:val="00B85ECF"/>
    <w:rsid w:val="00BA040B"/>
    <w:rsid w:val="00BA056D"/>
    <w:rsid w:val="00BA1007"/>
    <w:rsid w:val="00BB724D"/>
    <w:rsid w:val="00BC65B7"/>
    <w:rsid w:val="00BE3D91"/>
    <w:rsid w:val="00BE48BD"/>
    <w:rsid w:val="00C11161"/>
    <w:rsid w:val="00C14C4B"/>
    <w:rsid w:val="00C17134"/>
    <w:rsid w:val="00C257E9"/>
    <w:rsid w:val="00C33277"/>
    <w:rsid w:val="00C35C8F"/>
    <w:rsid w:val="00C40B1B"/>
    <w:rsid w:val="00C521B9"/>
    <w:rsid w:val="00C52B11"/>
    <w:rsid w:val="00C5407C"/>
    <w:rsid w:val="00C6075F"/>
    <w:rsid w:val="00C809CC"/>
    <w:rsid w:val="00C8433A"/>
    <w:rsid w:val="00C8511A"/>
    <w:rsid w:val="00C91AF5"/>
    <w:rsid w:val="00C97508"/>
    <w:rsid w:val="00CA09DC"/>
    <w:rsid w:val="00CA7921"/>
    <w:rsid w:val="00CF3117"/>
    <w:rsid w:val="00D00625"/>
    <w:rsid w:val="00D03F9D"/>
    <w:rsid w:val="00D0515C"/>
    <w:rsid w:val="00D077C4"/>
    <w:rsid w:val="00D13CA7"/>
    <w:rsid w:val="00D21F54"/>
    <w:rsid w:val="00D264A0"/>
    <w:rsid w:val="00D276B6"/>
    <w:rsid w:val="00D27782"/>
    <w:rsid w:val="00D31187"/>
    <w:rsid w:val="00D31ACF"/>
    <w:rsid w:val="00D403C1"/>
    <w:rsid w:val="00D411DD"/>
    <w:rsid w:val="00D44294"/>
    <w:rsid w:val="00D4489F"/>
    <w:rsid w:val="00D44972"/>
    <w:rsid w:val="00D45C20"/>
    <w:rsid w:val="00D53567"/>
    <w:rsid w:val="00D54395"/>
    <w:rsid w:val="00D550DD"/>
    <w:rsid w:val="00D60B55"/>
    <w:rsid w:val="00D62A7B"/>
    <w:rsid w:val="00D67EE2"/>
    <w:rsid w:val="00D74FC3"/>
    <w:rsid w:val="00D84350"/>
    <w:rsid w:val="00D936C5"/>
    <w:rsid w:val="00DA0801"/>
    <w:rsid w:val="00DA2BA3"/>
    <w:rsid w:val="00DA5B3D"/>
    <w:rsid w:val="00DA7DDE"/>
    <w:rsid w:val="00DB283F"/>
    <w:rsid w:val="00DD7522"/>
    <w:rsid w:val="00DF3C6B"/>
    <w:rsid w:val="00DF4128"/>
    <w:rsid w:val="00DF4A8E"/>
    <w:rsid w:val="00E013A4"/>
    <w:rsid w:val="00E07B5E"/>
    <w:rsid w:val="00E12160"/>
    <w:rsid w:val="00E13A2F"/>
    <w:rsid w:val="00E15663"/>
    <w:rsid w:val="00E23F4C"/>
    <w:rsid w:val="00E254A1"/>
    <w:rsid w:val="00E33448"/>
    <w:rsid w:val="00E33B8F"/>
    <w:rsid w:val="00E400E1"/>
    <w:rsid w:val="00E43487"/>
    <w:rsid w:val="00E46960"/>
    <w:rsid w:val="00E51643"/>
    <w:rsid w:val="00E53E62"/>
    <w:rsid w:val="00E606F6"/>
    <w:rsid w:val="00E60989"/>
    <w:rsid w:val="00E62A27"/>
    <w:rsid w:val="00E67AA1"/>
    <w:rsid w:val="00E97439"/>
    <w:rsid w:val="00EA4A33"/>
    <w:rsid w:val="00EA6943"/>
    <w:rsid w:val="00EB6899"/>
    <w:rsid w:val="00EB6A1A"/>
    <w:rsid w:val="00EC17B8"/>
    <w:rsid w:val="00EC5B8A"/>
    <w:rsid w:val="00ED0266"/>
    <w:rsid w:val="00ED1B96"/>
    <w:rsid w:val="00ED1DA8"/>
    <w:rsid w:val="00EE11A2"/>
    <w:rsid w:val="00F02D07"/>
    <w:rsid w:val="00F03503"/>
    <w:rsid w:val="00F048C3"/>
    <w:rsid w:val="00F0732B"/>
    <w:rsid w:val="00F105C9"/>
    <w:rsid w:val="00F22569"/>
    <w:rsid w:val="00F22929"/>
    <w:rsid w:val="00F231C1"/>
    <w:rsid w:val="00F311B1"/>
    <w:rsid w:val="00F31D73"/>
    <w:rsid w:val="00F32EB8"/>
    <w:rsid w:val="00F45CC6"/>
    <w:rsid w:val="00F5649C"/>
    <w:rsid w:val="00F5744F"/>
    <w:rsid w:val="00F579B5"/>
    <w:rsid w:val="00F61156"/>
    <w:rsid w:val="00F6272E"/>
    <w:rsid w:val="00F73415"/>
    <w:rsid w:val="00F82C86"/>
    <w:rsid w:val="00F83712"/>
    <w:rsid w:val="00F90F03"/>
    <w:rsid w:val="00F92D4E"/>
    <w:rsid w:val="00F96BED"/>
    <w:rsid w:val="00FA6245"/>
    <w:rsid w:val="00FC23FF"/>
    <w:rsid w:val="00FC2D16"/>
    <w:rsid w:val="00FC7A86"/>
    <w:rsid w:val="00FD463F"/>
    <w:rsid w:val="00FE6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66E"/>
  <w15:chartTrackingRefBased/>
  <w15:docId w15:val="{51BABE7A-2FCD-4831-BEE3-7AACF6E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6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4E060A"/>
    <w:pPr>
      <w:ind w:left="720"/>
      <w:contextualSpacing/>
    </w:pPr>
  </w:style>
  <w:style w:type="character" w:styleId="Hipercze">
    <w:name w:val="Hyperlink"/>
    <w:basedOn w:val="Domylnaczcionkaakapitu"/>
    <w:uiPriority w:val="99"/>
    <w:unhideWhenUsed/>
    <w:rsid w:val="00ED1DA8"/>
    <w:rPr>
      <w:color w:val="0563C1" w:themeColor="hyperlink"/>
      <w:u w:val="single"/>
    </w:rPr>
  </w:style>
  <w:style w:type="paragraph" w:styleId="Tekstprzypisukocowego">
    <w:name w:val="endnote text"/>
    <w:basedOn w:val="Normalny"/>
    <w:link w:val="TekstprzypisukocowegoZnak"/>
    <w:uiPriority w:val="99"/>
    <w:semiHidden/>
    <w:unhideWhenUsed/>
    <w:rsid w:val="00694D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D84"/>
    <w:rPr>
      <w:sz w:val="20"/>
      <w:szCs w:val="20"/>
    </w:rPr>
  </w:style>
  <w:style w:type="character" w:styleId="Odwoanieprzypisukocowego">
    <w:name w:val="endnote reference"/>
    <w:basedOn w:val="Domylnaczcionkaakapitu"/>
    <w:uiPriority w:val="99"/>
    <w:semiHidden/>
    <w:unhideWhenUsed/>
    <w:rsid w:val="00694D84"/>
    <w:rPr>
      <w:vertAlign w:val="superscript"/>
    </w:rPr>
  </w:style>
  <w:style w:type="paragraph" w:customStyle="1" w:styleId="Adresat">
    <w:name w:val="Adresat"/>
    <w:rsid w:val="003E47F7"/>
    <w:pPr>
      <w:spacing w:after="0" w:line="240" w:lineRule="auto"/>
      <w:ind w:left="360"/>
    </w:pPr>
    <w:rPr>
      <w:rFonts w:ascii="Scada" w:eastAsia="Times New Roman" w:hAnsi="Scada" w:cs="Times New Roman"/>
      <w:bCs/>
      <w:lang w:eastAsia="pl-PL"/>
    </w:rPr>
  </w:style>
  <w:style w:type="paragraph" w:customStyle="1" w:styleId="Default">
    <w:name w:val="Default"/>
    <w:rsid w:val="003E47F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unhideWhenUsed/>
    <w:rsid w:val="00BC65B7"/>
    <w:rPr>
      <w:sz w:val="16"/>
      <w:szCs w:val="16"/>
    </w:rPr>
  </w:style>
  <w:style w:type="paragraph" w:styleId="Tekstkomentarza">
    <w:name w:val="annotation text"/>
    <w:basedOn w:val="Normalny"/>
    <w:link w:val="TekstkomentarzaZnak"/>
    <w:uiPriority w:val="99"/>
    <w:unhideWhenUsed/>
    <w:rsid w:val="00BC65B7"/>
    <w:pPr>
      <w:spacing w:line="240" w:lineRule="auto"/>
    </w:pPr>
    <w:rPr>
      <w:sz w:val="20"/>
      <w:szCs w:val="20"/>
    </w:rPr>
  </w:style>
  <w:style w:type="character" w:customStyle="1" w:styleId="TekstkomentarzaZnak">
    <w:name w:val="Tekst komentarza Znak"/>
    <w:basedOn w:val="Domylnaczcionkaakapitu"/>
    <w:link w:val="Tekstkomentarza"/>
    <w:uiPriority w:val="99"/>
    <w:rsid w:val="00BC65B7"/>
    <w:rPr>
      <w:sz w:val="20"/>
      <w:szCs w:val="20"/>
    </w:rPr>
  </w:style>
  <w:style w:type="paragraph" w:styleId="Tematkomentarza">
    <w:name w:val="annotation subject"/>
    <w:basedOn w:val="Tekstkomentarza"/>
    <w:next w:val="Tekstkomentarza"/>
    <w:link w:val="TematkomentarzaZnak"/>
    <w:uiPriority w:val="99"/>
    <w:semiHidden/>
    <w:unhideWhenUsed/>
    <w:rsid w:val="00BC65B7"/>
    <w:rPr>
      <w:b/>
      <w:bCs/>
    </w:rPr>
  </w:style>
  <w:style w:type="character" w:customStyle="1" w:styleId="TematkomentarzaZnak">
    <w:name w:val="Temat komentarza Znak"/>
    <w:basedOn w:val="TekstkomentarzaZnak"/>
    <w:link w:val="Tematkomentarza"/>
    <w:uiPriority w:val="99"/>
    <w:semiHidden/>
    <w:rsid w:val="00BC65B7"/>
    <w:rPr>
      <w:b/>
      <w:bCs/>
      <w:sz w:val="20"/>
      <w:szCs w:val="20"/>
    </w:rPr>
  </w:style>
  <w:style w:type="paragraph" w:styleId="Tekstdymka">
    <w:name w:val="Balloon Text"/>
    <w:basedOn w:val="Normalny"/>
    <w:link w:val="TekstdymkaZnak"/>
    <w:uiPriority w:val="99"/>
    <w:semiHidden/>
    <w:unhideWhenUsed/>
    <w:rsid w:val="00BC65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5B7"/>
    <w:rPr>
      <w:rFonts w:ascii="Segoe UI" w:hAnsi="Segoe UI" w:cs="Segoe UI"/>
      <w:sz w:val="18"/>
      <w:szCs w:val="18"/>
    </w:rPr>
  </w:style>
  <w:style w:type="paragraph" w:styleId="Nagwek">
    <w:name w:val="header"/>
    <w:basedOn w:val="Normalny"/>
    <w:link w:val="NagwekZnak"/>
    <w:uiPriority w:val="99"/>
    <w:unhideWhenUsed/>
    <w:rsid w:val="005F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612"/>
  </w:style>
  <w:style w:type="paragraph" w:styleId="Stopka">
    <w:name w:val="footer"/>
    <w:basedOn w:val="Normalny"/>
    <w:link w:val="StopkaZnak"/>
    <w:uiPriority w:val="99"/>
    <w:unhideWhenUsed/>
    <w:rsid w:val="005F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612"/>
  </w:style>
  <w:style w:type="paragraph" w:styleId="Tekstpodstawowy">
    <w:name w:val="Body Text"/>
    <w:basedOn w:val="Normalny"/>
    <w:link w:val="TekstpodstawowyZnak"/>
    <w:rsid w:val="00D403C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D403C1"/>
    <w:rPr>
      <w:rFonts w:ascii="Liberation Serif" w:eastAsia="SimSun" w:hAnsi="Liberation Serif" w:cs="Mangal"/>
      <w:kern w:val="1"/>
      <w:sz w:val="24"/>
      <w:szCs w:val="24"/>
      <w:lang w:eastAsia="zh-CN" w:bidi="hi-IN"/>
    </w:rPr>
  </w:style>
  <w:style w:type="paragraph" w:styleId="NormalnyWeb">
    <w:name w:val="Normal (Web)"/>
    <w:basedOn w:val="Normalny"/>
    <w:uiPriority w:val="99"/>
    <w:unhideWhenUsed/>
    <w:rsid w:val="00B7295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C277B"/>
  </w:style>
  <w:style w:type="character" w:customStyle="1" w:styleId="Nagwek1Znak">
    <w:name w:val="Nagłówek 1 Znak"/>
    <w:basedOn w:val="Domylnaczcionkaakapitu"/>
    <w:link w:val="Nagwek1"/>
    <w:uiPriority w:val="9"/>
    <w:rsid w:val="0026675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6757"/>
    <w:rPr>
      <w:b/>
      <w:bCs/>
    </w:rPr>
  </w:style>
  <w:style w:type="paragraph" w:styleId="Poprawka">
    <w:name w:val="Revision"/>
    <w:hidden/>
    <w:uiPriority w:val="99"/>
    <w:semiHidden/>
    <w:rsid w:val="00D21F54"/>
    <w:pPr>
      <w:spacing w:after="0" w:line="240" w:lineRule="auto"/>
    </w:pPr>
  </w:style>
  <w:style w:type="character" w:styleId="UyteHipercze">
    <w:name w:val="FollowedHyperlink"/>
    <w:basedOn w:val="Domylnaczcionkaakapitu"/>
    <w:uiPriority w:val="99"/>
    <w:semiHidden/>
    <w:unhideWhenUsed/>
    <w:rsid w:val="00492791"/>
    <w:rPr>
      <w:color w:val="954F72" w:themeColor="followedHyperlink"/>
      <w:u w:val="single"/>
    </w:rPr>
  </w:style>
  <w:style w:type="paragraph" w:styleId="Tekstprzypisudolnego">
    <w:name w:val="footnote text"/>
    <w:basedOn w:val="Normalny"/>
    <w:link w:val="TekstprzypisudolnegoZnak"/>
    <w:uiPriority w:val="99"/>
    <w:semiHidden/>
    <w:unhideWhenUsed/>
    <w:rsid w:val="00492791"/>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492791"/>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492791"/>
    <w:rPr>
      <w:vertAlign w:val="superscript"/>
    </w:rPr>
  </w:style>
  <w:style w:type="paragraph" w:customStyle="1" w:styleId="Nagowek">
    <w:name w:val="Nagłowek"/>
    <w:basedOn w:val="Normalny"/>
    <w:link w:val="NagowekChar"/>
    <w:qFormat/>
    <w:rsid w:val="00537696"/>
    <w:pPr>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NagowekChar">
    <w:name w:val="Nagłowek Char"/>
    <w:basedOn w:val="Domylnaczcionkaakapitu"/>
    <w:link w:val="Nagowek"/>
    <w:rsid w:val="005376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206">
      <w:bodyDiv w:val="1"/>
      <w:marLeft w:val="0"/>
      <w:marRight w:val="0"/>
      <w:marTop w:val="0"/>
      <w:marBottom w:val="0"/>
      <w:divBdr>
        <w:top w:val="none" w:sz="0" w:space="0" w:color="auto"/>
        <w:left w:val="none" w:sz="0" w:space="0" w:color="auto"/>
        <w:bottom w:val="none" w:sz="0" w:space="0" w:color="auto"/>
        <w:right w:val="none" w:sz="0" w:space="0" w:color="auto"/>
      </w:divBdr>
    </w:div>
    <w:div w:id="197083212">
      <w:bodyDiv w:val="1"/>
      <w:marLeft w:val="0"/>
      <w:marRight w:val="0"/>
      <w:marTop w:val="0"/>
      <w:marBottom w:val="0"/>
      <w:divBdr>
        <w:top w:val="none" w:sz="0" w:space="0" w:color="auto"/>
        <w:left w:val="none" w:sz="0" w:space="0" w:color="auto"/>
        <w:bottom w:val="none" w:sz="0" w:space="0" w:color="auto"/>
        <w:right w:val="none" w:sz="0" w:space="0" w:color="auto"/>
      </w:divBdr>
    </w:div>
    <w:div w:id="354618444">
      <w:bodyDiv w:val="1"/>
      <w:marLeft w:val="0"/>
      <w:marRight w:val="0"/>
      <w:marTop w:val="0"/>
      <w:marBottom w:val="0"/>
      <w:divBdr>
        <w:top w:val="none" w:sz="0" w:space="0" w:color="auto"/>
        <w:left w:val="none" w:sz="0" w:space="0" w:color="auto"/>
        <w:bottom w:val="none" w:sz="0" w:space="0" w:color="auto"/>
        <w:right w:val="none" w:sz="0" w:space="0" w:color="auto"/>
      </w:divBdr>
    </w:div>
    <w:div w:id="728382160">
      <w:bodyDiv w:val="1"/>
      <w:marLeft w:val="0"/>
      <w:marRight w:val="0"/>
      <w:marTop w:val="0"/>
      <w:marBottom w:val="0"/>
      <w:divBdr>
        <w:top w:val="none" w:sz="0" w:space="0" w:color="auto"/>
        <w:left w:val="none" w:sz="0" w:space="0" w:color="auto"/>
        <w:bottom w:val="none" w:sz="0" w:space="0" w:color="auto"/>
        <w:right w:val="none" w:sz="0" w:space="0" w:color="auto"/>
      </w:divBdr>
    </w:div>
    <w:div w:id="748962181">
      <w:bodyDiv w:val="1"/>
      <w:marLeft w:val="0"/>
      <w:marRight w:val="0"/>
      <w:marTop w:val="0"/>
      <w:marBottom w:val="0"/>
      <w:divBdr>
        <w:top w:val="none" w:sz="0" w:space="0" w:color="auto"/>
        <w:left w:val="none" w:sz="0" w:space="0" w:color="auto"/>
        <w:bottom w:val="none" w:sz="0" w:space="0" w:color="auto"/>
        <w:right w:val="none" w:sz="0" w:space="0" w:color="auto"/>
      </w:divBdr>
    </w:div>
    <w:div w:id="845708589">
      <w:bodyDiv w:val="1"/>
      <w:marLeft w:val="0"/>
      <w:marRight w:val="0"/>
      <w:marTop w:val="0"/>
      <w:marBottom w:val="0"/>
      <w:divBdr>
        <w:top w:val="none" w:sz="0" w:space="0" w:color="auto"/>
        <w:left w:val="none" w:sz="0" w:space="0" w:color="auto"/>
        <w:bottom w:val="none" w:sz="0" w:space="0" w:color="auto"/>
        <w:right w:val="none" w:sz="0" w:space="0" w:color="auto"/>
      </w:divBdr>
    </w:div>
    <w:div w:id="1098334315">
      <w:bodyDiv w:val="1"/>
      <w:marLeft w:val="0"/>
      <w:marRight w:val="0"/>
      <w:marTop w:val="0"/>
      <w:marBottom w:val="0"/>
      <w:divBdr>
        <w:top w:val="none" w:sz="0" w:space="0" w:color="auto"/>
        <w:left w:val="none" w:sz="0" w:space="0" w:color="auto"/>
        <w:bottom w:val="none" w:sz="0" w:space="0" w:color="auto"/>
        <w:right w:val="none" w:sz="0" w:space="0" w:color="auto"/>
      </w:divBdr>
    </w:div>
    <w:div w:id="1353190315">
      <w:bodyDiv w:val="1"/>
      <w:marLeft w:val="0"/>
      <w:marRight w:val="0"/>
      <w:marTop w:val="0"/>
      <w:marBottom w:val="0"/>
      <w:divBdr>
        <w:top w:val="none" w:sz="0" w:space="0" w:color="auto"/>
        <w:left w:val="none" w:sz="0" w:space="0" w:color="auto"/>
        <w:bottom w:val="none" w:sz="0" w:space="0" w:color="auto"/>
        <w:right w:val="none" w:sz="0" w:space="0" w:color="auto"/>
      </w:divBdr>
    </w:div>
    <w:div w:id="1372536027">
      <w:bodyDiv w:val="1"/>
      <w:marLeft w:val="0"/>
      <w:marRight w:val="0"/>
      <w:marTop w:val="0"/>
      <w:marBottom w:val="0"/>
      <w:divBdr>
        <w:top w:val="none" w:sz="0" w:space="0" w:color="auto"/>
        <w:left w:val="none" w:sz="0" w:space="0" w:color="auto"/>
        <w:bottom w:val="none" w:sz="0" w:space="0" w:color="auto"/>
        <w:right w:val="none" w:sz="0" w:space="0" w:color="auto"/>
      </w:divBdr>
    </w:div>
    <w:div w:id="1383560257">
      <w:bodyDiv w:val="1"/>
      <w:marLeft w:val="0"/>
      <w:marRight w:val="0"/>
      <w:marTop w:val="0"/>
      <w:marBottom w:val="0"/>
      <w:divBdr>
        <w:top w:val="none" w:sz="0" w:space="0" w:color="auto"/>
        <w:left w:val="none" w:sz="0" w:space="0" w:color="auto"/>
        <w:bottom w:val="none" w:sz="0" w:space="0" w:color="auto"/>
        <w:right w:val="none" w:sz="0" w:space="0" w:color="auto"/>
      </w:divBdr>
    </w:div>
    <w:div w:id="1431966728">
      <w:bodyDiv w:val="1"/>
      <w:marLeft w:val="0"/>
      <w:marRight w:val="0"/>
      <w:marTop w:val="0"/>
      <w:marBottom w:val="0"/>
      <w:divBdr>
        <w:top w:val="none" w:sz="0" w:space="0" w:color="auto"/>
        <w:left w:val="none" w:sz="0" w:space="0" w:color="auto"/>
        <w:bottom w:val="none" w:sz="0" w:space="0" w:color="auto"/>
        <w:right w:val="none" w:sz="0" w:space="0" w:color="auto"/>
      </w:divBdr>
    </w:div>
    <w:div w:id="1669943673">
      <w:bodyDiv w:val="1"/>
      <w:marLeft w:val="0"/>
      <w:marRight w:val="0"/>
      <w:marTop w:val="0"/>
      <w:marBottom w:val="0"/>
      <w:divBdr>
        <w:top w:val="none" w:sz="0" w:space="0" w:color="auto"/>
        <w:left w:val="none" w:sz="0" w:space="0" w:color="auto"/>
        <w:bottom w:val="none" w:sz="0" w:space="0" w:color="auto"/>
        <w:right w:val="none" w:sz="0" w:space="0" w:color="auto"/>
      </w:divBdr>
    </w:div>
    <w:div w:id="1815102931">
      <w:bodyDiv w:val="1"/>
      <w:marLeft w:val="0"/>
      <w:marRight w:val="0"/>
      <w:marTop w:val="0"/>
      <w:marBottom w:val="0"/>
      <w:divBdr>
        <w:top w:val="none" w:sz="0" w:space="0" w:color="auto"/>
        <w:left w:val="none" w:sz="0" w:space="0" w:color="auto"/>
        <w:bottom w:val="none" w:sz="0" w:space="0" w:color="auto"/>
        <w:right w:val="none" w:sz="0" w:space="0" w:color="auto"/>
      </w:divBdr>
    </w:div>
    <w:div w:id="1840928262">
      <w:bodyDiv w:val="1"/>
      <w:marLeft w:val="0"/>
      <w:marRight w:val="0"/>
      <w:marTop w:val="0"/>
      <w:marBottom w:val="0"/>
      <w:divBdr>
        <w:top w:val="none" w:sz="0" w:space="0" w:color="auto"/>
        <w:left w:val="none" w:sz="0" w:space="0" w:color="auto"/>
        <w:bottom w:val="none" w:sz="0" w:space="0" w:color="auto"/>
        <w:right w:val="none" w:sz="0" w:space="0" w:color="auto"/>
      </w:divBdr>
    </w:div>
    <w:div w:id="2017535414">
      <w:bodyDiv w:val="1"/>
      <w:marLeft w:val="0"/>
      <w:marRight w:val="0"/>
      <w:marTop w:val="0"/>
      <w:marBottom w:val="0"/>
      <w:divBdr>
        <w:top w:val="none" w:sz="0" w:space="0" w:color="auto"/>
        <w:left w:val="none" w:sz="0" w:space="0" w:color="auto"/>
        <w:bottom w:val="none" w:sz="0" w:space="0" w:color="auto"/>
        <w:right w:val="none" w:sz="0" w:space="0" w:color="auto"/>
      </w:divBdr>
    </w:div>
    <w:div w:id="2027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A80F-9128-457A-AD1E-DFF75A71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5206</Words>
  <Characters>31239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Rzeszowski, Piotr</dc:creator>
  <cp:keywords/>
  <dc:description/>
  <cp:lastModifiedBy>Karolina Ostrowska</cp:lastModifiedBy>
  <cp:revision>2</cp:revision>
  <cp:lastPrinted>2021-10-28T08:25:00Z</cp:lastPrinted>
  <dcterms:created xsi:type="dcterms:W3CDTF">2021-11-29T10:51:00Z</dcterms:created>
  <dcterms:modified xsi:type="dcterms:W3CDTF">2021-11-29T10:51:00Z</dcterms:modified>
</cp:coreProperties>
</file>