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A86" w14:textId="77777777" w:rsidR="001F380F" w:rsidRPr="00896AAF" w:rsidRDefault="001F380F" w:rsidP="002B623C">
      <w:pPr>
        <w:pStyle w:val="Akapitzlist"/>
        <w:keepNext/>
        <w:pageBreakBefore/>
        <w:suppressAutoHyphens/>
        <w:spacing w:line="288" w:lineRule="auto"/>
        <w:ind w:left="567"/>
        <w:jc w:val="both"/>
        <w:rPr>
          <w:rFonts w:eastAsia="Times New Roman" w:cs="Calibri"/>
          <w:b/>
          <w:bCs/>
          <w:lang w:eastAsia="zh-CN"/>
        </w:rPr>
      </w:pPr>
      <w:bookmarkStart w:id="0" w:name="_Hlk112237633"/>
      <w:bookmarkStart w:id="1" w:name="_Hlk79996606"/>
    </w:p>
    <w:p w14:paraId="5403307F" w14:textId="4B230298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46D940E7" w:rsidR="00B10CFD" w:rsidRPr="00896AAF" w:rsidRDefault="002E07A1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896AAF">
              <w:rPr>
                <w:rFonts w:cstheme="minorHAnsi"/>
                <w:b/>
                <w:bCs/>
                <w:sz w:val="24"/>
                <w:szCs w:val="24"/>
              </w:rPr>
              <w:t>O.OZP.260.</w:t>
            </w:r>
            <w:r w:rsidR="005366E0">
              <w:rPr>
                <w:rFonts w:cstheme="minorHAnsi"/>
                <w:b/>
                <w:bCs/>
                <w:sz w:val="24"/>
                <w:szCs w:val="24"/>
              </w:rPr>
              <w:t>32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5366E0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896AAF">
              <w:rPr>
                <w:rFonts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59C2FBE1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>prowadzonym w trybie przetargu nieograniczonego</w:t>
      </w:r>
      <w:r w:rsidR="005366E0">
        <w:rPr>
          <w:rFonts w:eastAsia="Times New Roman" w:cstheme="minorHAnsi"/>
          <w:lang w:eastAsia="pl-PL"/>
        </w:rPr>
        <w:t>, którego przedmiotem jest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10F1A01D" w14:textId="40E817BE" w:rsidR="005366E0" w:rsidRPr="005366E0" w:rsidRDefault="005366E0" w:rsidP="0018006D">
      <w:pPr>
        <w:spacing w:after="38" w:line="250" w:lineRule="auto"/>
        <w:ind w:left="195" w:right="51"/>
        <w:jc w:val="center"/>
        <w:rPr>
          <w:rFonts w:cstheme="minorHAnsi"/>
          <w:b/>
          <w:i/>
          <w:iCs/>
        </w:rPr>
      </w:pPr>
      <w:r w:rsidRPr="0018006D">
        <w:rPr>
          <w:rFonts w:cstheme="minorHAnsi"/>
          <w:b/>
          <w:bCs/>
          <w:i/>
          <w:iCs/>
        </w:rPr>
        <w:t>„</w:t>
      </w:r>
      <w:r w:rsidR="00363A5F">
        <w:rPr>
          <w:rFonts w:cstheme="minorHAnsi"/>
          <w:b/>
          <w:bCs/>
          <w:i/>
          <w:iCs/>
        </w:rPr>
        <w:t>O</w:t>
      </w:r>
      <w:r w:rsidRPr="005366E0">
        <w:rPr>
          <w:rFonts w:cstheme="minorHAnsi"/>
          <w:b/>
          <w:bCs/>
          <w:i/>
          <w:iCs/>
        </w:rPr>
        <w:t xml:space="preserve">rganizacja i realizacja IV edycji konkursu pt. „Rodzinna Akcja: Zdrowa Rywalizacja” </w:t>
      </w:r>
      <w:r w:rsidR="00DF17A4">
        <w:rPr>
          <w:rFonts w:cstheme="minorHAnsi"/>
          <w:b/>
          <w:bCs/>
          <w:i/>
          <w:iCs/>
        </w:rPr>
        <w:br/>
      </w:r>
      <w:r w:rsidRPr="005366E0">
        <w:rPr>
          <w:rFonts w:cstheme="minorHAnsi"/>
          <w:b/>
          <w:bCs/>
          <w:i/>
          <w:iCs/>
        </w:rPr>
        <w:t xml:space="preserve">pod hasłem: „Zasiej Zdrowie”, w tym prostej platformy na potrzeby realizacji konkursu </w:t>
      </w:r>
      <w:r w:rsidR="00DF17A4">
        <w:rPr>
          <w:rFonts w:cstheme="minorHAnsi"/>
          <w:b/>
          <w:bCs/>
          <w:i/>
          <w:iCs/>
        </w:rPr>
        <w:br/>
      </w:r>
      <w:r w:rsidRPr="005366E0">
        <w:rPr>
          <w:rFonts w:cstheme="minorHAnsi"/>
          <w:b/>
          <w:bCs/>
          <w:i/>
          <w:iCs/>
        </w:rPr>
        <w:t xml:space="preserve">oraz kampanii promocyjno-edukacyjnej związanej z konkursem zachęcającej do udziału </w:t>
      </w:r>
      <w:r w:rsidR="00DF17A4">
        <w:rPr>
          <w:rFonts w:cstheme="minorHAnsi"/>
          <w:b/>
          <w:bCs/>
          <w:i/>
          <w:iCs/>
        </w:rPr>
        <w:br/>
      </w:r>
      <w:r w:rsidRPr="005366E0">
        <w:rPr>
          <w:rFonts w:cstheme="minorHAnsi"/>
          <w:b/>
          <w:bCs/>
          <w:i/>
          <w:iCs/>
        </w:rPr>
        <w:t>w konkursie oraz motywującej rodziny do zmiany nawyków żywieniowych i poprawy aktywności fizycznej</w:t>
      </w:r>
      <w:r w:rsidR="0018006D" w:rsidRPr="0018006D">
        <w:rPr>
          <w:rFonts w:cstheme="minorHAnsi"/>
          <w:b/>
          <w:bCs/>
          <w:i/>
          <w:iCs/>
        </w:rPr>
        <w:t>”</w:t>
      </w:r>
    </w:p>
    <w:p w14:paraId="54474825" w14:textId="3AF116C7" w:rsidR="00280819" w:rsidRPr="00896AAF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Default="008C36BC" w:rsidP="00377BA2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223560CB" w14:textId="77777777" w:rsidR="0018006D" w:rsidRPr="00377BA2" w:rsidRDefault="0018006D" w:rsidP="00377BA2">
      <w:pPr>
        <w:widowControl w:val="0"/>
        <w:suppressAutoHyphens/>
        <w:autoSpaceDE w:val="0"/>
        <w:spacing w:after="0" w:line="240" w:lineRule="auto"/>
        <w:jc w:val="both"/>
      </w:pPr>
    </w:p>
    <w:p w14:paraId="385E6119" w14:textId="77777777" w:rsidR="007C48C8" w:rsidRPr="008E2BFC" w:rsidRDefault="007C48C8" w:rsidP="007C48C8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8E2BFC">
        <w:rPr>
          <w:rFonts w:cstheme="minorHAnsi"/>
          <w:b/>
          <w:sz w:val="22"/>
          <w:szCs w:val="22"/>
        </w:rPr>
        <w:t>CENA:</w:t>
      </w:r>
    </w:p>
    <w:p w14:paraId="5366ABF3" w14:textId="420B5315" w:rsidR="00377BA2" w:rsidRPr="00377BA2" w:rsidRDefault="00377BA2" w:rsidP="00377BA2">
      <w:pPr>
        <w:spacing w:line="269" w:lineRule="auto"/>
        <w:jc w:val="both"/>
        <w:rPr>
          <w:rFonts w:cstheme="minorHAnsi"/>
        </w:rPr>
      </w:pPr>
      <w:r w:rsidRPr="008E2BFC">
        <w:rPr>
          <w:rFonts w:cstheme="minorHAnsi"/>
        </w:rPr>
        <w:t>O</w:t>
      </w:r>
      <w:r w:rsidRPr="008E2BFC">
        <w:rPr>
          <w:rFonts w:cstheme="minorHAnsi"/>
          <w:lang w:val="x-none"/>
        </w:rPr>
        <w:t xml:space="preserve">feruję realizację przedmiotu zamówienia </w:t>
      </w:r>
      <w:r w:rsidRPr="008E2BFC">
        <w:rPr>
          <w:rFonts w:cstheme="minorHAnsi"/>
          <w:lang w:val="x-none" w:eastAsia="x-none"/>
        </w:rPr>
        <w:t xml:space="preserve">określonego w </w:t>
      </w:r>
      <w:r w:rsidRPr="008E2BFC">
        <w:rPr>
          <w:rFonts w:cstheme="minorHAnsi"/>
          <w:lang w:eastAsia="x-none"/>
        </w:rPr>
        <w:t xml:space="preserve">SWZ, </w:t>
      </w:r>
      <w:r w:rsidRPr="008E2BFC">
        <w:rPr>
          <w:rFonts w:cstheme="minorHAnsi"/>
          <w:lang w:val="x-none" w:eastAsia="x-none"/>
        </w:rPr>
        <w:t xml:space="preserve">Opisie Przedmiotu Zamówienia </w:t>
      </w:r>
      <w:r w:rsidRPr="008E2BFC">
        <w:rPr>
          <w:rFonts w:cstheme="minorHAnsi"/>
          <w:lang w:val="x-none" w:eastAsia="x-none"/>
        </w:rPr>
        <w:br/>
      </w:r>
      <w:r w:rsidRPr="008E2BFC">
        <w:rPr>
          <w:rFonts w:cstheme="minorHAnsi"/>
          <w:lang w:eastAsia="x-none"/>
        </w:rPr>
        <w:t xml:space="preserve">i Projektowanych Postanowieniach Umowy </w:t>
      </w:r>
      <w:r w:rsidRPr="008E2BFC">
        <w:rPr>
          <w:rFonts w:cstheme="minorHAnsi"/>
          <w:b/>
          <w:bCs/>
          <w:lang w:val="x-none" w:eastAsia="x-none"/>
        </w:rPr>
        <w:t xml:space="preserve">za </w:t>
      </w:r>
      <w:r w:rsidRPr="008E2BFC">
        <w:rPr>
          <w:rFonts w:cstheme="minorHAnsi"/>
          <w:b/>
          <w:bCs/>
          <w:lang w:eastAsia="x-none"/>
        </w:rPr>
        <w:t xml:space="preserve">łączną </w:t>
      </w:r>
      <w:bookmarkStart w:id="2" w:name="_Hlk141097115"/>
      <w:r w:rsidRPr="008E2BFC">
        <w:rPr>
          <w:rFonts w:cstheme="minorHAnsi"/>
          <w:b/>
          <w:bCs/>
          <w:lang w:eastAsia="x-none"/>
        </w:rPr>
        <w:t>cenę</w:t>
      </w:r>
      <w:r w:rsidRPr="008E2BFC">
        <w:rPr>
          <w:rFonts w:cstheme="minorHAnsi"/>
          <w:lang w:val="x-none"/>
        </w:rPr>
        <w:t xml:space="preserve"> </w:t>
      </w:r>
      <w:bookmarkStart w:id="3" w:name="_Hlk90375176"/>
      <w:r w:rsidRPr="008E2BFC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8E2BFC">
        <w:rPr>
          <w:rFonts w:cstheme="minorHAnsi"/>
        </w:rPr>
        <w:t>ny</w:t>
      </w:r>
      <w:r w:rsidRPr="008E2BFC">
        <w:rPr>
          <w:rFonts w:cstheme="minorHAnsi"/>
          <w:lang w:val="x-none"/>
        </w:rPr>
        <w:t xml:space="preserve"> podatek VAT</w:t>
      </w:r>
      <w:r w:rsidRPr="008E2BFC">
        <w:rPr>
          <w:rFonts w:cstheme="minorHAnsi"/>
        </w:rPr>
        <w:t xml:space="preserve"> w wysokości …….. </w:t>
      </w:r>
      <w:r w:rsidRPr="008E2BFC">
        <w:t>(VAT …..%)</w:t>
      </w:r>
      <w:r w:rsidRPr="008E2BFC">
        <w:rPr>
          <w:rFonts w:cstheme="minorHAnsi"/>
        </w:rPr>
        <w:t xml:space="preserve"> </w:t>
      </w:r>
      <w:r w:rsidRPr="008E2BFC">
        <w:rPr>
          <w:rFonts w:cstheme="minorHAnsi"/>
          <w:lang w:val="x-none"/>
        </w:rPr>
        <w:t>, co daje</w:t>
      </w:r>
      <w:r w:rsidRPr="008E2BFC">
        <w:rPr>
          <w:rFonts w:cstheme="minorHAnsi"/>
        </w:rPr>
        <w:t xml:space="preserve"> cenę</w:t>
      </w:r>
      <w:r w:rsidRPr="008E2BFC">
        <w:rPr>
          <w:rFonts w:cstheme="minorHAnsi"/>
          <w:lang w:val="x-none"/>
        </w:rPr>
        <w:t xml:space="preserve"> brutto ………………………………... (słownie</w:t>
      </w:r>
      <w:r w:rsidRPr="008E2BFC">
        <w:rPr>
          <w:rFonts w:cstheme="minorHAnsi"/>
        </w:rPr>
        <w:t xml:space="preserve"> </w:t>
      </w:r>
      <w:r w:rsidRPr="008E2BFC">
        <w:rPr>
          <w:rFonts w:cstheme="minorHAnsi"/>
          <w:lang w:val="x-none"/>
        </w:rPr>
        <w:t>zł: ................................................)</w:t>
      </w:r>
      <w:bookmarkEnd w:id="3"/>
      <w:r w:rsidR="00B17031" w:rsidRPr="008E2BFC">
        <w:rPr>
          <w:rFonts w:cstheme="minorHAnsi"/>
        </w:rPr>
        <w:t xml:space="preserve">, </w:t>
      </w:r>
      <w:bookmarkEnd w:id="2"/>
      <w:r w:rsidR="00B17031" w:rsidRPr="002B1AAA">
        <w:rPr>
          <w:rFonts w:cstheme="minorHAnsi"/>
          <w:b/>
          <w:bCs/>
          <w:u w:val="single"/>
        </w:rPr>
        <w:t>w tym:</w:t>
      </w:r>
      <w:r w:rsidR="008E2BFC" w:rsidRPr="008E2BFC">
        <w:rPr>
          <w:rFonts w:cstheme="minorHAnsi"/>
        </w:rPr>
        <w:br/>
      </w:r>
      <w:r w:rsidR="00B17031" w:rsidRPr="008E2BFC">
        <w:rPr>
          <w:rFonts w:cstheme="minorHAnsi"/>
        </w:rPr>
        <w:t xml:space="preserve"> </w:t>
      </w:r>
      <w:r w:rsidR="00B17031" w:rsidRPr="008E2BFC">
        <w:rPr>
          <w:rFonts w:cstheme="minorHAnsi"/>
          <w:b/>
          <w:bCs/>
        </w:rPr>
        <w:t>I Etap</w:t>
      </w:r>
      <w:r w:rsidR="00B17031" w:rsidRPr="008E2BFC">
        <w:rPr>
          <w:rFonts w:cstheme="minorHAnsi"/>
        </w:rPr>
        <w:t xml:space="preserve"> realizacji przedmiotu zamówienia wynosi </w:t>
      </w:r>
      <w:r w:rsidR="00B17031" w:rsidRPr="008E2BFC">
        <w:rPr>
          <w:rFonts w:cstheme="minorHAnsi"/>
          <w:b/>
          <w:bCs/>
          <w:lang w:eastAsia="x-none"/>
        </w:rPr>
        <w:t>kwotę</w:t>
      </w:r>
      <w:r w:rsidR="00B17031" w:rsidRPr="008E2BFC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="00B17031" w:rsidRPr="008E2BFC">
        <w:rPr>
          <w:rFonts w:cstheme="minorHAnsi"/>
        </w:rPr>
        <w:t>ny</w:t>
      </w:r>
      <w:r w:rsidR="00B17031" w:rsidRPr="008E2BFC">
        <w:rPr>
          <w:rFonts w:cstheme="minorHAnsi"/>
          <w:lang w:val="x-none"/>
        </w:rPr>
        <w:t xml:space="preserve"> podatek VAT</w:t>
      </w:r>
      <w:r w:rsidR="00B17031" w:rsidRPr="008E2BFC">
        <w:rPr>
          <w:rFonts w:cstheme="minorHAnsi"/>
        </w:rPr>
        <w:t xml:space="preserve"> w wysokości …….. </w:t>
      </w:r>
      <w:r w:rsidR="00B17031" w:rsidRPr="008E2BFC">
        <w:t>(VAT …..%)</w:t>
      </w:r>
      <w:r w:rsidR="00B17031" w:rsidRPr="008E2BFC">
        <w:rPr>
          <w:rFonts w:cstheme="minorHAnsi"/>
        </w:rPr>
        <w:t xml:space="preserve"> </w:t>
      </w:r>
      <w:r w:rsidR="00B17031" w:rsidRPr="008E2BFC">
        <w:rPr>
          <w:rFonts w:cstheme="minorHAnsi"/>
          <w:lang w:val="x-none"/>
        </w:rPr>
        <w:t xml:space="preserve">, co </w:t>
      </w:r>
      <w:r w:rsidR="00B17031" w:rsidRPr="008E2BFC">
        <w:rPr>
          <w:rFonts w:cstheme="minorHAnsi"/>
          <w:lang w:val="x-none"/>
        </w:rPr>
        <w:lastRenderedPageBreak/>
        <w:t>daje</w:t>
      </w:r>
      <w:r w:rsidR="00B17031" w:rsidRPr="008E2BFC">
        <w:rPr>
          <w:rFonts w:cstheme="minorHAnsi"/>
        </w:rPr>
        <w:t xml:space="preserve"> cenę</w:t>
      </w:r>
      <w:r w:rsidR="00B17031" w:rsidRPr="008E2BFC">
        <w:rPr>
          <w:rFonts w:cstheme="minorHAnsi"/>
          <w:lang w:val="x-none"/>
        </w:rPr>
        <w:t xml:space="preserve"> brutto ………………………………... (słownie</w:t>
      </w:r>
      <w:r w:rsidR="00B17031" w:rsidRPr="008E2BFC">
        <w:rPr>
          <w:rFonts w:cstheme="minorHAnsi"/>
        </w:rPr>
        <w:t xml:space="preserve"> </w:t>
      </w:r>
      <w:r w:rsidR="00B17031" w:rsidRPr="008E2BFC">
        <w:rPr>
          <w:rFonts w:cstheme="minorHAnsi"/>
          <w:lang w:val="x-none"/>
        </w:rPr>
        <w:t>zł: ................................................)</w:t>
      </w:r>
      <w:r w:rsidR="00B17031" w:rsidRPr="008E2BFC">
        <w:rPr>
          <w:rFonts w:cstheme="minorHAnsi"/>
        </w:rPr>
        <w:t xml:space="preserve">, </w:t>
      </w:r>
      <w:r w:rsidR="008E2BFC" w:rsidRPr="008E2BFC">
        <w:rPr>
          <w:rFonts w:cstheme="minorHAnsi"/>
        </w:rPr>
        <w:br/>
      </w:r>
      <w:r w:rsidR="00B17031" w:rsidRPr="008E2BFC">
        <w:rPr>
          <w:rFonts w:cstheme="minorHAnsi"/>
          <w:b/>
          <w:bCs/>
        </w:rPr>
        <w:t>II Etap</w:t>
      </w:r>
      <w:r w:rsidR="00B17031" w:rsidRPr="008E2BFC">
        <w:rPr>
          <w:rFonts w:cstheme="minorHAnsi"/>
        </w:rPr>
        <w:t xml:space="preserve"> realizacji przedmiotu zamówienia wynosi </w:t>
      </w:r>
      <w:r w:rsidR="00B17031" w:rsidRPr="008E2BFC">
        <w:rPr>
          <w:rFonts w:cstheme="minorHAnsi"/>
          <w:b/>
          <w:bCs/>
          <w:lang w:eastAsia="x-none"/>
        </w:rPr>
        <w:t>kwotę</w:t>
      </w:r>
      <w:r w:rsidR="00B17031" w:rsidRPr="008E2BFC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="00B17031" w:rsidRPr="008E2BFC">
        <w:rPr>
          <w:rFonts w:cstheme="minorHAnsi"/>
        </w:rPr>
        <w:t>ny</w:t>
      </w:r>
      <w:r w:rsidR="00B17031" w:rsidRPr="008E2BFC">
        <w:rPr>
          <w:rFonts w:cstheme="minorHAnsi"/>
          <w:lang w:val="x-none"/>
        </w:rPr>
        <w:t xml:space="preserve"> podatek VAT</w:t>
      </w:r>
      <w:r w:rsidR="00B17031" w:rsidRPr="008E2BFC">
        <w:rPr>
          <w:rFonts w:cstheme="minorHAnsi"/>
        </w:rPr>
        <w:t xml:space="preserve"> w wysokości …….. </w:t>
      </w:r>
      <w:r w:rsidR="00B17031" w:rsidRPr="008E2BFC">
        <w:t>(VAT …..%)</w:t>
      </w:r>
      <w:r w:rsidR="00B17031" w:rsidRPr="008E2BFC">
        <w:rPr>
          <w:rFonts w:cstheme="minorHAnsi"/>
        </w:rPr>
        <w:t xml:space="preserve"> </w:t>
      </w:r>
      <w:r w:rsidR="00B17031" w:rsidRPr="008E2BFC">
        <w:rPr>
          <w:rFonts w:cstheme="minorHAnsi"/>
          <w:lang w:val="x-none"/>
        </w:rPr>
        <w:t>, co daje</w:t>
      </w:r>
      <w:r w:rsidR="00B17031" w:rsidRPr="008E2BFC">
        <w:rPr>
          <w:rFonts w:cstheme="minorHAnsi"/>
        </w:rPr>
        <w:t xml:space="preserve"> cenę</w:t>
      </w:r>
      <w:r w:rsidR="00B17031" w:rsidRPr="008E2BFC">
        <w:rPr>
          <w:rFonts w:cstheme="minorHAnsi"/>
          <w:lang w:val="x-none"/>
        </w:rPr>
        <w:t xml:space="preserve"> brutto ………………………………... (słownie</w:t>
      </w:r>
      <w:r w:rsidR="00B17031" w:rsidRPr="008E2BFC">
        <w:rPr>
          <w:rFonts w:cstheme="minorHAnsi"/>
        </w:rPr>
        <w:t xml:space="preserve"> </w:t>
      </w:r>
      <w:r w:rsidR="00B17031" w:rsidRPr="008E2BFC">
        <w:rPr>
          <w:rFonts w:cstheme="minorHAnsi"/>
          <w:lang w:val="x-none"/>
        </w:rPr>
        <w:t>zł: ................................................)</w:t>
      </w:r>
      <w:r w:rsidR="008E2BFC">
        <w:rPr>
          <w:rFonts w:cstheme="minorHAnsi"/>
        </w:rPr>
        <w:t>.</w:t>
      </w:r>
    </w:p>
    <w:p w14:paraId="1EE3E1BA" w14:textId="77777777" w:rsidR="00B10CFD" w:rsidRPr="00896AAF" w:rsidRDefault="00B10CFD" w:rsidP="0025364C">
      <w:pPr>
        <w:spacing w:after="0" w:line="240" w:lineRule="auto"/>
        <w:jc w:val="both"/>
        <w:rPr>
          <w:rFonts w:cstheme="minorHAnsi"/>
          <w:b/>
        </w:rPr>
      </w:pPr>
    </w:p>
    <w:p w14:paraId="20E844A3" w14:textId="77777777" w:rsidR="007705F1" w:rsidRPr="007705F1" w:rsidRDefault="007705F1" w:rsidP="007705F1">
      <w:pPr>
        <w:spacing w:after="0" w:line="240" w:lineRule="auto"/>
        <w:ind w:left="360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6EA74AF0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Wadium w wysokości …………………….. zł, zostało wniesione w dniu ……………..… w formie ……………………………………. .</w:t>
      </w:r>
    </w:p>
    <w:p w14:paraId="3AD32BC7" w14:textId="1A2C7FC8" w:rsidR="00030813" w:rsidRPr="00896AAF" w:rsidRDefault="00030813" w:rsidP="00B13E2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 xml:space="preserve">Wadium wniesione w formie pieniężnej należy zwrócić na konto Wykonawcy </w:t>
      </w:r>
      <w:r w:rsidR="00285CF8" w:rsidRPr="00896AAF">
        <w:rPr>
          <w:sz w:val="22"/>
          <w:szCs w:val="22"/>
        </w:rPr>
        <w:br/>
      </w:r>
      <w:r w:rsidRPr="00896AAF">
        <w:rPr>
          <w:sz w:val="22"/>
          <w:szCs w:val="22"/>
        </w:rPr>
        <w:t>w …………………………………, numer konta: ……………………………………………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lastRenderedPageBreak/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9B27E4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896AAF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B75A42">
          <w:headerReference w:type="default" r:id="rId8"/>
          <w:footerReference w:type="default" r:id="rId9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896AAF" w:rsidRDefault="00F211EC" w:rsidP="00F211EC">
      <w:pPr>
        <w:rPr>
          <w:rFonts w:cstheme="minorHAnsi"/>
          <w:b/>
          <w:bCs/>
          <w:color w:val="000000"/>
        </w:rPr>
      </w:pPr>
    </w:p>
    <w:p w14:paraId="3373977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BDB8E10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547DA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8D4804D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EF6639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DF3847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629F4E3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93F3D81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145929B" w14:textId="77777777" w:rsidR="00EA366A" w:rsidRPr="00896AAF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C79D917" w14:textId="77777777" w:rsidR="003A39BB" w:rsidRPr="00896AAF" w:rsidRDefault="003A39BB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8A0B689" w14:textId="77777777" w:rsidR="00A93F96" w:rsidRPr="00896AAF" w:rsidRDefault="00A93F96" w:rsidP="00B10CF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251A349D" w14:textId="77777777" w:rsidR="00B10CFD" w:rsidRPr="00896AAF" w:rsidRDefault="00B10CFD" w:rsidP="00FB2B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  <w:sectPr w:rsidR="00B10CFD" w:rsidRPr="00896AAF" w:rsidSect="004018D0">
          <w:pgSz w:w="11906" w:h="16838"/>
          <w:pgMar w:top="2456" w:right="1418" w:bottom="1417" w:left="1417" w:header="708" w:footer="34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color w:val="000000"/>
          <w:lang w:eastAsia="pl-PL"/>
        </w:rPr>
        <w:t>ROZDZIAŁ II.</w:t>
      </w:r>
      <w:r w:rsidR="00F429AB" w:rsidRPr="00896AAF">
        <w:rPr>
          <w:rFonts w:eastAsia="Times New Roman" w:cstheme="minorHAnsi"/>
          <w:b/>
          <w:bCs/>
          <w:color w:val="000000"/>
          <w:lang w:eastAsia="pl-PL"/>
        </w:rPr>
        <w:t>2</w:t>
      </w:r>
      <w:r w:rsidRPr="00896AAF">
        <w:rPr>
          <w:rFonts w:eastAsia="Times New Roman" w:cstheme="minorHAnsi"/>
          <w:b/>
          <w:bCs/>
          <w:color w:val="000000"/>
          <w:lang w:eastAsia="pl-PL"/>
        </w:rPr>
        <w:t xml:space="preserve"> - FORMULARZ JEDNOLITY EUROPEJSKI DOKUMENT ZAMÓWIENI</w:t>
      </w:r>
      <w:r w:rsidR="00FB2BA5" w:rsidRPr="00896AAF">
        <w:rPr>
          <w:rFonts w:eastAsia="Times New Roman" w:cstheme="minorHAnsi"/>
          <w:b/>
          <w:bCs/>
          <w:color w:val="000000"/>
          <w:lang w:eastAsia="pl-PL"/>
        </w:rPr>
        <w:t>A</w:t>
      </w:r>
    </w:p>
    <w:p w14:paraId="528A1C62" w14:textId="77777777" w:rsidR="00EE2B90" w:rsidRPr="00896AAF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896AAF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ab/>
      </w:r>
      <w:r w:rsidRPr="00896AAF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36ECED63" w14:textId="5F2174F2" w:rsidR="00741E9D" w:rsidRPr="0018006D" w:rsidRDefault="0018006D" w:rsidP="0018006D">
      <w:pPr>
        <w:spacing w:after="38" w:line="250" w:lineRule="auto"/>
        <w:ind w:left="195" w:right="51"/>
        <w:jc w:val="both"/>
        <w:rPr>
          <w:rFonts w:cstheme="minorHAnsi"/>
          <w:b/>
          <w:i/>
          <w:iCs/>
        </w:rPr>
      </w:pPr>
      <w:r>
        <w:rPr>
          <w:rFonts w:cstheme="minorHAnsi"/>
        </w:rPr>
        <w:t>S</w:t>
      </w:r>
      <w:r w:rsidR="00A07B66" w:rsidRPr="00896AAF">
        <w:rPr>
          <w:rFonts w:cstheme="minorHAnsi"/>
        </w:rPr>
        <w:t xml:space="preserve">kładając ofertę w postępowaniu o udzielenie zamówienia publicznego prowadzonym w trybie przetargu nieograniczonego </w:t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r w:rsidR="00A07B66" w:rsidRPr="00896AAF">
        <w:rPr>
          <w:rFonts w:cstheme="minorHAnsi"/>
          <w:b/>
        </w:rPr>
        <w:t xml:space="preserve"> </w:t>
      </w:r>
      <w:r w:rsidRPr="0018006D">
        <w:rPr>
          <w:rFonts w:cstheme="minorHAnsi"/>
          <w:b/>
          <w:i/>
          <w:iCs/>
        </w:rPr>
        <w:t>„</w:t>
      </w:r>
      <w:r w:rsidR="00093920">
        <w:rPr>
          <w:rFonts w:cstheme="minorHAnsi"/>
          <w:b/>
          <w:bCs/>
          <w:i/>
          <w:iCs/>
        </w:rPr>
        <w:t>O</w:t>
      </w:r>
      <w:r w:rsidRPr="0018006D">
        <w:rPr>
          <w:rFonts w:cstheme="minorHAnsi"/>
          <w:b/>
          <w:bCs/>
          <w:i/>
          <w:iCs/>
        </w:rPr>
        <w:t xml:space="preserve">rganizacja i realizacja IV edycji konkursu pt. „Rodzinna Akcja: Zdrowa Rywalizacja” pod hasłem: „Zasiej Zdrowie”, w tym prostej platformy na potrzeby realizacji konkursu oraz kampanii promocyjno-edukacyjnej związanej z konkursem zachęcającej do udziału w konkursie oraz motywującej rodziny do zmiany nawyków żywieniowych i poprawy aktywności fizycznej” </w:t>
      </w:r>
      <w:r w:rsidR="00741E9D" w:rsidRPr="0018006D">
        <w:rPr>
          <w:rFonts w:cstheme="minorHAnsi"/>
          <w:b/>
          <w:bCs/>
          <w:i/>
          <w:iCs/>
          <w:lang w:eastAsia="x-none"/>
        </w:rPr>
        <w:t xml:space="preserve">(znak postępowania: </w:t>
      </w:r>
      <w:r w:rsidR="00741E9D" w:rsidRPr="0018006D">
        <w:rPr>
          <w:rFonts w:cstheme="minorHAnsi"/>
          <w:b/>
          <w:i/>
          <w:iCs/>
        </w:rPr>
        <w:t>O.OZP.260.</w:t>
      </w:r>
      <w:r w:rsidRPr="0018006D">
        <w:rPr>
          <w:rFonts w:cstheme="minorHAnsi"/>
          <w:b/>
          <w:i/>
          <w:iCs/>
        </w:rPr>
        <w:t>32</w:t>
      </w:r>
      <w:r w:rsidR="00741E9D" w:rsidRPr="0018006D">
        <w:rPr>
          <w:rFonts w:cstheme="minorHAnsi"/>
          <w:b/>
          <w:i/>
          <w:iCs/>
        </w:rPr>
        <w:t>.</w:t>
      </w:r>
      <w:r w:rsidRPr="0018006D">
        <w:rPr>
          <w:rFonts w:cstheme="minorHAnsi"/>
          <w:b/>
          <w:i/>
          <w:iCs/>
        </w:rPr>
        <w:t>6</w:t>
      </w:r>
      <w:r w:rsidR="00741E9D" w:rsidRPr="0018006D">
        <w:rPr>
          <w:rFonts w:cstheme="minorHAnsi"/>
          <w:b/>
          <w:i/>
          <w:iCs/>
        </w:rPr>
        <w:t>.2023)</w:t>
      </w:r>
    </w:p>
    <w:p w14:paraId="2C679527" w14:textId="4195A802" w:rsidR="006C0078" w:rsidRPr="00741E9D" w:rsidRDefault="00741E9D" w:rsidP="00741E9D">
      <w:pPr>
        <w:jc w:val="both"/>
        <w:rPr>
          <w:rFonts w:cstheme="minorHAnsi"/>
          <w:b/>
          <w:bCs/>
          <w:kern w:val="26"/>
        </w:rPr>
      </w:pPr>
      <w:r>
        <w:rPr>
          <w:rFonts w:cstheme="minorHAnsi"/>
        </w:rPr>
        <w:t xml:space="preserve">    </w:t>
      </w:r>
      <w:r w:rsidR="006C0078" w:rsidRPr="00896AAF">
        <w:rPr>
          <w:rFonts w:cstheme="minorHAnsi"/>
        </w:rPr>
        <w:t>oświadczam, co następuje:</w:t>
      </w: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189EBDA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896AAF">
        <w:rPr>
          <w:rFonts w:cstheme="minorHAnsi"/>
          <w:sz w:val="22"/>
          <w:szCs w:val="22"/>
        </w:rPr>
        <w:t>( Dz. U. z 2022r. poz. 835).</w:t>
      </w:r>
    </w:p>
    <w:p w14:paraId="61B97F15" w14:textId="77777777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3836D4E2" w14:textId="4CFE08C9" w:rsidR="006C0078" w:rsidRPr="00896AAF" w:rsidRDefault="006C0078" w:rsidP="006C0078">
      <w:pPr>
        <w:tabs>
          <w:tab w:val="left" w:pos="2952"/>
          <w:tab w:val="left" w:pos="3540"/>
          <w:tab w:val="left" w:pos="6000"/>
        </w:tabs>
        <w:spacing w:line="360" w:lineRule="auto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ab/>
      </w:r>
      <w:r w:rsidRPr="00896AAF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5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5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6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2FE9139" w14:textId="5B1634B0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6C83E294" w14:textId="77777777" w:rsidR="000E7C55" w:rsidRPr="00896AAF" w:rsidRDefault="000E7C55" w:rsidP="007375B8">
      <w:pPr>
        <w:spacing w:after="0" w:line="276" w:lineRule="auto"/>
        <w:rPr>
          <w:rFonts w:cstheme="minorHAnsi"/>
          <w:b/>
        </w:rPr>
      </w:pPr>
    </w:p>
    <w:p w14:paraId="34D450D5" w14:textId="77777777" w:rsidR="00741E9D" w:rsidRDefault="00741E9D" w:rsidP="00DD5453">
      <w:pPr>
        <w:spacing w:after="0" w:line="276" w:lineRule="auto"/>
        <w:ind w:left="-3"/>
        <w:rPr>
          <w:rFonts w:cstheme="minorHAnsi"/>
          <w:b/>
        </w:rPr>
      </w:pPr>
    </w:p>
    <w:p w14:paraId="097655BA" w14:textId="77777777" w:rsidR="00741E9D" w:rsidRDefault="00741E9D" w:rsidP="00DD5453">
      <w:pPr>
        <w:spacing w:after="0" w:line="276" w:lineRule="auto"/>
        <w:ind w:left="-3"/>
        <w:rPr>
          <w:rFonts w:cstheme="minorHAnsi"/>
          <w:b/>
        </w:rPr>
      </w:pPr>
    </w:p>
    <w:p w14:paraId="50D0F6C9" w14:textId="77777777" w:rsidR="0018006D" w:rsidRDefault="0018006D" w:rsidP="00DD5453">
      <w:pPr>
        <w:spacing w:after="0" w:line="276" w:lineRule="auto"/>
        <w:ind w:left="-3"/>
        <w:rPr>
          <w:rFonts w:cstheme="minorHAnsi"/>
          <w:b/>
        </w:rPr>
      </w:pPr>
    </w:p>
    <w:p w14:paraId="1DF88B38" w14:textId="77777777" w:rsidR="0018006D" w:rsidRDefault="0018006D" w:rsidP="00DD5453">
      <w:pPr>
        <w:spacing w:after="0" w:line="276" w:lineRule="auto"/>
        <w:ind w:left="-3"/>
        <w:rPr>
          <w:rFonts w:cstheme="minorHAnsi"/>
          <w:b/>
        </w:rPr>
      </w:pPr>
    </w:p>
    <w:p w14:paraId="7944FBEB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00D183B0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07390863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1F58D80B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6B6715BD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03B0737E" w14:textId="77777777" w:rsidR="00093920" w:rsidRDefault="00093920" w:rsidP="00DD5453">
      <w:pPr>
        <w:spacing w:after="0" w:line="276" w:lineRule="auto"/>
        <w:ind w:left="-3"/>
        <w:rPr>
          <w:rFonts w:cstheme="minorHAnsi"/>
          <w:b/>
        </w:rPr>
      </w:pPr>
    </w:p>
    <w:p w14:paraId="4F03C7F6" w14:textId="77777777" w:rsidR="0018006D" w:rsidRDefault="0018006D" w:rsidP="00DD5453">
      <w:pPr>
        <w:spacing w:after="0" w:line="276" w:lineRule="auto"/>
        <w:ind w:left="-3"/>
        <w:rPr>
          <w:rFonts w:cstheme="minorHAnsi"/>
          <w:b/>
        </w:rPr>
      </w:pPr>
    </w:p>
    <w:p w14:paraId="29021758" w14:textId="630196D1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33C947B9" w14:textId="219062CC" w:rsidR="00741E9D" w:rsidRPr="0018006D" w:rsidRDefault="00DD5453" w:rsidP="00741E9D">
      <w:pPr>
        <w:spacing w:after="0" w:line="250" w:lineRule="auto"/>
        <w:ind w:right="51"/>
        <w:jc w:val="both"/>
        <w:rPr>
          <w:rFonts w:cstheme="minorHAnsi"/>
          <w:b/>
          <w:sz w:val="20"/>
          <w:szCs w:val="20"/>
        </w:rPr>
      </w:pPr>
      <w:bookmarkStart w:id="7" w:name="_Hlk138238283"/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</w:t>
      </w:r>
      <w:r w:rsidR="0018006D">
        <w:rPr>
          <w:rFonts w:cstheme="minorHAnsi"/>
          <w:b/>
          <w:sz w:val="20"/>
          <w:szCs w:val="20"/>
        </w:rPr>
        <w:t>„</w:t>
      </w:r>
      <w:r w:rsidR="00093920">
        <w:rPr>
          <w:rFonts w:cstheme="minorHAnsi"/>
          <w:b/>
          <w:bCs/>
          <w:i/>
          <w:iCs/>
          <w:sz w:val="20"/>
          <w:szCs w:val="20"/>
        </w:rPr>
        <w:t>O</w:t>
      </w:r>
      <w:r w:rsidR="0018006D" w:rsidRPr="0018006D">
        <w:rPr>
          <w:rFonts w:cstheme="minorHAnsi"/>
          <w:b/>
          <w:bCs/>
          <w:i/>
          <w:iCs/>
          <w:sz w:val="20"/>
          <w:szCs w:val="20"/>
        </w:rPr>
        <w:t>rganizacja i realizacja IV edycji konkursu pt. „Rodzinna Akcja: Zdrowa Rywalizacja” pod hasłem: „Zasiej Zdrowie”, w tym prostej platformy na potrzeby realizacji konkursu oraz kampanii promocyjno-edukacyjnej związanej z konkursem zachęcającej do udziału w konkursie oraz motywującej rodziny do zmiany nawyków żywieniowych i poprawy aktywności fizycznej”</w:t>
      </w:r>
      <w:r w:rsidR="00741E9D" w:rsidRPr="0018006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741E9D" w:rsidRPr="0018006D">
        <w:rPr>
          <w:rFonts w:cstheme="minorHAnsi"/>
          <w:b/>
          <w:bCs/>
          <w:i/>
          <w:iCs/>
          <w:sz w:val="20"/>
          <w:szCs w:val="20"/>
          <w:lang w:eastAsia="x-none"/>
        </w:rPr>
        <w:t xml:space="preserve">(znak postępowania: </w:t>
      </w:r>
      <w:r w:rsidR="00741E9D" w:rsidRPr="0018006D">
        <w:rPr>
          <w:rFonts w:cstheme="minorHAnsi"/>
          <w:b/>
          <w:i/>
          <w:iCs/>
          <w:sz w:val="20"/>
          <w:szCs w:val="20"/>
        </w:rPr>
        <w:t>O.OZP.260.</w:t>
      </w:r>
      <w:r w:rsidR="0018006D" w:rsidRPr="0018006D">
        <w:rPr>
          <w:rFonts w:cstheme="minorHAnsi"/>
          <w:b/>
          <w:i/>
          <w:iCs/>
          <w:sz w:val="20"/>
          <w:szCs w:val="20"/>
        </w:rPr>
        <w:t>32</w:t>
      </w:r>
      <w:r w:rsidR="00741E9D" w:rsidRPr="0018006D">
        <w:rPr>
          <w:rFonts w:cstheme="minorHAnsi"/>
          <w:b/>
          <w:i/>
          <w:iCs/>
          <w:sz w:val="20"/>
          <w:szCs w:val="20"/>
        </w:rPr>
        <w:t>.</w:t>
      </w:r>
      <w:r w:rsidR="0018006D" w:rsidRPr="0018006D">
        <w:rPr>
          <w:rFonts w:cstheme="minorHAnsi"/>
          <w:b/>
          <w:i/>
          <w:iCs/>
          <w:sz w:val="20"/>
          <w:szCs w:val="20"/>
        </w:rPr>
        <w:t>6</w:t>
      </w:r>
      <w:r w:rsidR="00741E9D" w:rsidRPr="0018006D">
        <w:rPr>
          <w:rFonts w:cstheme="minorHAnsi"/>
          <w:b/>
          <w:i/>
          <w:iCs/>
          <w:sz w:val="20"/>
          <w:szCs w:val="20"/>
        </w:rPr>
        <w:t>.2023)</w:t>
      </w:r>
    </w:p>
    <w:bookmarkEnd w:id="7"/>
    <w:p w14:paraId="490F4E91" w14:textId="4BD1531B" w:rsidR="00E272B6" w:rsidRPr="00896AAF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</w:t>
      </w:r>
      <w:r w:rsidR="008F2C62" w:rsidRPr="00896AAF">
        <w:rPr>
          <w:rFonts w:cstheme="minorHAnsi"/>
          <w:sz w:val="20"/>
          <w:szCs w:val="20"/>
        </w:rPr>
        <w:br/>
      </w:r>
      <w:r w:rsidR="00E272B6" w:rsidRPr="00896AAF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C9BEBCF" w14:textId="430146F1" w:rsidR="00DD5453" w:rsidRPr="00741E9D" w:rsidRDefault="00E272B6" w:rsidP="00741E9D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896AAF">
        <w:rPr>
          <w:b w:val="0"/>
          <w:bCs/>
          <w:sz w:val="20"/>
          <w:szCs w:val="20"/>
        </w:rPr>
        <w:t xml:space="preserve">Dz. U. </w:t>
      </w:r>
      <w:r w:rsidR="00EF49D8" w:rsidRPr="00896AAF">
        <w:rPr>
          <w:b w:val="0"/>
          <w:bCs/>
          <w:sz w:val="20"/>
          <w:szCs w:val="20"/>
        </w:rPr>
        <w:br/>
        <w:t>z 2023 r. poz. 70</w:t>
      </w:r>
      <w:r w:rsidRPr="00896AAF">
        <w:rPr>
          <w:rFonts w:cstheme="minorHAnsi"/>
          <w:b w:val="0"/>
          <w:bCs/>
          <w:sz w:val="20"/>
          <w:szCs w:val="20"/>
        </w:rPr>
        <w:t>)</w:t>
      </w:r>
      <w:r w:rsidR="009927E4" w:rsidRPr="00896AAF">
        <w:rPr>
          <w:rFonts w:cstheme="minorHAnsi"/>
          <w:b w:val="0"/>
          <w:bCs/>
          <w:sz w:val="20"/>
          <w:szCs w:val="20"/>
        </w:rPr>
        <w:t>;</w:t>
      </w:r>
    </w:p>
    <w:p w14:paraId="6D74FE69" w14:textId="77777777" w:rsidR="003161D9" w:rsidRDefault="003161D9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FBDD5B1" w14:textId="5FA29811" w:rsidR="00306B3F" w:rsidRPr="00896AAF" w:rsidRDefault="00306B3F" w:rsidP="003161D9">
      <w:pPr>
        <w:spacing w:after="0" w:line="276" w:lineRule="auto"/>
        <w:ind w:left="284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>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810FE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896AAF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691AEB42" w14:textId="2776EF18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0D71B8">
          <w:headerReference w:type="default" r:id="rId10"/>
          <w:footerReference w:type="default" r:id="rId11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7B6F820B" w:rsidR="00B317BA" w:rsidRPr="00896AAF" w:rsidRDefault="003161D9" w:rsidP="003161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FORMULARZ II.5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56104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42E65BC6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40EEFE13" w14:textId="77777777" w:rsidR="00F80E5E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380799CE" w14:textId="77777777" w:rsidR="00356104" w:rsidRPr="00936D1B" w:rsidRDefault="00356104" w:rsidP="0035610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36D1B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6A44DC1" w14:textId="77777777" w:rsidR="00356104" w:rsidRPr="00936D1B" w:rsidRDefault="00356104" w:rsidP="00356104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936D1B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403B2C39" w14:textId="77777777" w:rsidR="004341D0" w:rsidRDefault="004341D0" w:rsidP="0035610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87AC99" w14:textId="6B0F7F3E" w:rsidR="00356104" w:rsidRPr="004341D0" w:rsidRDefault="004341D0" w:rsidP="0035610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341D0">
        <w:rPr>
          <w:rFonts w:eastAsia="Times New Roman" w:cstheme="minorHAnsi"/>
          <w:lang w:eastAsia="pl-PL"/>
        </w:rPr>
        <w:t xml:space="preserve">składając ofertę w postępowaniu o udzielenie zamówienia publicznego prowadzonym w trybie przetargu nieograniczonego </w:t>
      </w:r>
      <w:r w:rsidRPr="004341D0">
        <w:rPr>
          <w:rFonts w:eastAsia="Times New Roman" w:cstheme="minorHAnsi"/>
          <w:bCs/>
          <w:lang w:eastAsia="pl-PL"/>
        </w:rPr>
        <w:t>w przedmiocie</w:t>
      </w:r>
      <w:r w:rsidRPr="004341D0">
        <w:rPr>
          <w:rFonts w:eastAsia="Times New Roman" w:cstheme="minorHAnsi"/>
          <w:b/>
          <w:lang w:eastAsia="pl-PL"/>
        </w:rPr>
        <w:t>: „</w:t>
      </w:r>
      <w:r w:rsidRPr="004341D0">
        <w:rPr>
          <w:rFonts w:eastAsia="Times New Roman" w:cstheme="minorHAnsi"/>
          <w:b/>
          <w:bCs/>
          <w:i/>
          <w:iCs/>
          <w:lang w:eastAsia="pl-PL"/>
        </w:rPr>
        <w:t xml:space="preserve">Organizacja </w:t>
      </w:r>
      <w:r>
        <w:rPr>
          <w:rFonts w:eastAsia="Times New Roman" w:cstheme="minorHAnsi"/>
          <w:b/>
          <w:bCs/>
          <w:i/>
          <w:iCs/>
          <w:lang w:eastAsia="pl-PL"/>
        </w:rPr>
        <w:br/>
      </w:r>
      <w:r w:rsidRPr="004341D0">
        <w:rPr>
          <w:rFonts w:eastAsia="Times New Roman" w:cstheme="minorHAnsi"/>
          <w:b/>
          <w:bCs/>
          <w:i/>
          <w:iCs/>
          <w:lang w:eastAsia="pl-PL"/>
        </w:rPr>
        <w:t xml:space="preserve">i realizacja IV edycji konkursu pt. „Rodzinna Akcja: Zdrowa Rywalizacja” pod hasłem: „Zasiej Zdrowie”, w tym prostej platformy na potrzeby realizacji konkursu oraz kampanii promocyjno-edukacyjnej związanej z konkursem zachęcającej do udziału w konkursie oraz motywującej rodziny do zmiany nawyków żywieniowych i poprawy aktywności fizycznej” (znak postępowania: </w:t>
      </w:r>
      <w:r w:rsidRPr="004341D0">
        <w:rPr>
          <w:rFonts w:eastAsia="Times New Roman" w:cstheme="minorHAnsi"/>
          <w:b/>
          <w:i/>
          <w:iCs/>
          <w:lang w:eastAsia="pl-PL"/>
        </w:rPr>
        <w:t>O.OZP.260.32.6.2023)</w:t>
      </w:r>
      <w:r>
        <w:rPr>
          <w:rFonts w:eastAsia="Times New Roman" w:cstheme="minorHAnsi"/>
          <w:b/>
          <w:i/>
          <w:iCs/>
          <w:lang w:eastAsia="pl-PL"/>
        </w:rPr>
        <w:t>,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356104" w:rsidRPr="00936D1B">
        <w:rPr>
          <w:rFonts w:eastAsia="Times New Roman" w:cstheme="minorHAnsi"/>
          <w:lang w:eastAsia="pl-PL"/>
        </w:rPr>
        <w:t xml:space="preserve">w celu potwierdzenia spełniania warunku udziału </w:t>
      </w:r>
      <w:r>
        <w:rPr>
          <w:rFonts w:eastAsia="Times New Roman" w:cstheme="minorHAnsi"/>
          <w:lang w:eastAsia="pl-PL"/>
        </w:rPr>
        <w:br/>
      </w:r>
      <w:r w:rsidR="00356104" w:rsidRPr="00936D1B">
        <w:rPr>
          <w:rFonts w:eastAsia="Times New Roman" w:cstheme="minorHAnsi"/>
          <w:lang w:eastAsia="pl-PL"/>
        </w:rPr>
        <w:t>w postępowaniu</w:t>
      </w:r>
      <w:r w:rsidR="003161D9">
        <w:rPr>
          <w:rFonts w:eastAsia="Times New Roman" w:cstheme="minorHAnsi"/>
          <w:lang w:eastAsia="pl-PL"/>
        </w:rPr>
        <w:t>, o którym mowa w Rozdziale I ust. 7 pkt 7.1 lit. d) SWZ,</w:t>
      </w:r>
      <w:r w:rsidR="00356104" w:rsidRPr="00936D1B">
        <w:rPr>
          <w:rFonts w:eastAsia="Times New Roman" w:cstheme="minorHAnsi"/>
          <w:b/>
          <w:bCs/>
          <w:lang w:eastAsia="pl-PL"/>
        </w:rPr>
        <w:t xml:space="preserve"> </w:t>
      </w:r>
      <w:r w:rsidR="00356104" w:rsidRPr="00936D1B">
        <w:rPr>
          <w:rFonts w:eastAsia="Times New Roman" w:cstheme="minorHAnsi"/>
          <w:bCs/>
          <w:lang w:eastAsia="pl-PL"/>
        </w:rPr>
        <w:t>oświadczamy</w:t>
      </w:r>
      <w:r w:rsidR="00356104" w:rsidRPr="00936D1B">
        <w:rPr>
          <w:rFonts w:eastAsia="Times New Roman" w:cstheme="minorHAnsi"/>
          <w:lang w:eastAsia="pl-PL"/>
        </w:rPr>
        <w:t>, że zrealizowaliśmy w ciągu ostatnich 3 lat następujące zamówienia:</w:t>
      </w:r>
    </w:p>
    <w:p w14:paraId="48F5382E" w14:textId="77777777" w:rsidR="00356104" w:rsidRPr="00936D1B" w:rsidRDefault="00356104" w:rsidP="0035610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356104" w:rsidRPr="00936D1B" w14:paraId="78CDC352" w14:textId="77777777" w:rsidTr="00452615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B4F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2D11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EE4D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B399" w14:textId="35500A9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36D1B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 w:rsidR="004341D0">
              <w:rPr>
                <w:rFonts w:cstheme="minorHAnsi"/>
                <w:b/>
                <w:bCs/>
                <w:sz w:val="18"/>
              </w:rPr>
              <w:t>usługa</w:t>
            </w:r>
            <w:r w:rsidRPr="00936D1B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D430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36D1B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38392CF3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936D1B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541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36D1B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356104" w:rsidRPr="00936D1B" w14:paraId="6DF89EC0" w14:textId="77777777" w:rsidTr="00452615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1049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7EC8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BCB0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37E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9486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3F2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6D1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356104" w:rsidRPr="00936D1B" w14:paraId="134531AE" w14:textId="77777777" w:rsidTr="00452615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F24E8" w14:textId="77777777" w:rsidR="00356104" w:rsidRPr="00936D1B" w:rsidRDefault="00356104" w:rsidP="00452615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D1B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7267CD8B" w14:textId="77777777" w:rsidR="00356104" w:rsidRPr="00936D1B" w:rsidRDefault="00356104" w:rsidP="00452615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D1B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936D1B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trzech </w:t>
            </w:r>
            <w:r w:rsidRPr="00936D1B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356104" w:rsidRPr="00936D1B" w14:paraId="34260018" w14:textId="77777777" w:rsidTr="00452615">
        <w:trPr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8E24" w14:textId="77777777" w:rsidR="00356104" w:rsidRPr="00936D1B" w:rsidRDefault="00356104" w:rsidP="00452615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E22D" w14:textId="77777777" w:rsidR="00356104" w:rsidRPr="00936D1B" w:rsidRDefault="00356104" w:rsidP="00452615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  <w:p w14:paraId="668DD626" w14:textId="77777777" w:rsidR="00356104" w:rsidRPr="00936D1B" w:rsidRDefault="00356104" w:rsidP="00452615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  <w:p w14:paraId="6A5D6F1B" w14:textId="04F5CB8C" w:rsidR="00356104" w:rsidRPr="00936D1B" w:rsidRDefault="00356104" w:rsidP="00452615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2 usługi przeprowadzenia kampanii edukacyjno-informacyjnej, przy czym każda z tych usług musi mieć wartość brutto nie mniejszą niż 150 000,00 PLN</w:t>
            </w:r>
            <w:r w:rsidR="008E2BFC">
              <w:rPr>
                <w:rFonts w:cstheme="minorHAnsi"/>
                <w:bCs/>
                <w:sz w:val="20"/>
                <w:szCs w:val="20"/>
              </w:rPr>
              <w:t xml:space="preserve"> brutto</w:t>
            </w:r>
          </w:p>
          <w:p w14:paraId="1D7C4FF4" w14:textId="77777777" w:rsidR="00356104" w:rsidRPr="00936D1B" w:rsidRDefault="00356104" w:rsidP="00452615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1C2" w14:textId="77777777" w:rsidR="00356104" w:rsidRPr="00936D1B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36D1B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2B943935" w14:textId="77777777" w:rsidR="00356104" w:rsidRPr="00936D1B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2471E990" w14:textId="77777777" w:rsidR="00356104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  <w:p w14:paraId="706375E6" w14:textId="36634402" w:rsidR="004341D0" w:rsidRPr="00936D1B" w:rsidRDefault="004341D0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Wartość usługi (brutto): 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EFBFB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596BC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774A03C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F40B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  <w:tr w:rsidR="00356104" w:rsidRPr="00936D1B" w14:paraId="2AAF47AF" w14:textId="77777777" w:rsidTr="00452615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81B" w14:textId="77777777" w:rsidR="00356104" w:rsidRPr="00936D1B" w:rsidRDefault="00356104" w:rsidP="00452615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00D" w14:textId="77777777" w:rsidR="00356104" w:rsidRPr="00936D1B" w:rsidRDefault="00356104" w:rsidP="00452615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E10" w14:textId="77777777" w:rsidR="00356104" w:rsidRPr="00936D1B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36D1B">
              <w:rPr>
                <w:rFonts w:cstheme="minorHAnsi"/>
                <w:sz w:val="20"/>
                <w:szCs w:val="20"/>
                <w:u w:val="single"/>
              </w:rPr>
              <w:t>2 usługa</w:t>
            </w:r>
          </w:p>
          <w:p w14:paraId="27F15F66" w14:textId="77777777" w:rsidR="00356104" w:rsidRPr="00936D1B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4E11E1F7" w14:textId="77777777" w:rsidR="00356104" w:rsidRDefault="00356104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  <w:p w14:paraId="71E59FBF" w14:textId="7693E58E" w:rsidR="004341D0" w:rsidRPr="00936D1B" w:rsidRDefault="004341D0" w:rsidP="00452615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Wartość usługi (brutto): …………………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112E5E79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F3A4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291B072" w14:textId="77777777" w:rsidR="00356104" w:rsidRPr="00936D1B" w:rsidRDefault="00356104" w:rsidP="00452615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936D1B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936D1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D1B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AE567" w14:textId="77777777" w:rsidR="00356104" w:rsidRPr="00936D1B" w:rsidRDefault="00356104" w:rsidP="00452615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36D1B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314965D8" w14:textId="77777777" w:rsidR="00356104" w:rsidRPr="00896AAF" w:rsidRDefault="00356104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2E6FC043" w14:textId="77777777" w:rsidR="004341D0" w:rsidRPr="00936D1B" w:rsidRDefault="004341D0" w:rsidP="004341D0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936D1B">
        <w:rPr>
          <w:rFonts w:eastAsia="Times New Roman" w:cstheme="minorHAnsi"/>
          <w:i/>
          <w:lang w:eastAsia="pl-PL"/>
        </w:rPr>
        <w:t>*niepotrzebne skreślić</w:t>
      </w:r>
    </w:p>
    <w:p w14:paraId="102F95CC" w14:textId="77777777" w:rsidR="004341D0" w:rsidRPr="00936D1B" w:rsidRDefault="004341D0" w:rsidP="004341D0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</w:p>
    <w:p w14:paraId="0C926338" w14:textId="77777777" w:rsidR="004341D0" w:rsidRPr="00936D1B" w:rsidRDefault="004341D0" w:rsidP="004341D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6F4FFFB" w14:textId="77777777" w:rsidR="004341D0" w:rsidRPr="00936D1B" w:rsidRDefault="004341D0" w:rsidP="004341D0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00D3991" w14:textId="586E9A97" w:rsidR="004341D0" w:rsidRPr="00936D1B" w:rsidRDefault="004341D0" w:rsidP="004341D0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936D1B">
        <w:rPr>
          <w:rFonts w:eastAsia="Times New Roman" w:cstheme="minorHAnsi"/>
          <w:lang w:eastAsia="pl-PL"/>
        </w:rPr>
        <w:t xml:space="preserve">Do niniejszego oświadczenia </w:t>
      </w:r>
      <w:r>
        <w:rPr>
          <w:rFonts w:eastAsia="Times New Roman" w:cstheme="minorHAnsi"/>
          <w:lang w:eastAsia="pl-PL"/>
        </w:rPr>
        <w:t>należy dołączyć</w:t>
      </w:r>
      <w:r w:rsidRPr="00936D1B">
        <w:rPr>
          <w:rFonts w:eastAsia="Times New Roman" w:cstheme="minorHAnsi"/>
          <w:lang w:eastAsia="pl-PL"/>
        </w:rPr>
        <w:t xml:space="preserve"> dowody potwierdzające należyte wykonanie ww. zamówień.</w:t>
      </w:r>
    </w:p>
    <w:p w14:paraId="028F027F" w14:textId="77777777" w:rsidR="004341D0" w:rsidRDefault="004341D0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2F1F67B2" w14:textId="16BD9878" w:rsidR="00B317BA" w:rsidRPr="00896AAF" w:rsidRDefault="00B317BA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5328D4" w14:textId="0C52109B" w:rsidR="00392053" w:rsidRPr="00896AAF" w:rsidRDefault="00392053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B0A2661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8C3120A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499A3A5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3AF1FE9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5D684F9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E66A72E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FA8606F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9F7C5F9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7C1F8B7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648C40B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0A9DF38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CBFAEAE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8958D0A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A6ED95C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8BFF6A8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BF10AF0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444D2CB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EB8ED50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2D57597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23885DA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2F4C5C4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F27A8ED" w14:textId="77777777" w:rsidR="00F0623D" w:rsidRDefault="00F0623D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FEAF5AA" w14:textId="77777777" w:rsidR="00093920" w:rsidRDefault="00093920" w:rsidP="002C3E11">
      <w:pPr>
        <w:spacing w:after="0" w:line="288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560A3C1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311B70A5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B1AAA1F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17E52667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AF609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6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4A8CB24B" w:rsidR="007375B8" w:rsidRPr="00F0623D" w:rsidRDefault="007375B8" w:rsidP="00F0623D">
      <w:pPr>
        <w:spacing w:after="0" w:line="250" w:lineRule="auto"/>
        <w:ind w:left="142" w:right="51"/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8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r w:rsidR="00F0623D" w:rsidRPr="00F0623D">
        <w:rPr>
          <w:rFonts w:cstheme="minorHAnsi"/>
          <w:i/>
          <w:iCs/>
        </w:rPr>
        <w:t>„</w:t>
      </w:r>
      <w:r w:rsidR="00363A5F">
        <w:rPr>
          <w:rFonts w:cstheme="minorHAnsi"/>
          <w:b/>
          <w:bCs/>
          <w:i/>
          <w:iCs/>
        </w:rPr>
        <w:t>O</w:t>
      </w:r>
      <w:r w:rsidR="00F0623D" w:rsidRPr="00F0623D">
        <w:rPr>
          <w:rFonts w:cstheme="minorHAnsi"/>
          <w:b/>
          <w:bCs/>
          <w:i/>
          <w:iCs/>
        </w:rPr>
        <w:t>rganizacja i realizacja IV edycji konkursu pt. „Rodzinna Akcja: Zdrowa Rywalizacja” pod hasłem: „Zasiej Zdrowie”, w tym prostej platformy na potrzeby realizacji konkursu oraz kampanii promocyjno-edukacyjnej związanej z konkursem zachęcającej do udziału w konkursie oraz motywującej rodziny do zmiany nawyków żywieniowych i poprawy aktywności fizycznej”</w:t>
      </w:r>
      <w:r w:rsidR="00F0623D">
        <w:rPr>
          <w:rFonts w:cstheme="minorHAnsi"/>
          <w:b/>
          <w:bCs/>
        </w:rPr>
        <w:t xml:space="preserve"> </w:t>
      </w:r>
      <w:r w:rsidR="00671766" w:rsidRPr="00701F85">
        <w:rPr>
          <w:rFonts w:cstheme="minorHAnsi"/>
          <w:b/>
          <w:bCs/>
          <w:lang w:eastAsia="x-none"/>
        </w:rPr>
        <w:t xml:space="preserve">(znak postępowania: </w:t>
      </w:r>
      <w:r w:rsidR="00671766" w:rsidRPr="00701F85">
        <w:rPr>
          <w:rFonts w:cstheme="minorHAnsi"/>
          <w:b/>
        </w:rPr>
        <w:t>O.OZP.260.</w:t>
      </w:r>
      <w:r w:rsidR="00F0623D">
        <w:rPr>
          <w:rFonts w:cstheme="minorHAnsi"/>
          <w:b/>
        </w:rPr>
        <w:t>32</w:t>
      </w:r>
      <w:r w:rsidR="00671766" w:rsidRPr="00701F85">
        <w:rPr>
          <w:rFonts w:cstheme="minorHAnsi"/>
          <w:b/>
        </w:rPr>
        <w:t>.</w:t>
      </w:r>
      <w:r w:rsidR="00F0623D">
        <w:rPr>
          <w:rFonts w:cstheme="minorHAnsi"/>
          <w:b/>
        </w:rPr>
        <w:t>6</w:t>
      </w:r>
      <w:r w:rsidR="00671766" w:rsidRPr="00701F85">
        <w:rPr>
          <w:rFonts w:cstheme="minorHAnsi"/>
          <w:b/>
        </w:rPr>
        <w:t>.2023)</w:t>
      </w:r>
      <w:r w:rsidRPr="00896AAF">
        <w:rPr>
          <w:rFonts w:cstheme="minorHAnsi"/>
          <w:b/>
          <w:bCs/>
        </w:rPr>
        <w:t>,</w:t>
      </w:r>
      <w:bookmarkEnd w:id="8"/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</w:t>
      </w:r>
      <w:r w:rsidR="00093920">
        <w:rPr>
          <w:rFonts w:cstheme="minorHAnsi"/>
        </w:rPr>
        <w:t xml:space="preserve">, </w:t>
      </w:r>
      <w:r w:rsidRPr="00896AAF">
        <w:rPr>
          <w:rFonts w:cstheme="minorHAnsi"/>
        </w:rPr>
        <w:t>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1CDFB6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67176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  <w:vertAlign w:val="superscript"/>
        </w:rPr>
        <w:t>7</w:t>
      </w:r>
      <w:r w:rsidRPr="00671766">
        <w:rPr>
          <w:rFonts w:eastAsia="Times New Roman" w:cstheme="minorHAnsi"/>
          <w:sz w:val="18"/>
          <w:szCs w:val="18"/>
        </w:rPr>
        <w:t xml:space="preserve"> </w:t>
      </w:r>
      <w:r w:rsidRPr="0067176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671766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</w:rPr>
        <w:t>* niepotrzebne skreślić</w:t>
      </w: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7E28BE7A" w14:textId="03CFBDB1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896AAF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2AB3F00" w14:textId="77777777" w:rsidR="00A95919" w:rsidRDefault="00A95919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4C15C896" w14:textId="77777777" w:rsidR="00093920" w:rsidRDefault="00093920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4EA3A623" w14:textId="77777777" w:rsidR="00093920" w:rsidRDefault="00093920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6CB9C3DC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 w:rsidR="00AF609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39DD5488" w:rsidR="00515B2B" w:rsidRPr="00F0623D" w:rsidRDefault="007375B8" w:rsidP="00F0623D">
      <w:pPr>
        <w:spacing w:after="38" w:line="250" w:lineRule="auto"/>
        <w:ind w:left="195"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F0623D" w:rsidRPr="00F0623D">
        <w:rPr>
          <w:rFonts w:eastAsia="Times New Roman" w:cstheme="minorHAnsi"/>
          <w:i/>
          <w:iCs/>
          <w:lang w:eastAsia="pl-PL"/>
        </w:rPr>
        <w:t>„</w:t>
      </w:r>
      <w:r w:rsidR="00363A5F">
        <w:rPr>
          <w:rFonts w:cstheme="minorHAnsi"/>
          <w:b/>
          <w:bCs/>
          <w:i/>
          <w:iCs/>
        </w:rPr>
        <w:t>O</w:t>
      </w:r>
      <w:r w:rsidR="00F0623D" w:rsidRPr="00F0623D">
        <w:rPr>
          <w:rFonts w:cstheme="minorHAnsi"/>
          <w:b/>
          <w:bCs/>
          <w:i/>
          <w:iCs/>
        </w:rPr>
        <w:t>rganizacja i realizacja IV edycji konkursu pt. „Rodzinna Akcja: Zdrowa Rywalizacja” pod hasłem: „Zasiej Zdrowie”, w tym prostej platformy na potrzeby realizacji konkursu oraz kampanii promocyjno-edukacyjnej związanej z konkursem zachęcającej do udziału w konkursie oraz motywującej rodziny do zmiany nawyków żywieniowych i poprawy aktywności fizycznej”</w:t>
      </w:r>
      <w:r w:rsidR="00F0623D">
        <w:rPr>
          <w:rFonts w:cstheme="minorHAnsi"/>
          <w:b/>
          <w:bCs/>
        </w:rPr>
        <w:t xml:space="preserve"> </w:t>
      </w:r>
      <w:r w:rsidR="00A95919" w:rsidRPr="00701F85">
        <w:rPr>
          <w:rFonts w:cstheme="minorHAnsi"/>
          <w:b/>
          <w:bCs/>
          <w:lang w:eastAsia="x-none"/>
        </w:rPr>
        <w:t xml:space="preserve">(znak postępowania: </w:t>
      </w:r>
      <w:r w:rsidR="00A95919" w:rsidRPr="00701F85">
        <w:rPr>
          <w:rFonts w:cstheme="minorHAnsi"/>
          <w:b/>
        </w:rPr>
        <w:t>O.OZP.260.</w:t>
      </w:r>
      <w:r w:rsidR="00F0623D">
        <w:rPr>
          <w:rFonts w:cstheme="minorHAnsi"/>
          <w:b/>
        </w:rPr>
        <w:t>32</w:t>
      </w:r>
      <w:r w:rsidR="00A95919" w:rsidRPr="00701F85">
        <w:rPr>
          <w:rFonts w:cstheme="minorHAnsi"/>
          <w:b/>
        </w:rPr>
        <w:t>.</w:t>
      </w:r>
      <w:r w:rsidR="00F0623D">
        <w:rPr>
          <w:rFonts w:cstheme="minorHAnsi"/>
          <w:b/>
        </w:rPr>
        <w:t>6</w:t>
      </w:r>
      <w:r w:rsidR="00A95919" w:rsidRPr="00701F85">
        <w:rPr>
          <w:rFonts w:cstheme="minorHAnsi"/>
          <w:b/>
        </w:rPr>
        <w:t>.2023)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5432F668" w14:textId="77777777" w:rsidR="00A9591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</w:p>
    <w:p w14:paraId="60183EBC" w14:textId="633A71F7" w:rsidR="007375B8" w:rsidRPr="00896AAF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896AAF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534769D2" w14:textId="27CA3D65" w:rsidR="007375B8" w:rsidRPr="00896AAF" w:rsidRDefault="007375B8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14A202B1" w14:textId="264E0037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0A77825" w14:textId="13B90C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70567525" w14:textId="77777777" w:rsidR="00F0623D" w:rsidRDefault="00F0623D" w:rsidP="00D47ED0">
      <w:pPr>
        <w:spacing w:after="31" w:line="276" w:lineRule="auto"/>
        <w:ind w:right="52"/>
        <w:rPr>
          <w:rFonts w:cstheme="minorHAnsi"/>
          <w:b/>
        </w:rPr>
      </w:pPr>
    </w:p>
    <w:p w14:paraId="5D39B180" w14:textId="77777777" w:rsidR="00093920" w:rsidRDefault="00093920" w:rsidP="00D47ED0">
      <w:pPr>
        <w:spacing w:after="31" w:line="276" w:lineRule="auto"/>
        <w:ind w:right="52"/>
        <w:rPr>
          <w:rFonts w:cstheme="minorHAnsi"/>
          <w:b/>
        </w:rPr>
      </w:pPr>
    </w:p>
    <w:p w14:paraId="3700C8DF" w14:textId="77777777" w:rsidR="00093920" w:rsidRDefault="00093920" w:rsidP="00D47ED0">
      <w:pPr>
        <w:spacing w:after="31" w:line="276" w:lineRule="auto"/>
        <w:ind w:right="52"/>
        <w:rPr>
          <w:rFonts w:cstheme="minorHAnsi"/>
          <w:b/>
        </w:rPr>
      </w:pPr>
    </w:p>
    <w:p w14:paraId="1C7B5AA1" w14:textId="4AAE2FAB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47ED0" w:rsidRPr="00896AAF">
        <w:rPr>
          <w:rFonts w:cstheme="minorHAnsi"/>
          <w:b/>
        </w:rPr>
        <w:t xml:space="preserve"> II.</w:t>
      </w:r>
      <w:r w:rsidR="00AF609F">
        <w:rPr>
          <w:rFonts w:cstheme="minorHAnsi"/>
          <w:b/>
        </w:rPr>
        <w:t>8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467918">
      <w:pPr>
        <w:numPr>
          <w:ilvl w:val="0"/>
          <w:numId w:val="40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467918">
      <w:pPr>
        <w:numPr>
          <w:ilvl w:val="0"/>
          <w:numId w:val="40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467918">
      <w:pPr>
        <w:numPr>
          <w:ilvl w:val="0"/>
          <w:numId w:val="41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467918">
      <w:pPr>
        <w:numPr>
          <w:ilvl w:val="0"/>
          <w:numId w:val="41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62EDE88A" w14:textId="5BFEDBF5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B49406F" w14:textId="2439DAE3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A8EF3E8" w14:textId="392FE306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D252B8D" w14:textId="1604C047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4F51279A" w14:textId="7769278B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81EEF38" w14:textId="75CBE439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29FF5758" w14:textId="43C68F87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37D0F9A" w14:textId="5FCC4D74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BC4320F" w14:textId="70C137E6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F8A5336" w14:textId="38A724BF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F397CF6" w14:textId="5B7BF7CE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27FC8A1" w14:textId="77777777" w:rsidR="00B317BA" w:rsidRPr="00896AAF" w:rsidRDefault="00B317BA" w:rsidP="00DD5453">
      <w:pPr>
        <w:spacing w:line="276" w:lineRule="auto"/>
        <w:rPr>
          <w:rFonts w:cstheme="minorHAnsi"/>
        </w:rPr>
      </w:pPr>
    </w:p>
    <w:p w14:paraId="61E7D5DA" w14:textId="1CAF3D20" w:rsidR="006056FF" w:rsidRPr="00896AAF" w:rsidRDefault="00F40EFD" w:rsidP="00F3624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96AAF">
        <w:rPr>
          <w:rFonts w:eastAsia="Times New Roman" w:cstheme="minorHAnsi"/>
          <w:b/>
          <w:sz w:val="28"/>
          <w:szCs w:val="28"/>
          <w:lang w:eastAsia="pl-PL"/>
        </w:rPr>
        <w:t>ROZDZIAŁ III</w:t>
      </w:r>
    </w:p>
    <w:p w14:paraId="56434890" w14:textId="0D625542" w:rsidR="0062382C" w:rsidRPr="00896AAF" w:rsidRDefault="00F40EFD" w:rsidP="007375B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96AAF">
        <w:rPr>
          <w:rFonts w:eastAsia="Times New Roman" w:cstheme="minorHAnsi"/>
          <w:b/>
          <w:sz w:val="28"/>
          <w:szCs w:val="28"/>
          <w:lang w:eastAsia="pl-PL"/>
        </w:rPr>
        <w:t>OPIS PRZEDMIOTU ZAMÓWIENIA</w:t>
      </w:r>
      <w:bookmarkStart w:id="9" w:name="_Hlk112056451"/>
    </w:p>
    <w:p w14:paraId="35DB060F" w14:textId="445D9C55" w:rsidR="00EE2B90" w:rsidRPr="00896AAF" w:rsidRDefault="0062382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96AAF">
        <w:rPr>
          <w:rFonts w:eastAsia="Times New Roman" w:cstheme="minorHAnsi"/>
          <w:b/>
          <w:sz w:val="28"/>
          <w:szCs w:val="28"/>
          <w:lang w:eastAsia="pl-PL"/>
        </w:rPr>
        <w:t>(dokument zawarty w odrębnym pliku na Platformie prowadzonego postępowania).</w:t>
      </w:r>
    </w:p>
    <w:bookmarkEnd w:id="9"/>
    <w:p w14:paraId="2E8444E4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353B7B2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DBAEB79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6E8698E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D265C4D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3AFEF82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F8419AE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9D9FEAE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B0C2436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BD624FF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15654BA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7FD5AC8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D90841F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C296E75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C7F4623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9B27912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3EDB5E89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0C6940D" w14:textId="77777777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9461091" w14:textId="23E24C7D" w:rsidR="00EE2B90" w:rsidRPr="00896AAF" w:rsidRDefault="00EE2B90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C4FFB08" w14:textId="035E56CC" w:rsidR="00166D6C" w:rsidRPr="00896AAF" w:rsidRDefault="00166D6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534915F" w14:textId="77777777" w:rsidR="00166D6C" w:rsidRPr="00896AAF" w:rsidRDefault="00166D6C" w:rsidP="000D566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8831BB4" w14:textId="106D8F9C" w:rsidR="0062382C" w:rsidRPr="00896AAF" w:rsidRDefault="00B10CFD" w:rsidP="007375B8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96AAF">
        <w:rPr>
          <w:rFonts w:eastAsia="Times New Roman" w:cstheme="minorHAnsi"/>
          <w:b/>
          <w:sz w:val="28"/>
          <w:szCs w:val="28"/>
          <w:lang w:eastAsia="pl-PL"/>
        </w:rPr>
        <w:t>ROZDZIAŁ IV</w:t>
      </w:r>
      <w:r w:rsidR="00FF1481" w:rsidRPr="00896AAF">
        <w:rPr>
          <w:rFonts w:eastAsia="Times New Roman" w:cstheme="minorHAnsi"/>
          <w:b/>
          <w:sz w:val="28"/>
          <w:szCs w:val="28"/>
          <w:lang w:eastAsia="pl-PL"/>
        </w:rPr>
        <w:t xml:space="preserve"> – PROJEKTOWANE POSTANOWIENIA UMOWY</w:t>
      </w:r>
      <w:bookmarkEnd w:id="1"/>
    </w:p>
    <w:p w14:paraId="6FFBCF31" w14:textId="048835C3" w:rsidR="0062382C" w:rsidRDefault="0062382C" w:rsidP="0062382C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96AAF">
        <w:rPr>
          <w:rFonts w:eastAsia="Times New Roman" w:cstheme="minorHAnsi"/>
          <w:b/>
          <w:sz w:val="28"/>
          <w:szCs w:val="28"/>
          <w:lang w:eastAsia="pl-PL"/>
        </w:rPr>
        <w:t>(dokument zawarty w odrębnym pliku na Platformie prowadzonego postępowania).</w:t>
      </w:r>
    </w:p>
    <w:bookmarkEnd w:id="0"/>
    <w:p w14:paraId="516EB3E0" w14:textId="75FE3F9B" w:rsidR="00EA1062" w:rsidRPr="009B5ADE" w:rsidRDefault="00EA1062" w:rsidP="009B5ADE">
      <w:pPr>
        <w:spacing w:after="0" w:line="360" w:lineRule="auto"/>
        <w:jc w:val="center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155B" w14:textId="77777777" w:rsidR="00195CA1" w:rsidRDefault="00195CA1" w:rsidP="005F3191">
      <w:pPr>
        <w:spacing w:after="0" w:line="240" w:lineRule="auto"/>
      </w:pPr>
      <w:r>
        <w:separator/>
      </w:r>
    </w:p>
  </w:endnote>
  <w:endnote w:type="continuationSeparator" w:id="0">
    <w:p w14:paraId="1E21B059" w14:textId="77777777" w:rsidR="00195CA1" w:rsidRDefault="00195CA1" w:rsidP="005F3191">
      <w:pPr>
        <w:spacing w:after="0" w:line="240" w:lineRule="auto"/>
      </w:pPr>
      <w:r>
        <w:continuationSeparator/>
      </w:r>
    </w:p>
  </w:endnote>
  <w:endnote w:type="continuationNotice" w:id="1">
    <w:p w14:paraId="29825E8D" w14:textId="77777777" w:rsidR="00195CA1" w:rsidRDefault="00195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D8E" w14:textId="77777777" w:rsidR="00552C10" w:rsidRDefault="00552C10" w:rsidP="00215BCE">
    <w:pPr>
      <w:pStyle w:val="Stopka"/>
    </w:pPr>
  </w:p>
  <w:bookmarkStart w:id="4" w:name="_Hlk138236232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E72AB1" w14:textId="77777777" w:rsidR="00552C10" w:rsidRPr="00B61159" w:rsidRDefault="00552C10" w:rsidP="00552C10">
        <w:pPr>
          <w:pStyle w:val="Stopka"/>
          <w:jc w:val="center"/>
          <w:rPr>
            <w:sz w:val="16"/>
            <w:szCs w:val="16"/>
          </w:rPr>
        </w:pPr>
        <w:r w:rsidRPr="00B61159">
          <w:rPr>
            <w:rFonts w:ascii="Arial" w:hAnsi="Arial" w:cs="Arial"/>
            <w:i/>
            <w:sz w:val="16"/>
            <w:szCs w:val="16"/>
          </w:rPr>
          <w:t>„Zadanie realizowane ze środków Narodowego Programu Zdrowia na lata 2021-2025, finansowane przez Ministra Zdrowia”</w:t>
        </w:r>
      </w:p>
      <w:bookmarkEnd w:id="4"/>
      <w:p w14:paraId="66ABB8EA" w14:textId="09C773D4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2EC6AA63" w:rsidR="006C0078" w:rsidRPr="000D71B8" w:rsidRDefault="00280819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9113936" w14:textId="77777777" w:rsidR="00093920" w:rsidRPr="00B61159" w:rsidRDefault="00093920" w:rsidP="00093920">
    <w:pPr>
      <w:pStyle w:val="Stopka"/>
      <w:jc w:val="center"/>
      <w:rPr>
        <w:sz w:val="16"/>
        <w:szCs w:val="16"/>
      </w:rPr>
    </w:pPr>
    <w:r w:rsidRPr="00B61159">
      <w:rPr>
        <w:rFonts w:ascii="Arial" w:hAnsi="Arial" w:cs="Arial"/>
        <w:i/>
        <w:sz w:val="16"/>
        <w:szCs w:val="16"/>
      </w:rPr>
      <w:t>„Zadanie realizowane ze środków Narodowego Programu Zdrowia na lata 2021-2025, finansowane przez Ministra Zdrowia”</w:t>
    </w:r>
  </w:p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41C1" w14:textId="77777777" w:rsidR="00195CA1" w:rsidRDefault="00195CA1" w:rsidP="005F3191">
      <w:pPr>
        <w:spacing w:after="0" w:line="240" w:lineRule="auto"/>
      </w:pPr>
      <w:r>
        <w:separator/>
      </w:r>
    </w:p>
  </w:footnote>
  <w:footnote w:type="continuationSeparator" w:id="0">
    <w:p w14:paraId="6DFAA118" w14:textId="77777777" w:rsidR="00195CA1" w:rsidRDefault="00195CA1" w:rsidP="005F3191">
      <w:pPr>
        <w:spacing w:after="0" w:line="240" w:lineRule="auto"/>
      </w:pPr>
      <w:r>
        <w:continuationSeparator/>
      </w:r>
    </w:p>
  </w:footnote>
  <w:footnote w:type="continuationNotice" w:id="1">
    <w:p w14:paraId="683632DC" w14:textId="77777777" w:rsidR="00195CA1" w:rsidRDefault="00195CA1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630C7119" w:rsidR="0011419B" w:rsidRPr="00B75A42" w:rsidRDefault="009D3E9F" w:rsidP="00B75A4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F22859" wp14:editId="7408FF1E">
          <wp:simplePos x="0" y="0"/>
          <wp:positionH relativeFrom="column">
            <wp:posOffset>1652905</wp:posOffset>
          </wp:positionH>
          <wp:positionV relativeFrom="paragraph">
            <wp:posOffset>-88900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75" name="Obraz 75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C10">
      <w:rPr>
        <w:noProof/>
      </w:rPr>
      <w:drawing>
        <wp:inline distT="0" distB="0" distL="0" distR="0" wp14:anchorId="306DDFFA" wp14:editId="023655D6">
          <wp:extent cx="1381125" cy="654874"/>
          <wp:effectExtent l="0" t="0" r="0" b="0"/>
          <wp:docPr id="1561288860" name="Obraz 1561288860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542" cy="65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C10">
      <w:t xml:space="preserve">                                                                               </w:t>
    </w:r>
    <w:r w:rsidR="00552C10">
      <w:rPr>
        <w:noProof/>
      </w:rPr>
      <w:drawing>
        <wp:inline distT="0" distB="0" distL="0" distR="0" wp14:anchorId="35CAD9C8" wp14:editId="150D54EA">
          <wp:extent cx="1798320" cy="633730"/>
          <wp:effectExtent l="0" t="0" r="0" b="0"/>
          <wp:docPr id="1043103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70DF64B" w:rsidR="0011419B" w:rsidRDefault="00356104" w:rsidP="006C0078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0874F1" wp14:editId="3CB5C585">
          <wp:simplePos x="0" y="0"/>
          <wp:positionH relativeFrom="column">
            <wp:posOffset>1791970</wp:posOffset>
          </wp:positionH>
          <wp:positionV relativeFrom="paragraph">
            <wp:posOffset>-414655</wp:posOffset>
          </wp:positionV>
          <wp:extent cx="2021840" cy="904875"/>
          <wp:effectExtent l="0" t="0" r="0" b="0"/>
          <wp:wrapThrough wrapText="bothSides">
            <wp:wrapPolygon edited="0">
              <wp:start x="3460" y="2274"/>
              <wp:lineTo x="2035" y="4093"/>
              <wp:lineTo x="1018" y="6821"/>
              <wp:lineTo x="1018" y="14097"/>
              <wp:lineTo x="2239" y="17735"/>
              <wp:lineTo x="3867" y="19099"/>
              <wp:lineTo x="20352" y="19099"/>
              <wp:lineTo x="20555" y="16825"/>
              <wp:lineTo x="16485" y="11368"/>
              <wp:lineTo x="14857" y="10459"/>
              <wp:lineTo x="20555" y="8640"/>
              <wp:lineTo x="20148" y="5002"/>
              <wp:lineTo x="5495" y="2274"/>
              <wp:lineTo x="3460" y="2274"/>
            </wp:wrapPolygon>
          </wp:wrapThrough>
          <wp:docPr id="117028438" name="Obraz 117028438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az 75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006D">
      <w:rPr>
        <w:noProof/>
      </w:rPr>
      <w:drawing>
        <wp:anchor distT="0" distB="0" distL="114300" distR="114300" simplePos="0" relativeHeight="251659264" behindDoc="0" locked="0" layoutInCell="1" allowOverlap="1" wp14:anchorId="6830FD58" wp14:editId="25B2A2D9">
          <wp:simplePos x="0" y="0"/>
          <wp:positionH relativeFrom="column">
            <wp:posOffset>102870</wp:posOffset>
          </wp:positionH>
          <wp:positionV relativeFrom="paragraph">
            <wp:posOffset>-232410</wp:posOffset>
          </wp:positionV>
          <wp:extent cx="1381125" cy="654685"/>
          <wp:effectExtent l="0" t="0" r="9525" b="0"/>
          <wp:wrapThrough wrapText="bothSides">
            <wp:wrapPolygon edited="0">
              <wp:start x="2681" y="0"/>
              <wp:lineTo x="0" y="3143"/>
              <wp:lineTo x="0" y="16341"/>
              <wp:lineTo x="3575" y="20741"/>
              <wp:lineTo x="6257" y="20741"/>
              <wp:lineTo x="16386" y="20741"/>
              <wp:lineTo x="21451" y="18227"/>
              <wp:lineTo x="21451" y="10685"/>
              <wp:lineTo x="18472" y="10056"/>
              <wp:lineTo x="20557" y="1886"/>
              <wp:lineTo x="19366" y="1257"/>
              <wp:lineTo x="4469" y="0"/>
              <wp:lineTo x="2681" y="0"/>
            </wp:wrapPolygon>
          </wp:wrapThrough>
          <wp:docPr id="1054311744" name="Obraz 1054311744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006D">
      <w:rPr>
        <w:noProof/>
      </w:rPr>
      <w:drawing>
        <wp:anchor distT="0" distB="0" distL="114300" distR="114300" simplePos="0" relativeHeight="251658240" behindDoc="1" locked="0" layoutInCell="1" allowOverlap="1" wp14:anchorId="24EDEE2F" wp14:editId="22525312">
          <wp:simplePos x="0" y="0"/>
          <wp:positionH relativeFrom="column">
            <wp:posOffset>4249420</wp:posOffset>
          </wp:positionH>
          <wp:positionV relativeFrom="paragraph">
            <wp:posOffset>-278765</wp:posOffset>
          </wp:positionV>
          <wp:extent cx="1798320" cy="633730"/>
          <wp:effectExtent l="0" t="0" r="0" b="0"/>
          <wp:wrapThrough wrapText="bothSides">
            <wp:wrapPolygon edited="0">
              <wp:start x="0" y="0"/>
              <wp:lineTo x="0" y="20778"/>
              <wp:lineTo x="21280" y="20778"/>
              <wp:lineTo x="21280" y="0"/>
              <wp:lineTo x="0" y="0"/>
            </wp:wrapPolygon>
          </wp:wrapThrough>
          <wp:docPr id="17538614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4C23825"/>
    <w:multiLevelType w:val="hybridMultilevel"/>
    <w:tmpl w:val="4B9868F0"/>
    <w:lvl w:ilvl="0" w:tplc="A0C4E8F6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EF63148"/>
    <w:multiLevelType w:val="hybridMultilevel"/>
    <w:tmpl w:val="FE8E51B4"/>
    <w:lvl w:ilvl="0" w:tplc="842CF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4EC4C20"/>
    <w:multiLevelType w:val="hybridMultilevel"/>
    <w:tmpl w:val="FE8E51B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A37A0B"/>
    <w:multiLevelType w:val="hybridMultilevel"/>
    <w:tmpl w:val="3C16A358"/>
    <w:lvl w:ilvl="0" w:tplc="D952AA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0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2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6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80B37C9"/>
    <w:multiLevelType w:val="multilevel"/>
    <w:tmpl w:val="1BF034F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B0157C4"/>
    <w:multiLevelType w:val="hybridMultilevel"/>
    <w:tmpl w:val="9A00590E"/>
    <w:lvl w:ilvl="0" w:tplc="31F62B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0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2" w15:restartNumberingAfterBreak="0">
    <w:nsid w:val="4ECD62E1"/>
    <w:multiLevelType w:val="hybridMultilevel"/>
    <w:tmpl w:val="489869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DE683C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D461228"/>
    <w:multiLevelType w:val="multilevel"/>
    <w:tmpl w:val="750829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2EA685D"/>
    <w:multiLevelType w:val="hybridMultilevel"/>
    <w:tmpl w:val="B3FAEDD2"/>
    <w:lvl w:ilvl="0" w:tplc="67828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1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4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9"/>
  </w:num>
  <w:num w:numId="2" w16cid:durableId="1274098333">
    <w:abstractNumId w:val="26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6"/>
  </w:num>
  <w:num w:numId="7" w16cid:durableId="1752896188">
    <w:abstractNumId w:val="36"/>
  </w:num>
  <w:num w:numId="8" w16cid:durableId="40789167">
    <w:abstractNumId w:val="50"/>
  </w:num>
  <w:num w:numId="9" w16cid:durableId="332032035">
    <w:abstractNumId w:val="79"/>
  </w:num>
  <w:num w:numId="10" w16cid:durableId="1017317346">
    <w:abstractNumId w:val="41"/>
  </w:num>
  <w:num w:numId="11" w16cid:durableId="275605958">
    <w:abstractNumId w:val="48"/>
  </w:num>
  <w:num w:numId="12" w16cid:durableId="617376423">
    <w:abstractNumId w:val="80"/>
  </w:num>
  <w:num w:numId="13" w16cid:durableId="171186325">
    <w:abstractNumId w:val="59"/>
  </w:num>
  <w:num w:numId="14" w16cid:durableId="1918517739">
    <w:abstractNumId w:val="86"/>
  </w:num>
  <w:num w:numId="15" w16cid:durableId="1160778465">
    <w:abstractNumId w:val="4"/>
  </w:num>
  <w:num w:numId="16" w16cid:durableId="273024832">
    <w:abstractNumId w:val="65"/>
  </w:num>
  <w:num w:numId="17" w16cid:durableId="723063521">
    <w:abstractNumId w:val="49"/>
  </w:num>
  <w:num w:numId="18" w16cid:durableId="357122024">
    <w:abstractNumId w:val="55"/>
  </w:num>
  <w:num w:numId="19" w16cid:durableId="213662849">
    <w:abstractNumId w:val="57"/>
  </w:num>
  <w:num w:numId="20" w16cid:durableId="1402369899">
    <w:abstractNumId w:val="63"/>
  </w:num>
  <w:num w:numId="21" w16cid:durableId="794838318">
    <w:abstractNumId w:val="40"/>
  </w:num>
  <w:num w:numId="22" w16cid:durableId="1564560171">
    <w:abstractNumId w:val="27"/>
  </w:num>
  <w:num w:numId="23" w16cid:durableId="720714767">
    <w:abstractNumId w:val="72"/>
  </w:num>
  <w:num w:numId="24" w16cid:durableId="1708137983">
    <w:abstractNumId w:val="35"/>
  </w:num>
  <w:num w:numId="25" w16cid:durableId="1831940034">
    <w:abstractNumId w:val="73"/>
  </w:num>
  <w:num w:numId="26" w16cid:durableId="554238942">
    <w:abstractNumId w:val="78"/>
  </w:num>
  <w:num w:numId="27" w16cid:durableId="859246395">
    <w:abstractNumId w:val="84"/>
  </w:num>
  <w:num w:numId="28" w16cid:durableId="1493521538">
    <w:abstractNumId w:val="60"/>
  </w:num>
  <w:num w:numId="29" w16cid:durableId="1917864246">
    <w:abstractNumId w:val="61"/>
  </w:num>
  <w:num w:numId="30" w16cid:durableId="1325158250">
    <w:abstractNumId w:val="45"/>
  </w:num>
  <w:num w:numId="31" w16cid:durableId="802816574">
    <w:abstractNumId w:val="31"/>
  </w:num>
  <w:num w:numId="32" w16cid:durableId="262958147">
    <w:abstractNumId w:val="29"/>
  </w:num>
  <w:num w:numId="33" w16cid:durableId="825247459">
    <w:abstractNumId w:val="44"/>
  </w:num>
  <w:num w:numId="34" w16cid:durableId="1807233214">
    <w:abstractNumId w:val="77"/>
  </w:num>
  <w:num w:numId="35" w16cid:durableId="993145845">
    <w:abstractNumId w:val="81"/>
  </w:num>
  <w:num w:numId="36" w16cid:durableId="1853572029">
    <w:abstractNumId w:val="70"/>
  </w:num>
  <w:num w:numId="37" w16cid:durableId="1588231133">
    <w:abstractNumId w:val="47"/>
  </w:num>
  <w:num w:numId="38" w16cid:durableId="722676751">
    <w:abstractNumId w:val="69"/>
  </w:num>
  <w:num w:numId="39" w16cid:durableId="931353811">
    <w:abstractNumId w:val="85"/>
  </w:num>
  <w:num w:numId="40" w16cid:durableId="2113619910">
    <w:abstractNumId w:val="71"/>
  </w:num>
  <w:num w:numId="41" w16cid:durableId="1023437493">
    <w:abstractNumId w:val="58"/>
  </w:num>
  <w:num w:numId="42" w16cid:durableId="806047582">
    <w:abstractNumId w:val="32"/>
  </w:num>
  <w:num w:numId="43" w16cid:durableId="52194902">
    <w:abstractNumId w:val="82"/>
  </w:num>
  <w:num w:numId="44" w16cid:durableId="308049900">
    <w:abstractNumId w:val="66"/>
  </w:num>
  <w:num w:numId="45" w16cid:durableId="1142425483">
    <w:abstractNumId w:val="53"/>
  </w:num>
  <w:num w:numId="46" w16cid:durableId="1024794398">
    <w:abstractNumId w:val="51"/>
  </w:num>
  <w:num w:numId="47" w16cid:durableId="547448791">
    <w:abstractNumId w:val="54"/>
  </w:num>
  <w:num w:numId="48" w16cid:durableId="1808162949">
    <w:abstractNumId w:val="30"/>
  </w:num>
  <w:num w:numId="49" w16cid:durableId="230702893">
    <w:abstractNumId w:val="37"/>
  </w:num>
  <w:num w:numId="50" w16cid:durableId="21149930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277693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46055522">
    <w:abstractNumId w:val="67"/>
  </w:num>
  <w:num w:numId="53" w16cid:durableId="2767225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6732781">
    <w:abstractNumId w:val="68"/>
  </w:num>
  <w:num w:numId="55" w16cid:durableId="147865194">
    <w:abstractNumId w:val="52"/>
  </w:num>
  <w:num w:numId="56" w16cid:durableId="1625379004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920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21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BC8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BD1"/>
    <w:rsid w:val="00174C92"/>
    <w:rsid w:val="00175C0D"/>
    <w:rsid w:val="0017687A"/>
    <w:rsid w:val="00176A97"/>
    <w:rsid w:val="00176CB2"/>
    <w:rsid w:val="00176DAE"/>
    <w:rsid w:val="00177BDA"/>
    <w:rsid w:val="0018006D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5CA1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ADD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3D4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78F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DA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AAA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05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1D9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9F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104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3A5F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4E9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103"/>
    <w:rsid w:val="004341D0"/>
    <w:rsid w:val="0043450A"/>
    <w:rsid w:val="0043465A"/>
    <w:rsid w:val="004350C1"/>
    <w:rsid w:val="00435538"/>
    <w:rsid w:val="004362CE"/>
    <w:rsid w:val="004364C3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5BF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B69"/>
    <w:rsid w:val="004D1F79"/>
    <w:rsid w:val="004D1FA7"/>
    <w:rsid w:val="004D23B2"/>
    <w:rsid w:val="004D2DDD"/>
    <w:rsid w:val="004D3025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6E0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C10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D28"/>
    <w:rsid w:val="00686E6D"/>
    <w:rsid w:val="006871B2"/>
    <w:rsid w:val="0068730D"/>
    <w:rsid w:val="0068739A"/>
    <w:rsid w:val="00687B27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36A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B4D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E7F89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0E1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B747A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1F77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08F4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765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2BFC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3A7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2B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721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1F7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3E9F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23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09F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031"/>
    <w:rsid w:val="00B174D2"/>
    <w:rsid w:val="00B176A1"/>
    <w:rsid w:val="00B17D6D"/>
    <w:rsid w:val="00B21290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437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595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4FB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2CEF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571C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19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69E6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31C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4AC"/>
    <w:rsid w:val="00DC154F"/>
    <w:rsid w:val="00DC19D2"/>
    <w:rsid w:val="00DC2817"/>
    <w:rsid w:val="00DC2E1E"/>
    <w:rsid w:val="00DC314D"/>
    <w:rsid w:val="00DC371F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17A4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9F9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52C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3D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8F4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831765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831765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3106</Words>
  <Characters>18637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Janus Katarzyna</cp:lastModifiedBy>
  <cp:revision>6</cp:revision>
  <cp:lastPrinted>2023-05-26T05:33:00Z</cp:lastPrinted>
  <dcterms:created xsi:type="dcterms:W3CDTF">2023-07-24T11:19:00Z</dcterms:created>
  <dcterms:modified xsi:type="dcterms:W3CDTF">2023-07-26T08:17:00Z</dcterms:modified>
</cp:coreProperties>
</file>