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2F6337">
        <w:rPr>
          <w:rFonts w:eastAsia="Arial" w:cs="Times New Roman"/>
          <w:b/>
          <w:kern w:val="1"/>
          <w:szCs w:val="20"/>
          <w:lang w:eastAsia="zh-CN" w:bidi="hi-IN"/>
        </w:rPr>
        <w:t>34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2F6337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0D36BC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</w:t>
      </w:r>
      <w:r w:rsidR="00410C59">
        <w:rPr>
          <w:rFonts w:eastAsia="Arial" w:cs="Times New Roman"/>
          <w:color w:val="000000"/>
          <w:kern w:val="1"/>
          <w:szCs w:val="20"/>
          <w:lang w:eastAsia="zh-CN" w:bidi="hi-IN"/>
        </w:rPr>
        <w:t>elenie zamówienia publicznego pn: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BF5F4B" w:rsidRPr="00BF5F4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Dostawa wyposażenia w ramach realizacji grantu pn.: </w:t>
      </w:r>
      <w:r w:rsidR="002F6337">
        <w:t>„</w:t>
      </w:r>
      <w:r w:rsidR="002F6337">
        <w:rPr>
          <w:rStyle w:val="size"/>
        </w:rPr>
        <w:t>Pilotażowe wdrożenie modelu Specjalistycznych Centrów Wspierających Edukację Włączającą (SCWEW)”</w:t>
      </w:r>
      <w:r w:rsidR="00410C59">
        <w:rPr>
          <w:rFonts w:eastAsia="Times New Roman" w:cs="Times New Roman"/>
          <w:bCs/>
          <w:szCs w:val="20"/>
          <w:lang w:eastAsia="ar-SA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A3B99" w:rsidRDefault="00BA3B99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D36BC" w:rsidRDefault="000D36B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E501C" w:rsidRPr="00DA05CC" w:rsidRDefault="00FE501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0C59" w:rsidRPr="00D05306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410C59" w:rsidRPr="00D05306" w:rsidSect="00905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087343" w15:done="0"/>
  <w15:commentEx w15:paraId="643ABD76" w15:done="0"/>
  <w15:commentEx w15:paraId="3C8335D4" w15:done="0"/>
  <w15:commentEx w15:paraId="10B4D751" w15:done="0"/>
  <w15:commentEx w15:paraId="04B4F4FA" w15:done="0"/>
  <w15:commentEx w15:paraId="2D26D74A" w15:done="0"/>
  <w15:commentEx w15:paraId="461DFBC3" w15:done="0"/>
  <w15:commentEx w15:paraId="0750456E" w15:done="0"/>
  <w15:commentEx w15:paraId="2D843B6B" w15:done="0"/>
  <w15:commentEx w15:paraId="44E84306" w15:done="0"/>
  <w15:commentEx w15:paraId="1D601E24" w15:done="0"/>
  <w15:commentEx w15:paraId="0B710035" w15:done="0"/>
  <w15:commentEx w15:paraId="09219C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76" w:rsidRDefault="007C2476">
      <w:pPr>
        <w:spacing w:after="0" w:line="240" w:lineRule="auto"/>
      </w:pPr>
      <w:r>
        <w:separator/>
      </w:r>
    </w:p>
  </w:endnote>
  <w:endnote w:type="continuationSeparator" w:id="0">
    <w:p w:rsidR="007C2476" w:rsidRDefault="007C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905E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E4060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05E71">
      <w:rPr>
        <w:szCs w:val="20"/>
      </w:rPr>
      <w:instrText xml:space="preserve"> PAGE </w:instrText>
    </w:r>
    <w:r>
      <w:rPr>
        <w:szCs w:val="20"/>
      </w:rPr>
      <w:fldChar w:fldCharType="separate"/>
    </w:r>
    <w:r w:rsidR="00EB5ADF">
      <w:rPr>
        <w:noProof/>
        <w:szCs w:val="20"/>
      </w:rPr>
      <w:t>1</w:t>
    </w:r>
    <w:r>
      <w:rPr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905E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76" w:rsidRDefault="007C2476">
      <w:pPr>
        <w:spacing w:after="0" w:line="240" w:lineRule="auto"/>
      </w:pPr>
      <w:r>
        <w:separator/>
      </w:r>
    </w:p>
  </w:footnote>
  <w:footnote w:type="continuationSeparator" w:id="0">
    <w:p w:rsidR="007C2476" w:rsidRDefault="007C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905E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Pr="00F77BF4" w:rsidRDefault="00905E71" w:rsidP="00F77BF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>
          <wp:extent cx="575945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E71" w:rsidRPr="00F77BF4" w:rsidRDefault="00905E71" w:rsidP="00F77B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905E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9FA5F1E"/>
    <w:multiLevelType w:val="multilevel"/>
    <w:tmpl w:val="94F6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A8B181F"/>
    <w:multiLevelType w:val="hybridMultilevel"/>
    <w:tmpl w:val="33D6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B429A5"/>
    <w:multiLevelType w:val="hybridMultilevel"/>
    <w:tmpl w:val="CA3C1B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0C833D91"/>
    <w:multiLevelType w:val="hybridMultilevel"/>
    <w:tmpl w:val="23BC393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354EFE"/>
    <w:multiLevelType w:val="multilevel"/>
    <w:tmpl w:val="66F0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61B4CCA"/>
    <w:multiLevelType w:val="multilevel"/>
    <w:tmpl w:val="5614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64F19D4"/>
    <w:multiLevelType w:val="multilevel"/>
    <w:tmpl w:val="306A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16F90B25"/>
    <w:multiLevelType w:val="multilevel"/>
    <w:tmpl w:val="659C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92A0994"/>
    <w:multiLevelType w:val="multilevel"/>
    <w:tmpl w:val="4CBC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EFF5DBA"/>
    <w:multiLevelType w:val="multilevel"/>
    <w:tmpl w:val="4AC2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0FE7AA1"/>
    <w:multiLevelType w:val="hybridMultilevel"/>
    <w:tmpl w:val="7E6E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717E7E"/>
    <w:multiLevelType w:val="multilevel"/>
    <w:tmpl w:val="18C6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3257F07"/>
    <w:multiLevelType w:val="hybridMultilevel"/>
    <w:tmpl w:val="F104E2FA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233D1B0C"/>
    <w:multiLevelType w:val="multilevel"/>
    <w:tmpl w:val="8FB8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4F27EB9"/>
    <w:multiLevelType w:val="multilevel"/>
    <w:tmpl w:val="A55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B6195A"/>
    <w:multiLevelType w:val="multilevel"/>
    <w:tmpl w:val="7C86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2518E"/>
    <w:multiLevelType w:val="multilevel"/>
    <w:tmpl w:val="07B0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EB814CB"/>
    <w:multiLevelType w:val="multilevel"/>
    <w:tmpl w:val="B37C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4610E8"/>
    <w:multiLevelType w:val="multilevel"/>
    <w:tmpl w:val="7B4E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E505012"/>
    <w:multiLevelType w:val="hybridMultilevel"/>
    <w:tmpl w:val="0138F9F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3F2655ED"/>
    <w:multiLevelType w:val="multilevel"/>
    <w:tmpl w:val="343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4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A363D0C"/>
    <w:multiLevelType w:val="multilevel"/>
    <w:tmpl w:val="600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A85196C"/>
    <w:multiLevelType w:val="hybridMultilevel"/>
    <w:tmpl w:val="142ADE7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>
    <w:nsid w:val="4CAF14FF"/>
    <w:multiLevelType w:val="hybridMultilevel"/>
    <w:tmpl w:val="60C4C56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2DF054C"/>
    <w:multiLevelType w:val="hybridMultilevel"/>
    <w:tmpl w:val="B66CE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51670FE"/>
    <w:multiLevelType w:val="hybridMultilevel"/>
    <w:tmpl w:val="216813D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B785C9F"/>
    <w:multiLevelType w:val="multilevel"/>
    <w:tmpl w:val="F4A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BC37EBD"/>
    <w:multiLevelType w:val="multilevel"/>
    <w:tmpl w:val="FE7A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E5F2559"/>
    <w:multiLevelType w:val="multilevel"/>
    <w:tmpl w:val="2348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1913AC1"/>
    <w:multiLevelType w:val="multilevel"/>
    <w:tmpl w:val="6472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4ED1FE6"/>
    <w:multiLevelType w:val="hybridMultilevel"/>
    <w:tmpl w:val="CB96B474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3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4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8526F52"/>
    <w:multiLevelType w:val="multilevel"/>
    <w:tmpl w:val="CEA6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BAA1866"/>
    <w:multiLevelType w:val="hybridMultilevel"/>
    <w:tmpl w:val="46A6BA1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0">
    <w:nsid w:val="6FC36D3F"/>
    <w:multiLevelType w:val="hybridMultilevel"/>
    <w:tmpl w:val="C3F0618A"/>
    <w:lvl w:ilvl="0" w:tplc="D4009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165408"/>
    <w:multiLevelType w:val="hybridMultilevel"/>
    <w:tmpl w:val="E646A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3">
    <w:nsid w:val="756B5E52"/>
    <w:multiLevelType w:val="multilevel"/>
    <w:tmpl w:val="5AB6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5F05CCC"/>
    <w:multiLevelType w:val="multilevel"/>
    <w:tmpl w:val="9F4E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6223EC2"/>
    <w:multiLevelType w:val="multilevel"/>
    <w:tmpl w:val="8EDE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>
    <w:nsid w:val="76DF2A20"/>
    <w:multiLevelType w:val="multilevel"/>
    <w:tmpl w:val="A9A4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77CA4BB4"/>
    <w:multiLevelType w:val="multilevel"/>
    <w:tmpl w:val="EDD2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92F463A"/>
    <w:multiLevelType w:val="multilevel"/>
    <w:tmpl w:val="C972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C3C6694"/>
    <w:multiLevelType w:val="hybridMultilevel"/>
    <w:tmpl w:val="28C0BEF2"/>
    <w:lvl w:ilvl="0" w:tplc="03F8BD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EE15C06"/>
    <w:multiLevelType w:val="multilevel"/>
    <w:tmpl w:val="1BEE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37"/>
  </w:num>
  <w:num w:numId="3">
    <w:abstractNumId w:val="69"/>
  </w:num>
  <w:num w:numId="4">
    <w:abstractNumId w:val="47"/>
  </w:num>
  <w:num w:numId="5">
    <w:abstractNumId w:val="52"/>
  </w:num>
  <w:num w:numId="6">
    <w:abstractNumId w:val="94"/>
  </w:num>
  <w:num w:numId="7">
    <w:abstractNumId w:val="91"/>
  </w:num>
  <w:num w:numId="8">
    <w:abstractNumId w:val="55"/>
  </w:num>
  <w:num w:numId="9">
    <w:abstractNumId w:val="115"/>
  </w:num>
  <w:num w:numId="10">
    <w:abstractNumId w:val="88"/>
  </w:num>
  <w:num w:numId="11">
    <w:abstractNumId w:val="130"/>
  </w:num>
  <w:num w:numId="12">
    <w:abstractNumId w:val="132"/>
  </w:num>
  <w:num w:numId="13">
    <w:abstractNumId w:val="93"/>
  </w:num>
  <w:num w:numId="14">
    <w:abstractNumId w:val="99"/>
  </w:num>
  <w:num w:numId="15">
    <w:abstractNumId w:val="118"/>
  </w:num>
  <w:num w:numId="16">
    <w:abstractNumId w:val="131"/>
  </w:num>
  <w:num w:numId="17">
    <w:abstractNumId w:val="86"/>
  </w:num>
  <w:num w:numId="18">
    <w:abstractNumId w:val="62"/>
  </w:num>
  <w:num w:numId="19">
    <w:abstractNumId w:val="136"/>
  </w:num>
  <w:num w:numId="20">
    <w:abstractNumId w:val="111"/>
  </w:num>
  <w:num w:numId="21">
    <w:abstractNumId w:val="82"/>
  </w:num>
  <w:num w:numId="22">
    <w:abstractNumId w:val="97"/>
  </w:num>
  <w:num w:numId="23">
    <w:abstractNumId w:val="134"/>
  </w:num>
  <w:num w:numId="24">
    <w:abstractNumId w:val="92"/>
  </w:num>
  <w:num w:numId="25">
    <w:abstractNumId w:val="104"/>
  </w:num>
  <w:num w:numId="26">
    <w:abstractNumId w:val="110"/>
  </w:num>
  <w:num w:numId="27">
    <w:abstractNumId w:val="75"/>
  </w:num>
  <w:num w:numId="28">
    <w:abstractNumId w:val="70"/>
  </w:num>
  <w:num w:numId="29">
    <w:abstractNumId w:val="37"/>
  </w:num>
  <w:num w:numId="30">
    <w:abstractNumId w:val="33"/>
  </w:num>
  <w:num w:numId="31">
    <w:abstractNumId w:val="83"/>
  </w:num>
  <w:num w:numId="32">
    <w:abstractNumId w:val="96"/>
  </w:num>
  <w:num w:numId="33">
    <w:abstractNumId w:val="34"/>
  </w:num>
  <w:num w:numId="34">
    <w:abstractNumId w:val="42"/>
  </w:num>
  <w:num w:numId="35">
    <w:abstractNumId w:val="58"/>
  </w:num>
  <w:num w:numId="36">
    <w:abstractNumId w:val="68"/>
  </w:num>
  <w:num w:numId="37">
    <w:abstractNumId w:val="85"/>
  </w:num>
  <w:num w:numId="38">
    <w:abstractNumId w:val="66"/>
  </w:num>
  <w:num w:numId="39">
    <w:abstractNumId w:val="31"/>
  </w:num>
  <w:num w:numId="40">
    <w:abstractNumId w:val="117"/>
  </w:num>
  <w:num w:numId="41">
    <w:abstractNumId w:val="103"/>
  </w:num>
  <w:num w:numId="42">
    <w:abstractNumId w:val="78"/>
  </w:num>
  <w:num w:numId="43">
    <w:abstractNumId w:val="126"/>
  </w:num>
  <w:num w:numId="44">
    <w:abstractNumId w:val="7"/>
  </w:num>
  <w:num w:numId="45">
    <w:abstractNumId w:val="25"/>
  </w:num>
  <w:num w:numId="46">
    <w:abstractNumId w:val="76"/>
  </w:num>
  <w:num w:numId="47">
    <w:abstractNumId w:val="74"/>
  </w:num>
  <w:num w:numId="48">
    <w:abstractNumId w:val="56"/>
  </w:num>
  <w:num w:numId="49">
    <w:abstractNumId w:val="59"/>
  </w:num>
  <w:num w:numId="50">
    <w:abstractNumId w:val="35"/>
  </w:num>
  <w:num w:numId="51">
    <w:abstractNumId w:val="77"/>
  </w:num>
  <w:num w:numId="52">
    <w:abstractNumId w:val="113"/>
  </w:num>
  <w:num w:numId="53">
    <w:abstractNumId w:val="107"/>
  </w:num>
  <w:num w:numId="54">
    <w:abstractNumId w:val="122"/>
  </w:num>
  <w:num w:numId="55">
    <w:abstractNumId w:val="73"/>
  </w:num>
  <w:num w:numId="56">
    <w:abstractNumId w:val="114"/>
  </w:num>
  <w:num w:numId="57">
    <w:abstractNumId w:val="43"/>
  </w:num>
  <w:num w:numId="58">
    <w:abstractNumId w:val="44"/>
  </w:num>
  <w:num w:numId="59">
    <w:abstractNumId w:val="109"/>
  </w:num>
  <w:num w:numId="60">
    <w:abstractNumId w:val="39"/>
  </w:num>
  <w:num w:numId="61">
    <w:abstractNumId w:val="28"/>
  </w:num>
  <w:num w:numId="62">
    <w:abstractNumId w:val="46"/>
  </w:num>
  <w:num w:numId="63">
    <w:abstractNumId w:val="51"/>
  </w:num>
  <w:num w:numId="64">
    <w:abstractNumId w:val="135"/>
  </w:num>
  <w:num w:numId="65">
    <w:abstractNumId w:val="81"/>
  </w:num>
  <w:num w:numId="66">
    <w:abstractNumId w:val="119"/>
  </w:num>
  <w:num w:numId="67">
    <w:abstractNumId w:val="101"/>
  </w:num>
  <w:num w:numId="68">
    <w:abstractNumId w:val="128"/>
  </w:num>
  <w:num w:numId="69">
    <w:abstractNumId w:val="61"/>
  </w:num>
  <w:num w:numId="70">
    <w:abstractNumId w:val="129"/>
  </w:num>
  <w:num w:numId="71">
    <w:abstractNumId w:val="127"/>
  </w:num>
  <w:num w:numId="72">
    <w:abstractNumId w:val="72"/>
  </w:num>
  <w:num w:numId="73">
    <w:abstractNumId w:val="106"/>
  </w:num>
  <w:num w:numId="74">
    <w:abstractNumId w:val="45"/>
  </w:num>
  <w:num w:numId="75">
    <w:abstractNumId w:val="36"/>
  </w:num>
  <w:num w:numId="76">
    <w:abstractNumId w:val="50"/>
  </w:num>
  <w:num w:numId="77">
    <w:abstractNumId w:val="80"/>
  </w:num>
  <w:num w:numId="78">
    <w:abstractNumId w:val="124"/>
  </w:num>
  <w:num w:numId="79">
    <w:abstractNumId w:val="48"/>
  </w:num>
  <w:num w:numId="80">
    <w:abstractNumId w:val="60"/>
  </w:num>
  <w:num w:numId="81">
    <w:abstractNumId w:val="27"/>
  </w:num>
  <w:num w:numId="82">
    <w:abstractNumId w:val="116"/>
  </w:num>
  <w:num w:numId="83">
    <w:abstractNumId w:val="64"/>
  </w:num>
  <w:num w:numId="84">
    <w:abstractNumId w:val="105"/>
  </w:num>
  <w:num w:numId="85">
    <w:abstractNumId w:val="38"/>
  </w:num>
  <w:num w:numId="86">
    <w:abstractNumId w:val="41"/>
  </w:num>
  <w:num w:numId="87">
    <w:abstractNumId w:val="100"/>
  </w:num>
  <w:num w:numId="88">
    <w:abstractNumId w:val="123"/>
  </w:num>
  <w:num w:numId="89">
    <w:abstractNumId w:val="40"/>
  </w:num>
  <w:num w:numId="90">
    <w:abstractNumId w:val="125"/>
  </w:num>
  <w:num w:numId="91">
    <w:abstractNumId w:val="29"/>
  </w:num>
  <w:num w:numId="92">
    <w:abstractNumId w:val="30"/>
  </w:num>
  <w:num w:numId="93">
    <w:abstractNumId w:val="90"/>
  </w:num>
  <w:num w:numId="94">
    <w:abstractNumId w:val="133"/>
  </w:num>
  <w:num w:numId="95">
    <w:abstractNumId w:val="71"/>
  </w:num>
  <w:num w:numId="96">
    <w:abstractNumId w:val="120"/>
  </w:num>
  <w:num w:numId="97">
    <w:abstractNumId w:val="26"/>
  </w:num>
  <w:num w:numId="98">
    <w:abstractNumId w:val="98"/>
  </w:num>
  <w:num w:numId="99">
    <w:abstractNumId w:val="89"/>
  </w:num>
  <w:num w:numId="100">
    <w:abstractNumId w:val="121"/>
  </w:num>
  <w:num w:numId="101">
    <w:abstractNumId w:val="112"/>
  </w:num>
  <w:num w:numId="102">
    <w:abstractNumId w:val="84"/>
  </w:num>
  <w:num w:numId="103">
    <w:abstractNumId w:val="87"/>
  </w:num>
  <w:num w:numId="104">
    <w:abstractNumId w:val="49"/>
  </w:num>
  <w:num w:numId="105">
    <w:abstractNumId w:val="57"/>
  </w:num>
  <w:numIdMacAtCleanup w:val="9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069"/>
    <w:rsid w:val="000C60E3"/>
    <w:rsid w:val="000C6D23"/>
    <w:rsid w:val="000D231E"/>
    <w:rsid w:val="000D36BC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A46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3630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476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1E7F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2EE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CC3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37E75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3FC"/>
    <w:rsid w:val="00D16B66"/>
    <w:rsid w:val="00D17175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0EB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60F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5ADF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6563"/>
    <w:rsid w:val="00F77BF4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28965-BAB3-4F3A-A0D0-208196BE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2021-11-17T08:09:00Z</cp:lastPrinted>
  <dcterms:created xsi:type="dcterms:W3CDTF">2021-12-08T19:27:00Z</dcterms:created>
  <dcterms:modified xsi:type="dcterms:W3CDTF">2021-12-09T11:46:00Z</dcterms:modified>
</cp:coreProperties>
</file>