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bookmarkEnd w:id="0"/>
          <w:p w14:paraId="08863D39" w14:textId="1343F53B" w:rsidR="00DB620D" w:rsidRPr="00850F63" w:rsidRDefault="00C46149" w:rsidP="00447B36">
            <w:pPr>
              <w:rPr>
                <w:rFonts w:ascii="Arial" w:hAnsi="Arial" w:cs="Arial"/>
              </w:rPr>
            </w:pPr>
            <w:r w:rsidRPr="00C46149">
              <w:rPr>
                <w:rFonts w:ascii="Arial" w:hAnsi="Arial" w:cs="Arial"/>
                <w:b/>
                <w:bCs/>
                <w:sz w:val="18"/>
                <w:szCs w:val="18"/>
              </w:rPr>
              <w:t>Opracowanie dokumentacji projektowej na przebudowę i rozbudowę drogi i infrastruktury podziemnej wraz z zagospodarowaniem terenu ulicy Reduta Dzik z jednoczesnym pełnieniem nadzoru autorskiego w ramach zadania Rewitalizacja Dolnego Miasta i Placu Wałowego wraz ze Starym Przedmieściem w Gdańsku</w:t>
            </w:r>
            <w:bookmarkStart w:id="1" w:name="_GoBack"/>
            <w:bookmarkEnd w:id="1"/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7DDAAE41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2347C9">
              <w:rPr>
                <w:rFonts w:ascii="Trebuchet MS" w:hAnsi="Trebuchet MS" w:cs="Arial"/>
              </w:rPr>
              <w:t>0</w:t>
            </w:r>
            <w:r w:rsidR="007E232C">
              <w:rPr>
                <w:rFonts w:ascii="Trebuchet MS" w:hAnsi="Trebuchet MS" w:cs="Arial"/>
              </w:rPr>
              <w:t>7</w:t>
            </w:r>
            <w:r w:rsidR="00C46149">
              <w:rPr>
                <w:rFonts w:ascii="Trebuchet MS" w:hAnsi="Trebuchet MS" w:cs="Arial"/>
              </w:rPr>
              <w:t>5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3B2EA749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326986">
      <w:rPr>
        <w:rFonts w:ascii="Open Sans" w:hAnsi="Open Sans" w:cs="Open Sans"/>
      </w:rPr>
      <w:t>0</w:t>
    </w:r>
    <w:r w:rsidR="007E232C">
      <w:rPr>
        <w:rFonts w:ascii="Open Sans" w:hAnsi="Open Sans" w:cs="Open Sans"/>
      </w:rPr>
      <w:t>7</w:t>
    </w:r>
    <w:r w:rsidR="00C46149">
      <w:rPr>
        <w:rFonts w:ascii="Open Sans" w:hAnsi="Open Sans" w:cs="Open Sans"/>
      </w:rPr>
      <w:t>5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32C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149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DB4C-0A14-4728-BD53-F5AFDBDE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4120</Words>
  <Characters>27667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31724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17</cp:revision>
  <cp:lastPrinted>2016-07-18T11:04:00Z</cp:lastPrinted>
  <dcterms:created xsi:type="dcterms:W3CDTF">2017-03-23T06:22:00Z</dcterms:created>
  <dcterms:modified xsi:type="dcterms:W3CDTF">2019-06-27T06:36:00Z</dcterms:modified>
</cp:coreProperties>
</file>