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5DA8" w14:textId="442F2CB5" w:rsidR="004F6B28" w:rsidRPr="004F6B28" w:rsidRDefault="004F6B28" w:rsidP="00A71465">
      <w:pPr>
        <w:pageBreakBefore/>
        <w:suppressAutoHyphens/>
        <w:spacing w:after="120" w:line="22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t>Załącznik nr 2 do SWZ</w:t>
      </w:r>
    </w:p>
    <w:p w14:paraId="3453C515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 </w:t>
      </w:r>
    </w:p>
    <w:p w14:paraId="36DFD5B6" w14:textId="0E9E4EB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niepodleganiu wykluczeniu oraz spełnianiu warunków udziału w postępowaniu, </w:t>
      </w:r>
      <w:r w:rsidR="00A7609E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 </w:t>
      </w: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1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2A4A979F" w14:textId="6A3E7235" w:rsidR="004F6B28" w:rsidRPr="00A7609E" w:rsidRDefault="004F6B28" w:rsidP="00A7609E">
      <w:pPr>
        <w:suppressAutoHyphens/>
        <w:snapToGrid w:val="0"/>
        <w:spacing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AA787EE" w14:textId="72F2A7E0" w:rsidR="004F6B28" w:rsidRPr="00C3313F" w:rsidRDefault="004F6B28" w:rsidP="00A7609E">
      <w:pPr>
        <w:tabs>
          <w:tab w:val="left" w:pos="360"/>
        </w:tabs>
        <w:suppressAutoHyphens/>
        <w:spacing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28034164"/>
      <w:r w:rsidRPr="004F6B28">
        <w:rPr>
          <w:rFonts w:ascii="Arial" w:eastAsia="Times New Roman" w:hAnsi="Arial" w:cs="Arial"/>
          <w:lang w:eastAsia="ar-SA"/>
        </w:rPr>
        <w:t>„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Modernizacja instalacji elektrycznej 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w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Szko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le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lang w:eastAsia="ar-SA"/>
        </w:rPr>
        <w:t>na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ul. Szkolnej 4 w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 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>Górze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bookmarkEnd w:id="0"/>
    <w:p w14:paraId="4FA9382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27"/>
      </w:tblGrid>
      <w:tr w:rsidR="00A7609E" w:rsidRPr="004F6B28" w14:paraId="4B906077" w14:textId="77777777" w:rsidTr="00A7609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27CA" w14:textId="2BFECC34" w:rsidR="00A7609E" w:rsidRPr="004F6B28" w:rsidRDefault="00A7609E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Nazw</w:t>
            </w: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</w:t>
            </w: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 xml:space="preserve">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23EF" w14:textId="5F92C824" w:rsidR="00A7609E" w:rsidRPr="004F6B28" w:rsidRDefault="00A7609E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A7609E" w:rsidRPr="004F6B28" w14:paraId="6398FFA7" w14:textId="77777777" w:rsidTr="00A7609E">
        <w:trPr>
          <w:cantSplit/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1F1A" w14:textId="77777777" w:rsidR="00A7609E" w:rsidRPr="004F6B28" w:rsidRDefault="00A7609E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EA4F0C0" w14:textId="77777777" w:rsidR="00A7609E" w:rsidRPr="004F6B28" w:rsidRDefault="00A7609E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8B4DA73" w14:textId="77777777" w:rsidR="00A7609E" w:rsidRPr="004F6B28" w:rsidRDefault="00A7609E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72C6" w14:textId="77777777" w:rsidR="00A7609E" w:rsidRPr="004F6B28" w:rsidRDefault="00A7609E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EAAF7E8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12"/>
          <w:szCs w:val="24"/>
          <w:lang w:eastAsia="zh-CN"/>
        </w:rPr>
      </w:pPr>
    </w:p>
    <w:p w14:paraId="3FF54663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3F9A2C44" w14:textId="77777777" w:rsidR="004F6B28" w:rsidRPr="004F6B28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sz w:val="2"/>
          <w:lang w:eastAsia="ar-SA"/>
        </w:rPr>
      </w:pPr>
    </w:p>
    <w:p w14:paraId="18A1008D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739EDE83" w14:textId="77777777" w:rsidR="004F6B28" w:rsidRPr="004F6B28" w:rsidRDefault="004F6B28">
      <w:pPr>
        <w:numPr>
          <w:ilvl w:val="0"/>
          <w:numId w:val="44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>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lang w:eastAsia="x-none"/>
        </w:rPr>
        <w:t>108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30CB37C2" w14:textId="77777777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>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109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color w:val="000000"/>
          <w:lang w:val="x-none" w:eastAsia="x-none"/>
        </w:rPr>
        <w:t>.</w:t>
      </w:r>
    </w:p>
    <w:p w14:paraId="7F26E42A" w14:textId="77777777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Oświadczam/y, że zachodzą w stosunku do mnie/nas podstawy wykluczenia z postępowania określone w art. ………….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pkt 1, 2 i 5 lub art. </w:t>
      </w:r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109  ust. 1 pkt 4 ustawy </w:t>
      </w:r>
      <w:proofErr w:type="spellStart"/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4F6B28">
        <w:rPr>
          <w:rFonts w:ascii="Arial" w:eastAsia="Times New Roman" w:hAnsi="Arial" w:cs="Arial"/>
          <w:i/>
          <w:lang w:eastAsia="zh-CN"/>
        </w:rPr>
        <w:t>.</w:t>
      </w:r>
      <w:r w:rsidRPr="004F6B28">
        <w:rPr>
          <w:rFonts w:ascii="Arial" w:eastAsia="Times New Roman" w:hAnsi="Arial" w:cs="Arial"/>
          <w:lang w:eastAsia="zh-CN"/>
        </w:rPr>
        <w:t xml:space="preserve"> Jednocześnie oświadczam/y, że w związku z ww. okolicznością, na podstawie art. 110 ust. 2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podjąłem/</w:t>
      </w:r>
      <w:proofErr w:type="spellStart"/>
      <w:r w:rsidRPr="004F6B28">
        <w:rPr>
          <w:rFonts w:ascii="Arial" w:eastAsia="Times New Roman" w:hAnsi="Arial" w:cs="Arial"/>
          <w:lang w:eastAsia="zh-CN"/>
        </w:rPr>
        <w:t>eliśmy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następujące czynności:*</w:t>
      </w:r>
    </w:p>
    <w:p w14:paraId="120C2588" w14:textId="77777777" w:rsidR="004F6B28" w:rsidRPr="004F6B28" w:rsidRDefault="004F6B28" w:rsidP="004F6B28">
      <w:pPr>
        <w:suppressAutoHyphens/>
        <w:spacing w:after="36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77089910" w14:textId="77777777" w:rsidR="004F6B28" w:rsidRPr="004F6B28" w:rsidRDefault="004F6B28" w:rsidP="004F6B28">
      <w:pPr>
        <w:suppressAutoHyphens/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lang w:eastAsia="zh-CN"/>
        </w:rPr>
      </w:pPr>
    </w:p>
    <w:p w14:paraId="6A167932" w14:textId="2ADBDB26" w:rsidR="00A7609E" w:rsidRPr="00A83EE9" w:rsidRDefault="004F6B28" w:rsidP="00A83EE9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Calibri" w:hAnsi="Arial" w:cs="Arial"/>
        </w:rPr>
        <w:t xml:space="preserve">Oświadczam/y, że nie zachodzą w stosunku do mnie przesłanki wykluczenia z postępowania na podstawie </w:t>
      </w:r>
      <w:r w:rsidRPr="004F6B28">
        <w:rPr>
          <w:rFonts w:ascii="Arial" w:eastAsia="Calibri" w:hAnsi="Arial" w:cs="Arial"/>
          <w:b/>
        </w:rPr>
        <w:t xml:space="preserve">art.  </w:t>
      </w:r>
      <w:r w:rsidRPr="004F6B28">
        <w:rPr>
          <w:rFonts w:ascii="Arial" w:eastAsia="Times New Roman" w:hAnsi="Arial" w:cs="Arial"/>
          <w:b/>
          <w:lang w:eastAsia="pl-PL"/>
        </w:rPr>
        <w:t xml:space="preserve">7 ust. 1 ustawy </w:t>
      </w:r>
      <w:r w:rsidRPr="004F6B28">
        <w:rPr>
          <w:rFonts w:ascii="Arial" w:eastAsia="Calibri" w:hAnsi="Arial" w:cs="Arial"/>
          <w:b/>
        </w:rPr>
        <w:t>z dnia 13 kwietnia 2022 r.</w:t>
      </w:r>
      <w:r w:rsidRPr="004F6B28">
        <w:rPr>
          <w:rFonts w:ascii="Arial" w:eastAsia="Calibri" w:hAnsi="Arial" w:cs="Arial"/>
          <w:b/>
          <w:i/>
          <w:iCs/>
        </w:rPr>
        <w:t xml:space="preserve"> </w:t>
      </w:r>
      <w:r w:rsidRPr="004F6B28">
        <w:rPr>
          <w:rFonts w:ascii="Arial" w:eastAsia="Calibri" w:hAnsi="Arial" w:cs="Arial"/>
          <w:b/>
          <w:iCs/>
        </w:rPr>
        <w:t>o szczególnych rozwiązaniach</w:t>
      </w:r>
      <w:r w:rsidRPr="004F6B28">
        <w:rPr>
          <w:rFonts w:ascii="Arial" w:eastAsia="Calibri" w:hAnsi="Arial" w:cs="Arial"/>
          <w:iCs/>
        </w:rPr>
        <w:t xml:space="preserve"> w zakresie przeciwdziałania wspieraniu agresji na Ukrainę oraz służących ochronie bezpieczeństwa narodowego (</w:t>
      </w:r>
      <w:r w:rsidRPr="00555826">
        <w:rPr>
          <w:rFonts w:ascii="Arial" w:eastAsia="Calibri" w:hAnsi="Arial" w:cs="Arial"/>
          <w:iCs/>
        </w:rPr>
        <w:t xml:space="preserve">Dz. U. </w:t>
      </w:r>
      <w:r w:rsidR="009652A8" w:rsidRPr="00555826">
        <w:rPr>
          <w:rFonts w:ascii="Arial" w:eastAsia="Calibri" w:hAnsi="Arial" w:cs="Arial"/>
          <w:iCs/>
        </w:rPr>
        <w:t xml:space="preserve">z 2023r. </w:t>
      </w:r>
      <w:r w:rsidRPr="00555826">
        <w:rPr>
          <w:rFonts w:ascii="Arial" w:eastAsia="Calibri" w:hAnsi="Arial" w:cs="Arial"/>
          <w:iCs/>
        </w:rPr>
        <w:t xml:space="preserve">poz. </w:t>
      </w:r>
      <w:r w:rsidR="009652A8" w:rsidRPr="00555826">
        <w:rPr>
          <w:rFonts w:ascii="Arial" w:eastAsia="Calibri" w:hAnsi="Arial" w:cs="Arial"/>
          <w:iCs/>
        </w:rPr>
        <w:t>1</w:t>
      </w:r>
      <w:r w:rsidR="00555826" w:rsidRPr="00555826">
        <w:rPr>
          <w:rFonts w:ascii="Arial" w:eastAsia="Calibri" w:hAnsi="Arial" w:cs="Arial"/>
          <w:iCs/>
        </w:rPr>
        <w:t>497</w:t>
      </w:r>
      <w:r w:rsidR="009652A8" w:rsidRPr="00555826">
        <w:rPr>
          <w:rFonts w:ascii="Arial" w:eastAsia="Calibri" w:hAnsi="Arial" w:cs="Arial"/>
          <w:iCs/>
        </w:rPr>
        <w:t xml:space="preserve"> </w:t>
      </w:r>
      <w:r w:rsidRPr="00555826">
        <w:rPr>
          <w:rFonts w:ascii="Arial" w:eastAsia="Calibri" w:hAnsi="Arial" w:cs="Arial"/>
          <w:iCs/>
        </w:rPr>
        <w:t xml:space="preserve">z </w:t>
      </w:r>
      <w:proofErr w:type="spellStart"/>
      <w:r w:rsidRPr="00555826">
        <w:rPr>
          <w:rFonts w:ascii="Arial" w:eastAsia="Calibri" w:hAnsi="Arial" w:cs="Arial"/>
          <w:iCs/>
        </w:rPr>
        <w:t>późn</w:t>
      </w:r>
      <w:proofErr w:type="spellEnd"/>
      <w:r w:rsidRPr="00555826">
        <w:rPr>
          <w:rFonts w:ascii="Arial" w:eastAsia="Calibri" w:hAnsi="Arial" w:cs="Arial"/>
          <w:iCs/>
        </w:rPr>
        <w:t>. zm.)</w:t>
      </w:r>
      <w:r w:rsidRPr="00555826">
        <w:rPr>
          <w:rFonts w:ascii="Arial" w:eastAsia="Calibri" w:hAnsi="Arial" w:cs="Arial"/>
          <w:iCs/>
          <w:vertAlign w:val="superscript"/>
        </w:rPr>
        <w:footnoteReference w:id="1"/>
      </w:r>
    </w:p>
    <w:p w14:paraId="0F8C5CAB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lastRenderedPageBreak/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16CBBC7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</w:p>
    <w:p w14:paraId="210967B0" w14:textId="1B58CA3D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>Oświadczam/y, że spełniam/y warunki udziału w postępowaniu SWZ określone przez Zamawiającego w 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 xml:space="preserve">Rozdziale VIII </w:t>
      </w:r>
      <w:r w:rsidR="00A7609E">
        <w:rPr>
          <w:rFonts w:ascii="Arial" w:eastAsia="Times New Roman" w:hAnsi="Arial" w:cs="Arial"/>
          <w:b/>
          <w:szCs w:val="21"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pkt 2 SWZ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. </w:t>
      </w:r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 xml:space="preserve">Dotyczy Wykonawcy/Wykonawcy wspólnie ubiegającego się o zamówienie, który </w:t>
      </w:r>
      <w:r w:rsidRPr="004F6B2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zh-CN"/>
        </w:rPr>
        <w:t>samodzielnie wykazuje spełnianie warunków udziału w postępowaniu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>)</w:t>
      </w:r>
    </w:p>
    <w:p w14:paraId="00DB919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</w:p>
    <w:p w14:paraId="3833ACE2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i/>
          <w:iCs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i/>
          <w:iCs/>
          <w:lang w:eastAsia="zh-CN"/>
        </w:rPr>
        <w:t xml:space="preserve">INFORMACJE W ZWIĄZKU Z POLEGANIEM NA ZASOBACH INNYCH PODMIOTÓW </w:t>
      </w:r>
      <w:r w:rsidRPr="004F6B28">
        <w:rPr>
          <w:rFonts w:ascii="Arial" w:eastAsia="Times New Roman" w:hAnsi="Arial" w:cs="Arial"/>
          <w:b/>
          <w:i/>
          <w:iCs/>
          <w:sz w:val="24"/>
          <w:lang w:eastAsia="zh-CN"/>
        </w:rPr>
        <w:t>*</w:t>
      </w:r>
    </w:p>
    <w:p w14:paraId="317C330B" w14:textId="7FB1907A" w:rsidR="004F6B28" w:rsidRPr="004F6B28" w:rsidRDefault="004F6B28" w:rsidP="004F6B28">
      <w:pPr>
        <w:widowControl w:val="0"/>
        <w:suppressAutoHyphens/>
        <w:spacing w:before="120"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Oświadczam/y, że w celu potwierdzenia spełniania warunków udziału w postępowaniu, określonych przez Zamawiającego w </w:t>
      </w:r>
      <w:r w:rsidRPr="004F6B28">
        <w:rPr>
          <w:rFonts w:ascii="Arial" w:eastAsia="Times New Roman" w:hAnsi="Arial" w:cs="Arial"/>
          <w:b/>
          <w:i/>
          <w:iCs/>
          <w:szCs w:val="21"/>
          <w:lang w:eastAsia="zh-CN"/>
        </w:rPr>
        <w:t xml:space="preserve">Rozdziale VIII </w:t>
      </w:r>
      <w:r w:rsidR="00D1705D">
        <w:rPr>
          <w:rFonts w:ascii="Arial" w:eastAsia="Times New Roman" w:hAnsi="Arial" w:cs="Arial"/>
          <w:b/>
          <w:i/>
          <w:iCs/>
          <w:szCs w:val="21"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i/>
          <w:iCs/>
          <w:szCs w:val="21"/>
          <w:lang w:eastAsia="zh-CN"/>
        </w:rPr>
        <w:t>pkt 2 SWZ</w:t>
      </w: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 w zakresie</w:t>
      </w:r>
      <w:r w:rsidR="00D1705D">
        <w:rPr>
          <w:rFonts w:ascii="Arial" w:eastAsia="Times New Roman" w:hAnsi="Arial" w:cs="Arial"/>
          <w:i/>
          <w:iCs/>
          <w:szCs w:val="21"/>
          <w:lang w:eastAsia="zh-CN"/>
        </w:rPr>
        <w:t xml:space="preserve"> </w:t>
      </w:r>
      <w:r w:rsidR="00D1705D">
        <w:rPr>
          <w:rFonts w:ascii="Arial" w:eastAsia="Times New Roman" w:hAnsi="Arial" w:cs="Arial"/>
          <w:b/>
          <w:lang w:eastAsia="ar-SA"/>
        </w:rPr>
        <w:t>doświadczenia Wykonawcy</w:t>
      </w: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, polegam na zdolnościach podmiotu udostępniającego zasoby: </w:t>
      </w:r>
    </w:p>
    <w:p w14:paraId="04BEF7C7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……………………………………………………………………………………………………………</w:t>
      </w:r>
    </w:p>
    <w:p w14:paraId="2D344B69" w14:textId="77777777" w:rsidR="004F6B28" w:rsidRPr="004F6B28" w:rsidRDefault="004F6B28" w:rsidP="004F6B28">
      <w:pPr>
        <w:widowControl w:val="0"/>
        <w:suppressAutoHyphens/>
        <w:spacing w:after="120" w:line="22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(nazwa i adres podmiotu/ów udostępniającego/</w:t>
      </w:r>
      <w:proofErr w:type="spellStart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zasoby)</w:t>
      </w:r>
    </w:p>
    <w:p w14:paraId="3EB69506" w14:textId="65017CD9" w:rsidR="004F6B28" w:rsidRPr="001C0E72" w:rsidRDefault="004F6B28" w:rsidP="004F6B28">
      <w:pPr>
        <w:widowControl w:val="0"/>
        <w:suppressAutoHyphens/>
        <w:spacing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którego zobowiązanie do oddania niezbędnych zasobów oraz oświadczenie o niepodleganiu wykluczeniu oraz spełnianiu warunków udziału w postępowaniu wykluczenia składam wraz z ofertą.</w:t>
      </w:r>
    </w:p>
    <w:p w14:paraId="7D7FE43D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 xml:space="preserve">III. INFORMACJA, O KTÓREJ MOWA W ART. 274 UST. 4 USTAWY PZP </w:t>
      </w:r>
      <w:r w:rsidRPr="004F6B28">
        <w:rPr>
          <w:rFonts w:ascii="Arial" w:eastAsia="Times New Roman" w:hAnsi="Arial" w:cs="Arial"/>
          <w:b/>
          <w:color w:val="000000"/>
          <w:sz w:val="24"/>
          <w:lang w:eastAsia="zh-CN"/>
        </w:rPr>
        <w:t>*</w:t>
      </w:r>
    </w:p>
    <w:p w14:paraId="49EBB42C" w14:textId="0A92B004" w:rsidR="004F6B28" w:rsidRPr="004F6B28" w:rsidRDefault="004F6B28" w:rsidP="001C0E72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pacing w:val="-2"/>
          <w:lang w:eastAsia="ar-SA"/>
        </w:rPr>
        <w:t>Informuję/my, że podmiotowy/e środek/ki dowodowy/e, o którym/</w:t>
      </w:r>
      <w:proofErr w:type="spellStart"/>
      <w:r w:rsidRPr="004F6B28">
        <w:rPr>
          <w:rFonts w:ascii="Arial" w:eastAsia="Times New Roman" w:hAnsi="Arial" w:cs="Arial"/>
          <w:spacing w:val="-2"/>
          <w:lang w:eastAsia="ar-SA"/>
        </w:rPr>
        <w:t>ch</w:t>
      </w:r>
      <w:proofErr w:type="spellEnd"/>
      <w:r w:rsidRPr="004F6B28">
        <w:rPr>
          <w:rFonts w:ascii="Arial" w:eastAsia="Times New Roman" w:hAnsi="Arial" w:cs="Arial"/>
          <w:spacing w:val="-2"/>
          <w:lang w:eastAsia="ar-SA"/>
        </w:rPr>
        <w:t xml:space="preserve"> mowa w </w:t>
      </w:r>
      <w:r w:rsidRPr="004F6B28">
        <w:rPr>
          <w:rFonts w:ascii="Arial" w:eastAsia="Times New Roman" w:hAnsi="Arial" w:cs="Arial"/>
          <w:b/>
          <w:spacing w:val="-2"/>
          <w:lang w:eastAsia="ar-SA"/>
        </w:rPr>
        <w:t>Rozdziale X ust. 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Start w:id="1" w:name="_Hlk128660557"/>
      <w:r w:rsidRPr="004F6B28">
        <w:rPr>
          <w:rFonts w:ascii="Arial" w:eastAsia="Times New Roman" w:hAnsi="Arial" w:cs="Arial"/>
          <w:b/>
          <w:bCs/>
          <w:lang w:eastAsia="ar-SA"/>
        </w:rPr>
        <w:t xml:space="preserve">pkt </w:t>
      </w:r>
      <w:r w:rsidR="00B0234D">
        <w:rPr>
          <w:rFonts w:ascii="Arial" w:eastAsia="Times New Roman" w:hAnsi="Arial" w:cs="Arial"/>
          <w:b/>
          <w:bCs/>
          <w:lang w:eastAsia="ar-SA"/>
        </w:rPr>
        <w:t>1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End w:id="1"/>
      <w:r w:rsidRPr="004F6B28">
        <w:rPr>
          <w:rFonts w:ascii="Arial" w:eastAsia="Times New Roman" w:hAnsi="Arial" w:cs="Arial"/>
          <w:b/>
          <w:lang w:eastAsia="ar-SA"/>
        </w:rPr>
        <w:t xml:space="preserve">lit. </w:t>
      </w:r>
      <w:r w:rsidR="00B0234D">
        <w:rPr>
          <w:rFonts w:ascii="Arial" w:eastAsia="Times New Roman" w:hAnsi="Arial" w:cs="Arial"/>
          <w:b/>
          <w:lang w:eastAsia="ar-SA"/>
        </w:rPr>
        <w:t>b)</w:t>
      </w:r>
      <w:r w:rsidRPr="004F6B28">
        <w:rPr>
          <w:rFonts w:ascii="Arial" w:eastAsia="Times New Roman" w:hAnsi="Arial" w:cs="Arial"/>
          <w:b/>
          <w:lang w:eastAsia="ar-SA"/>
        </w:rPr>
        <w:t xml:space="preserve"> SWZ</w:t>
      </w:r>
      <w:r w:rsidRPr="004F6B28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4F6B28">
        <w:rPr>
          <w:rFonts w:ascii="Arial" w:eastAsia="Times New Roman" w:hAnsi="Arial" w:cs="Arial"/>
          <w:lang w:eastAsia="ar-SA"/>
        </w:rPr>
        <w:t xml:space="preserve">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726BE149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8DE7FE3" w14:textId="697CD7F9" w:rsidR="004F6B28" w:rsidRPr="001C0E72" w:rsidRDefault="004F6B28" w:rsidP="001C0E72">
      <w:pPr>
        <w:spacing w:after="3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ogólnodostępnej i bezpłatnej bazy danych, np. CEIDG, KRS)</w:t>
      </w:r>
    </w:p>
    <w:p w14:paraId="6ADD0F9D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IV.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2D0C2A4F" w14:textId="7576528E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Oświadczam/y,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6BFE8B9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4B4FDABF" w14:textId="77777777" w:rsidR="004F6B28" w:rsidRPr="004F6B28" w:rsidRDefault="004F6B28" w:rsidP="004F6B28">
      <w:pPr>
        <w:widowControl w:val="0"/>
        <w:spacing w:after="60" w:line="240" w:lineRule="auto"/>
        <w:ind w:left="851" w:hanging="851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 New Roman" w:hAnsi="Arial" w:cs="Arial"/>
          <w:bCs/>
          <w:i/>
          <w:lang w:eastAsia="pl-PL"/>
        </w:rPr>
        <w:t xml:space="preserve">*    niepotrzebne skreślić lub usunąć, pozostawiając tylko prawidłową odpowiedź </w:t>
      </w:r>
    </w:p>
    <w:p w14:paraId="3F90A206" w14:textId="7D0A49D7" w:rsidR="004F6B28" w:rsidRDefault="004F6B28" w:rsidP="001C0E72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NewRomanPSMT" w:hAnsi="Arial" w:cs="Arial"/>
          <w:bCs/>
          <w:i/>
          <w:iCs/>
          <w:lang w:eastAsia="pl-PL"/>
        </w:rPr>
        <w:t>** niniejsze oświadczenie składa każdy z Wykonawców wspólnie ubiegających się o udzielenie zamówienia</w:t>
      </w:r>
    </w:p>
    <w:p w14:paraId="265237F0" w14:textId="6A898CD3" w:rsidR="004F6B28" w:rsidRPr="001C0E72" w:rsidRDefault="004F6B28" w:rsidP="001C0E72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</w:t>
      </w:r>
    </w:p>
    <w:p w14:paraId="07B5837E" w14:textId="5E921C3D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Złącznik nr 2a do SWZ</w:t>
      </w:r>
    </w:p>
    <w:p w14:paraId="59822BCC" w14:textId="77777777" w:rsidR="004F6B28" w:rsidRPr="004F6B28" w:rsidRDefault="004F6B28" w:rsidP="004F6B28">
      <w:pPr>
        <w:suppressAutoHyphens/>
        <w:spacing w:after="120" w:line="22" w:lineRule="atLeast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i/>
          <w:iCs/>
          <w:lang w:eastAsia="ar-SA"/>
        </w:rPr>
        <w:t>(jeżeli dotyczy)</w:t>
      </w:r>
    </w:p>
    <w:p w14:paraId="71D725B2" w14:textId="77777777" w:rsidR="004F6B28" w:rsidRPr="004F6B28" w:rsidRDefault="004F6B28" w:rsidP="004F6B28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sz w:val="18"/>
          <w:lang w:eastAsia="ar-SA"/>
        </w:rPr>
      </w:pPr>
    </w:p>
    <w:p w14:paraId="65CE0FC7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podmiotu udostępniającego zasoby </w:t>
      </w:r>
    </w:p>
    <w:p w14:paraId="2D4037B6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potwierdzające brak podstaw wykluczenia oraz spełnianie warunków udziału w postępowaniu, </w:t>
      </w:r>
    </w:p>
    <w:p w14:paraId="13A6029C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5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4B8D29C5" w14:textId="3877477F" w:rsidR="004F6B28" w:rsidRPr="00B0234D" w:rsidRDefault="004F6B28" w:rsidP="00B0234D">
      <w:pPr>
        <w:suppressAutoHyphens/>
        <w:snapToGrid w:val="0"/>
        <w:spacing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188587E" w14:textId="7BD9EC7A" w:rsidR="004F6B28" w:rsidRPr="00C3313F" w:rsidRDefault="004F6B28" w:rsidP="00B0234D">
      <w:pPr>
        <w:tabs>
          <w:tab w:val="left" w:pos="360"/>
        </w:tabs>
        <w:suppressAutoHyphens/>
        <w:spacing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Modernizacja instalacji elektrycznej 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w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Szko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le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lang w:eastAsia="ar-SA"/>
        </w:rPr>
        <w:t>na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 xml:space="preserve"> ul. Szkolnej 4 w</w:t>
      </w:r>
      <w:r w:rsidR="00E07707" w:rsidRPr="00E07707">
        <w:rPr>
          <w:rFonts w:ascii="Arial" w:eastAsia="Times New Roman" w:hAnsi="Arial" w:cs="Arial"/>
          <w:b/>
          <w:bCs/>
          <w:lang w:eastAsia="ar-SA"/>
        </w:rPr>
        <w:t> </w:t>
      </w:r>
      <w:r w:rsidR="00E07707" w:rsidRPr="009427DB">
        <w:rPr>
          <w:rFonts w:ascii="Arial" w:eastAsia="Times New Roman" w:hAnsi="Arial" w:cs="Arial"/>
          <w:b/>
          <w:bCs/>
          <w:lang w:eastAsia="ar-SA"/>
        </w:rPr>
        <w:t>Górze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4F6B28" w:rsidRPr="004F6B28" w14:paraId="7492FD7B" w14:textId="77777777" w:rsidTr="00B0234D">
        <w:trPr>
          <w:cantSplit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D371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 udostępniającego zasoby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42B6" w14:textId="77777777" w:rsidR="004F6B28" w:rsidRPr="004F6B28" w:rsidRDefault="004F6B28" w:rsidP="004F6B28">
            <w:pPr>
              <w:tabs>
                <w:tab w:val="left" w:pos="214"/>
              </w:tabs>
              <w:suppressAutoHyphens/>
              <w:snapToGrid w:val="0"/>
              <w:spacing w:after="0" w:line="22" w:lineRule="atLeast"/>
              <w:ind w:left="214" w:hanging="214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 udostępniającego zasoby</w:t>
            </w:r>
          </w:p>
        </w:tc>
      </w:tr>
      <w:tr w:rsidR="004F6B28" w:rsidRPr="004F6B28" w14:paraId="0291E900" w14:textId="77777777" w:rsidTr="00B0234D">
        <w:trPr>
          <w:cantSplit/>
          <w:trHeight w:val="26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4ED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C3A0EF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501D814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366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38F3F88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727E361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Cs w:val="24"/>
          <w:lang w:eastAsia="zh-CN"/>
        </w:rPr>
      </w:pPr>
    </w:p>
    <w:p w14:paraId="004AEB51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55322531" w14:textId="77777777" w:rsidR="004F6B28" w:rsidRPr="004F6B28" w:rsidRDefault="004F6B28">
      <w:pPr>
        <w:numPr>
          <w:ilvl w:val="0"/>
          <w:numId w:val="45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Oświadczam, że nie podlegam wykluczeniu z postępowania na podstawie a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rt.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108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7FC9AD6D" w14:textId="77777777" w:rsidR="004F6B28" w:rsidRPr="004F6B28" w:rsidRDefault="004F6B28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 xml:space="preserve">Oświadczam, że nie podlegam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109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.</w:t>
      </w:r>
    </w:p>
    <w:p w14:paraId="770F3B03" w14:textId="1B65B6B3" w:rsidR="004F6B28" w:rsidRPr="007968E3" w:rsidRDefault="004F6B28" w:rsidP="007968E3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val="x-none" w:eastAsia="pl-PL"/>
        </w:rPr>
      </w:pPr>
      <w:r w:rsidRPr="004F6B28">
        <w:rPr>
          <w:rFonts w:ascii="Arial" w:eastAsia="Calibri" w:hAnsi="Arial" w:cs="Arial"/>
        </w:rPr>
        <w:t xml:space="preserve">Oświadczam/y, że nie zachodzą w stosunku do mnie/nas przesłanki wykluczenia z postępowania na podstawie </w:t>
      </w:r>
      <w:r w:rsidRPr="004F6B28">
        <w:rPr>
          <w:rFonts w:ascii="Arial" w:eastAsia="Calibri" w:hAnsi="Arial" w:cs="Arial"/>
          <w:bCs/>
        </w:rPr>
        <w:t xml:space="preserve">art. </w:t>
      </w:r>
      <w:r w:rsidRPr="004F6B28">
        <w:rPr>
          <w:rFonts w:ascii="Arial" w:eastAsia="Times New Roman" w:hAnsi="Arial" w:cs="Arial"/>
          <w:bCs/>
          <w:lang w:eastAsia="pl-PL"/>
        </w:rPr>
        <w:t>7 ust. 1</w:t>
      </w:r>
      <w:r w:rsidRPr="004F6B28">
        <w:rPr>
          <w:rFonts w:ascii="Arial" w:eastAsia="Times New Roman" w:hAnsi="Arial" w:cs="Arial"/>
          <w:lang w:eastAsia="pl-PL"/>
        </w:rPr>
        <w:t xml:space="preserve"> ustawy </w:t>
      </w:r>
      <w:r w:rsidRPr="004F6B28">
        <w:rPr>
          <w:rFonts w:ascii="Arial" w:eastAsia="Calibri" w:hAnsi="Arial" w:cs="Arial"/>
        </w:rPr>
        <w:t>z dnia 13 kwietnia 2022 r.</w:t>
      </w:r>
      <w:r w:rsidRPr="004F6B28">
        <w:rPr>
          <w:rFonts w:ascii="Arial" w:eastAsia="Calibri" w:hAnsi="Arial" w:cs="Arial"/>
          <w:i/>
          <w:iCs/>
        </w:rPr>
        <w:t xml:space="preserve"> </w:t>
      </w:r>
      <w:r w:rsidRPr="004F6B28">
        <w:rPr>
          <w:rFonts w:ascii="Arial" w:eastAsia="Calibri" w:hAnsi="Arial" w:cs="Arial"/>
          <w:iCs/>
        </w:rPr>
        <w:t>o szczególnych rozwiązaniach w zakresie przeciwdziałania wspieraniu agresji na Ukrainę oraz służących ochronie bezpieczeństwa narodowego (</w:t>
      </w:r>
      <w:r w:rsidRPr="00F421E1">
        <w:rPr>
          <w:rFonts w:ascii="Arial" w:eastAsia="Calibri" w:hAnsi="Arial" w:cs="Arial"/>
          <w:iCs/>
        </w:rPr>
        <w:t>Dz. U. z 202</w:t>
      </w:r>
      <w:r w:rsidR="008B3237" w:rsidRPr="00F421E1">
        <w:rPr>
          <w:rFonts w:ascii="Arial" w:eastAsia="Calibri" w:hAnsi="Arial" w:cs="Arial"/>
          <w:iCs/>
        </w:rPr>
        <w:t>3</w:t>
      </w:r>
      <w:r w:rsidRPr="00F421E1">
        <w:rPr>
          <w:rFonts w:ascii="Arial" w:eastAsia="Calibri" w:hAnsi="Arial" w:cs="Arial"/>
          <w:iCs/>
        </w:rPr>
        <w:t xml:space="preserve"> r. poz. </w:t>
      </w:r>
      <w:r w:rsidR="008B3237" w:rsidRPr="00F421E1">
        <w:rPr>
          <w:rFonts w:ascii="Arial" w:eastAsia="Calibri" w:hAnsi="Arial" w:cs="Arial"/>
          <w:iCs/>
        </w:rPr>
        <w:t>1</w:t>
      </w:r>
      <w:r w:rsidR="00F421E1" w:rsidRPr="00F421E1">
        <w:rPr>
          <w:rFonts w:ascii="Arial" w:eastAsia="Calibri" w:hAnsi="Arial" w:cs="Arial"/>
          <w:iCs/>
        </w:rPr>
        <w:t>497</w:t>
      </w:r>
      <w:r w:rsidR="008B3237" w:rsidRPr="00F421E1">
        <w:rPr>
          <w:rFonts w:ascii="Arial" w:eastAsia="Calibri" w:hAnsi="Arial" w:cs="Arial"/>
          <w:iCs/>
        </w:rPr>
        <w:t xml:space="preserve"> </w:t>
      </w:r>
      <w:r w:rsidRPr="00F421E1">
        <w:rPr>
          <w:rFonts w:ascii="Arial" w:eastAsia="Calibri" w:hAnsi="Arial" w:cs="Arial"/>
          <w:iCs/>
        </w:rPr>
        <w:t xml:space="preserve">z </w:t>
      </w:r>
      <w:proofErr w:type="spellStart"/>
      <w:r w:rsidRPr="00F421E1">
        <w:rPr>
          <w:rFonts w:ascii="Arial" w:eastAsia="Calibri" w:hAnsi="Arial" w:cs="Arial"/>
          <w:iCs/>
        </w:rPr>
        <w:t>późn</w:t>
      </w:r>
      <w:proofErr w:type="spellEnd"/>
      <w:r w:rsidRPr="00F421E1">
        <w:rPr>
          <w:rFonts w:ascii="Arial" w:eastAsia="Calibri" w:hAnsi="Arial" w:cs="Arial"/>
          <w:iCs/>
        </w:rPr>
        <w:t>. zm.)</w:t>
      </w:r>
      <w:r w:rsidRPr="00F421E1">
        <w:rPr>
          <w:rFonts w:ascii="Arial" w:eastAsia="Calibri" w:hAnsi="Arial" w:cs="Arial"/>
          <w:iCs/>
          <w:vertAlign w:val="superscript"/>
        </w:rPr>
        <w:footnoteReference w:id="2"/>
      </w:r>
    </w:p>
    <w:p w14:paraId="66F09C77" w14:textId="77777777" w:rsidR="007968E3" w:rsidRPr="004F6B28" w:rsidRDefault="007968E3" w:rsidP="007968E3">
      <w:pPr>
        <w:suppressAutoHyphens/>
        <w:spacing w:after="0" w:line="22" w:lineRule="atLeast"/>
        <w:ind w:left="284" w:right="-2"/>
        <w:contextualSpacing/>
        <w:jc w:val="both"/>
        <w:rPr>
          <w:rFonts w:ascii="Arial" w:eastAsia="Calibri" w:hAnsi="Arial" w:cs="Arial"/>
          <w:lang w:val="x-none" w:eastAsia="pl-PL"/>
        </w:rPr>
      </w:pPr>
    </w:p>
    <w:p w14:paraId="1E57CB37" w14:textId="77777777" w:rsidR="004F6B28" w:rsidRPr="004F6B28" w:rsidRDefault="004F6B28" w:rsidP="007968E3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291BD0D4" w14:textId="414FE4B4" w:rsidR="004F6B28" w:rsidRDefault="004F6B28" w:rsidP="007968E3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 xml:space="preserve">Oświadczam, że spełniam warunki udziału w postępowaniu SWZ określone przez Zamawiającego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 xml:space="preserve">w Rozdziale VIII </w:t>
      </w:r>
      <w:r w:rsidR="00B0234D">
        <w:rPr>
          <w:rFonts w:ascii="Arial" w:eastAsia="Times New Roman" w:hAnsi="Arial" w:cs="Arial"/>
          <w:b/>
          <w:szCs w:val="21"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pkt 2 SWZ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 w zakresie </w:t>
      </w:r>
      <w:r w:rsidR="00B0234D" w:rsidRPr="00B0234D">
        <w:rPr>
          <w:rFonts w:ascii="Arial" w:eastAsia="Times New Roman" w:hAnsi="Arial" w:cs="Arial"/>
          <w:b/>
          <w:bCs/>
          <w:szCs w:val="21"/>
          <w:lang w:eastAsia="zh-CN"/>
        </w:rPr>
        <w:t>doświadczenia Wykonawcy</w:t>
      </w:r>
      <w:r w:rsidRPr="004F6B28">
        <w:rPr>
          <w:rFonts w:ascii="Arial" w:eastAsia="Times New Roman" w:hAnsi="Arial" w:cs="Arial"/>
          <w:szCs w:val="21"/>
          <w:lang w:eastAsia="zh-CN"/>
        </w:rPr>
        <w:t>*.</w:t>
      </w:r>
    </w:p>
    <w:p w14:paraId="1B95D99D" w14:textId="77777777" w:rsidR="007968E3" w:rsidRDefault="007968E3" w:rsidP="007968E3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</w:p>
    <w:p w14:paraId="4BF9CAB4" w14:textId="48E24651" w:rsidR="00B0234D" w:rsidRPr="00B0234D" w:rsidRDefault="00B0234D" w:rsidP="007968E3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B0234D">
        <w:rPr>
          <w:rFonts w:ascii="Arial" w:eastAsia="Times New Roman" w:hAnsi="Arial" w:cs="Arial"/>
          <w:color w:val="FF0000"/>
          <w:sz w:val="20"/>
          <w:szCs w:val="20"/>
          <w:lang w:eastAsia="zh-CN"/>
        </w:rPr>
        <w:t>[UWAGA: stosuje tylko podmiot udostępniający zasoby, który samodzielnie wykazuje spełnianie warunków udziału w postępowaniu]</w:t>
      </w:r>
    </w:p>
    <w:p w14:paraId="2B27124F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before="480" w:after="0" w:line="22" w:lineRule="atLeast"/>
        <w:ind w:right="-1"/>
        <w:rPr>
          <w:rFonts w:ascii="Arial" w:eastAsia="Times New Roman" w:hAnsi="Arial" w:cs="Arial"/>
          <w:b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lastRenderedPageBreak/>
        <w:t>III. INFORMACJA, O KTÓREJ MOWA W ART. 274 UST. 4 USTAWY PZP*</w:t>
      </w:r>
    </w:p>
    <w:p w14:paraId="14F62A82" w14:textId="552E1603" w:rsidR="004F6B28" w:rsidRPr="004F6B28" w:rsidRDefault="004F6B28" w:rsidP="004F6B28">
      <w:pPr>
        <w:tabs>
          <w:tab w:val="left" w:pos="36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 xml:space="preserve">Informuję/my, że podmiotowy/e środek/ki dowodowy/e, o których mowa w </w:t>
      </w:r>
      <w:r w:rsidRPr="004F6B28">
        <w:rPr>
          <w:rFonts w:ascii="Arial" w:eastAsia="Times New Roman" w:hAnsi="Arial" w:cs="Arial"/>
          <w:b/>
          <w:bCs/>
          <w:lang w:eastAsia="ar-SA"/>
        </w:rPr>
        <w:t>Rozdziale X ust. 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>pkt</w:t>
      </w:r>
      <w:r w:rsidR="00B0234D">
        <w:rPr>
          <w:rFonts w:ascii="Arial" w:eastAsia="Times New Roman" w:hAnsi="Arial" w:cs="Arial"/>
          <w:b/>
          <w:bCs/>
          <w:lang w:eastAsia="ar-SA"/>
        </w:rPr>
        <w:t xml:space="preserve"> 1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 xml:space="preserve">lit. </w:t>
      </w:r>
      <w:r w:rsidR="00B0234D">
        <w:rPr>
          <w:rFonts w:ascii="Arial" w:eastAsia="Times New Roman" w:hAnsi="Arial" w:cs="Arial"/>
          <w:b/>
          <w:bCs/>
          <w:lang w:eastAsia="ar-SA"/>
        </w:rPr>
        <w:t xml:space="preserve">b) </w:t>
      </w:r>
      <w:r w:rsidRPr="004F6B28">
        <w:rPr>
          <w:rFonts w:ascii="Arial" w:eastAsia="Times New Roman" w:hAnsi="Arial" w:cs="Arial"/>
          <w:b/>
          <w:bCs/>
          <w:lang w:eastAsia="ar-SA"/>
        </w:rPr>
        <w:t>SWZ</w:t>
      </w:r>
      <w:r w:rsidRPr="004F6B28">
        <w:rPr>
          <w:rFonts w:ascii="Arial" w:eastAsia="Times New Roman" w:hAnsi="Arial" w:cs="Arial"/>
          <w:lang w:eastAsia="ar-SA"/>
        </w:rPr>
        <w:t>,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42C96D7B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4479E0A0" w14:textId="77777777" w:rsidR="004F6B28" w:rsidRPr="004F6B28" w:rsidRDefault="004F6B28" w:rsidP="004F6B28">
      <w:pPr>
        <w:spacing w:after="360" w:line="240" w:lineRule="auto"/>
        <w:jc w:val="center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ogólnodostępnej i bezpłatnej bazy danych)</w:t>
      </w:r>
    </w:p>
    <w:p w14:paraId="12AB24E8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III.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4AB39665" w14:textId="77777777" w:rsidR="004F6B28" w:rsidRPr="004F6B28" w:rsidRDefault="004F6B28" w:rsidP="004F6B28">
      <w:pPr>
        <w:widowControl w:val="0"/>
        <w:suppressAutoHyphens/>
        <w:spacing w:before="120" w:after="60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69D90C8" w14:textId="77777777" w:rsidR="004F6B28" w:rsidRPr="004F6B28" w:rsidRDefault="004F6B28" w:rsidP="004F6B28">
      <w:pPr>
        <w:widowControl w:val="0"/>
        <w:suppressAutoHyphens/>
        <w:spacing w:after="0" w:line="22" w:lineRule="atLeast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</w:p>
    <w:p w14:paraId="45C83EAB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4F6B28">
        <w:rPr>
          <w:rFonts w:ascii="Arial" w:eastAsia="TimesNewRomanPSMT" w:hAnsi="Arial" w:cs="Arial"/>
          <w:bCs/>
          <w:i/>
          <w:iCs/>
          <w:sz w:val="20"/>
          <w:szCs w:val="20"/>
          <w:lang w:eastAsia="pl-PL"/>
        </w:rPr>
        <w:t>** niniejsze oświadczenie składa podmiot udostępniający zasoby</w:t>
      </w:r>
    </w:p>
    <w:p w14:paraId="2E19032F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09BEC7B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48CBEC52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87D6D66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b/>
          <w:iCs/>
          <w:sz w:val="2"/>
          <w:lang w:eastAsia="ar-SA"/>
        </w:rPr>
      </w:pPr>
    </w:p>
    <w:p w14:paraId="7EDAD0B8" w14:textId="77777777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Załącznik nr 3 do SWZ</w:t>
      </w:r>
    </w:p>
    <w:p w14:paraId="2B862DFD" w14:textId="77777777" w:rsidR="004F6B28" w:rsidRPr="004F6B28" w:rsidRDefault="004F6B28" w:rsidP="004F6B28">
      <w:pPr>
        <w:spacing w:after="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 w:rsidRPr="004F6B28"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559F023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- wzór -</w:t>
      </w:r>
    </w:p>
    <w:p w14:paraId="5025313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iCs/>
          <w:sz w:val="26"/>
          <w:szCs w:val="26"/>
          <w:lang w:eastAsia="ar-SA"/>
        </w:rPr>
        <w:t xml:space="preserve">Zobowiązanie </w:t>
      </w: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podmiotu udostępniającego zasoby </w:t>
      </w:r>
    </w:p>
    <w:p w14:paraId="3DDD725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do oddania Wykonawcy do dyspozycji niezbędnych zasobów </w:t>
      </w:r>
    </w:p>
    <w:p w14:paraId="7377E391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na potrzeby realizacji zamówienia</w:t>
      </w:r>
    </w:p>
    <w:p w14:paraId="27DE0DF4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0CCA0031" w14:textId="28FAC6E3" w:rsidR="004F6B28" w:rsidRPr="003854E3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Modernizacja instalacji elektrycznej 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w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Szko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le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lang w:eastAsia="ar-SA"/>
        </w:rPr>
        <w:t>na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ul. Szkolnej 4 w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 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>Górze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p w14:paraId="18F464F3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sz w:val="28"/>
          <w:szCs w:val="24"/>
          <w:lang w:eastAsia="zh-CN"/>
        </w:rPr>
      </w:pPr>
    </w:p>
    <w:p w14:paraId="72D1757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bCs/>
          <w:i/>
          <w:iCs/>
          <w:sz w:val="6"/>
          <w:lang w:eastAsia="zh-CN"/>
        </w:rPr>
      </w:pPr>
    </w:p>
    <w:p w14:paraId="6895845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i/>
          <w:sz w:val="2"/>
          <w:lang w:eastAsia="zh-CN"/>
        </w:rPr>
      </w:pPr>
    </w:p>
    <w:p w14:paraId="4B0208F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i/>
          <w:sz w:val="2"/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539"/>
        <w:gridCol w:w="1684"/>
        <w:gridCol w:w="1535"/>
      </w:tblGrid>
      <w:tr w:rsidR="004F6B28" w:rsidRPr="004F6B28" w14:paraId="59C8D777" w14:textId="77777777" w:rsidTr="00150019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E683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E4B7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120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BD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NIP</w:t>
            </w:r>
          </w:p>
        </w:tc>
      </w:tr>
      <w:tr w:rsidR="004F6B28" w:rsidRPr="004F6B28" w14:paraId="0D4FA306" w14:textId="77777777" w:rsidTr="00150019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E8A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2FB172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B74265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10A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3F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18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32DE78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4"/>
          <w:lang w:eastAsia="ar-SA"/>
        </w:rPr>
      </w:pPr>
    </w:p>
    <w:p w14:paraId="5317474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Zobowiązuję się do oddania swoich zasobów przy wykonywaniu ww. zamówienia do dyspozycji Wykonawcy</w:t>
      </w:r>
    </w:p>
    <w:p w14:paraId="3F15916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14:paraId="39791CBA" w14:textId="77777777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jc w:val="center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 xml:space="preserve"> (nazwa i adres Wykonawcy, któremu udostępniane są zasoby)</w:t>
      </w:r>
    </w:p>
    <w:p w14:paraId="764FD765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Oświadczam, iż:</w:t>
      </w:r>
    </w:p>
    <w:p w14:paraId="700736FF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udostępniam ww. Wykonawcy zasoby w następującym zakresie:</w:t>
      </w:r>
    </w:p>
    <w:p w14:paraId="5FD5D7D6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</w:t>
      </w:r>
      <w:r w:rsidRPr="004F6B28">
        <w:rPr>
          <w:rFonts w:ascii="Arial" w:eastAsia="Times New Roman" w:hAnsi="Arial" w:cs="Arial"/>
          <w:lang w:eastAsia="ar-SA"/>
        </w:rPr>
        <w:t>.…………………………………………………………………………………………………………….</w:t>
      </w:r>
    </w:p>
    <w:p w14:paraId="29C608AE" w14:textId="44E9F1BD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ind w:left="28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(określenie zasobu - należy podać informacje umożliwiające ocenę spełnienia warunków udziału w postępowaniu, określonych w Rozdziale VIII </w:t>
      </w:r>
      <w:r w:rsidR="00B0234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ust. 1 </w:t>
      </w:r>
      <w:r w:rsidRPr="004F6B28">
        <w:rPr>
          <w:rFonts w:ascii="Arial" w:eastAsia="Times New Roman" w:hAnsi="Arial" w:cs="Arial"/>
          <w:i/>
          <w:sz w:val="18"/>
          <w:szCs w:val="18"/>
          <w:lang w:eastAsia="ar-SA"/>
        </w:rPr>
        <w:t>pkt 2 SWZ, przez udostępniane zasoby)</w:t>
      </w:r>
    </w:p>
    <w:p w14:paraId="2D47D02E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370A4DC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sposób udostępnienia Wykonawcy i wykorzystania przez niego moich zasobów przy wykonywaniu zamówienia publicznego będzie następujący:</w:t>
      </w:r>
    </w:p>
    <w:p w14:paraId="21578A31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………………………………………………………………………………………………...………</w:t>
      </w:r>
    </w:p>
    <w:p w14:paraId="365D2FA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okres udostępnienia Wykonawcy moich zasobów przy wykonywaniu zamówienia publicznego będzie następujący:</w:t>
      </w:r>
    </w:p>
    <w:p w14:paraId="2FFACA54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………………………………………………………..……………………………………………….</w:t>
      </w:r>
    </w:p>
    <w:p w14:paraId="4330C11F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406D9C7A" w14:textId="1B87AF85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zrealizuję </w:t>
      </w:r>
      <w:r w:rsidR="00B0234D">
        <w:rPr>
          <w:rFonts w:ascii="Arial" w:eastAsia="Times New Roman" w:hAnsi="Arial" w:cs="Arial"/>
          <w:lang w:eastAsia="ar-SA"/>
        </w:rPr>
        <w:t>roboty budowlane</w:t>
      </w:r>
      <w:r w:rsidR="00AF2108">
        <w:rPr>
          <w:rFonts w:ascii="Arial" w:eastAsia="Times New Roman" w:hAnsi="Arial" w:cs="Arial"/>
          <w:lang w:eastAsia="ar-SA"/>
        </w:rPr>
        <w:t xml:space="preserve"> lub usługi</w:t>
      </w:r>
      <w:r w:rsidRPr="004F6B28">
        <w:rPr>
          <w:rFonts w:ascii="Arial" w:eastAsia="Times New Roman" w:hAnsi="Arial" w:cs="Arial"/>
          <w:lang w:eastAsia="ar-SA"/>
        </w:rPr>
        <w:t>, których wskazane zdolności dotyczą w zakresie:</w:t>
      </w:r>
    </w:p>
    <w:p w14:paraId="4818C278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78E960BD" w14:textId="77777777" w:rsidR="004F6B28" w:rsidRPr="004F6B28" w:rsidRDefault="004F6B28" w:rsidP="004F6B28">
      <w:pPr>
        <w:tabs>
          <w:tab w:val="left" w:pos="3165"/>
        </w:tabs>
        <w:suppressAutoHyphens/>
        <w:spacing w:after="0" w:line="22" w:lineRule="atLeast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>(przedmiotowa pozycja odnosi się do warunków udziału w postępowaniu, określonych w pkt 1)</w:t>
      </w:r>
    </w:p>
    <w:p w14:paraId="2C312920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75036AD7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 xml:space="preserve">Do zobowiązania dołączam </w:t>
      </w:r>
      <w:r w:rsidRPr="004F6B28">
        <w:rPr>
          <w:rFonts w:ascii="Arial" w:eastAsia="Times New Roman" w:hAnsi="Arial" w:cs="Arial"/>
          <w:szCs w:val="24"/>
          <w:lang w:eastAsia="zh-CN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1F26BF7B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zCs w:val="24"/>
          <w:lang w:eastAsia="zh-CN"/>
        </w:rPr>
        <w:t xml:space="preserve">Informuję, że odpis/informację* z Krajowego Rejestru Sądowego/Centralnej Ewidencji i Informacji o Działalności Gospodarczej/innego właściwego rejestru* Zamawiający może uzyskać </w:t>
      </w:r>
      <w:r w:rsidRPr="004F6B28">
        <w:rPr>
          <w:rFonts w:ascii="Arial" w:eastAsia="Times New Roman" w:hAnsi="Arial" w:cs="Arial"/>
          <w:lang w:eastAsia="ar-SA"/>
        </w:rPr>
        <w:t xml:space="preserve">pod niżej wymienionym adresem internetowym ogólnodostępnej i bezpłatnej bazy danych:* </w:t>
      </w:r>
    </w:p>
    <w:p w14:paraId="2C8C9173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………………………………………………………….</w:t>
      </w:r>
    </w:p>
    <w:p w14:paraId="5A2B3522" w14:textId="4A0A5350" w:rsidR="004F6B28" w:rsidRPr="004F6B28" w:rsidRDefault="004F6B28" w:rsidP="004F6B28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i/>
          <w:iCs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</w:p>
    <w:p w14:paraId="46A23EA8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Zobowiązanie należy podpisać kwalifikowanym podpisem elektronicznym lub podpisem zaufanym, lub podpisem osobistym</w:t>
      </w:r>
    </w:p>
    <w:p w14:paraId="594A7CAF" w14:textId="77777777" w:rsidR="004F6B28" w:rsidRPr="004F6B28" w:rsidRDefault="004F6B28" w:rsidP="004F6B28">
      <w:pPr>
        <w:spacing w:after="0" w:line="22" w:lineRule="atLeast"/>
        <w:jc w:val="right"/>
        <w:rPr>
          <w:rFonts w:ascii="Arial" w:eastAsia="Times New Roman" w:hAnsi="Arial" w:cs="Arial"/>
          <w:b/>
          <w:lang w:eastAsia="pl-PL"/>
        </w:rPr>
      </w:pPr>
      <w:r w:rsidRPr="004F6B28">
        <w:rPr>
          <w:rFonts w:ascii="Arial" w:eastAsia="Times New Roman" w:hAnsi="Arial" w:cs="Arial"/>
          <w:b/>
          <w:lang w:eastAsia="pl-PL"/>
        </w:rPr>
        <w:br w:type="page"/>
      </w:r>
      <w:r w:rsidRPr="004F6B28">
        <w:rPr>
          <w:rFonts w:ascii="Arial" w:eastAsia="Times New Roman" w:hAnsi="Arial" w:cs="Arial"/>
          <w:b/>
          <w:lang w:eastAsia="pl-PL"/>
        </w:rPr>
        <w:lastRenderedPageBreak/>
        <w:t xml:space="preserve">Załącznik nr 4 do SWZ </w:t>
      </w:r>
    </w:p>
    <w:p w14:paraId="199E349F" w14:textId="77777777" w:rsidR="004F6B28" w:rsidRPr="004F6B28" w:rsidRDefault="004F6B28" w:rsidP="004F6B28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 w:rsidRPr="004F6B28"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6555729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- wzór -</w:t>
      </w:r>
    </w:p>
    <w:p w14:paraId="1A198829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</w:p>
    <w:p w14:paraId="6089520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Oświadczenie Wykonawców wspólnie ubiegających się </w:t>
      </w:r>
    </w:p>
    <w:p w14:paraId="0F1DAFAA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 udzielenie zamówienia, składane na podstawie art. 117 ust. 4 ustawy </w:t>
      </w:r>
      <w:proofErr w:type="spellStart"/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>Pzp</w:t>
      </w:r>
      <w:proofErr w:type="spellEnd"/>
    </w:p>
    <w:p w14:paraId="00E8D8AA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sz w:val="28"/>
          <w:szCs w:val="28"/>
          <w:lang w:eastAsia="ar-SA"/>
        </w:rPr>
      </w:pPr>
    </w:p>
    <w:p w14:paraId="7FCCA54E" w14:textId="414FB417" w:rsidR="004F6B28" w:rsidRPr="003854E3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Modernizacja instalacji elektrycznej 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w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Szko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le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lang w:eastAsia="ar-SA"/>
        </w:rPr>
        <w:t>na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ul. Szkolnej 4 w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 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>Górze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p w14:paraId="258A0A7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BC131EE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color w:val="000000"/>
          <w:spacing w:val="-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F6B28" w:rsidRPr="004F6B28" w14:paraId="57B72E7D" w14:textId="77777777" w:rsidTr="001500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4D1A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CFE3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119B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Adresy Wykonawców</w:t>
            </w:r>
          </w:p>
        </w:tc>
      </w:tr>
      <w:tr w:rsidR="004F6B28" w:rsidRPr="004F6B28" w14:paraId="0B3C1E3E" w14:textId="77777777" w:rsidTr="0015001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60A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C2F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7CBF2EDA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D754DD7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19A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F6B28" w:rsidRPr="004F6B28" w14:paraId="24EA2630" w14:textId="77777777" w:rsidTr="00150019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E174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EA1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1CE18098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120F08B6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D826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5C7C6FE" w14:textId="77777777" w:rsidR="004F6B28" w:rsidRPr="004F6B28" w:rsidRDefault="004F6B28" w:rsidP="004F6B28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lang w:eastAsia="ar-SA"/>
        </w:rPr>
      </w:pPr>
    </w:p>
    <w:p w14:paraId="1C29EA06" w14:textId="62EFFAED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Oświadczam/y, że w odniesieniu do warunku udziału w postępowaniu określonego w </w:t>
      </w:r>
      <w:r w:rsidRPr="004F6B28">
        <w:rPr>
          <w:rFonts w:ascii="Arial" w:eastAsia="Times New Roman" w:hAnsi="Arial" w:cs="Arial"/>
          <w:b/>
          <w:lang w:eastAsia="zh-CN"/>
        </w:rPr>
        <w:t xml:space="preserve">Rozdziale VIII </w:t>
      </w:r>
      <w:r w:rsidR="00AF2108">
        <w:rPr>
          <w:rFonts w:ascii="Arial" w:eastAsia="Times New Roman" w:hAnsi="Arial" w:cs="Arial"/>
          <w:b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lang w:eastAsia="zh-CN"/>
        </w:rPr>
        <w:t>pkt 2 SWZ</w:t>
      </w:r>
      <w:r w:rsidRPr="004F6B28">
        <w:rPr>
          <w:rFonts w:ascii="Arial" w:eastAsia="Times New Roman" w:hAnsi="Arial" w:cs="Arial"/>
          <w:lang w:eastAsia="zh-CN"/>
        </w:rPr>
        <w:t>:</w:t>
      </w:r>
    </w:p>
    <w:p w14:paraId="0F03A34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lang w:eastAsia="zh-CN"/>
        </w:rPr>
      </w:pPr>
    </w:p>
    <w:p w14:paraId="199C8084" w14:textId="77777777" w:rsidR="004F6B28" w:rsidRPr="004F6B28" w:rsidRDefault="004F6B28">
      <w:pPr>
        <w:numPr>
          <w:ilvl w:val="0"/>
          <w:numId w:val="47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……………………………………………………………………………………...… </w:t>
      </w:r>
    </w:p>
    <w:p w14:paraId="23FAFCA1" w14:textId="77777777" w:rsidR="004F6B28" w:rsidRPr="004F6B28" w:rsidRDefault="004F6B28" w:rsidP="004F6B28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6EBA7A90" w14:textId="4749D182" w:rsidR="004F6B28" w:rsidRPr="004F6B28" w:rsidRDefault="004F6B28" w:rsidP="004F6B28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zrealizuje następujące </w:t>
      </w:r>
      <w:r w:rsidR="00AF2108">
        <w:rPr>
          <w:rFonts w:ascii="Arial" w:eastAsia="Times New Roman" w:hAnsi="Arial" w:cs="Arial"/>
          <w:lang w:eastAsia="zh-CN"/>
        </w:rPr>
        <w:t>roboty budowlane lub usługi</w:t>
      </w:r>
      <w:r w:rsidRPr="004F6B28">
        <w:rPr>
          <w:rFonts w:ascii="Arial" w:eastAsia="Times New Roman" w:hAnsi="Arial" w:cs="Arial"/>
          <w:lang w:eastAsia="zh-CN"/>
        </w:rPr>
        <w:t>:</w:t>
      </w:r>
    </w:p>
    <w:p w14:paraId="02FCCA7F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36F11812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5A352B47" w14:textId="77777777" w:rsidR="004F6B28" w:rsidRPr="004F6B28" w:rsidRDefault="004F6B28">
      <w:pPr>
        <w:numPr>
          <w:ilvl w:val="0"/>
          <w:numId w:val="47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…………………………………………………………………………………...…… </w:t>
      </w:r>
    </w:p>
    <w:p w14:paraId="44CA313D" w14:textId="77777777" w:rsidR="004F6B28" w:rsidRPr="004F6B28" w:rsidRDefault="004F6B28" w:rsidP="004F6B28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1BCFC0F6" w14:textId="4F95F260" w:rsidR="004F6B28" w:rsidRPr="004F6B28" w:rsidRDefault="004F6B28" w:rsidP="004F6B28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zrealizuje następujące </w:t>
      </w:r>
      <w:r w:rsidR="00AF2108">
        <w:rPr>
          <w:rFonts w:ascii="Arial" w:eastAsia="Times New Roman" w:hAnsi="Arial" w:cs="Arial"/>
          <w:lang w:eastAsia="zh-CN"/>
        </w:rPr>
        <w:t xml:space="preserve">roboty budowlane lub </w:t>
      </w:r>
      <w:r w:rsidRPr="004F6B28">
        <w:rPr>
          <w:rFonts w:ascii="Arial" w:eastAsia="Times New Roman" w:hAnsi="Arial" w:cs="Arial"/>
          <w:lang w:eastAsia="zh-CN"/>
        </w:rPr>
        <w:t>usługi:</w:t>
      </w:r>
    </w:p>
    <w:p w14:paraId="0C2A6201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50FE8286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776C50B5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11612685" w14:textId="77777777" w:rsidR="004F6B28" w:rsidRPr="004F6B28" w:rsidRDefault="004F6B28" w:rsidP="004F6B28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niepotrzebne skreślić</w:t>
      </w: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570F6C0B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05B0D6E3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6C3083BA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1C3A586E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6513A43C" w14:textId="77777777" w:rsidR="004F6B28" w:rsidRDefault="004F6B28" w:rsidP="00A71465">
      <w:pPr>
        <w:widowControl w:val="0"/>
        <w:spacing w:after="240" w:line="22" w:lineRule="atLeast"/>
        <w:rPr>
          <w:rFonts w:ascii="Arial" w:eastAsia="Times New Roman" w:hAnsi="Arial" w:cs="Times New Roman"/>
          <w:b/>
          <w:lang w:eastAsia="ar-SA"/>
        </w:rPr>
      </w:pPr>
    </w:p>
    <w:p w14:paraId="6C079526" w14:textId="77777777" w:rsidR="004F6B28" w:rsidRDefault="004F6B28" w:rsidP="00A71465">
      <w:pPr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</w:p>
    <w:p w14:paraId="2953E088" w14:textId="3D90833D" w:rsidR="004F6B28" w:rsidRPr="001D69F1" w:rsidRDefault="004F6B28" w:rsidP="004F6B28">
      <w:pPr>
        <w:pageBreakBefore/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r w:rsidRPr="00682DB9">
        <w:rPr>
          <w:rFonts w:ascii="Arial" w:eastAsia="Times New Roman" w:hAnsi="Arial" w:cs="Times New Roman"/>
          <w:b/>
          <w:lang w:eastAsia="ar-SA"/>
        </w:rPr>
        <w:lastRenderedPageBreak/>
        <w:t>Załącznik nr 5</w:t>
      </w:r>
      <w:r w:rsidRPr="00682DB9">
        <w:rPr>
          <w:rFonts w:ascii="Arial" w:eastAsia="Times New Roman" w:hAnsi="Arial" w:cs="Times New Roman"/>
          <w:b/>
          <w:color w:val="0000FF"/>
          <w:lang w:eastAsia="ar-SA"/>
        </w:rPr>
        <w:t xml:space="preserve"> </w:t>
      </w:r>
      <w:r w:rsidRPr="00682DB9">
        <w:rPr>
          <w:rFonts w:ascii="Arial" w:eastAsia="Times New Roman" w:hAnsi="Arial" w:cs="Times New Roman"/>
          <w:b/>
          <w:lang w:eastAsia="ar-SA"/>
        </w:rPr>
        <w:t>do SWZ</w:t>
      </w:r>
    </w:p>
    <w:p w14:paraId="11D9812C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,   </w:t>
      </w:r>
    </w:p>
    <w:p w14:paraId="603D3E90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</w:p>
    <w:p w14:paraId="28960264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z innym Wykonawcą**</w:t>
      </w:r>
    </w:p>
    <w:p w14:paraId="1DE67545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2D2DA1B9" w14:textId="795BABF6" w:rsidR="004F6B28" w:rsidRPr="003854E3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>do zamówienia publicznego pn. „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Modernizacja instalacji elektrycznej 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w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Szko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le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lang w:eastAsia="ar-SA"/>
        </w:rPr>
        <w:t>na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ul. Szkolnej 4 w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 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>Górze</w:t>
      </w:r>
      <w:r w:rsidRPr="00682DB9">
        <w:rPr>
          <w:rFonts w:ascii="Arial" w:eastAsia="Times New Roman" w:hAnsi="Arial" w:cs="Arial"/>
          <w:b/>
          <w:bCs/>
          <w:lang w:eastAsia="pl-PL"/>
        </w:rPr>
        <w:t>”</w:t>
      </w:r>
    </w:p>
    <w:p w14:paraId="7CB794FE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zCs w:val="24"/>
          <w:lang w:eastAsia="zh-C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AF2108" w:rsidRPr="00682DB9" w14:paraId="46D9D629" w14:textId="77777777" w:rsidTr="00AF2108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761E" w14:textId="0B85A4AD" w:rsidR="00AF2108" w:rsidRPr="00682DB9" w:rsidRDefault="00AF2108" w:rsidP="0015001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b/>
                <w:szCs w:val="24"/>
                <w:lang w:eastAsia="ar-SA"/>
              </w:rPr>
              <w:t>Pełna nazwa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62DF" w14:textId="26A33DA6" w:rsidR="00AF2108" w:rsidRPr="00682DB9" w:rsidRDefault="00AF2108" w:rsidP="0015001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682DB9"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AF2108" w:rsidRPr="00682DB9" w14:paraId="5605D99E" w14:textId="77777777" w:rsidTr="00AF2108">
        <w:trPr>
          <w:cantSplit/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7CB8" w14:textId="77777777" w:rsidR="00AF2108" w:rsidRPr="00682DB9" w:rsidRDefault="00AF2108" w:rsidP="0015001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5A28E56" w14:textId="77777777" w:rsidR="00AF2108" w:rsidRPr="00682DB9" w:rsidRDefault="00AF2108" w:rsidP="00150019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83B5DDF" w14:textId="77777777" w:rsidR="00AF2108" w:rsidRPr="00682DB9" w:rsidRDefault="00AF2108" w:rsidP="00150019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0BAD" w14:textId="77777777" w:rsidR="00AF2108" w:rsidRPr="00682DB9" w:rsidRDefault="00AF2108" w:rsidP="00150019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1C9228B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0C3F0B43" w14:textId="6ABFC057" w:rsidR="004F6B28" w:rsidRPr="00682DB9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lang w:eastAsia="zh-CN"/>
        </w:rPr>
      </w:pPr>
      <w:r w:rsidRPr="00682DB9">
        <w:rPr>
          <w:rFonts w:ascii="Arial" w:eastAsia="Times New Roman" w:hAnsi="Arial" w:cs="Arial"/>
          <w:lang w:eastAsia="zh-CN"/>
        </w:rPr>
        <w:t xml:space="preserve">Oświadczam </w:t>
      </w:r>
      <w:r w:rsidRPr="00682DB9">
        <w:rPr>
          <w:rFonts w:ascii="Arial" w:eastAsia="TimesNewRomanPSMT" w:hAnsi="Arial" w:cs="Arial"/>
          <w:lang w:eastAsia="pl-PL"/>
        </w:rPr>
        <w:t>że</w:t>
      </w:r>
      <w:r w:rsidRPr="00682DB9">
        <w:rPr>
          <w:rFonts w:ascii="Arial" w:eastAsia="Times New Roman" w:hAnsi="Arial" w:cs="Arial"/>
          <w:lang w:eastAsia="zh-CN"/>
        </w:rPr>
        <w:t>:</w:t>
      </w:r>
    </w:p>
    <w:p w14:paraId="699FB7DE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p w14:paraId="2F5DB822" w14:textId="7E060854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NewRomanPSMT" w:hAnsi="Arial" w:cs="Arial"/>
          <w:b/>
          <w:bCs/>
          <w:lang w:eastAsia="pl-PL"/>
        </w:rPr>
        <w:t>nie należę</w:t>
      </w:r>
      <w:r w:rsidRPr="00682DB9"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396DCD30" w14:textId="77777777" w:rsidR="004F6B28" w:rsidRPr="00682DB9" w:rsidRDefault="004F6B28" w:rsidP="004F6B28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4465864D" w14:textId="513FE285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682DB9">
        <w:rPr>
          <w:rFonts w:ascii="Arial" w:eastAsia="TimesNewRomanPSMT" w:hAnsi="Arial" w:cs="Arial"/>
          <w:b/>
          <w:bCs/>
          <w:spacing w:val="-2"/>
          <w:lang w:eastAsia="pl-PL"/>
        </w:rPr>
        <w:t xml:space="preserve">należę </w:t>
      </w:r>
      <w:r w:rsidRPr="00682DB9">
        <w:rPr>
          <w:rFonts w:ascii="Arial" w:eastAsia="TimesNewRomanPSMT" w:hAnsi="Arial" w:cs="Arial"/>
          <w:bCs/>
          <w:spacing w:val="-2"/>
          <w:lang w:eastAsia="pl-PL"/>
        </w:rPr>
        <w:t>do tej samej grupy kapitałowej,</w:t>
      </w:r>
      <w:r w:rsidRPr="00682DB9">
        <w:rPr>
          <w:rFonts w:ascii="Arial" w:eastAsia="TimesNewRomanPSMT" w:hAnsi="Arial" w:cs="Times New Roman"/>
          <w:bCs/>
          <w:spacing w:val="-2"/>
          <w:lang w:eastAsia="pl-PL"/>
        </w:rPr>
        <w:t xml:space="preserve"> </w:t>
      </w:r>
      <w:r w:rsidRPr="00682DB9"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 w:rsidRPr="00682DB9"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05DE05FA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4F6B28" w:rsidRPr="00682DB9" w14:paraId="56C494A0" w14:textId="77777777" w:rsidTr="00150019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FEAB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BE77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4F6B28" w:rsidRPr="00682DB9" w14:paraId="373D2D28" w14:textId="77777777" w:rsidTr="00150019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9D35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E75A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8"/>
                <w:lang w:eastAsia="zh-CN"/>
              </w:rPr>
            </w:pPr>
          </w:p>
        </w:tc>
      </w:tr>
    </w:tbl>
    <w:p w14:paraId="40FA199E" w14:textId="77777777" w:rsidR="004F6B28" w:rsidRPr="00682DB9" w:rsidRDefault="004F6B28" w:rsidP="004F6B28">
      <w:pPr>
        <w:spacing w:before="120" w:after="12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55B5A42E" w14:textId="77777777" w:rsidR="004F6B28" w:rsidRPr="00682DB9" w:rsidRDefault="004F6B28" w:rsidP="004F6B28">
      <w:pPr>
        <w:widowControl w:val="0"/>
        <w:autoSpaceDE w:val="0"/>
        <w:spacing w:after="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4685420" w14:textId="77777777" w:rsidR="004F6B28" w:rsidRPr="00682DB9" w:rsidRDefault="004F6B28" w:rsidP="004F6B28">
      <w:pPr>
        <w:widowControl w:val="0"/>
        <w:autoSpaceDE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1701A2E" w14:textId="77777777" w:rsidR="004F6B28" w:rsidRPr="00682DB9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64A92648" w14:textId="77777777" w:rsid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D41DF39" w14:textId="77777777" w:rsidR="00AF2108" w:rsidRPr="00682DB9" w:rsidRDefault="00AF2108" w:rsidP="004F6B28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82E949D" w14:textId="77777777" w:rsidR="004F6B28" w:rsidRPr="00682DB9" w:rsidRDefault="004F6B28" w:rsidP="004F6B28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682DB9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3E08198F" w14:textId="77777777" w:rsidR="004F6B28" w:rsidRDefault="004F6B2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  <w:r w:rsidRPr="00682DB9">
        <w:rPr>
          <w:rFonts w:ascii="Arial" w:eastAsia="TimesNewRomanPSMT" w:hAnsi="Arial" w:cs="Arial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6893B458" w14:textId="77777777" w:rsidR="00AF2108" w:rsidRDefault="00AF210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</w:p>
    <w:p w14:paraId="499ED8A6" w14:textId="77777777" w:rsidR="00AF2108" w:rsidRPr="00682DB9" w:rsidRDefault="00AF210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C96A93" w14:textId="77777777" w:rsidR="004F6B28" w:rsidRPr="00682DB9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50A6B42" w14:textId="77777777" w:rsidR="004F6B28" w:rsidRPr="00682DB9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682DB9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E1E0446" w14:textId="73AED37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4F26FF8" w14:textId="33BE2F5F" w:rsidR="00A71465" w:rsidRDefault="00A71465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51712C4" w14:textId="77777777" w:rsidR="009E731A" w:rsidRDefault="009E731A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6128C6DA" w14:textId="77777777" w:rsidR="009E731A" w:rsidRDefault="009E731A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59F70CE5" w14:textId="77777777" w:rsidR="009E731A" w:rsidRDefault="009E731A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1A04B97D" w14:textId="77777777" w:rsidR="003854E3" w:rsidRDefault="003854E3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074B3898" w14:textId="7B019A8D" w:rsidR="009E731A" w:rsidRDefault="009E731A" w:rsidP="000E746A">
      <w:pPr>
        <w:pageBreakBefore/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  <w:r w:rsidRPr="009E731A">
        <w:rPr>
          <w:rFonts w:ascii="Arial" w:eastAsia="Times New Roman" w:hAnsi="Arial" w:cs="Arial"/>
          <w:b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b/>
          <w:lang w:eastAsia="ar-SA"/>
        </w:rPr>
        <w:t>6</w:t>
      </w:r>
      <w:r w:rsidRPr="009E731A"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05D0894D" w14:textId="77777777" w:rsidR="009E731A" w:rsidRPr="009E731A" w:rsidRDefault="009E731A" w:rsidP="009E731A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1A7DAA63" w14:textId="61FE6451" w:rsidR="009E731A" w:rsidRPr="009E731A" w:rsidRDefault="009E731A" w:rsidP="009E731A">
      <w:pPr>
        <w:widowControl w:val="0"/>
        <w:spacing w:after="0" w:line="22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9E731A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Wykaz wykonanych robót budowlanych</w:t>
      </w:r>
    </w:p>
    <w:p w14:paraId="6F349B53" w14:textId="77777777" w:rsidR="009E731A" w:rsidRPr="009E731A" w:rsidRDefault="009E731A" w:rsidP="009E731A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5037A73A" w14:textId="42291717" w:rsidR="009E731A" w:rsidRDefault="009E731A" w:rsidP="009E731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9E731A">
        <w:rPr>
          <w:rFonts w:ascii="Arial" w:eastAsia="Times New Roman" w:hAnsi="Arial" w:cs="Arial"/>
          <w:bCs/>
          <w:lang w:eastAsia="ar-SA"/>
        </w:rPr>
        <w:t>do zamówienia publicznego pn.</w:t>
      </w:r>
      <w:r w:rsidRPr="009E731A">
        <w:rPr>
          <w:rFonts w:ascii="Arial" w:eastAsia="Times New Roman" w:hAnsi="Arial" w:cs="Arial"/>
          <w:b/>
          <w:lang w:eastAsia="ar-SA"/>
        </w:rPr>
        <w:t xml:space="preserve"> </w:t>
      </w:r>
      <w:bookmarkStart w:id="2" w:name="_Hlk139308342"/>
      <w:r w:rsidRPr="009E731A">
        <w:rPr>
          <w:rFonts w:ascii="Arial" w:eastAsia="Times New Roman" w:hAnsi="Arial" w:cs="Arial"/>
          <w:b/>
          <w:lang w:eastAsia="ar-SA"/>
        </w:rPr>
        <w:t>„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Modernizacja instalacji elektrycznej 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w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Szko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le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Podstawowej im Jakuba Wejhera </w:t>
      </w:r>
      <w:r w:rsidR="00346DA9">
        <w:rPr>
          <w:rFonts w:ascii="Arial" w:eastAsia="Times New Roman" w:hAnsi="Arial" w:cs="Arial"/>
          <w:b/>
          <w:bCs/>
          <w:lang w:eastAsia="ar-SA"/>
        </w:rPr>
        <w:t>na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 xml:space="preserve"> ul. Szkolnej 4 w</w:t>
      </w:r>
      <w:r w:rsidR="00F72692" w:rsidRPr="00F72692">
        <w:rPr>
          <w:rFonts w:ascii="Arial" w:eastAsia="Times New Roman" w:hAnsi="Arial" w:cs="Arial"/>
          <w:b/>
          <w:bCs/>
          <w:lang w:eastAsia="ar-SA"/>
        </w:rPr>
        <w:t> </w:t>
      </w:r>
      <w:r w:rsidR="00F72692" w:rsidRPr="009427DB">
        <w:rPr>
          <w:rFonts w:ascii="Arial" w:eastAsia="Times New Roman" w:hAnsi="Arial" w:cs="Arial"/>
          <w:b/>
          <w:bCs/>
          <w:lang w:eastAsia="ar-SA"/>
        </w:rPr>
        <w:t>Górze</w:t>
      </w:r>
      <w:r w:rsidRPr="009E731A">
        <w:rPr>
          <w:rFonts w:ascii="Arial" w:eastAsia="Times New Roman" w:hAnsi="Arial" w:cs="Arial"/>
          <w:b/>
          <w:bCs/>
          <w:lang w:eastAsia="ar-SA"/>
        </w:rPr>
        <w:t>”</w:t>
      </w:r>
    </w:p>
    <w:bookmarkEnd w:id="2"/>
    <w:p w14:paraId="29AA4D9C" w14:textId="77777777" w:rsidR="009E731A" w:rsidRDefault="009E731A" w:rsidP="009E731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9E731A" w:rsidRPr="009E731A" w14:paraId="2E7C5095" w14:textId="77777777" w:rsidTr="00150019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1FDD" w14:textId="77777777" w:rsidR="009E731A" w:rsidRPr="009E731A" w:rsidRDefault="009E731A" w:rsidP="009E731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E731A">
              <w:rPr>
                <w:rFonts w:ascii="Arial" w:eastAsia="Times New Roman" w:hAnsi="Arial" w:cs="Arial"/>
                <w:b/>
                <w:bCs/>
                <w:lang w:eastAsia="ar-SA"/>
              </w:rPr>
              <w:t>Pełna nazwa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1390" w14:textId="77777777" w:rsidR="009E731A" w:rsidRPr="009E731A" w:rsidRDefault="009E731A" w:rsidP="009E731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E731A">
              <w:rPr>
                <w:rFonts w:ascii="Arial" w:eastAsia="Times New Roman" w:hAnsi="Arial" w:cs="Arial"/>
                <w:b/>
                <w:bCs/>
                <w:lang w:eastAsia="ar-SA"/>
              </w:rPr>
              <w:t>Adres Wykonawcy</w:t>
            </w:r>
          </w:p>
        </w:tc>
      </w:tr>
      <w:tr w:rsidR="009E731A" w:rsidRPr="009E731A" w14:paraId="3C237CD1" w14:textId="77777777" w:rsidTr="00150019">
        <w:trPr>
          <w:cantSplit/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32BA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24A2F82B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1B1740FF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3307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48848B54" w14:textId="77777777" w:rsidR="009E731A" w:rsidRPr="009E731A" w:rsidRDefault="009E731A" w:rsidP="009E731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C9E1A90" w14:textId="45C29F4E" w:rsidR="00AF2108" w:rsidRPr="00C5152E" w:rsidRDefault="009E731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 w:rsidRPr="009E731A">
        <w:rPr>
          <w:rFonts w:ascii="Arial" w:eastAsia="Times New Roman" w:hAnsi="Arial" w:cs="Arial"/>
          <w:bCs/>
          <w:lang w:eastAsia="ar-SA"/>
        </w:rPr>
        <w:t>Przedstawiamy wykaz wykonanych robót budowlanych w celu wykazania spełnienia warunku udziału w postępowaniu określonego w Rozdziale VIII ust. 1 pkt</w:t>
      </w:r>
      <w:r w:rsidR="00B33DDC">
        <w:rPr>
          <w:rFonts w:ascii="Arial" w:eastAsia="Times New Roman" w:hAnsi="Arial" w:cs="Arial"/>
          <w:bCs/>
          <w:lang w:eastAsia="ar-SA"/>
        </w:rPr>
        <w:t xml:space="preserve"> 2</w:t>
      </w:r>
      <w:r w:rsidRPr="009E731A">
        <w:rPr>
          <w:rFonts w:ascii="Arial" w:eastAsia="Times New Roman" w:hAnsi="Arial" w:cs="Arial"/>
          <w:bCs/>
          <w:lang w:eastAsia="ar-SA"/>
        </w:rPr>
        <w:t xml:space="preserve"> SWZ: </w:t>
      </w:r>
    </w:p>
    <w:tbl>
      <w:tblPr>
        <w:tblpPr w:leftFromText="141" w:rightFromText="141" w:vertAnchor="text" w:horzAnchor="margin" w:tblpXSpec="center" w:tblpY="25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268"/>
        <w:gridCol w:w="1842"/>
        <w:gridCol w:w="1842"/>
        <w:gridCol w:w="1842"/>
      </w:tblGrid>
      <w:tr w:rsidR="00010E1E" w:rsidRPr="00010E1E" w14:paraId="0185A9F3" w14:textId="4F6057BD" w:rsidTr="00010E1E">
        <w:trPr>
          <w:trHeight w:val="1602"/>
        </w:trPr>
        <w:tc>
          <w:tcPr>
            <w:tcW w:w="562" w:type="dxa"/>
            <w:shd w:val="clear" w:color="auto" w:fill="FFFFFF" w:themeFill="background1"/>
            <w:vAlign w:val="center"/>
          </w:tcPr>
          <w:p w14:paraId="660E487B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CFF916A" w14:textId="7316A080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7A7D95" w14:textId="0C5ED2A3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Podmiot na rzecz którego wykonano roboty budowlane</w:t>
            </w:r>
          </w:p>
          <w:p w14:paraId="0D306A17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(nazwa i adres)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62A73C" w14:textId="567CD185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 wykonan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ych robót budowlanych</w:t>
            </w:r>
          </w:p>
          <w:p w14:paraId="04B66917" w14:textId="70812305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(opis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rodzaju robót budowlanych  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stosownie do wymaganego w Rozdziale VII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ust.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pkt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SWZ warunku udziału w postępowaniu)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8560AB4" w14:textId="6742FB13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wykonanych robót budowlanych brutto w PLN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EA44FC" w14:textId="24DB16D9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</w:t>
            </w:r>
          </w:p>
          <w:p w14:paraId="0A656924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(dzień, miesiąc, rok)</w:t>
            </w:r>
          </w:p>
          <w:p w14:paraId="6F7F4BA3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12D61C" w14:textId="75D26A88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Dowody</w:t>
            </w:r>
          </w:p>
        </w:tc>
      </w:tr>
      <w:tr w:rsidR="00010E1E" w:rsidRPr="00010E1E" w14:paraId="62B29E1D" w14:textId="77777777" w:rsidTr="00010E1E">
        <w:trPr>
          <w:trHeight w:val="313"/>
        </w:trPr>
        <w:tc>
          <w:tcPr>
            <w:tcW w:w="562" w:type="dxa"/>
            <w:shd w:val="clear" w:color="auto" w:fill="FFFFFF" w:themeFill="background1"/>
            <w:vAlign w:val="center"/>
          </w:tcPr>
          <w:p w14:paraId="58ACD502" w14:textId="280DEEDB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9748E75" w14:textId="3990FF88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8A0B74" w14:textId="0AA7D22F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E618D0" w14:textId="63371D61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752BBD3" w14:textId="546EF6F1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FC8CCE" w14:textId="40045A2F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010E1E" w:rsidRPr="000E746A" w14:paraId="4DC9E8F0" w14:textId="73ACD1F3" w:rsidTr="00010E1E">
        <w:trPr>
          <w:trHeight w:val="396"/>
        </w:trPr>
        <w:tc>
          <w:tcPr>
            <w:tcW w:w="562" w:type="dxa"/>
          </w:tcPr>
          <w:p w14:paraId="7FD57AF5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3BDB053D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27" w:type="dxa"/>
          </w:tcPr>
          <w:p w14:paraId="5C64BA51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14:paraId="1F4CA85E" w14:textId="77777777" w:rsidR="00010E1E" w:rsidRPr="00F421E1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4977BA80" w14:textId="77777777" w:rsidR="000E746A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1763F50" w14:textId="77777777" w:rsidR="000E746A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58821BDB" w14:textId="113AA26F" w:rsidR="00010E1E" w:rsidRPr="00F421E1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.........................................</w:t>
            </w:r>
          </w:p>
          <w:p w14:paraId="127375E8" w14:textId="77777777" w:rsidR="00010E1E" w:rsidRPr="00F421E1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27EF47C" w14:textId="730D65C2" w:rsidR="00010E1E" w:rsidRPr="00F421E1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</w:t>
            </w:r>
            <w:r w:rsidR="000E746A"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 xml:space="preserve">robota budowalna obejmująca budowę lub  przebudowę lub remont instalacji </w:t>
            </w:r>
            <w:r w:rsidR="005D4EF2"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elektrycznej</w:t>
            </w: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</w:tcPr>
          <w:p w14:paraId="7A4978AF" w14:textId="77777777" w:rsidR="000E746A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60E8055" w14:textId="77777777" w:rsidR="000E746A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3FF48391" w14:textId="77777777" w:rsidR="000E746A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6FA7BD2B" w14:textId="0D70ABFB" w:rsidR="000E746A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</w:t>
            </w:r>
          </w:p>
          <w:p w14:paraId="11111488" w14:textId="77777777" w:rsidR="000E746A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5B6CEBF9" w14:textId="5E778FC6" w:rsidR="00010E1E" w:rsidRPr="00F421E1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 xml:space="preserve">(wartość robót budowlanych w zakresie instalacji </w:t>
            </w:r>
            <w:r w:rsidR="005D4EF2"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elektrycznej</w:t>
            </w: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</w:tcPr>
          <w:p w14:paraId="2DEC76EC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4DE84D79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2E81810F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0B762386" w14:textId="63F0F8B1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od……./……../…….</w:t>
            </w:r>
          </w:p>
          <w:p w14:paraId="4E3D8380" w14:textId="29A6ABD5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do ……./……./…….</w:t>
            </w:r>
          </w:p>
          <w:p w14:paraId="28EAABB4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47FF590E" w14:textId="77777777" w:rsidR="00010E1E" w:rsidRPr="000E746A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010E1E" w:rsidRPr="000E746A" w14:paraId="2A798906" w14:textId="2A0838A4" w:rsidTr="00010E1E">
        <w:trPr>
          <w:trHeight w:val="349"/>
        </w:trPr>
        <w:tc>
          <w:tcPr>
            <w:tcW w:w="562" w:type="dxa"/>
            <w:tcBorders>
              <w:bottom w:val="single" w:sz="4" w:space="0" w:color="auto"/>
            </w:tcBorders>
          </w:tcPr>
          <w:p w14:paraId="55FA2324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782301C1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07359B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196B7C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D3D6078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56AAAF10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6D0ADFFD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.........................................</w:t>
            </w:r>
          </w:p>
          <w:p w14:paraId="553FCB52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9A07C1D" w14:textId="7818E640" w:rsidR="00010E1E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 xml:space="preserve">(robota budowalna obejmująca budowę lub  przebudowę lub remont instalacji </w:t>
            </w:r>
            <w:r w:rsidR="005D4EF2"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elektrycznej</w:t>
            </w: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  <w:p w14:paraId="717F6FE6" w14:textId="3940DF5C" w:rsidR="00010E1E" w:rsidRPr="00F421E1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E820B6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F7AE2E6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34569CB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A3B9A7D" w14:textId="285F8386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</w:t>
            </w:r>
          </w:p>
          <w:p w14:paraId="5BA2AC56" w14:textId="77777777" w:rsidR="000E746A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5549CFE" w14:textId="40524C26" w:rsidR="00010E1E" w:rsidRPr="00F421E1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 xml:space="preserve">(wartość robót budowlanych w zakresie instalacji </w:t>
            </w:r>
            <w:r w:rsidR="005D4EF2"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elektrycznej</w:t>
            </w:r>
            <w:r w:rsidRPr="00F421E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7387C2" w14:textId="77777777" w:rsidR="000E746A" w:rsidRDefault="000E746A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0B778CC2" w14:textId="77777777" w:rsidR="000E746A" w:rsidRDefault="000E746A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61F1F50A" w14:textId="77777777" w:rsidR="000E746A" w:rsidRDefault="000E746A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40F4CC2E" w14:textId="045F955E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od ……./……../…….</w:t>
            </w:r>
          </w:p>
          <w:p w14:paraId="0A49E3D8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do ……./……./…….</w:t>
            </w:r>
          </w:p>
          <w:p w14:paraId="4FB694DC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71BB28" w14:textId="77777777" w:rsidR="00010E1E" w:rsidRPr="000E746A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05ECFF9A" w14:textId="77777777" w:rsidR="0053380A" w:rsidRPr="000E746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5B244E6E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5338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Uwaga: </w:t>
      </w:r>
    </w:p>
    <w:p w14:paraId="1AE1B52B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338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Jeżeli Wykonawca powołuje się na doświadczenie w realizacji robót budowlanych wykonywanych wspólnie z innymi Wykonawcami, powyższy wykaz dotyczy robót budowlanych, w których wykonaniu Wykonawca bezpośrednio uczestniczył. </w:t>
      </w:r>
    </w:p>
    <w:p w14:paraId="5FEFF8FA" w14:textId="718583C9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5338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Uwaga do kol. </w:t>
      </w:r>
      <w:r w:rsidR="000E746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6</w:t>
      </w:r>
    </w:p>
    <w:p w14:paraId="142F7E2B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338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1) Wpisać nazwę dowodu (dokumentu) określającego, czy roboty budowlane zostały wykonane należycie, oraz załączyć go do wykazu. </w:t>
      </w:r>
    </w:p>
    <w:p w14:paraId="7D07E7F2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338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2) Dowodami, o których mowa w pkt 1, są referencje bądź inne dokumenty sporządzone przez podmiot, na rzecz którego roboty budowlane były wykonywane, a jeżeli Wykonawca z przyczyn niezależnych od niego nie jest w stanie uzyskać tych dokumentów - inne odpowiednie dokumenty. </w:t>
      </w:r>
    </w:p>
    <w:p w14:paraId="1F60409C" w14:textId="77777777" w:rsidR="0053380A" w:rsidRPr="000E746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39C0B9D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</w:p>
    <w:p w14:paraId="40C2DDAF" w14:textId="2F32C733" w:rsidR="0053380A" w:rsidRPr="0053380A" w:rsidRDefault="0053380A" w:rsidP="0053380A">
      <w:pPr>
        <w:widowControl w:val="0"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533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>Uwaga! Wypełniony wykaz należy opatrzyć kwalifikowanym podpisem elektronicznym lub podpisem zaufanym lub podpisem osobistym</w:t>
      </w:r>
    </w:p>
    <w:sectPr w:rsidR="0053380A" w:rsidRPr="0053380A" w:rsidSect="00A83EE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1831" w14:textId="77777777" w:rsidR="00313A5C" w:rsidRDefault="00313A5C" w:rsidP="00705D6E">
      <w:pPr>
        <w:spacing w:after="0" w:line="240" w:lineRule="auto"/>
      </w:pPr>
      <w:r>
        <w:separator/>
      </w:r>
    </w:p>
  </w:endnote>
  <w:endnote w:type="continuationSeparator" w:id="0">
    <w:p w14:paraId="0ECE32B7" w14:textId="77777777" w:rsidR="00313A5C" w:rsidRDefault="00313A5C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150019" w:rsidRDefault="0015001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150019" w:rsidRPr="006F3DE9" w:rsidRDefault="0015001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="0000224D">
          <w:rPr>
            <w:rFonts w:ascii="Arial" w:hAnsi="Arial" w:cs="Arial"/>
            <w:noProof/>
          </w:rPr>
          <w:t>70</w:t>
        </w:r>
        <w:r w:rsidRPr="006F3DE9">
          <w:rPr>
            <w:rFonts w:ascii="Arial" w:hAnsi="Arial" w:cs="Arial"/>
          </w:rPr>
          <w:fldChar w:fldCharType="end"/>
        </w:r>
      </w:p>
    </w:sdtContent>
  </w:sdt>
  <w:p w14:paraId="31655F39" w14:textId="77777777" w:rsidR="00150019" w:rsidRDefault="00150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4FD1" w14:textId="77777777" w:rsidR="00313A5C" w:rsidRDefault="00313A5C" w:rsidP="00705D6E">
      <w:pPr>
        <w:spacing w:after="0" w:line="240" w:lineRule="auto"/>
      </w:pPr>
      <w:r>
        <w:separator/>
      </w:r>
    </w:p>
  </w:footnote>
  <w:footnote w:type="continuationSeparator" w:id="0">
    <w:p w14:paraId="3ED1BDEF" w14:textId="77777777" w:rsidR="00313A5C" w:rsidRDefault="00313A5C" w:rsidP="00705D6E">
      <w:pPr>
        <w:spacing w:after="0" w:line="240" w:lineRule="auto"/>
      </w:pPr>
      <w:r>
        <w:continuationSeparator/>
      </w:r>
    </w:p>
  </w:footnote>
  <w:footnote w:id="1">
    <w:p w14:paraId="055F3022" w14:textId="77777777" w:rsidR="00150019" w:rsidRPr="00682DB9" w:rsidRDefault="00150019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DB9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682DB9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2FC6365C" w14:textId="77777777" w:rsidR="00150019" w:rsidRPr="00682DB9" w:rsidRDefault="00150019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02F20" w14:textId="6DD9A811" w:rsidR="00150019" w:rsidRPr="00682DB9" w:rsidRDefault="00150019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</w:t>
      </w:r>
      <w:r w:rsidRPr="00F421E1">
        <w:rPr>
          <w:rFonts w:ascii="Arial" w:hAnsi="Arial" w:cs="Arial"/>
          <w:color w:val="222222"/>
          <w:sz w:val="18"/>
          <w:szCs w:val="18"/>
        </w:rPr>
        <w:t>(Dz. U. z 202</w:t>
      </w:r>
      <w:r w:rsidR="008B3237" w:rsidRPr="00F421E1">
        <w:rPr>
          <w:rFonts w:ascii="Arial" w:hAnsi="Arial" w:cs="Arial"/>
          <w:color w:val="222222"/>
          <w:sz w:val="18"/>
          <w:szCs w:val="18"/>
        </w:rPr>
        <w:t>3</w:t>
      </w:r>
      <w:r w:rsidRPr="00F421E1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8B3237" w:rsidRPr="00F421E1">
        <w:rPr>
          <w:rFonts w:ascii="Arial" w:hAnsi="Arial" w:cs="Arial"/>
          <w:color w:val="222222"/>
          <w:sz w:val="18"/>
          <w:szCs w:val="18"/>
        </w:rPr>
        <w:t>1124</w:t>
      </w:r>
      <w:r w:rsidR="00346DA9" w:rsidRPr="00346DA9">
        <w:rPr>
          <w:rFonts w:ascii="Arial" w:hAnsi="Arial" w:cs="Arial"/>
        </w:rPr>
        <w:t xml:space="preserve"> </w:t>
      </w:r>
      <w:r w:rsidR="00346DA9" w:rsidRPr="00346DA9">
        <w:rPr>
          <w:rFonts w:ascii="Arial" w:hAnsi="Arial" w:cs="Arial"/>
          <w:color w:val="222222"/>
          <w:sz w:val="18"/>
          <w:szCs w:val="18"/>
        </w:rPr>
        <w:t xml:space="preserve">z </w:t>
      </w:r>
      <w:proofErr w:type="spellStart"/>
      <w:r w:rsidR="00346DA9" w:rsidRPr="00346DA9"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 w:rsidR="00346DA9" w:rsidRPr="00346DA9">
        <w:rPr>
          <w:rFonts w:ascii="Arial" w:hAnsi="Arial" w:cs="Arial"/>
          <w:color w:val="222222"/>
          <w:sz w:val="18"/>
          <w:szCs w:val="18"/>
        </w:rPr>
        <w:t>. zm.</w:t>
      </w:r>
      <w:r w:rsidRPr="00682DB9">
        <w:rPr>
          <w:rFonts w:ascii="Arial" w:hAnsi="Arial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BCD850" w14:textId="1A543690" w:rsidR="00150019" w:rsidRPr="00761CEB" w:rsidRDefault="00150019" w:rsidP="004F6B28">
      <w:pPr>
        <w:jc w:val="both"/>
        <w:rPr>
          <w:color w:val="222222"/>
          <w:sz w:val="16"/>
          <w:szCs w:val="16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</w:t>
      </w:r>
      <w:r w:rsidRPr="00F421E1">
        <w:rPr>
          <w:rFonts w:ascii="Arial" w:hAnsi="Arial" w:cs="Arial"/>
          <w:color w:val="222222"/>
          <w:sz w:val="18"/>
          <w:szCs w:val="18"/>
        </w:rPr>
        <w:t xml:space="preserve">(Dz. U. z 2023 r. poz. 120 z </w:t>
      </w:r>
      <w:proofErr w:type="spellStart"/>
      <w:r w:rsidRPr="00F421E1"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 w:rsidRPr="00F421E1">
        <w:rPr>
          <w:rFonts w:ascii="Arial" w:hAnsi="Arial" w:cs="Arial"/>
          <w:color w:val="222222"/>
          <w:sz w:val="18"/>
          <w:szCs w:val="18"/>
        </w:rPr>
        <w:t>. zm.),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jest podmiot wymieniony w wykazach określonych w rozporządzeniu 765/2006 i rozporządzeniu 269/2014 albo wpisany na listę lub będący taką jednostką dominującą od dnia</w:t>
      </w:r>
      <w:r w:rsidRPr="00C0736C">
        <w:rPr>
          <w:color w:val="222222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  <w:footnote w:id="2">
    <w:p w14:paraId="72C327F0" w14:textId="77777777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Style w:val="Znakiprzypiswdolnych"/>
          <w:rFonts w:ascii="Arial" w:hAnsi="Arial" w:cs="Arial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DB9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682DB9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43E008D7" w14:textId="77777777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FF441" w14:textId="5778B084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</w:t>
      </w:r>
      <w:r w:rsidRPr="00F421E1">
        <w:rPr>
          <w:rFonts w:ascii="Arial" w:hAnsi="Arial" w:cs="Arial"/>
          <w:color w:val="222222"/>
          <w:sz w:val="18"/>
          <w:szCs w:val="18"/>
        </w:rPr>
        <w:t>(Dz. U. z 202</w:t>
      </w:r>
      <w:r w:rsidR="008B3237" w:rsidRPr="00F421E1">
        <w:rPr>
          <w:rFonts w:ascii="Arial" w:hAnsi="Arial" w:cs="Arial"/>
          <w:color w:val="222222"/>
          <w:sz w:val="18"/>
          <w:szCs w:val="18"/>
        </w:rPr>
        <w:t>3</w:t>
      </w:r>
      <w:r w:rsidRPr="00F421E1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8B3237" w:rsidRPr="00F421E1">
        <w:rPr>
          <w:rFonts w:ascii="Arial" w:hAnsi="Arial" w:cs="Arial"/>
          <w:color w:val="222222"/>
          <w:sz w:val="18"/>
          <w:szCs w:val="18"/>
        </w:rPr>
        <w:t>1124</w:t>
      </w:r>
      <w:r w:rsidRPr="00F421E1">
        <w:rPr>
          <w:rFonts w:ascii="Arial" w:hAnsi="Arial" w:cs="Arial"/>
          <w:color w:val="222222"/>
          <w:sz w:val="18"/>
          <w:szCs w:val="18"/>
        </w:rPr>
        <w:t>)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0A146A" w14:textId="707F28F3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</w:t>
      </w:r>
      <w:r w:rsidRPr="00F421E1">
        <w:rPr>
          <w:rFonts w:ascii="Arial" w:hAnsi="Arial" w:cs="Arial"/>
          <w:color w:val="222222"/>
          <w:sz w:val="18"/>
          <w:szCs w:val="18"/>
        </w:rPr>
        <w:t xml:space="preserve">(Dz. U. z 2023 r. poz. 120 z </w:t>
      </w:r>
      <w:proofErr w:type="spellStart"/>
      <w:r w:rsidRPr="00F421E1"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 w:rsidRPr="00F421E1">
        <w:rPr>
          <w:rFonts w:ascii="Arial" w:hAnsi="Arial" w:cs="Arial"/>
          <w:color w:val="222222"/>
          <w:sz w:val="18"/>
          <w:szCs w:val="18"/>
        </w:rPr>
        <w:t>. zm.)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617898AB" w:rsidR="00150019" w:rsidRPr="00D90F19" w:rsidRDefault="00150019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>
      <w:rPr>
        <w:rFonts w:ascii="Arial" w:hAnsi="Arial" w:cs="Arial"/>
        <w:b/>
        <w:bCs/>
        <w:sz w:val="16"/>
        <w:szCs w:val="16"/>
        <w:u w:val="single"/>
      </w:rPr>
      <w:tab/>
    </w:r>
    <w:r>
      <w:rPr>
        <w:rFonts w:ascii="Arial" w:hAnsi="Arial" w:cs="Arial"/>
        <w:b/>
        <w:bCs/>
        <w:sz w:val="16"/>
        <w:szCs w:val="16"/>
        <w:u w:val="single"/>
      </w:rPr>
      <w:tab/>
    </w:r>
    <w:r w:rsidRPr="00E52CBD">
      <w:rPr>
        <w:rFonts w:ascii="Arial" w:hAnsi="Arial" w:cs="Arial"/>
        <w:b/>
        <w:bCs/>
        <w:sz w:val="16"/>
        <w:szCs w:val="16"/>
        <w:u w:val="single"/>
      </w:rPr>
      <w:t xml:space="preserve">   Nr post</w:t>
    </w:r>
    <w:r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RZPiFZ.271.</w:t>
    </w:r>
    <w:r w:rsidR="005F047E">
      <w:rPr>
        <w:rFonts w:ascii="Arial" w:hAnsi="Arial" w:cs="Arial"/>
        <w:b/>
        <w:bCs/>
        <w:sz w:val="16"/>
        <w:szCs w:val="16"/>
        <w:u w:val="single"/>
      </w:rPr>
      <w:t>35</w:t>
    </w:r>
    <w:r w:rsidRPr="00E52CBD">
      <w:rPr>
        <w:rFonts w:ascii="Arial" w:hAnsi="Arial" w:cs="Arial"/>
        <w:b/>
        <w:bCs/>
        <w:sz w:val="16"/>
        <w:szCs w:val="16"/>
        <w:u w:val="single"/>
      </w:rPr>
      <w:t>.2023.MGW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92F0C6"/>
    <w:lvl w:ilvl="0">
      <w:start w:val="2"/>
      <w:numFmt w:val="upperRoman"/>
      <w:lvlText w:val="%1."/>
      <w:lvlJc w:val="right"/>
      <w:pPr>
        <w:tabs>
          <w:tab w:val="num" w:pos="855"/>
        </w:tabs>
        <w:ind w:left="1287" w:hanging="432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31"/>
        </w:tabs>
        <w:ind w:left="1431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ind w:left="157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0D"/>
    <w:multiLevelType w:val="multilevel"/>
    <w:tmpl w:val="2B2C99C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00000019"/>
    <w:multiLevelType w:val="singleLevel"/>
    <w:tmpl w:val="E6E694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11" w15:restartNumberingAfterBreak="0">
    <w:nsid w:val="00000035"/>
    <w:multiLevelType w:val="singleLevel"/>
    <w:tmpl w:val="04150017"/>
    <w:lvl w:ilvl="0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</w:abstractNum>
  <w:abstractNum w:abstractNumId="12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4" w15:restartNumberingAfterBreak="0">
    <w:nsid w:val="0000004F"/>
    <w:multiLevelType w:val="singleLevel"/>
    <w:tmpl w:val="7658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5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6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7" w15:restartNumberingAfterBreak="0">
    <w:nsid w:val="0070074C"/>
    <w:multiLevelType w:val="multilevel"/>
    <w:tmpl w:val="1E8AE70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8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44217B"/>
    <w:multiLevelType w:val="multilevel"/>
    <w:tmpl w:val="387090A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b/>
      </w:rPr>
    </w:lvl>
  </w:abstractNum>
  <w:abstractNum w:abstractNumId="22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13618"/>
    <w:multiLevelType w:val="multilevel"/>
    <w:tmpl w:val="0CC41146"/>
    <w:name w:val="WWNum14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333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74B73A1"/>
    <w:multiLevelType w:val="multilevel"/>
    <w:tmpl w:val="CBE8293C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0800072F"/>
    <w:multiLevelType w:val="hybridMultilevel"/>
    <w:tmpl w:val="7AAA4B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541EAA"/>
    <w:multiLevelType w:val="hybridMultilevel"/>
    <w:tmpl w:val="3BEE67AA"/>
    <w:lvl w:ilvl="0" w:tplc="CB92465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A790380"/>
    <w:multiLevelType w:val="multilevel"/>
    <w:tmpl w:val="6CE60B0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571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</w:abstractNum>
  <w:abstractNum w:abstractNumId="35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394A50"/>
    <w:multiLevelType w:val="hybridMultilevel"/>
    <w:tmpl w:val="38A6899C"/>
    <w:lvl w:ilvl="0" w:tplc="89949D8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DA0547B"/>
    <w:multiLevelType w:val="multilevel"/>
    <w:tmpl w:val="8730E7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311E0B"/>
    <w:multiLevelType w:val="hybridMultilevel"/>
    <w:tmpl w:val="8FAC3A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12754282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A60E2B"/>
    <w:multiLevelType w:val="multilevel"/>
    <w:tmpl w:val="3E8030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6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4581B8B"/>
    <w:multiLevelType w:val="multilevel"/>
    <w:tmpl w:val="24AAE30A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14874077"/>
    <w:multiLevelType w:val="hybridMultilevel"/>
    <w:tmpl w:val="A0F8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064334"/>
    <w:multiLevelType w:val="hybridMultilevel"/>
    <w:tmpl w:val="AB04288E"/>
    <w:name w:val="WW8Num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15F33E4E"/>
    <w:multiLevelType w:val="hybridMultilevel"/>
    <w:tmpl w:val="9CEA44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16C25077"/>
    <w:multiLevelType w:val="hybridMultilevel"/>
    <w:tmpl w:val="45680744"/>
    <w:lvl w:ilvl="0" w:tplc="F11209C4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3D052C"/>
    <w:multiLevelType w:val="hybridMultilevel"/>
    <w:tmpl w:val="4F3AF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EF4F91"/>
    <w:multiLevelType w:val="hybridMultilevel"/>
    <w:tmpl w:val="87C4F2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5A08C2"/>
    <w:multiLevelType w:val="hybridMultilevel"/>
    <w:tmpl w:val="5F2CAC7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0E6AF1"/>
    <w:multiLevelType w:val="hybridMultilevel"/>
    <w:tmpl w:val="0396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311CC1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6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FB1D6A"/>
    <w:multiLevelType w:val="hybridMultilevel"/>
    <w:tmpl w:val="40AEE1DC"/>
    <w:lvl w:ilvl="0" w:tplc="9894DC92">
      <w:start w:val="2"/>
      <w:numFmt w:val="decimal"/>
      <w:lvlText w:val="%1)"/>
      <w:lvlJc w:val="left"/>
      <w:pPr>
        <w:ind w:left="117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E735D4"/>
    <w:multiLevelType w:val="multilevel"/>
    <w:tmpl w:val="56FC5724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26583759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C75CBB"/>
    <w:multiLevelType w:val="singleLevel"/>
    <w:tmpl w:val="D5C481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71" w15:restartNumberingAfterBreak="0">
    <w:nsid w:val="2719128B"/>
    <w:multiLevelType w:val="hybridMultilevel"/>
    <w:tmpl w:val="C2384F02"/>
    <w:lvl w:ilvl="0" w:tplc="5EF4133E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212C6E"/>
    <w:multiLevelType w:val="hybridMultilevel"/>
    <w:tmpl w:val="534E6A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293876FC"/>
    <w:multiLevelType w:val="hybridMultilevel"/>
    <w:tmpl w:val="4002DAAA"/>
    <w:lvl w:ilvl="0" w:tplc="3274EB8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5E6CBC"/>
    <w:multiLevelType w:val="hybridMultilevel"/>
    <w:tmpl w:val="8B12D9E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7A40F7"/>
    <w:multiLevelType w:val="hybridMultilevel"/>
    <w:tmpl w:val="09F8B4C6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0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874E2F"/>
    <w:multiLevelType w:val="hybridMultilevel"/>
    <w:tmpl w:val="4F3AFA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5" w15:restartNumberingAfterBreak="0">
    <w:nsid w:val="335468E1"/>
    <w:multiLevelType w:val="hybridMultilevel"/>
    <w:tmpl w:val="7DEA19A2"/>
    <w:name w:val="WW8Num25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870F1D"/>
    <w:multiLevelType w:val="hybridMultilevel"/>
    <w:tmpl w:val="DBE0C2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34927184"/>
    <w:multiLevelType w:val="hybridMultilevel"/>
    <w:tmpl w:val="5F6E9B30"/>
    <w:lvl w:ilvl="0" w:tplc="8E9674F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D80755"/>
    <w:multiLevelType w:val="hybridMultilevel"/>
    <w:tmpl w:val="01FC5F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38C35E3B"/>
    <w:multiLevelType w:val="hybridMultilevel"/>
    <w:tmpl w:val="B3F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64786E"/>
    <w:multiLevelType w:val="multilevel"/>
    <w:tmpl w:val="5AEEB47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9AC411B"/>
    <w:multiLevelType w:val="hybridMultilevel"/>
    <w:tmpl w:val="0D2477AC"/>
    <w:lvl w:ilvl="0" w:tplc="7F94F3EA">
      <w:start w:val="1"/>
      <w:numFmt w:val="lowerLetter"/>
      <w:lvlText w:val="%1)"/>
      <w:lvlJc w:val="left"/>
      <w:pPr>
        <w:ind w:left="143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 w15:restartNumberingAfterBreak="0">
    <w:nsid w:val="3A5D3BB6"/>
    <w:multiLevelType w:val="hybridMultilevel"/>
    <w:tmpl w:val="D83046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3AB32661"/>
    <w:multiLevelType w:val="multilevel"/>
    <w:tmpl w:val="CD3E784E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7" w15:restartNumberingAfterBreak="0">
    <w:nsid w:val="3ADC4657"/>
    <w:multiLevelType w:val="hybridMultilevel"/>
    <w:tmpl w:val="A824F554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3BA31853"/>
    <w:multiLevelType w:val="multilevel"/>
    <w:tmpl w:val="10D86A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29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9" w15:restartNumberingAfterBreak="0">
    <w:nsid w:val="3BF431E8"/>
    <w:multiLevelType w:val="hybridMultilevel"/>
    <w:tmpl w:val="87F2D82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0" w15:restartNumberingAfterBreak="0">
    <w:nsid w:val="3C27590D"/>
    <w:multiLevelType w:val="hybridMultilevel"/>
    <w:tmpl w:val="DB7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044F6"/>
    <w:multiLevelType w:val="hybridMultilevel"/>
    <w:tmpl w:val="640CB9A2"/>
    <w:lvl w:ilvl="0" w:tplc="1268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6440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08" w15:restartNumberingAfterBreak="0">
    <w:nsid w:val="4214288A"/>
    <w:multiLevelType w:val="multilevel"/>
    <w:tmpl w:val="E2D249AA"/>
    <w:lvl w:ilvl="0">
      <w:start w:val="1"/>
      <w:numFmt w:val="decimal"/>
      <w:lvlText w:val="%1)"/>
      <w:lvlJc w:val="right"/>
      <w:pPr>
        <w:tabs>
          <w:tab w:val="num" w:pos="5244"/>
        </w:tabs>
        <w:ind w:left="5604" w:hanging="360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43263A80"/>
    <w:multiLevelType w:val="multilevel"/>
    <w:tmpl w:val="A0DECB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0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1" w15:restartNumberingAfterBreak="0">
    <w:nsid w:val="45627874"/>
    <w:multiLevelType w:val="multilevel"/>
    <w:tmpl w:val="B5C00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C2F36"/>
    <w:multiLevelType w:val="hybridMultilevel"/>
    <w:tmpl w:val="5974488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5" w15:restartNumberingAfterBreak="0">
    <w:nsid w:val="4A1B3AE2"/>
    <w:multiLevelType w:val="multilevel"/>
    <w:tmpl w:val="515A5E2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6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30D19"/>
    <w:multiLevelType w:val="hybridMultilevel"/>
    <w:tmpl w:val="8FEE3448"/>
    <w:lvl w:ilvl="0" w:tplc="28603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945DB2"/>
    <w:multiLevelType w:val="multilevel"/>
    <w:tmpl w:val="9B3A91CC"/>
    <w:lvl w:ilvl="0">
      <w:start w:val="1"/>
      <w:numFmt w:val="decimal"/>
      <w:lvlText w:val="%1)"/>
      <w:lvlJc w:val="left"/>
      <w:pPr>
        <w:tabs>
          <w:tab w:val="num" w:pos="0"/>
        </w:tabs>
        <w:ind w:left="8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635" w:hanging="180"/>
      </w:pPr>
    </w:lvl>
  </w:abstractNum>
  <w:abstractNum w:abstractNumId="120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5264BB"/>
    <w:multiLevelType w:val="hybridMultilevel"/>
    <w:tmpl w:val="728CFB74"/>
    <w:lvl w:ilvl="0" w:tplc="399A570C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2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4" w15:restartNumberingAfterBreak="0">
    <w:nsid w:val="5024334F"/>
    <w:multiLevelType w:val="multilevel"/>
    <w:tmpl w:val="4C84D7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5" w15:restartNumberingAfterBreak="0">
    <w:nsid w:val="50324664"/>
    <w:multiLevelType w:val="hybridMultilevel"/>
    <w:tmpl w:val="840E886C"/>
    <w:lvl w:ilvl="0" w:tplc="2A5C5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0A80C25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27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8" w15:restartNumberingAfterBreak="0">
    <w:nsid w:val="511B3B0D"/>
    <w:multiLevelType w:val="hybridMultilevel"/>
    <w:tmpl w:val="80407B3A"/>
    <w:lvl w:ilvl="0" w:tplc="D1DC95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223957"/>
    <w:multiLevelType w:val="multilevel"/>
    <w:tmpl w:val="E604E2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0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1" w15:restartNumberingAfterBreak="0">
    <w:nsid w:val="51BA19EC"/>
    <w:multiLevelType w:val="hybridMultilevel"/>
    <w:tmpl w:val="1780CB7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522230B8"/>
    <w:multiLevelType w:val="multilevel"/>
    <w:tmpl w:val="5036938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</w:abstractNum>
  <w:abstractNum w:abstractNumId="133" w15:restartNumberingAfterBreak="0">
    <w:nsid w:val="535A6E48"/>
    <w:multiLevelType w:val="multilevel"/>
    <w:tmpl w:val="F190C5E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2">
      <w:start w:val="10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0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4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5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EE2E21"/>
    <w:multiLevelType w:val="hybridMultilevel"/>
    <w:tmpl w:val="0C22F1F0"/>
    <w:lvl w:ilvl="0" w:tplc="44189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521FD7"/>
    <w:multiLevelType w:val="hybridMultilevel"/>
    <w:tmpl w:val="30F47FA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581602DF"/>
    <w:multiLevelType w:val="multilevel"/>
    <w:tmpl w:val="3336F0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40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1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2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CFA3184"/>
    <w:multiLevelType w:val="hybridMultilevel"/>
    <w:tmpl w:val="AC9A1A60"/>
    <w:lvl w:ilvl="0" w:tplc="505AF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4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5DA13629"/>
    <w:multiLevelType w:val="hybridMultilevel"/>
    <w:tmpl w:val="5B7620B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 w15:restartNumberingAfterBreak="0">
    <w:nsid w:val="5DF725AE"/>
    <w:multiLevelType w:val="singleLevel"/>
    <w:tmpl w:val="04150011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  <w:lang w:eastAsia="en-US"/>
      </w:rPr>
    </w:lvl>
  </w:abstractNum>
  <w:abstractNum w:abstractNumId="147" w15:restartNumberingAfterBreak="0">
    <w:nsid w:val="5F6D2914"/>
    <w:multiLevelType w:val="multilevel"/>
    <w:tmpl w:val="669E3660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8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0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51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798123F"/>
    <w:multiLevelType w:val="hybridMultilevel"/>
    <w:tmpl w:val="525019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B70FAA"/>
    <w:multiLevelType w:val="multilevel"/>
    <w:tmpl w:val="74D45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7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F92870"/>
    <w:multiLevelType w:val="hybridMultilevel"/>
    <w:tmpl w:val="34980C8C"/>
    <w:lvl w:ilvl="0" w:tplc="00000004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707E53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60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8B3EBA"/>
    <w:multiLevelType w:val="hybridMultilevel"/>
    <w:tmpl w:val="696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4" w15:restartNumberingAfterBreak="0">
    <w:nsid w:val="734F6CCD"/>
    <w:multiLevelType w:val="hybridMultilevel"/>
    <w:tmpl w:val="0396D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82653F"/>
    <w:multiLevelType w:val="hybridMultilevel"/>
    <w:tmpl w:val="E2882936"/>
    <w:lvl w:ilvl="0" w:tplc="04150011">
      <w:start w:val="1"/>
      <w:numFmt w:val="decimal"/>
      <w:lvlText w:val="%1)"/>
      <w:lvlJc w:val="left"/>
      <w:pPr>
        <w:ind w:left="2696" w:hanging="360"/>
      </w:pPr>
    </w:lvl>
    <w:lvl w:ilvl="1" w:tplc="04150019" w:tentative="1">
      <w:start w:val="1"/>
      <w:numFmt w:val="lowerLetter"/>
      <w:lvlText w:val="%2."/>
      <w:lvlJc w:val="left"/>
      <w:pPr>
        <w:ind w:left="3416" w:hanging="360"/>
      </w:pPr>
    </w:lvl>
    <w:lvl w:ilvl="2" w:tplc="0415001B" w:tentative="1">
      <w:start w:val="1"/>
      <w:numFmt w:val="lowerRoman"/>
      <w:lvlText w:val="%3."/>
      <w:lvlJc w:val="right"/>
      <w:pPr>
        <w:ind w:left="4136" w:hanging="180"/>
      </w:pPr>
    </w:lvl>
    <w:lvl w:ilvl="3" w:tplc="0415000F" w:tentative="1">
      <w:start w:val="1"/>
      <w:numFmt w:val="decimal"/>
      <w:lvlText w:val="%4."/>
      <w:lvlJc w:val="left"/>
      <w:pPr>
        <w:ind w:left="4856" w:hanging="360"/>
      </w:pPr>
    </w:lvl>
    <w:lvl w:ilvl="4" w:tplc="04150019" w:tentative="1">
      <w:start w:val="1"/>
      <w:numFmt w:val="lowerLetter"/>
      <w:lvlText w:val="%5."/>
      <w:lvlJc w:val="left"/>
      <w:pPr>
        <w:ind w:left="5576" w:hanging="360"/>
      </w:pPr>
    </w:lvl>
    <w:lvl w:ilvl="5" w:tplc="0415001B" w:tentative="1">
      <w:start w:val="1"/>
      <w:numFmt w:val="lowerRoman"/>
      <w:lvlText w:val="%6."/>
      <w:lvlJc w:val="right"/>
      <w:pPr>
        <w:ind w:left="6296" w:hanging="180"/>
      </w:pPr>
    </w:lvl>
    <w:lvl w:ilvl="6" w:tplc="0415000F" w:tentative="1">
      <w:start w:val="1"/>
      <w:numFmt w:val="decimal"/>
      <w:lvlText w:val="%7."/>
      <w:lvlJc w:val="left"/>
      <w:pPr>
        <w:ind w:left="7016" w:hanging="360"/>
      </w:pPr>
    </w:lvl>
    <w:lvl w:ilvl="7" w:tplc="04150019" w:tentative="1">
      <w:start w:val="1"/>
      <w:numFmt w:val="lowerLetter"/>
      <w:lvlText w:val="%8."/>
      <w:lvlJc w:val="left"/>
      <w:pPr>
        <w:ind w:left="7736" w:hanging="360"/>
      </w:pPr>
    </w:lvl>
    <w:lvl w:ilvl="8" w:tplc="0415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66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69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0" w15:restartNumberingAfterBreak="0">
    <w:nsid w:val="772E6371"/>
    <w:multiLevelType w:val="multilevel"/>
    <w:tmpl w:val="2A0212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1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B72149A"/>
    <w:multiLevelType w:val="multilevel"/>
    <w:tmpl w:val="C0D64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3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8F449A"/>
    <w:multiLevelType w:val="multilevel"/>
    <w:tmpl w:val="99AA7E2A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5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7D700AD2"/>
    <w:multiLevelType w:val="hybridMultilevel"/>
    <w:tmpl w:val="AF5E1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0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AB302C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2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33714904">
    <w:abstractNumId w:val="136"/>
  </w:num>
  <w:num w:numId="2" w16cid:durableId="908807883">
    <w:abstractNumId w:val="150"/>
  </w:num>
  <w:num w:numId="3" w16cid:durableId="1857380957">
    <w:abstractNumId w:val="168"/>
  </w:num>
  <w:num w:numId="4" w16cid:durableId="1699820217">
    <w:abstractNumId w:val="66"/>
  </w:num>
  <w:num w:numId="5" w16cid:durableId="804590792">
    <w:abstractNumId w:val="59"/>
  </w:num>
  <w:num w:numId="6" w16cid:durableId="1317341776">
    <w:abstractNumId w:val="180"/>
  </w:num>
  <w:num w:numId="7" w16cid:durableId="2083091134">
    <w:abstractNumId w:val="117"/>
  </w:num>
  <w:num w:numId="8" w16cid:durableId="1281647049">
    <w:abstractNumId w:val="163"/>
  </w:num>
  <w:num w:numId="9" w16cid:durableId="2004896817">
    <w:abstractNumId w:val="123"/>
  </w:num>
  <w:num w:numId="10" w16cid:durableId="24718365">
    <w:abstractNumId w:val="80"/>
  </w:num>
  <w:num w:numId="11" w16cid:durableId="532691284">
    <w:abstractNumId w:val="179"/>
  </w:num>
  <w:num w:numId="12" w16cid:durableId="867138528">
    <w:abstractNumId w:val="182"/>
  </w:num>
  <w:num w:numId="13" w16cid:durableId="1356544071">
    <w:abstractNumId w:val="35"/>
  </w:num>
  <w:num w:numId="14" w16cid:durableId="2105298990">
    <w:abstractNumId w:val="122"/>
  </w:num>
  <w:num w:numId="15" w16cid:durableId="355162516">
    <w:abstractNumId w:val="166"/>
  </w:num>
  <w:num w:numId="16" w16cid:durableId="95057043">
    <w:abstractNumId w:val="75"/>
  </w:num>
  <w:num w:numId="17" w16cid:durableId="1151167575">
    <w:abstractNumId w:val="160"/>
  </w:num>
  <w:num w:numId="18" w16cid:durableId="407583369">
    <w:abstractNumId w:val="144"/>
  </w:num>
  <w:num w:numId="19" w16cid:durableId="213004246">
    <w:abstractNumId w:val="81"/>
  </w:num>
  <w:num w:numId="20" w16cid:durableId="1119950903">
    <w:abstractNumId w:val="101"/>
  </w:num>
  <w:num w:numId="21" w16cid:durableId="736703755">
    <w:abstractNumId w:val="72"/>
  </w:num>
  <w:num w:numId="22" w16cid:durableId="628975749">
    <w:abstractNumId w:val="178"/>
  </w:num>
  <w:num w:numId="23" w16cid:durableId="624503690">
    <w:abstractNumId w:val="24"/>
  </w:num>
  <w:num w:numId="24" w16cid:durableId="2074042029">
    <w:abstractNumId w:val="65"/>
  </w:num>
  <w:num w:numId="25" w16cid:durableId="1680540762">
    <w:abstractNumId w:val="28"/>
  </w:num>
  <w:num w:numId="26" w16cid:durableId="923953877">
    <w:abstractNumId w:val="94"/>
  </w:num>
  <w:num w:numId="27" w16cid:durableId="1888056475">
    <w:abstractNumId w:val="114"/>
  </w:num>
  <w:num w:numId="28" w16cid:durableId="1785266943">
    <w:abstractNumId w:val="110"/>
  </w:num>
  <w:num w:numId="29" w16cid:durableId="1611156695">
    <w:abstractNumId w:val="47"/>
  </w:num>
  <w:num w:numId="30" w16cid:durableId="1488594306">
    <w:abstractNumId w:val="104"/>
  </w:num>
  <w:num w:numId="31" w16cid:durableId="1093478675">
    <w:abstractNumId w:val="105"/>
  </w:num>
  <w:num w:numId="32" w16cid:durableId="2023896120">
    <w:abstractNumId w:val="149"/>
  </w:num>
  <w:num w:numId="33" w16cid:durableId="1570916471">
    <w:abstractNumId w:val="57"/>
  </w:num>
  <w:num w:numId="34" w16cid:durableId="380985497">
    <w:abstractNumId w:val="61"/>
  </w:num>
  <w:num w:numId="35" w16cid:durableId="1631089106">
    <w:abstractNumId w:val="37"/>
  </w:num>
  <w:num w:numId="36" w16cid:durableId="2038240706">
    <w:abstractNumId w:val="55"/>
  </w:num>
  <w:num w:numId="37" w16cid:durableId="1462724270">
    <w:abstractNumId w:val="140"/>
  </w:num>
  <w:num w:numId="38" w16cid:durableId="619722720">
    <w:abstractNumId w:val="169"/>
  </w:num>
  <w:num w:numId="39" w16cid:durableId="857087416">
    <w:abstractNumId w:val="134"/>
  </w:num>
  <w:num w:numId="40" w16cid:durableId="9836230">
    <w:abstractNumId w:val="130"/>
  </w:num>
  <w:num w:numId="41" w16cid:durableId="272833720">
    <w:abstractNumId w:val="3"/>
  </w:num>
  <w:num w:numId="42" w16cid:durableId="751856233">
    <w:abstractNumId w:val="51"/>
  </w:num>
  <w:num w:numId="43" w16cid:durableId="1623077116">
    <w:abstractNumId w:val="10"/>
  </w:num>
  <w:num w:numId="44" w16cid:durableId="1037511813">
    <w:abstractNumId w:val="22"/>
  </w:num>
  <w:num w:numId="45" w16cid:durableId="788474050">
    <w:abstractNumId w:val="142"/>
  </w:num>
  <w:num w:numId="46" w16cid:durableId="2021851482">
    <w:abstractNumId w:val="112"/>
  </w:num>
  <w:num w:numId="47" w16cid:durableId="1204246573">
    <w:abstractNumId w:val="148"/>
  </w:num>
  <w:num w:numId="48" w16cid:durableId="1412391597">
    <w:abstractNumId w:val="0"/>
  </w:num>
  <w:num w:numId="49" w16cid:durableId="347565647">
    <w:abstractNumId w:val="127"/>
  </w:num>
  <w:num w:numId="50" w16cid:durableId="210271949">
    <w:abstractNumId w:val="151"/>
  </w:num>
  <w:num w:numId="51" w16cid:durableId="554631459">
    <w:abstractNumId w:val="84"/>
  </w:num>
  <w:num w:numId="52" w16cid:durableId="1136602968">
    <w:abstractNumId w:val="141"/>
  </w:num>
  <w:num w:numId="53" w16cid:durableId="1411662248">
    <w:abstractNumId w:val="46"/>
  </w:num>
  <w:num w:numId="54" w16cid:durableId="1397439291">
    <w:abstractNumId w:val="155"/>
  </w:num>
  <w:num w:numId="55" w16cid:durableId="1244804745">
    <w:abstractNumId w:val="176"/>
  </w:num>
  <w:num w:numId="56" w16cid:durableId="1664310889">
    <w:abstractNumId w:val="30"/>
  </w:num>
  <w:num w:numId="57" w16cid:durableId="751967484">
    <w:abstractNumId w:val="152"/>
  </w:num>
  <w:num w:numId="58" w16cid:durableId="1197428729">
    <w:abstractNumId w:val="41"/>
  </w:num>
  <w:num w:numId="59" w16cid:durableId="313795948">
    <w:abstractNumId w:val="125"/>
  </w:num>
  <w:num w:numId="60" w16cid:durableId="1456486816">
    <w:abstractNumId w:val="113"/>
  </w:num>
  <w:num w:numId="61" w16cid:durableId="2056738742">
    <w:abstractNumId w:val="107"/>
  </w:num>
  <w:num w:numId="62" w16cid:durableId="819729209">
    <w:abstractNumId w:val="42"/>
  </w:num>
  <w:num w:numId="63" w16cid:durableId="378017334">
    <w:abstractNumId w:val="20"/>
  </w:num>
  <w:num w:numId="64" w16cid:durableId="1344278267">
    <w:abstractNumId w:val="128"/>
  </w:num>
  <w:num w:numId="65" w16cid:durableId="1585526418">
    <w:abstractNumId w:val="2"/>
  </w:num>
  <w:num w:numId="66" w16cid:durableId="665980336">
    <w:abstractNumId w:val="175"/>
  </w:num>
  <w:num w:numId="67" w16cid:durableId="1841040589">
    <w:abstractNumId w:val="162"/>
  </w:num>
  <w:num w:numId="68" w16cid:durableId="1529221295">
    <w:abstractNumId w:val="58"/>
  </w:num>
  <w:num w:numId="69" w16cid:durableId="1766028899">
    <w:abstractNumId w:val="32"/>
  </w:num>
  <w:num w:numId="70" w16cid:durableId="184027322">
    <w:abstractNumId w:val="25"/>
  </w:num>
  <w:num w:numId="71" w16cid:durableId="1914394247">
    <w:abstractNumId w:val="88"/>
  </w:num>
  <w:num w:numId="72" w16cid:durableId="830293820">
    <w:abstractNumId w:val="135"/>
  </w:num>
  <w:num w:numId="73" w16cid:durableId="1514145598">
    <w:abstractNumId w:val="120"/>
  </w:num>
  <w:num w:numId="74" w16cid:durableId="1260916960">
    <w:abstractNumId w:val="64"/>
  </w:num>
  <w:num w:numId="75" w16cid:durableId="440995226">
    <w:abstractNumId w:val="116"/>
  </w:num>
  <w:num w:numId="76" w16cid:durableId="1398282795">
    <w:abstractNumId w:val="118"/>
  </w:num>
  <w:num w:numId="77" w16cid:durableId="1448156024">
    <w:abstractNumId w:val="161"/>
  </w:num>
  <w:num w:numId="78" w16cid:durableId="1223563657">
    <w:abstractNumId w:val="18"/>
  </w:num>
  <w:num w:numId="79" w16cid:durableId="1543008857">
    <w:abstractNumId w:val="78"/>
  </w:num>
  <w:num w:numId="80" w16cid:durableId="1526752664">
    <w:abstractNumId w:val="157"/>
  </w:num>
  <w:num w:numId="81" w16cid:durableId="1659924026">
    <w:abstractNumId w:val="40"/>
  </w:num>
  <w:num w:numId="82" w16cid:durableId="634675420">
    <w:abstractNumId w:val="82"/>
  </w:num>
  <w:num w:numId="83" w16cid:durableId="2118333781">
    <w:abstractNumId w:val="19"/>
  </w:num>
  <w:num w:numId="84" w16cid:durableId="943728056">
    <w:abstractNumId w:val="38"/>
  </w:num>
  <w:num w:numId="85" w16cid:durableId="1054743249">
    <w:abstractNumId w:val="171"/>
  </w:num>
  <w:num w:numId="86" w16cid:durableId="660890100">
    <w:abstractNumId w:val="15"/>
  </w:num>
  <w:num w:numId="87" w16cid:durableId="562915055">
    <w:abstractNumId w:val="26"/>
  </w:num>
  <w:num w:numId="88" w16cid:durableId="1317345764">
    <w:abstractNumId w:val="49"/>
  </w:num>
  <w:num w:numId="89" w16cid:durableId="1405108928">
    <w:abstractNumId w:val="77"/>
  </w:num>
  <w:num w:numId="90" w16cid:durableId="115371559">
    <w:abstractNumId w:val="102"/>
  </w:num>
  <w:num w:numId="91" w16cid:durableId="499000952">
    <w:abstractNumId w:val="12"/>
  </w:num>
  <w:num w:numId="92" w16cid:durableId="288173882">
    <w:abstractNumId w:val="173"/>
  </w:num>
  <w:num w:numId="93" w16cid:durableId="766778463">
    <w:abstractNumId w:val="1"/>
  </w:num>
  <w:num w:numId="94" w16cid:durableId="1370373260">
    <w:abstractNumId w:val="167"/>
  </w:num>
  <w:num w:numId="95" w16cid:durableId="176311840">
    <w:abstractNumId w:val="43"/>
  </w:num>
  <w:num w:numId="96" w16cid:durableId="636765453">
    <w:abstractNumId w:val="126"/>
  </w:num>
  <w:num w:numId="97" w16cid:durableId="38166925">
    <w:abstractNumId w:val="79"/>
  </w:num>
  <w:num w:numId="98" w16cid:durableId="349796152">
    <w:abstractNumId w:val="71"/>
  </w:num>
  <w:num w:numId="99" w16cid:durableId="319621086">
    <w:abstractNumId w:val="154"/>
  </w:num>
  <w:num w:numId="100" w16cid:durableId="2042196612">
    <w:abstractNumId w:val="177"/>
  </w:num>
  <w:num w:numId="101" w16cid:durableId="2070495305">
    <w:abstractNumId w:val="100"/>
  </w:num>
  <w:num w:numId="102" w16cid:durableId="1188981582">
    <w:abstractNumId w:val="54"/>
  </w:num>
  <w:num w:numId="103" w16cid:durableId="510141660">
    <w:abstractNumId w:val="44"/>
  </w:num>
  <w:num w:numId="104" w16cid:durableId="212162144">
    <w:abstractNumId w:val="69"/>
  </w:num>
  <w:num w:numId="105" w16cid:durableId="1439519526">
    <w:abstractNumId w:val="53"/>
  </w:num>
  <w:num w:numId="106" w16cid:durableId="1415080541">
    <w:abstractNumId w:val="83"/>
  </w:num>
  <w:num w:numId="107" w16cid:durableId="1754886728">
    <w:abstractNumId w:val="103"/>
  </w:num>
  <w:num w:numId="108" w16cid:durableId="1210725539">
    <w:abstractNumId w:val="143"/>
  </w:num>
  <w:num w:numId="109" w16cid:durableId="1327705235">
    <w:abstractNumId w:val="99"/>
  </w:num>
  <w:num w:numId="110" w16cid:durableId="857160993">
    <w:abstractNumId w:val="31"/>
  </w:num>
  <w:num w:numId="111" w16cid:durableId="338314987">
    <w:abstractNumId w:val="129"/>
  </w:num>
  <w:num w:numId="112" w16cid:durableId="975522565">
    <w:abstractNumId w:val="74"/>
  </w:num>
  <w:num w:numId="113" w16cid:durableId="1154375839">
    <w:abstractNumId w:val="67"/>
  </w:num>
  <w:num w:numId="114" w16cid:durableId="1190608248">
    <w:abstractNumId w:val="29"/>
  </w:num>
  <w:num w:numId="115" w16cid:durableId="1120687963">
    <w:abstractNumId w:val="73"/>
  </w:num>
  <w:num w:numId="116" w16cid:durableId="239682697">
    <w:abstractNumId w:val="121"/>
  </w:num>
  <w:num w:numId="117" w16cid:durableId="1923685920">
    <w:abstractNumId w:val="93"/>
  </w:num>
  <w:num w:numId="118" w16cid:durableId="1839727675">
    <w:abstractNumId w:val="70"/>
  </w:num>
  <w:num w:numId="119" w16cid:durableId="361711912">
    <w:abstractNumId w:val="87"/>
  </w:num>
  <w:num w:numId="120" w16cid:durableId="375783603">
    <w:abstractNumId w:val="159"/>
  </w:num>
  <w:num w:numId="121" w16cid:durableId="1948654924">
    <w:abstractNumId w:val="158"/>
  </w:num>
  <w:num w:numId="122" w16cid:durableId="703290329">
    <w:abstractNumId w:val="11"/>
  </w:num>
  <w:num w:numId="123" w16cid:durableId="644510486">
    <w:abstractNumId w:val="181"/>
  </w:num>
  <w:num w:numId="124" w16cid:durableId="987366258">
    <w:abstractNumId w:val="36"/>
  </w:num>
  <w:num w:numId="125" w16cid:durableId="1094209228">
    <w:abstractNumId w:val="165"/>
  </w:num>
  <w:num w:numId="126" w16cid:durableId="933901108">
    <w:abstractNumId w:val="172"/>
  </w:num>
  <w:num w:numId="127" w16cid:durableId="1577978419">
    <w:abstractNumId w:val="39"/>
  </w:num>
  <w:num w:numId="128" w16cid:durableId="42557670">
    <w:abstractNumId w:val="56"/>
  </w:num>
  <w:num w:numId="129" w16cid:durableId="327288877">
    <w:abstractNumId w:val="97"/>
  </w:num>
  <w:num w:numId="130" w16cid:durableId="1417359437">
    <w:abstractNumId w:val="50"/>
  </w:num>
  <w:num w:numId="131" w16cid:durableId="1564221687">
    <w:abstractNumId w:val="85"/>
  </w:num>
  <w:num w:numId="132" w16cid:durableId="1261377941">
    <w:abstractNumId w:val="60"/>
  </w:num>
  <w:num w:numId="133" w16cid:durableId="1590502773">
    <w:abstractNumId w:val="76"/>
  </w:num>
  <w:num w:numId="134" w16cid:durableId="1006833480">
    <w:abstractNumId w:val="156"/>
  </w:num>
  <w:num w:numId="135" w16cid:durableId="851456778">
    <w:abstractNumId w:val="89"/>
  </w:num>
  <w:num w:numId="136" w16cid:durableId="211045211">
    <w:abstractNumId w:val="109"/>
  </w:num>
  <w:num w:numId="137" w16cid:durableId="7681764">
    <w:abstractNumId w:val="170"/>
  </w:num>
  <w:num w:numId="138" w16cid:durableId="1355420353">
    <w:abstractNumId w:val="147"/>
  </w:num>
  <w:num w:numId="139" w16cid:durableId="942103712">
    <w:abstractNumId w:val="119"/>
  </w:num>
  <w:num w:numId="140" w16cid:durableId="1420637964">
    <w:abstractNumId w:val="48"/>
  </w:num>
  <w:num w:numId="141" w16cid:durableId="1603415721">
    <w:abstractNumId w:val="27"/>
  </w:num>
  <w:num w:numId="142" w16cid:durableId="630402087">
    <w:abstractNumId w:val="68"/>
  </w:num>
  <w:num w:numId="143" w16cid:durableId="16394977">
    <w:abstractNumId w:val="137"/>
  </w:num>
  <w:num w:numId="144" w16cid:durableId="1873762035">
    <w:abstractNumId w:val="45"/>
  </w:num>
  <w:num w:numId="145" w16cid:durableId="423888724">
    <w:abstractNumId w:val="108"/>
  </w:num>
  <w:num w:numId="146" w16cid:durableId="1516534728">
    <w:abstractNumId w:val="174"/>
  </w:num>
  <w:num w:numId="147" w16cid:durableId="598097953">
    <w:abstractNumId w:val="132"/>
  </w:num>
  <w:num w:numId="148" w16cid:durableId="1919558302">
    <w:abstractNumId w:val="86"/>
  </w:num>
  <w:num w:numId="149" w16cid:durableId="1464031926">
    <w:abstractNumId w:val="96"/>
  </w:num>
  <w:num w:numId="150" w16cid:durableId="781730683">
    <w:abstractNumId w:val="106"/>
  </w:num>
  <w:num w:numId="151" w16cid:durableId="908272779">
    <w:abstractNumId w:val="153"/>
  </w:num>
  <w:num w:numId="152" w16cid:durableId="739524872">
    <w:abstractNumId w:val="33"/>
  </w:num>
  <w:num w:numId="153" w16cid:durableId="1387528951">
    <w:abstractNumId w:val="145"/>
  </w:num>
  <w:num w:numId="154" w16cid:durableId="584606948">
    <w:abstractNumId w:val="115"/>
  </w:num>
  <w:num w:numId="155" w16cid:durableId="1532764127">
    <w:abstractNumId w:val="52"/>
  </w:num>
  <w:num w:numId="156" w16cid:durableId="1434593353">
    <w:abstractNumId w:val="138"/>
  </w:num>
  <w:num w:numId="157" w16cid:durableId="875898169">
    <w:abstractNumId w:val="91"/>
  </w:num>
  <w:num w:numId="158" w16cid:durableId="1129665083">
    <w:abstractNumId w:val="8"/>
  </w:num>
  <w:num w:numId="159" w16cid:durableId="1978803344">
    <w:abstractNumId w:val="92"/>
  </w:num>
  <w:num w:numId="160" w16cid:durableId="608396940">
    <w:abstractNumId w:val="98"/>
  </w:num>
  <w:num w:numId="161" w16cid:durableId="1348748313">
    <w:abstractNumId w:val="133"/>
  </w:num>
  <w:num w:numId="162" w16cid:durableId="938561782">
    <w:abstractNumId w:val="34"/>
  </w:num>
  <w:num w:numId="163" w16cid:durableId="2107728034">
    <w:abstractNumId w:val="111"/>
  </w:num>
  <w:num w:numId="164" w16cid:durableId="557210481">
    <w:abstractNumId w:val="139"/>
  </w:num>
  <w:num w:numId="165" w16cid:durableId="1557005353">
    <w:abstractNumId w:val="62"/>
  </w:num>
  <w:num w:numId="166" w16cid:durableId="2366751">
    <w:abstractNumId w:val="95"/>
  </w:num>
  <w:num w:numId="167" w16cid:durableId="1398823315">
    <w:abstractNumId w:val="63"/>
  </w:num>
  <w:num w:numId="168" w16cid:durableId="1810629302">
    <w:abstractNumId w:val="16"/>
    <w:lvlOverride w:ilvl="0">
      <w:startOverride w:val="1"/>
    </w:lvlOverride>
  </w:num>
  <w:num w:numId="169" w16cid:durableId="2131245542">
    <w:abstractNumId w:val="146"/>
  </w:num>
  <w:num w:numId="170" w16cid:durableId="1756046786">
    <w:abstractNumId w:val="14"/>
  </w:num>
  <w:num w:numId="171" w16cid:durableId="2022272838">
    <w:abstractNumId w:val="124"/>
  </w:num>
  <w:num w:numId="172" w16cid:durableId="424687058">
    <w:abstractNumId w:val="17"/>
  </w:num>
  <w:num w:numId="173" w16cid:durableId="1744639150">
    <w:abstractNumId w:val="131"/>
  </w:num>
  <w:num w:numId="174" w16cid:durableId="1400053668">
    <w:abstractNumId w:val="21"/>
  </w:num>
  <w:num w:numId="175" w16cid:durableId="1089932641">
    <w:abstractNumId w:val="90"/>
  </w:num>
  <w:num w:numId="176" w16cid:durableId="565992865">
    <w:abstractNumId w:val="5"/>
  </w:num>
  <w:num w:numId="177" w16cid:durableId="181630093">
    <w:abstractNumId w:val="23"/>
  </w:num>
  <w:num w:numId="178" w16cid:durableId="1136022789">
    <w:abstractNumId w:val="164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3D"/>
    <w:rsid w:val="0000212F"/>
    <w:rsid w:val="0000224D"/>
    <w:rsid w:val="000036D6"/>
    <w:rsid w:val="00004EBF"/>
    <w:rsid w:val="000055B8"/>
    <w:rsid w:val="00010E1E"/>
    <w:rsid w:val="00020AAE"/>
    <w:rsid w:val="00021BF0"/>
    <w:rsid w:val="0003257C"/>
    <w:rsid w:val="0003359B"/>
    <w:rsid w:val="000351C0"/>
    <w:rsid w:val="00040C74"/>
    <w:rsid w:val="00042DD1"/>
    <w:rsid w:val="000528D4"/>
    <w:rsid w:val="00056A81"/>
    <w:rsid w:val="00056D5B"/>
    <w:rsid w:val="00064513"/>
    <w:rsid w:val="00066686"/>
    <w:rsid w:val="000679CA"/>
    <w:rsid w:val="00080B4C"/>
    <w:rsid w:val="000A08EE"/>
    <w:rsid w:val="000A62B0"/>
    <w:rsid w:val="000A742F"/>
    <w:rsid w:val="000B0EEF"/>
    <w:rsid w:val="000B1A9F"/>
    <w:rsid w:val="000B63DD"/>
    <w:rsid w:val="000C00B8"/>
    <w:rsid w:val="000C07D3"/>
    <w:rsid w:val="000C5065"/>
    <w:rsid w:val="000D4BBB"/>
    <w:rsid w:val="000E746A"/>
    <w:rsid w:val="000F3FB7"/>
    <w:rsid w:val="000F45A2"/>
    <w:rsid w:val="000F7C11"/>
    <w:rsid w:val="0010154E"/>
    <w:rsid w:val="001102AA"/>
    <w:rsid w:val="00111A7D"/>
    <w:rsid w:val="00114DF7"/>
    <w:rsid w:val="001206FA"/>
    <w:rsid w:val="001263B5"/>
    <w:rsid w:val="00150019"/>
    <w:rsid w:val="00166E5D"/>
    <w:rsid w:val="001769FF"/>
    <w:rsid w:val="00185841"/>
    <w:rsid w:val="00192F9C"/>
    <w:rsid w:val="00193D5A"/>
    <w:rsid w:val="001C091B"/>
    <w:rsid w:val="001C0E72"/>
    <w:rsid w:val="001C1A8C"/>
    <w:rsid w:val="001C43EC"/>
    <w:rsid w:val="001D26C4"/>
    <w:rsid w:val="001D3BB1"/>
    <w:rsid w:val="001E35F0"/>
    <w:rsid w:val="001E3D03"/>
    <w:rsid w:val="001E527C"/>
    <w:rsid w:val="001E7FE9"/>
    <w:rsid w:val="001F604A"/>
    <w:rsid w:val="001F6118"/>
    <w:rsid w:val="00203191"/>
    <w:rsid w:val="00203374"/>
    <w:rsid w:val="00227503"/>
    <w:rsid w:val="00232705"/>
    <w:rsid w:val="00246F18"/>
    <w:rsid w:val="00261E78"/>
    <w:rsid w:val="00275958"/>
    <w:rsid w:val="00277D68"/>
    <w:rsid w:val="002813D6"/>
    <w:rsid w:val="00294727"/>
    <w:rsid w:val="002A5BFF"/>
    <w:rsid w:val="002F3568"/>
    <w:rsid w:val="002F46AD"/>
    <w:rsid w:val="00304D72"/>
    <w:rsid w:val="00313A5C"/>
    <w:rsid w:val="00316304"/>
    <w:rsid w:val="00344AAC"/>
    <w:rsid w:val="00346DA9"/>
    <w:rsid w:val="00350336"/>
    <w:rsid w:val="0035510E"/>
    <w:rsid w:val="003553DF"/>
    <w:rsid w:val="003811CC"/>
    <w:rsid w:val="00381A11"/>
    <w:rsid w:val="00382446"/>
    <w:rsid w:val="0038547F"/>
    <w:rsid w:val="003854E3"/>
    <w:rsid w:val="003867F2"/>
    <w:rsid w:val="003B4634"/>
    <w:rsid w:val="003D434A"/>
    <w:rsid w:val="003D4DF2"/>
    <w:rsid w:val="003D6A6A"/>
    <w:rsid w:val="003F68EA"/>
    <w:rsid w:val="00414C8B"/>
    <w:rsid w:val="00420193"/>
    <w:rsid w:val="00420546"/>
    <w:rsid w:val="004374EE"/>
    <w:rsid w:val="0044102D"/>
    <w:rsid w:val="00450F07"/>
    <w:rsid w:val="00454A96"/>
    <w:rsid w:val="0045697F"/>
    <w:rsid w:val="00461AA6"/>
    <w:rsid w:val="00461F7D"/>
    <w:rsid w:val="00464FCC"/>
    <w:rsid w:val="00465EEE"/>
    <w:rsid w:val="004718D4"/>
    <w:rsid w:val="0047767D"/>
    <w:rsid w:val="00485ECB"/>
    <w:rsid w:val="004865A6"/>
    <w:rsid w:val="00486BD3"/>
    <w:rsid w:val="00490962"/>
    <w:rsid w:val="0049231B"/>
    <w:rsid w:val="004A0312"/>
    <w:rsid w:val="004B0CF5"/>
    <w:rsid w:val="004B4206"/>
    <w:rsid w:val="004C0E9A"/>
    <w:rsid w:val="004C2BF4"/>
    <w:rsid w:val="004C3FF3"/>
    <w:rsid w:val="004D4CD9"/>
    <w:rsid w:val="004D5D68"/>
    <w:rsid w:val="004E4E10"/>
    <w:rsid w:val="004E5998"/>
    <w:rsid w:val="004F6B28"/>
    <w:rsid w:val="00507B8C"/>
    <w:rsid w:val="00511B55"/>
    <w:rsid w:val="00521A9E"/>
    <w:rsid w:val="005255D6"/>
    <w:rsid w:val="00530173"/>
    <w:rsid w:val="0053380A"/>
    <w:rsid w:val="0054109C"/>
    <w:rsid w:val="0055232F"/>
    <w:rsid w:val="00555826"/>
    <w:rsid w:val="0056556B"/>
    <w:rsid w:val="0057477D"/>
    <w:rsid w:val="00580A0C"/>
    <w:rsid w:val="00581C44"/>
    <w:rsid w:val="0058593C"/>
    <w:rsid w:val="005902FF"/>
    <w:rsid w:val="005927B6"/>
    <w:rsid w:val="005A1129"/>
    <w:rsid w:val="005A12D2"/>
    <w:rsid w:val="005B02F6"/>
    <w:rsid w:val="005B2FEF"/>
    <w:rsid w:val="005B6C93"/>
    <w:rsid w:val="005C12F3"/>
    <w:rsid w:val="005D4010"/>
    <w:rsid w:val="005D4EF2"/>
    <w:rsid w:val="005E461E"/>
    <w:rsid w:val="005E4DBE"/>
    <w:rsid w:val="005F047E"/>
    <w:rsid w:val="005F28B3"/>
    <w:rsid w:val="005F2F30"/>
    <w:rsid w:val="00606053"/>
    <w:rsid w:val="00615EC7"/>
    <w:rsid w:val="006165E1"/>
    <w:rsid w:val="00620223"/>
    <w:rsid w:val="0062464E"/>
    <w:rsid w:val="00625658"/>
    <w:rsid w:val="006316DA"/>
    <w:rsid w:val="006342D3"/>
    <w:rsid w:val="00643031"/>
    <w:rsid w:val="00653E60"/>
    <w:rsid w:val="00656CDF"/>
    <w:rsid w:val="006750AF"/>
    <w:rsid w:val="006755EC"/>
    <w:rsid w:val="00687A4E"/>
    <w:rsid w:val="00695A94"/>
    <w:rsid w:val="006A00F9"/>
    <w:rsid w:val="006A0CBB"/>
    <w:rsid w:val="006A48E8"/>
    <w:rsid w:val="006A5C21"/>
    <w:rsid w:val="006A7988"/>
    <w:rsid w:val="006C3A50"/>
    <w:rsid w:val="006D08E6"/>
    <w:rsid w:val="006D12B8"/>
    <w:rsid w:val="006D575B"/>
    <w:rsid w:val="006F3DE9"/>
    <w:rsid w:val="00704EAB"/>
    <w:rsid w:val="00705D6E"/>
    <w:rsid w:val="007069A4"/>
    <w:rsid w:val="0072222D"/>
    <w:rsid w:val="00722D1F"/>
    <w:rsid w:val="00723E1C"/>
    <w:rsid w:val="00730B32"/>
    <w:rsid w:val="0073751D"/>
    <w:rsid w:val="007425F1"/>
    <w:rsid w:val="007544E0"/>
    <w:rsid w:val="00754532"/>
    <w:rsid w:val="00763E80"/>
    <w:rsid w:val="007715AA"/>
    <w:rsid w:val="0077294A"/>
    <w:rsid w:val="0077441C"/>
    <w:rsid w:val="0078233F"/>
    <w:rsid w:val="00795C8E"/>
    <w:rsid w:val="007968E3"/>
    <w:rsid w:val="007A1195"/>
    <w:rsid w:val="007A4AB7"/>
    <w:rsid w:val="007C3756"/>
    <w:rsid w:val="007D520E"/>
    <w:rsid w:val="007E5DC3"/>
    <w:rsid w:val="007F5AF4"/>
    <w:rsid w:val="007F6266"/>
    <w:rsid w:val="008048FF"/>
    <w:rsid w:val="008114B9"/>
    <w:rsid w:val="008244CB"/>
    <w:rsid w:val="008252AB"/>
    <w:rsid w:val="008332FF"/>
    <w:rsid w:val="008370C7"/>
    <w:rsid w:val="00842729"/>
    <w:rsid w:val="008444B0"/>
    <w:rsid w:val="00844A9E"/>
    <w:rsid w:val="0085003D"/>
    <w:rsid w:val="0085209E"/>
    <w:rsid w:val="00852E89"/>
    <w:rsid w:val="008608DA"/>
    <w:rsid w:val="008868B6"/>
    <w:rsid w:val="00887F22"/>
    <w:rsid w:val="00895544"/>
    <w:rsid w:val="008A3255"/>
    <w:rsid w:val="008A5EC7"/>
    <w:rsid w:val="008B3237"/>
    <w:rsid w:val="008B6910"/>
    <w:rsid w:val="008C0A67"/>
    <w:rsid w:val="008C2D99"/>
    <w:rsid w:val="008D046C"/>
    <w:rsid w:val="008D282D"/>
    <w:rsid w:val="008D2937"/>
    <w:rsid w:val="008D3163"/>
    <w:rsid w:val="008D3CC2"/>
    <w:rsid w:val="008E50D4"/>
    <w:rsid w:val="008F30DE"/>
    <w:rsid w:val="00911700"/>
    <w:rsid w:val="00916469"/>
    <w:rsid w:val="0091671B"/>
    <w:rsid w:val="00917535"/>
    <w:rsid w:val="00931E4D"/>
    <w:rsid w:val="00937129"/>
    <w:rsid w:val="009427DB"/>
    <w:rsid w:val="00945D87"/>
    <w:rsid w:val="009652A8"/>
    <w:rsid w:val="00973FB2"/>
    <w:rsid w:val="00974197"/>
    <w:rsid w:val="0098283E"/>
    <w:rsid w:val="009B775B"/>
    <w:rsid w:val="009C7F96"/>
    <w:rsid w:val="009D0916"/>
    <w:rsid w:val="009D378F"/>
    <w:rsid w:val="009E545B"/>
    <w:rsid w:val="009E731A"/>
    <w:rsid w:val="009F3AB4"/>
    <w:rsid w:val="00A26D36"/>
    <w:rsid w:val="00A3157F"/>
    <w:rsid w:val="00A3167D"/>
    <w:rsid w:val="00A31796"/>
    <w:rsid w:val="00A327B0"/>
    <w:rsid w:val="00A32DF0"/>
    <w:rsid w:val="00A372EF"/>
    <w:rsid w:val="00A46BE0"/>
    <w:rsid w:val="00A530CE"/>
    <w:rsid w:val="00A642FE"/>
    <w:rsid w:val="00A67601"/>
    <w:rsid w:val="00A71465"/>
    <w:rsid w:val="00A72A8E"/>
    <w:rsid w:val="00A7609E"/>
    <w:rsid w:val="00A7779F"/>
    <w:rsid w:val="00A77B48"/>
    <w:rsid w:val="00A83EE9"/>
    <w:rsid w:val="00A85B4E"/>
    <w:rsid w:val="00AB6041"/>
    <w:rsid w:val="00AC34EF"/>
    <w:rsid w:val="00AC45A9"/>
    <w:rsid w:val="00AC7011"/>
    <w:rsid w:val="00AD3BF5"/>
    <w:rsid w:val="00AD6E47"/>
    <w:rsid w:val="00AE0580"/>
    <w:rsid w:val="00AE6265"/>
    <w:rsid w:val="00AE7C0C"/>
    <w:rsid w:val="00AF2108"/>
    <w:rsid w:val="00B00477"/>
    <w:rsid w:val="00B00C07"/>
    <w:rsid w:val="00B0234D"/>
    <w:rsid w:val="00B034CD"/>
    <w:rsid w:val="00B11624"/>
    <w:rsid w:val="00B15728"/>
    <w:rsid w:val="00B17916"/>
    <w:rsid w:val="00B33DDC"/>
    <w:rsid w:val="00B3427C"/>
    <w:rsid w:val="00B37C51"/>
    <w:rsid w:val="00B40422"/>
    <w:rsid w:val="00B4140F"/>
    <w:rsid w:val="00B5640D"/>
    <w:rsid w:val="00B5770F"/>
    <w:rsid w:val="00B61F5B"/>
    <w:rsid w:val="00B7420D"/>
    <w:rsid w:val="00B76688"/>
    <w:rsid w:val="00B7777A"/>
    <w:rsid w:val="00B83B8D"/>
    <w:rsid w:val="00B91458"/>
    <w:rsid w:val="00B9183D"/>
    <w:rsid w:val="00B9187E"/>
    <w:rsid w:val="00B921D1"/>
    <w:rsid w:val="00B97A99"/>
    <w:rsid w:val="00BA7F2C"/>
    <w:rsid w:val="00BB1A3A"/>
    <w:rsid w:val="00BB203B"/>
    <w:rsid w:val="00BF499B"/>
    <w:rsid w:val="00BF787D"/>
    <w:rsid w:val="00C03E3E"/>
    <w:rsid w:val="00C05995"/>
    <w:rsid w:val="00C07085"/>
    <w:rsid w:val="00C1133E"/>
    <w:rsid w:val="00C214B9"/>
    <w:rsid w:val="00C218F3"/>
    <w:rsid w:val="00C23B21"/>
    <w:rsid w:val="00C3313F"/>
    <w:rsid w:val="00C3660F"/>
    <w:rsid w:val="00C378D5"/>
    <w:rsid w:val="00C5152E"/>
    <w:rsid w:val="00C5767F"/>
    <w:rsid w:val="00C738C9"/>
    <w:rsid w:val="00C7725C"/>
    <w:rsid w:val="00CC15AC"/>
    <w:rsid w:val="00CC3031"/>
    <w:rsid w:val="00CC3659"/>
    <w:rsid w:val="00CD2131"/>
    <w:rsid w:val="00CD6A5A"/>
    <w:rsid w:val="00CE1F97"/>
    <w:rsid w:val="00CE6F3D"/>
    <w:rsid w:val="00CF2A4B"/>
    <w:rsid w:val="00CF5E1D"/>
    <w:rsid w:val="00CF68FB"/>
    <w:rsid w:val="00CF7447"/>
    <w:rsid w:val="00D1216C"/>
    <w:rsid w:val="00D1705D"/>
    <w:rsid w:val="00D2002E"/>
    <w:rsid w:val="00D31140"/>
    <w:rsid w:val="00D422EC"/>
    <w:rsid w:val="00D442F8"/>
    <w:rsid w:val="00D44B8F"/>
    <w:rsid w:val="00D455C1"/>
    <w:rsid w:val="00D45C67"/>
    <w:rsid w:val="00D47772"/>
    <w:rsid w:val="00D6772C"/>
    <w:rsid w:val="00D72EAA"/>
    <w:rsid w:val="00D86C8C"/>
    <w:rsid w:val="00D90F19"/>
    <w:rsid w:val="00D9135A"/>
    <w:rsid w:val="00D95FF6"/>
    <w:rsid w:val="00DA75B6"/>
    <w:rsid w:val="00DD2185"/>
    <w:rsid w:val="00DD22A6"/>
    <w:rsid w:val="00E0627D"/>
    <w:rsid w:val="00E07707"/>
    <w:rsid w:val="00E11CAC"/>
    <w:rsid w:val="00E16A90"/>
    <w:rsid w:val="00E3169A"/>
    <w:rsid w:val="00E52CBD"/>
    <w:rsid w:val="00E65766"/>
    <w:rsid w:val="00E65953"/>
    <w:rsid w:val="00E6733A"/>
    <w:rsid w:val="00E8735D"/>
    <w:rsid w:val="00E90B8F"/>
    <w:rsid w:val="00EA5EC1"/>
    <w:rsid w:val="00EA6978"/>
    <w:rsid w:val="00EA76E9"/>
    <w:rsid w:val="00EB632D"/>
    <w:rsid w:val="00EC729D"/>
    <w:rsid w:val="00ED4EB5"/>
    <w:rsid w:val="00ED7C3D"/>
    <w:rsid w:val="00EE565E"/>
    <w:rsid w:val="00EE7D09"/>
    <w:rsid w:val="00EF33F0"/>
    <w:rsid w:val="00EF45FB"/>
    <w:rsid w:val="00EF6147"/>
    <w:rsid w:val="00F1535C"/>
    <w:rsid w:val="00F22538"/>
    <w:rsid w:val="00F36285"/>
    <w:rsid w:val="00F37519"/>
    <w:rsid w:val="00F421E1"/>
    <w:rsid w:val="00F53C4D"/>
    <w:rsid w:val="00F60DB3"/>
    <w:rsid w:val="00F623B7"/>
    <w:rsid w:val="00F72692"/>
    <w:rsid w:val="00F72C92"/>
    <w:rsid w:val="00F72E18"/>
    <w:rsid w:val="00F82AD8"/>
    <w:rsid w:val="00F9497F"/>
    <w:rsid w:val="00F94B50"/>
    <w:rsid w:val="00F97C90"/>
    <w:rsid w:val="00FA3651"/>
    <w:rsid w:val="00FA57EE"/>
    <w:rsid w:val="00FA770E"/>
    <w:rsid w:val="00FB6516"/>
    <w:rsid w:val="00FC029B"/>
    <w:rsid w:val="00FC2806"/>
    <w:rsid w:val="00FC515B"/>
    <w:rsid w:val="00FC64CF"/>
    <w:rsid w:val="00FC68AD"/>
    <w:rsid w:val="00FC6B49"/>
    <w:rsid w:val="00FD1F19"/>
    <w:rsid w:val="00FD7950"/>
    <w:rsid w:val="00FE06D3"/>
    <w:rsid w:val="00FE0755"/>
    <w:rsid w:val="00FF234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  <w:style w:type="paragraph" w:customStyle="1" w:styleId="WW-Lista2">
    <w:name w:val="WW-Lista 2"/>
    <w:basedOn w:val="Normalny"/>
    <w:rsid w:val="00344AAC"/>
    <w:pPr>
      <w:numPr>
        <w:numId w:val="150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14">
    <w:name w:val="Heading #414"/>
    <w:qFormat/>
    <w:rsid w:val="00AB6041"/>
    <w:rPr>
      <w:rFonts w:ascii="Arial" w:eastAsia="Arial" w:hAnsi="Arial" w:cs="Arial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0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0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CBE-7FAF-46EB-8EA4-AC89E54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4</cp:revision>
  <cp:lastPrinted>2023-07-06T10:49:00Z</cp:lastPrinted>
  <dcterms:created xsi:type="dcterms:W3CDTF">2023-10-13T07:11:00Z</dcterms:created>
  <dcterms:modified xsi:type="dcterms:W3CDTF">2023-10-13T07:22:00Z</dcterms:modified>
</cp:coreProperties>
</file>