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F465E0" w14:textId="77777777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CF53565" w14:textId="77777777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60E1046" w14:textId="79BF9674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21D35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66E4F06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5E17DECD" w14:textId="77777777" w:rsidR="006D62D6" w:rsidRDefault="006D62D6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14:paraId="5C0F98E9" w14:textId="0F082BC7" w:rsidR="00B2110F" w:rsidRPr="00ED63F4" w:rsidRDefault="00F0603B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015DEE">
              <w:rPr>
                <w:b/>
                <w:bCs/>
                <w:sz w:val="22"/>
                <w:szCs w:val="22"/>
              </w:rPr>
              <w:t>Usługa umożliwienia korzystania z wybranych obiektów rekreacyjno-sportowych przez pracowników Uniwersytetu Kazimierza Wielkiego</w:t>
            </w: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2BEF06C8" w14:textId="77777777" w:rsidR="008D10BB" w:rsidRPr="00ED63F4" w:rsidRDefault="008D10BB" w:rsidP="008D10BB">
      <w:pPr>
        <w:autoSpaceDE w:val="0"/>
        <w:spacing w:line="276" w:lineRule="auto"/>
        <w:ind w:right="-1"/>
        <w:jc w:val="both"/>
        <w:rPr>
          <w:bCs/>
          <w:sz w:val="22"/>
          <w:szCs w:val="22"/>
        </w:rPr>
      </w:pPr>
    </w:p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97F9000" w14:textId="77777777" w:rsidR="006C44A1" w:rsidRPr="00ED63F4" w:rsidRDefault="006C44A1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ED63F4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zależności od podmiotu: NIP/PESEL, KRS/CE</w:t>
      </w:r>
      <w:r w:rsidR="005043B6" w:rsidRPr="00ED63F4">
        <w:rPr>
          <w:rFonts w:ascii="Times New Roman" w:hAnsi="Times New Roman" w:cs="Times New Roman"/>
          <w:i/>
          <w:sz w:val="22"/>
          <w:szCs w:val="22"/>
        </w:rPr>
        <w:t>i</w:t>
      </w:r>
      <w:r w:rsidRPr="00ED63F4">
        <w:rPr>
          <w:rFonts w:ascii="Times New Roman" w:hAnsi="Times New Roman" w:cs="Times New Roman"/>
          <w:i/>
          <w:sz w:val="22"/>
          <w:szCs w:val="22"/>
        </w:rPr>
        <w:t>DG)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6D62D6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1D7043E4" w14:textId="77777777" w:rsidR="006D62D6" w:rsidRPr="00C01A47" w:rsidRDefault="006D62D6" w:rsidP="006D62D6">
      <w:pPr>
        <w:pStyle w:val="Zwykytekst1"/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9AF2E02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E30344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10133E7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060CB9B8" w14:textId="77777777" w:rsidR="00F0603B" w:rsidRDefault="00F0603B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4630E37C" w14:textId="313D885C" w:rsidR="00A5360C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20A4F3F6" w14:textId="77777777" w:rsidR="00F0603B" w:rsidRPr="00C01A47" w:rsidRDefault="00F0603B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201C86EA" w14:textId="77777777" w:rsidR="00F0603B" w:rsidRPr="00F0603B" w:rsidRDefault="00F0603B" w:rsidP="00F0603B">
      <w:pPr>
        <w:spacing w:line="360" w:lineRule="auto"/>
        <w:ind w:firstLine="142"/>
        <w:jc w:val="both"/>
        <w:rPr>
          <w:rFonts w:ascii="Book Antiqua" w:hAnsi="Book Antiqua" w:cs="Book Antiqua"/>
          <w:b/>
          <w:sz w:val="20"/>
          <w:szCs w:val="20"/>
          <w:lang w:eastAsia="pl-PL"/>
        </w:rPr>
      </w:pPr>
      <w:r w:rsidRPr="00F0603B">
        <w:rPr>
          <w:rFonts w:ascii="Book Antiqua" w:hAnsi="Book Antiqua" w:cs="Book Antiqua"/>
          <w:sz w:val="20"/>
          <w:szCs w:val="20"/>
          <w:lang w:eastAsia="pl-PL"/>
        </w:rPr>
        <w:t xml:space="preserve">Kryterium II – </w:t>
      </w:r>
      <w:r w:rsidRPr="00F0603B">
        <w:rPr>
          <w:rFonts w:ascii="Book Antiqua" w:hAnsi="Book Antiqua" w:cs="Book Antiqua"/>
          <w:b/>
          <w:bCs/>
          <w:color w:val="000000"/>
          <w:spacing w:val="-3"/>
          <w:sz w:val="20"/>
          <w:szCs w:val="20"/>
          <w:lang w:eastAsia="pl-PL"/>
        </w:rPr>
        <w:t>Liczba dostępnych obiektów rekreacyjno-sportowych na terenie miasta Bydgoszczy i okolic do 20 kilometrów</w:t>
      </w:r>
      <w:r w:rsidRPr="00F0603B">
        <w:rPr>
          <w:rFonts w:ascii="Book Antiqua" w:hAnsi="Book Antiqua" w:cs="Book Antiqua"/>
          <w:sz w:val="20"/>
          <w:szCs w:val="20"/>
          <w:lang w:eastAsia="pl-PL"/>
        </w:rPr>
        <w:t xml:space="preserve">: ____ </w:t>
      </w:r>
      <w:r w:rsidRPr="00F0603B">
        <w:rPr>
          <w:rFonts w:ascii="Book Antiqua" w:hAnsi="Book Antiqua" w:cs="Book Antiqua"/>
          <w:i/>
          <w:sz w:val="20"/>
          <w:szCs w:val="20"/>
          <w:lang w:eastAsia="pl-PL"/>
        </w:rPr>
        <w:t>(podać liczbę dostępnych obiektów)</w:t>
      </w:r>
      <w:r w:rsidRPr="00F0603B">
        <w:rPr>
          <w:rFonts w:ascii="Book Antiqua" w:hAnsi="Book Antiqua" w:cs="Book Antiqua"/>
          <w:sz w:val="20"/>
          <w:szCs w:val="20"/>
          <w:lang w:eastAsia="pl-PL"/>
        </w:rPr>
        <w:t xml:space="preserve">. Do oferty należy dołączyć </w:t>
      </w:r>
      <w:r w:rsidRPr="00F0603B">
        <w:rPr>
          <w:rFonts w:ascii="Book Antiqua" w:hAnsi="Book Antiqua" w:cs="Book Antiqua"/>
          <w:sz w:val="20"/>
          <w:szCs w:val="20"/>
          <w:u w:val="single"/>
          <w:lang w:eastAsia="pl-PL"/>
        </w:rPr>
        <w:t>wykaz</w:t>
      </w:r>
      <w:r w:rsidRPr="00F0603B">
        <w:rPr>
          <w:rFonts w:ascii="Book Antiqua" w:hAnsi="Book Antiqua" w:cs="Book Antiqua"/>
          <w:sz w:val="20"/>
          <w:szCs w:val="20"/>
          <w:lang w:eastAsia="pl-PL"/>
        </w:rPr>
        <w:t xml:space="preserve"> dostępnych obiektów rekreacyjno-sportowych na  terenie miasta Bydgoszczy i okolic do 20 kilometrów,</w:t>
      </w:r>
      <w:r w:rsidRPr="0077195E">
        <w:t xml:space="preserve"> </w:t>
      </w:r>
      <w:r w:rsidRPr="00F0603B">
        <w:rPr>
          <w:rFonts w:ascii="Book Antiqua" w:hAnsi="Book Antiqua" w:cs="Book Antiqua"/>
          <w:sz w:val="20"/>
          <w:szCs w:val="20"/>
          <w:lang w:eastAsia="pl-PL"/>
        </w:rPr>
        <w:t>z którymi Wykonawca na dzień składania ofert ma podpisane umowy o współpracy.</w:t>
      </w: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A0D5F85" w14:textId="77777777" w:rsidR="009F5772" w:rsidRPr="00ED63F4" w:rsidRDefault="009F5772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165FC2" w14:textId="77777777" w:rsidR="009F5772" w:rsidRPr="00ED63F4" w:rsidRDefault="009F5772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późn.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</w:t>
      </w:r>
      <w:r w:rsidRPr="007C50C1">
        <w:rPr>
          <w:i/>
          <w:iCs/>
          <w:sz w:val="22"/>
          <w:szCs w:val="22"/>
        </w:rPr>
        <w:lastRenderedPageBreak/>
        <w:t>U. z 2003 r., Nr 153, poz. 1503 z późn.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439458B0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>
        <w:rPr>
          <w:rFonts w:ascii="Times New Roman" w:hAnsi="Times New Roman" w:cs="Times New Roman"/>
          <w:sz w:val="22"/>
          <w:szCs w:val="22"/>
        </w:rPr>
        <w:t>mikro/</w:t>
      </w:r>
      <w:r w:rsidRPr="00ED63F4">
        <w:rPr>
          <w:rFonts w:ascii="Times New Roman" w:hAnsi="Times New Roman" w:cs="Times New Roman"/>
          <w:sz w:val="22"/>
          <w:szCs w:val="22"/>
        </w:rPr>
        <w:t>małym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/średnim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</w:t>
      </w:r>
      <w:r w:rsidR="00B9188B">
        <w:rPr>
          <w:rFonts w:ascii="Times New Roman" w:hAnsi="Times New Roman" w:cs="Times New Roman"/>
          <w:sz w:val="22"/>
          <w:szCs w:val="22"/>
        </w:rPr>
        <w:t>dużym/</w:t>
      </w:r>
      <w:r w:rsidRPr="00ED63F4">
        <w:rPr>
          <w:rFonts w:ascii="Times New Roman" w:hAnsi="Times New Roman" w:cs="Times New Roman"/>
          <w:sz w:val="22"/>
          <w:szCs w:val="22"/>
        </w:rPr>
        <w:t xml:space="preserve"> przedsiębiorstwem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263B20" w14:textId="5CDEED95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="009F5772" w:rsidRPr="00ED63F4">
        <w:rPr>
          <w:rFonts w:ascii="Times New Roman" w:hAnsi="Times New Roman" w:cs="Times New Roman"/>
          <w:sz w:val="22"/>
          <w:szCs w:val="22"/>
        </w:rPr>
        <w:t>składamy na ____ stronach.</w:t>
      </w:r>
    </w:p>
    <w:p w14:paraId="41B72C97" w14:textId="0399DEE8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3</w:t>
      </w:r>
      <w:r w:rsidR="001920E6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996F38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B1343B">
        <w:rPr>
          <w:b/>
          <w:sz w:val="22"/>
          <w:szCs w:val="22"/>
        </w:rPr>
        <w:t>4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0" w:name="page23"/>
      <w:bookmarkEnd w:id="0"/>
      <w:r w:rsidR="0015767A" w:rsidRPr="008505F4">
        <w:rPr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7777777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4D5A26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8871D" w14:textId="77777777" w:rsidR="00B94260" w:rsidRDefault="00B94260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</w:p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55CD5A67" w:rsidR="0002352C" w:rsidRPr="008505F4" w:rsidRDefault="0002352C" w:rsidP="008505F4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A46777">
              <w:rPr>
                <w:sz w:val="22"/>
                <w:szCs w:val="22"/>
              </w:rPr>
              <w:t>4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24BB5D26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3A1ECB1B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6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 na __ stronach: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DA79BFC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7E737" w14:textId="45C3790C" w:rsidR="009F5772" w:rsidRPr="00ED63F4" w:rsidRDefault="009F5772" w:rsidP="00321EE0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</w:t>
      </w:r>
      <w:r w:rsidR="00154155" w:rsidRPr="00ED63F4">
        <w:rPr>
          <w:rFonts w:ascii="Times New Roman" w:hAnsi="Times New Roman" w:cs="Times New Roman"/>
          <w:sz w:val="22"/>
          <w:szCs w:val="22"/>
        </w:rPr>
        <w:t>________________ dnia __ __ 20</w:t>
      </w:r>
      <w:r w:rsidR="00A459C5" w:rsidRPr="00ED63F4">
        <w:rPr>
          <w:rFonts w:ascii="Times New Roman" w:hAnsi="Times New Roman" w:cs="Times New Roman"/>
          <w:sz w:val="22"/>
          <w:szCs w:val="22"/>
        </w:rPr>
        <w:t>2</w:t>
      </w:r>
      <w:r w:rsidR="006F5239">
        <w:rPr>
          <w:rFonts w:ascii="Times New Roman" w:hAnsi="Times New Roman" w:cs="Times New Roman"/>
          <w:sz w:val="22"/>
          <w:szCs w:val="22"/>
        </w:rPr>
        <w:t>4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="00321EE0" w:rsidRPr="00ED63F4">
        <w:rPr>
          <w:rFonts w:ascii="Times New Roman" w:hAnsi="Times New Roman" w:cs="Times New Roman"/>
          <w:sz w:val="22"/>
          <w:szCs w:val="22"/>
        </w:rPr>
        <w:tab/>
      </w:r>
    </w:p>
    <w:p w14:paraId="1804B327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759938C" w14:textId="77777777" w:rsidR="00113165" w:rsidRPr="00ED63F4" w:rsidRDefault="001131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27E1410" w14:textId="77777777" w:rsidR="00113165" w:rsidRPr="00ED63F4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1" w:name="RANGE!A1%25252525253AF71"/>
      <w:bookmarkEnd w:id="1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6A6C37" w14:textId="77777777" w:rsidR="00113165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41563305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6D54D940" w14:textId="77777777" w:rsidR="00A46777" w:rsidRDefault="00A46777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6392648" w14:textId="73CB2810" w:rsidR="0094638D" w:rsidRDefault="0094638D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Formularz musi być opatrzony przez osobę lub osoby uprawnione do reprezentowania Wykonawcy kwalifikowanym podpisem elektronicznym lub podpisem zaufanym lub</w:t>
      </w:r>
      <w:r w:rsidR="0029295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BD1E92">
        <w:rPr>
          <w:rFonts w:ascii="Times New Roman" w:hAnsi="Times New Roman" w:cs="Times New Roman"/>
          <w:b/>
          <w:bCs/>
          <w:iCs/>
          <w:sz w:val="22"/>
          <w:szCs w:val="22"/>
        </w:rPr>
        <w:t>elektronicznym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podpisem osobistym.</w:t>
      </w:r>
    </w:p>
    <w:p w14:paraId="589F382E" w14:textId="1C1F5357" w:rsidR="0094638D" w:rsidRDefault="0094638D" w:rsidP="0094638D">
      <w:pPr>
        <w:tabs>
          <w:tab w:val="right" w:pos="9355"/>
        </w:tabs>
        <w:rPr>
          <w:b/>
          <w:sz w:val="22"/>
          <w:szCs w:val="22"/>
        </w:rPr>
      </w:pPr>
    </w:p>
    <w:p w14:paraId="3225909D" w14:textId="6629AAF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01731BEC" w14:textId="3802CDB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5E9A493B" w14:textId="5FF855B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sectPr w:rsidR="00153FB9" w:rsidSect="007119A1">
      <w:headerReference w:type="default" r:id="rId8"/>
      <w:footerReference w:type="default" r:id="rId9"/>
      <w:footnotePr>
        <w:pos w:val="beneathText"/>
      </w:footnotePr>
      <w:pgSz w:w="11905" w:h="16837"/>
      <w:pgMar w:top="851" w:right="1134" w:bottom="81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E53F" w14:textId="77777777" w:rsidR="005A2B09" w:rsidRDefault="005A2B09">
      <w:r>
        <w:separator/>
      </w:r>
    </w:p>
  </w:endnote>
  <w:endnote w:type="continuationSeparator" w:id="0">
    <w:p w14:paraId="74AFC7FC" w14:textId="77777777" w:rsidR="005A2B09" w:rsidRDefault="005A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77777777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BF0EDE" w:rsidRPr="00BF0EDE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4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E003B" w14:textId="77777777" w:rsidR="005A2B09" w:rsidRDefault="005A2B09">
      <w:r>
        <w:separator/>
      </w:r>
    </w:p>
  </w:footnote>
  <w:footnote w:type="continuationSeparator" w:id="0">
    <w:p w14:paraId="70346E77" w14:textId="77777777" w:rsidR="005A2B09" w:rsidRDefault="005A2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D707" w14:textId="7356C3C0" w:rsidR="00FC52A9" w:rsidRPr="00232BCA" w:rsidRDefault="00FC52A9">
    <w:pPr>
      <w:pStyle w:val="Nagwek"/>
      <w:rPr>
        <w:sz w:val="18"/>
        <w:szCs w:val="18"/>
        <w:lang w:val="pl-PL"/>
      </w:rPr>
    </w:pPr>
    <w:r w:rsidRPr="00232BCA">
      <w:rPr>
        <w:sz w:val="18"/>
        <w:szCs w:val="18"/>
        <w:lang w:val="pl-PL"/>
      </w:rPr>
      <w:t>UKW/DZP-281-</w:t>
    </w:r>
    <w:r w:rsidR="00BD33BA">
      <w:rPr>
        <w:sz w:val="18"/>
        <w:szCs w:val="18"/>
        <w:lang w:val="pl-PL"/>
      </w:rPr>
      <w:t>U</w:t>
    </w:r>
    <w:r w:rsidRPr="00232BCA">
      <w:rPr>
        <w:sz w:val="18"/>
        <w:szCs w:val="18"/>
        <w:lang w:val="pl-PL"/>
      </w:rPr>
      <w:t>-</w:t>
    </w:r>
    <w:r w:rsidR="006F5239">
      <w:rPr>
        <w:sz w:val="18"/>
        <w:szCs w:val="18"/>
        <w:lang w:val="pl-PL"/>
      </w:rPr>
      <w:t>21</w:t>
    </w:r>
    <w:r w:rsidRPr="00232BCA">
      <w:rPr>
        <w:sz w:val="18"/>
        <w:szCs w:val="18"/>
        <w:lang w:val="pl-PL"/>
      </w:rPr>
      <w:t>/202</w:t>
    </w:r>
    <w:r w:rsidR="006F5239">
      <w:rPr>
        <w:sz w:val="18"/>
        <w:szCs w:val="18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EC6B8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A13C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7A7043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DF01A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E253486"/>
    <w:multiLevelType w:val="hybridMultilevel"/>
    <w:tmpl w:val="7288652A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7B441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74047E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C37F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84468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AB1AE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297DB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C7389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4B141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334F8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F5483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6" w15:restartNumberingAfterBreak="0">
    <w:nsid w:val="3F7F32B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F432A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2171D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713D7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973DC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8737E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8F532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C73A7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AC5D7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02544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FD251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 w15:restartNumberingAfterBreak="0">
    <w:nsid w:val="607D5DCC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4D22F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5" w15:restartNumberingAfterBreak="0">
    <w:nsid w:val="6BA7225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22542A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9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DA18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2" w15:restartNumberingAfterBreak="0">
    <w:nsid w:val="7AB37C90"/>
    <w:multiLevelType w:val="hybridMultilevel"/>
    <w:tmpl w:val="06322180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78"/>
  </w:num>
  <w:num w:numId="5">
    <w:abstractNumId w:val="33"/>
  </w:num>
  <w:num w:numId="6">
    <w:abstractNumId w:val="83"/>
  </w:num>
  <w:num w:numId="7">
    <w:abstractNumId w:val="67"/>
  </w:num>
  <w:num w:numId="8">
    <w:abstractNumId w:val="47"/>
  </w:num>
  <w:num w:numId="9">
    <w:abstractNumId w:val="43"/>
  </w:num>
  <w:num w:numId="10">
    <w:abstractNumId w:val="48"/>
  </w:num>
  <w:num w:numId="11">
    <w:abstractNumId w:val="57"/>
  </w:num>
  <w:num w:numId="12">
    <w:abstractNumId w:val="72"/>
  </w:num>
  <w:num w:numId="13">
    <w:abstractNumId w:val="79"/>
  </w:num>
  <w:num w:numId="14">
    <w:abstractNumId w:val="62"/>
  </w:num>
  <w:num w:numId="15">
    <w:abstractNumId w:val="46"/>
  </w:num>
  <w:num w:numId="16">
    <w:abstractNumId w:val="52"/>
  </w:num>
  <w:num w:numId="17">
    <w:abstractNumId w:val="38"/>
  </w:num>
  <w:num w:numId="18">
    <w:abstractNumId w:val="60"/>
  </w:num>
  <w:num w:numId="19">
    <w:abstractNumId w:val="45"/>
  </w:num>
  <w:num w:numId="20">
    <w:abstractNumId w:val="73"/>
  </w:num>
  <w:num w:numId="21">
    <w:abstractNumId w:val="71"/>
  </w:num>
  <w:num w:numId="22">
    <w:abstractNumId w:val="53"/>
  </w:num>
  <w:num w:numId="23">
    <w:abstractNumId w:val="64"/>
  </w:num>
  <w:num w:numId="24">
    <w:abstractNumId w:val="44"/>
  </w:num>
  <w:num w:numId="25">
    <w:abstractNumId w:val="37"/>
  </w:num>
  <w:num w:numId="26">
    <w:abstractNumId w:val="66"/>
  </w:num>
  <w:num w:numId="27">
    <w:abstractNumId w:val="34"/>
  </w:num>
  <w:num w:numId="28">
    <w:abstractNumId w:val="63"/>
  </w:num>
  <w:num w:numId="29">
    <w:abstractNumId w:val="65"/>
  </w:num>
  <w:num w:numId="30">
    <w:abstractNumId w:val="35"/>
  </w:num>
  <w:num w:numId="31">
    <w:abstractNumId w:val="80"/>
  </w:num>
  <w:num w:numId="32">
    <w:abstractNumId w:val="77"/>
  </w:num>
  <w:num w:numId="33">
    <w:abstractNumId w:val="75"/>
  </w:num>
  <w:num w:numId="34">
    <w:abstractNumId w:val="42"/>
  </w:num>
  <w:num w:numId="35">
    <w:abstractNumId w:val="50"/>
  </w:num>
  <w:num w:numId="36">
    <w:abstractNumId w:val="51"/>
  </w:num>
  <w:num w:numId="37">
    <w:abstractNumId w:val="68"/>
  </w:num>
  <w:num w:numId="38">
    <w:abstractNumId w:val="61"/>
  </w:num>
  <w:num w:numId="39">
    <w:abstractNumId w:val="59"/>
  </w:num>
  <w:num w:numId="40">
    <w:abstractNumId w:val="41"/>
  </w:num>
  <w:num w:numId="41">
    <w:abstractNumId w:val="56"/>
  </w:num>
  <w:num w:numId="42">
    <w:abstractNumId w:val="49"/>
  </w:num>
  <w:num w:numId="43">
    <w:abstractNumId w:val="58"/>
  </w:num>
  <w:num w:numId="44">
    <w:abstractNumId w:val="69"/>
  </w:num>
  <w:num w:numId="45">
    <w:abstractNumId w:val="40"/>
  </w:num>
  <w:num w:numId="46">
    <w:abstractNumId w:val="8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6F4B"/>
    <w:rsid w:val="00027541"/>
    <w:rsid w:val="00027C5E"/>
    <w:rsid w:val="00030508"/>
    <w:rsid w:val="00030909"/>
    <w:rsid w:val="00030C73"/>
    <w:rsid w:val="00031077"/>
    <w:rsid w:val="00031F1F"/>
    <w:rsid w:val="00032BB6"/>
    <w:rsid w:val="0003307A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24BB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672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2836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0B8A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2BCD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5C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959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ADE"/>
    <w:rsid w:val="00310B50"/>
    <w:rsid w:val="00310FA0"/>
    <w:rsid w:val="00311A01"/>
    <w:rsid w:val="0031216F"/>
    <w:rsid w:val="00312310"/>
    <w:rsid w:val="00312BBB"/>
    <w:rsid w:val="00313324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0CA6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145"/>
    <w:rsid w:val="003B282C"/>
    <w:rsid w:val="003B4152"/>
    <w:rsid w:val="003B4DC0"/>
    <w:rsid w:val="003B4EAF"/>
    <w:rsid w:val="003B5621"/>
    <w:rsid w:val="003B5678"/>
    <w:rsid w:val="003B6113"/>
    <w:rsid w:val="003B641A"/>
    <w:rsid w:val="003B6F13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A24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686"/>
    <w:rsid w:val="00415A01"/>
    <w:rsid w:val="00416773"/>
    <w:rsid w:val="004169A6"/>
    <w:rsid w:val="004178E8"/>
    <w:rsid w:val="00420035"/>
    <w:rsid w:val="00421BFF"/>
    <w:rsid w:val="00422A74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2B6"/>
    <w:rsid w:val="00473349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33C3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16D"/>
    <w:rsid w:val="005223DD"/>
    <w:rsid w:val="00524582"/>
    <w:rsid w:val="00525714"/>
    <w:rsid w:val="005273B4"/>
    <w:rsid w:val="005278F7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4DE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2B09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B7361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350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362"/>
    <w:rsid w:val="00624847"/>
    <w:rsid w:val="006253E3"/>
    <w:rsid w:val="006253EB"/>
    <w:rsid w:val="00625822"/>
    <w:rsid w:val="00625982"/>
    <w:rsid w:val="0062611A"/>
    <w:rsid w:val="00626288"/>
    <w:rsid w:val="0062681C"/>
    <w:rsid w:val="006269E9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57EFC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A7560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2D6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239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5CB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4316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49FB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485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43"/>
    <w:rsid w:val="00806ED1"/>
    <w:rsid w:val="0080729C"/>
    <w:rsid w:val="00810863"/>
    <w:rsid w:val="0081097A"/>
    <w:rsid w:val="008122FC"/>
    <w:rsid w:val="00813070"/>
    <w:rsid w:val="008132A9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866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831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2C4E"/>
    <w:rsid w:val="00943FC9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803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2426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540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1E2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777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0658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63B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4461"/>
    <w:rsid w:val="00B35155"/>
    <w:rsid w:val="00B358FD"/>
    <w:rsid w:val="00B35A8C"/>
    <w:rsid w:val="00B35E5F"/>
    <w:rsid w:val="00B36CBA"/>
    <w:rsid w:val="00B408B8"/>
    <w:rsid w:val="00B40D31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0D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88B"/>
    <w:rsid w:val="00B91A37"/>
    <w:rsid w:val="00B92634"/>
    <w:rsid w:val="00B93E28"/>
    <w:rsid w:val="00B94260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859"/>
    <w:rsid w:val="00BD1A11"/>
    <w:rsid w:val="00BD1E92"/>
    <w:rsid w:val="00BD33BA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0EDE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ACE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CEC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108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0EA"/>
    <w:rsid w:val="00D32235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5BE7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697"/>
    <w:rsid w:val="00E848D5"/>
    <w:rsid w:val="00E84C4B"/>
    <w:rsid w:val="00E853DF"/>
    <w:rsid w:val="00E8541A"/>
    <w:rsid w:val="00E8555C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B5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03B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17D7B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0908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5E0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CA5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29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CCFF7-CCED-4531-BE1D-5AA07207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a</cp:lastModifiedBy>
  <cp:revision>3</cp:revision>
  <cp:lastPrinted>2020-02-06T07:10:00Z</cp:lastPrinted>
  <dcterms:created xsi:type="dcterms:W3CDTF">2024-06-12T08:54:00Z</dcterms:created>
  <dcterms:modified xsi:type="dcterms:W3CDTF">2024-06-12T08:55:00Z</dcterms:modified>
</cp:coreProperties>
</file>