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242C" w14:textId="77777777" w:rsidR="0090233D" w:rsidRPr="002F3013" w:rsidRDefault="0090233D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 Condensed" w:hAnsi="Fira Sans Condensed" w:cs="Arial"/>
          <w:sz w:val="22"/>
          <w:szCs w:val="22"/>
        </w:rPr>
      </w:pPr>
    </w:p>
    <w:p w14:paraId="7A109534" w14:textId="77777777" w:rsidR="0090233D" w:rsidRPr="002F3013" w:rsidRDefault="0090233D" w:rsidP="0090233D">
      <w:pPr>
        <w:spacing w:line="276" w:lineRule="auto"/>
        <w:jc w:val="right"/>
        <w:rPr>
          <w:rFonts w:ascii="Fira Sans Condensed" w:hAnsi="Fira Sans Condensed" w:cstheme="minorHAnsi"/>
          <w:i/>
          <w:snapToGrid w:val="0"/>
          <w:sz w:val="22"/>
          <w:szCs w:val="22"/>
        </w:rPr>
      </w:pPr>
      <w:r w:rsidRPr="002F3013">
        <w:rPr>
          <w:rFonts w:ascii="Fira Sans Condensed" w:hAnsi="Fira Sans Condensed" w:cstheme="minorHAnsi"/>
          <w:i/>
          <w:snapToGrid w:val="0"/>
          <w:sz w:val="22"/>
          <w:szCs w:val="22"/>
        </w:rPr>
        <w:t>Załącznik nr 3 do SWZ – formularz ofertowy</w:t>
      </w:r>
    </w:p>
    <w:p w14:paraId="6938F30F" w14:textId="77777777" w:rsidR="0090233D" w:rsidRPr="002F3013" w:rsidRDefault="0090233D" w:rsidP="0090233D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48D17A5D" w14:textId="4D89E01E" w:rsidR="0090233D" w:rsidRPr="002F3013" w:rsidRDefault="0090233D" w:rsidP="0090233D">
      <w:pPr>
        <w:rPr>
          <w:rFonts w:ascii="Fira Sans Condensed" w:eastAsiaTheme="majorEastAsia" w:hAnsi="Fira Sans Condensed" w:cstheme="minorHAnsi"/>
          <w:sz w:val="22"/>
          <w:szCs w:val="22"/>
          <w:lang w:eastAsia="en-US"/>
        </w:rPr>
      </w:pPr>
      <w:r w:rsidRPr="002F3013">
        <w:rPr>
          <w:rFonts w:ascii="Fira Sans Condensed" w:eastAsiaTheme="majorEastAsia" w:hAnsi="Fira Sans Condensed" w:cstheme="minorHAnsi"/>
          <w:sz w:val="22"/>
          <w:szCs w:val="22"/>
          <w:lang w:eastAsia="en-US"/>
        </w:rPr>
        <w:t xml:space="preserve">Nr postępowania </w:t>
      </w:r>
      <w:r w:rsidR="004B1F46" w:rsidRPr="002F3013">
        <w:rPr>
          <w:rFonts w:ascii="Fira Sans Condensed" w:hAnsi="Fira Sans Condensed" w:cs="Tahoma"/>
          <w:iCs/>
          <w:sz w:val="22"/>
          <w:szCs w:val="22"/>
        </w:rPr>
        <w:t>ODN.ZP.321.</w:t>
      </w:r>
      <w:r w:rsidR="00492D1A">
        <w:rPr>
          <w:rFonts w:ascii="Fira Sans Condensed" w:hAnsi="Fira Sans Condensed" w:cs="Tahoma"/>
          <w:iCs/>
          <w:sz w:val="22"/>
          <w:szCs w:val="22"/>
        </w:rPr>
        <w:t>10</w:t>
      </w:r>
      <w:bookmarkStart w:id="0" w:name="_GoBack"/>
      <w:bookmarkEnd w:id="0"/>
      <w:r w:rsidR="002F3013">
        <w:rPr>
          <w:rFonts w:ascii="Fira Sans Condensed" w:hAnsi="Fira Sans Condensed" w:cs="Tahoma"/>
          <w:iCs/>
          <w:sz w:val="22"/>
          <w:szCs w:val="22"/>
        </w:rPr>
        <w:t>.2023</w:t>
      </w:r>
    </w:p>
    <w:p w14:paraId="27501B8D" w14:textId="77777777" w:rsidR="0090233D" w:rsidRPr="002F3013" w:rsidRDefault="0090233D" w:rsidP="0090233D">
      <w:pPr>
        <w:tabs>
          <w:tab w:val="left" w:pos="9000"/>
        </w:tabs>
        <w:jc w:val="right"/>
        <w:rPr>
          <w:rFonts w:ascii="Fira Sans Condensed" w:hAnsi="Fira Sans Condensed" w:cstheme="minorHAnsi"/>
          <w:iCs/>
          <w:sz w:val="22"/>
          <w:szCs w:val="22"/>
        </w:rPr>
      </w:pPr>
    </w:p>
    <w:p w14:paraId="2638F39C" w14:textId="77777777" w:rsidR="0090233D" w:rsidRPr="002F3013" w:rsidRDefault="0090233D" w:rsidP="0090233D">
      <w:pPr>
        <w:tabs>
          <w:tab w:val="left" w:pos="9000"/>
        </w:tabs>
        <w:jc w:val="right"/>
        <w:rPr>
          <w:rFonts w:ascii="Fira Sans Condensed" w:hAnsi="Fira Sans Condensed" w:cstheme="minorHAnsi"/>
          <w:b/>
          <w:i/>
          <w:sz w:val="22"/>
          <w:szCs w:val="22"/>
        </w:rPr>
      </w:pPr>
      <w:r w:rsidRPr="002F3013">
        <w:rPr>
          <w:rFonts w:ascii="Fira Sans Condensed" w:hAnsi="Fira Sans Condensed" w:cstheme="minorHAnsi"/>
          <w:i/>
          <w:iCs/>
          <w:sz w:val="22"/>
          <w:szCs w:val="22"/>
        </w:rPr>
        <w:tab/>
      </w:r>
    </w:p>
    <w:p w14:paraId="71E67585" w14:textId="77777777" w:rsidR="0090233D" w:rsidRPr="002F3013" w:rsidRDefault="0090233D" w:rsidP="0090233D">
      <w:pPr>
        <w:rPr>
          <w:rFonts w:ascii="Fira Sans Condensed" w:hAnsi="Fira Sans Condensed" w:cstheme="minorHAnsi"/>
          <w:b/>
          <w:bCs/>
          <w:sz w:val="22"/>
          <w:szCs w:val="22"/>
        </w:rPr>
      </w:pPr>
    </w:p>
    <w:p w14:paraId="313764F4" w14:textId="77777777" w:rsidR="0090233D" w:rsidRPr="002F3013" w:rsidRDefault="0090233D" w:rsidP="0090233D">
      <w:pPr>
        <w:jc w:val="both"/>
        <w:rPr>
          <w:rFonts w:ascii="Fira Sans Condensed" w:hAnsi="Fira Sans Condensed" w:cstheme="minorHAnsi"/>
          <w:b/>
          <w:bCs/>
          <w:sz w:val="22"/>
          <w:szCs w:val="22"/>
        </w:rPr>
      </w:pPr>
    </w:p>
    <w:p w14:paraId="3528C560" w14:textId="77777777" w:rsidR="0090233D" w:rsidRPr="002F3013" w:rsidRDefault="0090233D" w:rsidP="0090233D">
      <w:pPr>
        <w:jc w:val="both"/>
        <w:rPr>
          <w:rFonts w:ascii="Fira Sans Condensed" w:hAnsi="Fira Sans Condensed" w:cstheme="minorHAnsi"/>
          <w:b/>
          <w:bCs/>
          <w:sz w:val="22"/>
          <w:szCs w:val="22"/>
        </w:rPr>
      </w:pPr>
      <w:r w:rsidRPr="002F3013">
        <w:rPr>
          <w:rFonts w:ascii="Fira Sans Condensed" w:hAnsi="Fira Sans Condensed" w:cstheme="minorHAnsi"/>
          <w:b/>
          <w:bCs/>
          <w:sz w:val="22"/>
          <w:szCs w:val="22"/>
        </w:rPr>
        <w:t xml:space="preserve">Działając w imieniu: </w:t>
      </w:r>
      <w:r w:rsidRPr="002F3013">
        <w:rPr>
          <w:rFonts w:ascii="Fira Sans Condensed" w:hAnsi="Fira Sans Condensed" w:cstheme="minorHAnsi"/>
          <w:i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 w14:paraId="7828BA74" w14:textId="77777777" w:rsidR="0090233D" w:rsidRPr="002F3013" w:rsidRDefault="0090233D" w:rsidP="0090233D">
      <w:pPr>
        <w:jc w:val="center"/>
        <w:rPr>
          <w:rFonts w:ascii="Fira Sans Condensed" w:hAnsi="Fira Sans Condensed" w:cstheme="minorHAnsi"/>
          <w:i/>
          <w:iCs/>
          <w:sz w:val="22"/>
          <w:szCs w:val="22"/>
        </w:rPr>
      </w:pPr>
      <w:r w:rsidRPr="002F3013">
        <w:rPr>
          <w:rFonts w:ascii="Fira Sans Condensed" w:hAnsi="Fira Sans Condensed" w:cstheme="minorHAnsi"/>
          <w:i/>
          <w:iCs/>
          <w:sz w:val="22"/>
          <w:szCs w:val="22"/>
        </w:rPr>
        <w:t>nazwa wykonawcy</w:t>
      </w:r>
    </w:p>
    <w:p w14:paraId="4D85F863" w14:textId="77777777" w:rsidR="0090233D" w:rsidRPr="002F3013" w:rsidRDefault="0090233D" w:rsidP="0090233D">
      <w:pPr>
        <w:jc w:val="center"/>
        <w:rPr>
          <w:rFonts w:ascii="Fira Sans Condensed" w:hAnsi="Fira Sans Condensed" w:cstheme="minorHAnsi"/>
          <w:i/>
          <w:iCs/>
          <w:sz w:val="22"/>
          <w:szCs w:val="22"/>
        </w:rPr>
      </w:pPr>
    </w:p>
    <w:p w14:paraId="2796DEBC" w14:textId="390CABED" w:rsidR="0090233D" w:rsidRPr="002F3013" w:rsidRDefault="0090233D" w:rsidP="0090233D">
      <w:pPr>
        <w:jc w:val="center"/>
        <w:rPr>
          <w:rFonts w:ascii="Fira Sans Condensed" w:hAnsi="Fira Sans Condensed" w:cstheme="minorHAnsi"/>
          <w:i/>
          <w:iCs/>
          <w:sz w:val="22"/>
          <w:szCs w:val="22"/>
        </w:rPr>
      </w:pPr>
      <w:r w:rsidRPr="002F3013">
        <w:rPr>
          <w:rFonts w:ascii="Fira Sans Condensed" w:hAnsi="Fira Sans Condensed" w:cstheme="minorHAns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1EB93EF" w14:textId="77777777" w:rsidR="0090233D" w:rsidRPr="002F3013" w:rsidRDefault="0090233D" w:rsidP="0090233D">
      <w:pPr>
        <w:jc w:val="center"/>
        <w:rPr>
          <w:rFonts w:ascii="Fira Sans Condensed" w:hAnsi="Fira Sans Condensed" w:cstheme="minorHAnsi"/>
          <w:i/>
          <w:iCs/>
          <w:sz w:val="22"/>
          <w:szCs w:val="22"/>
          <w:lang w:val="de-DE"/>
        </w:rPr>
      </w:pPr>
      <w:proofErr w:type="spellStart"/>
      <w:r w:rsidRPr="002F3013">
        <w:rPr>
          <w:rFonts w:ascii="Fira Sans Condensed" w:hAnsi="Fira Sans Condensed" w:cstheme="minorHAnsi"/>
          <w:i/>
          <w:iCs/>
          <w:sz w:val="22"/>
          <w:szCs w:val="22"/>
          <w:lang w:val="de-DE"/>
        </w:rPr>
        <w:t>Adres</w:t>
      </w:r>
      <w:proofErr w:type="spellEnd"/>
      <w:r w:rsidRPr="002F3013">
        <w:rPr>
          <w:rFonts w:ascii="Fira Sans Condensed" w:hAnsi="Fira Sans Condensed" w:cstheme="minorHAnsi"/>
          <w:i/>
          <w:iCs/>
          <w:sz w:val="22"/>
          <w:szCs w:val="22"/>
          <w:lang w:val="de-DE"/>
        </w:rPr>
        <w:t xml:space="preserve"> </w:t>
      </w:r>
      <w:proofErr w:type="spellStart"/>
      <w:r w:rsidRPr="002F3013">
        <w:rPr>
          <w:rFonts w:ascii="Fira Sans Condensed" w:hAnsi="Fira Sans Condensed" w:cstheme="minorHAnsi"/>
          <w:i/>
          <w:iCs/>
          <w:sz w:val="22"/>
          <w:szCs w:val="22"/>
          <w:lang w:val="de-DE"/>
        </w:rPr>
        <w:t>wykonawcy</w:t>
      </w:r>
      <w:proofErr w:type="spellEnd"/>
    </w:p>
    <w:p w14:paraId="25971629" w14:textId="77777777" w:rsidR="0090233D" w:rsidRPr="002F3013" w:rsidRDefault="0090233D" w:rsidP="0090233D">
      <w:pPr>
        <w:jc w:val="center"/>
        <w:rPr>
          <w:rFonts w:ascii="Fira Sans Condensed" w:hAnsi="Fira Sans Condensed" w:cstheme="minorHAnsi"/>
          <w:i/>
          <w:iCs/>
          <w:sz w:val="22"/>
          <w:szCs w:val="22"/>
        </w:rPr>
      </w:pPr>
    </w:p>
    <w:p w14:paraId="39D2BECA" w14:textId="362C6975" w:rsidR="0090233D" w:rsidRPr="002F3013" w:rsidRDefault="0090233D" w:rsidP="0090233D">
      <w:pPr>
        <w:jc w:val="center"/>
        <w:rPr>
          <w:rFonts w:ascii="Fira Sans Condensed" w:hAnsi="Fira Sans Condensed" w:cstheme="minorHAnsi"/>
          <w:i/>
          <w:iCs/>
          <w:sz w:val="22"/>
          <w:szCs w:val="22"/>
        </w:rPr>
      </w:pPr>
      <w:r w:rsidRPr="002F3013">
        <w:rPr>
          <w:rFonts w:ascii="Fira Sans Condensed" w:hAnsi="Fira Sans Condensed" w:cstheme="minorHAnsi"/>
          <w:i/>
          <w:iCs/>
          <w:sz w:val="22"/>
          <w:szCs w:val="22"/>
        </w:rPr>
        <w:t xml:space="preserve">adres poczty elektronicznej: ……………………………………………………… tel. </w:t>
      </w:r>
    </w:p>
    <w:p w14:paraId="64EE3016" w14:textId="77777777" w:rsidR="0090233D" w:rsidRPr="002F3013" w:rsidRDefault="0090233D" w:rsidP="0090233D">
      <w:pPr>
        <w:jc w:val="center"/>
        <w:rPr>
          <w:rFonts w:ascii="Fira Sans Condensed" w:hAnsi="Fira Sans Condensed" w:cstheme="minorHAnsi"/>
          <w:i/>
          <w:iCs/>
          <w:sz w:val="22"/>
          <w:szCs w:val="22"/>
        </w:rPr>
      </w:pPr>
    </w:p>
    <w:p w14:paraId="20B79AA1" w14:textId="60D6767B" w:rsidR="0090233D" w:rsidRPr="002F3013" w:rsidRDefault="0090233D" w:rsidP="0090233D">
      <w:pPr>
        <w:jc w:val="center"/>
        <w:rPr>
          <w:rFonts w:ascii="Fira Sans Condensed" w:hAnsi="Fira Sans Condensed" w:cstheme="minorHAnsi"/>
          <w:i/>
          <w:iCs/>
          <w:sz w:val="22"/>
          <w:szCs w:val="22"/>
          <w:lang w:val="de-DE"/>
        </w:rPr>
      </w:pPr>
      <w:r w:rsidRPr="002F3013">
        <w:rPr>
          <w:rFonts w:ascii="Fira Sans Condensed" w:hAnsi="Fira Sans Condensed" w:cstheme="minorHAnsi"/>
          <w:i/>
          <w:iCs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</w:t>
      </w:r>
    </w:p>
    <w:p w14:paraId="3EB3D5C6" w14:textId="77777777" w:rsidR="0090233D" w:rsidRPr="002F3013" w:rsidRDefault="0090233D" w:rsidP="0090233D">
      <w:pPr>
        <w:jc w:val="center"/>
        <w:rPr>
          <w:rFonts w:ascii="Fira Sans Condensed" w:hAnsi="Fira Sans Condensed" w:cstheme="minorHAnsi"/>
          <w:i/>
          <w:iCs/>
          <w:sz w:val="22"/>
          <w:szCs w:val="22"/>
        </w:rPr>
      </w:pPr>
      <w:r w:rsidRPr="002F3013">
        <w:rPr>
          <w:rFonts w:ascii="Fira Sans Condensed" w:hAnsi="Fira Sans Condensed" w:cstheme="minorHAnsi"/>
          <w:i/>
          <w:iCs/>
          <w:sz w:val="22"/>
          <w:szCs w:val="22"/>
        </w:rPr>
        <w:t>imię i nazwisko, telefon, e-mail osoby upoważnionej do kontaktów w sprawie oferty</w:t>
      </w:r>
    </w:p>
    <w:p w14:paraId="141CEB1E" w14:textId="77777777" w:rsidR="0090233D" w:rsidRPr="002F3013" w:rsidRDefault="0090233D" w:rsidP="0090233D">
      <w:pPr>
        <w:jc w:val="both"/>
        <w:rPr>
          <w:rFonts w:ascii="Fira Sans Condensed" w:hAnsi="Fira Sans Condensed" w:cstheme="minorHAnsi"/>
          <w:b/>
          <w:bCs/>
          <w:sz w:val="22"/>
          <w:szCs w:val="22"/>
        </w:rPr>
      </w:pPr>
    </w:p>
    <w:p w14:paraId="34749DBD" w14:textId="77777777" w:rsidR="0090233D" w:rsidRPr="002F3013" w:rsidRDefault="0090233D" w:rsidP="0090233D">
      <w:pPr>
        <w:spacing w:after="60"/>
        <w:rPr>
          <w:rFonts w:ascii="Fira Sans Condensed" w:hAnsi="Fira Sans Condensed" w:cstheme="minorHAnsi"/>
          <w:bCs/>
          <w:sz w:val="22"/>
          <w:szCs w:val="22"/>
        </w:rPr>
      </w:pPr>
    </w:p>
    <w:p w14:paraId="78D42C34" w14:textId="7F87A94A" w:rsidR="0090233D" w:rsidRPr="002F3013" w:rsidRDefault="0090233D" w:rsidP="00D344F3">
      <w:pPr>
        <w:pStyle w:val="Akapitzlist"/>
        <w:widowControl w:val="0"/>
        <w:numPr>
          <w:ilvl w:val="6"/>
          <w:numId w:val="38"/>
        </w:numPr>
        <w:ind w:left="360"/>
        <w:jc w:val="both"/>
        <w:rPr>
          <w:rFonts w:ascii="Fira Sans Condensed" w:hAnsi="Fira Sans Condensed" w:cstheme="minorHAnsi"/>
          <w:b/>
          <w:sz w:val="22"/>
          <w:szCs w:val="22"/>
          <w:u w:val="single"/>
        </w:rPr>
      </w:pPr>
      <w:r w:rsidRPr="002F3013">
        <w:rPr>
          <w:rFonts w:ascii="Fira Sans Condensed" w:eastAsia="Calibri" w:hAnsi="Fira Sans Condensed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2F3013">
        <w:rPr>
          <w:rFonts w:ascii="Fira Sans Condensed" w:hAnsi="Fira Sans Condensed" w:cstheme="minorHAnsi"/>
          <w:bCs/>
          <w:sz w:val="22"/>
          <w:szCs w:val="22"/>
        </w:rPr>
        <w:t xml:space="preserve"> za łączną cenę:</w:t>
      </w:r>
      <w:r w:rsidRPr="002F3013">
        <w:rPr>
          <w:rFonts w:ascii="Fira Sans Condensed" w:hAnsi="Fira Sans Condensed" w:cstheme="minorHAnsi"/>
          <w:b/>
          <w:sz w:val="22"/>
          <w:szCs w:val="22"/>
        </w:rPr>
        <w:t xml:space="preserve"> </w:t>
      </w:r>
      <w:r w:rsidRPr="002F3013">
        <w:rPr>
          <w:rFonts w:ascii="Fira Sans Condensed" w:hAnsi="Fira Sans Condensed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2F3013">
        <w:rPr>
          <w:rFonts w:ascii="Fira Sans Condensed" w:hAnsi="Fira Sans Condensed" w:cstheme="minorHAnsi"/>
          <w:color w:val="000000"/>
          <w:sz w:val="22"/>
          <w:szCs w:val="22"/>
        </w:rPr>
        <w:t xml:space="preserve"> VAT, lub </w:t>
      </w:r>
      <w:r w:rsidR="002F3013">
        <w:rPr>
          <w:rFonts w:ascii="Fira Sans Condensed" w:hAnsi="Fira Sans Condensed" w:cstheme="minorHAnsi"/>
          <w:color w:val="000000"/>
          <w:sz w:val="22"/>
          <w:szCs w:val="22"/>
        </w:rPr>
        <w:br/>
      </w:r>
      <w:r w:rsidRPr="002F3013">
        <w:rPr>
          <w:rFonts w:ascii="Fira Sans Condensed" w:hAnsi="Fira Sans Condensed" w:cstheme="minorHAnsi"/>
          <w:color w:val="000000"/>
          <w:sz w:val="22"/>
          <w:szCs w:val="22"/>
        </w:rPr>
        <w:t>w przypadku osób fizycznych nie prowadzących działalności gospodarczej kwota brutto, jako koszt całkowity przy umowie zlecenia zawierający składki na ZUS wykonawcy i pracodawcy oraz fundusz pracy pracodawcy).</w:t>
      </w:r>
    </w:p>
    <w:p w14:paraId="5041968D" w14:textId="16EEBD9A" w:rsidR="009D3FC6" w:rsidRPr="002F3013" w:rsidRDefault="009D3FC6" w:rsidP="00C212A2">
      <w:pPr>
        <w:widowControl w:val="0"/>
        <w:spacing w:line="276" w:lineRule="auto"/>
        <w:ind w:left="170"/>
        <w:jc w:val="both"/>
        <w:rPr>
          <w:rFonts w:ascii="Fira Sans Condensed" w:hAnsi="Fira Sans Condensed" w:cstheme="minorHAnsi"/>
          <w:color w:val="000000"/>
          <w:sz w:val="22"/>
          <w:szCs w:val="22"/>
        </w:rPr>
      </w:pPr>
      <w:r w:rsidRPr="002F3013">
        <w:rPr>
          <w:rFonts w:ascii="Fira Sans Condensed" w:hAnsi="Fira Sans Condensed" w:cstheme="minorHAnsi"/>
          <w:sz w:val="22"/>
          <w:szCs w:val="22"/>
        </w:rPr>
        <w:t xml:space="preserve">  </w:t>
      </w:r>
      <w:r w:rsidR="00C212A2" w:rsidRPr="002F3013">
        <w:rPr>
          <w:rFonts w:ascii="Fira Sans Condensed" w:hAnsi="Fira Sans Condensed" w:cstheme="minorHAnsi"/>
          <w:sz w:val="22"/>
          <w:szCs w:val="22"/>
        </w:rPr>
        <w:t xml:space="preserve"> </w:t>
      </w:r>
      <w:r w:rsidRPr="002F3013">
        <w:rPr>
          <w:rFonts w:ascii="Fira Sans Condensed" w:hAnsi="Fira Sans Condensed" w:cstheme="minorHAnsi"/>
          <w:color w:val="000000"/>
          <w:sz w:val="22"/>
          <w:szCs w:val="22"/>
        </w:rPr>
        <w:t>Cena za jednego uczestnika konferencji ……………….. zł. brutto</w:t>
      </w:r>
    </w:p>
    <w:p w14:paraId="61A4549A" w14:textId="0746CDC8" w:rsidR="00D344F3" w:rsidRPr="002F3013" w:rsidRDefault="00D344F3" w:rsidP="00D344F3">
      <w:pPr>
        <w:widowControl w:val="0"/>
        <w:spacing w:line="276" w:lineRule="auto"/>
        <w:ind w:left="170"/>
        <w:jc w:val="both"/>
        <w:rPr>
          <w:rFonts w:ascii="Fira Sans Condensed" w:hAnsi="Fira Sans Condensed" w:cstheme="minorHAnsi"/>
          <w:color w:val="000000"/>
          <w:sz w:val="22"/>
          <w:szCs w:val="22"/>
        </w:rPr>
      </w:pPr>
      <w:r w:rsidRPr="002F3013">
        <w:rPr>
          <w:rFonts w:ascii="Fira Sans Condensed" w:hAnsi="Fira Sans Condensed" w:cstheme="minorHAnsi"/>
          <w:color w:val="000000"/>
          <w:sz w:val="22"/>
          <w:szCs w:val="22"/>
        </w:rPr>
        <w:t xml:space="preserve">   Cena za jednego uczestnika konferencji ……………….. zł. brutto (bez noclegu)</w:t>
      </w:r>
    </w:p>
    <w:p w14:paraId="6C54C10C" w14:textId="31107A3C" w:rsidR="00C212A2" w:rsidRPr="002F3013" w:rsidRDefault="009D3FC6" w:rsidP="004B1F46">
      <w:pPr>
        <w:spacing w:line="276" w:lineRule="auto"/>
        <w:ind w:left="284" w:hanging="142"/>
        <w:jc w:val="both"/>
        <w:rPr>
          <w:rFonts w:ascii="Fira Sans Condensed" w:hAnsi="Fira Sans Condensed" w:cstheme="minorHAnsi"/>
          <w:color w:val="000000"/>
          <w:sz w:val="22"/>
          <w:szCs w:val="22"/>
          <w:shd w:val="clear" w:color="auto" w:fill="FFFFFF"/>
        </w:rPr>
      </w:pPr>
      <w:r w:rsidRPr="002F3013">
        <w:rPr>
          <w:rFonts w:ascii="Fira Sans Condensed" w:hAnsi="Fira Sans Condensed" w:cstheme="minorHAnsi"/>
          <w:color w:val="000000"/>
          <w:sz w:val="22"/>
          <w:szCs w:val="22"/>
          <w:shd w:val="clear" w:color="auto" w:fill="FFFFFF"/>
        </w:rPr>
        <w:t xml:space="preserve">  </w:t>
      </w:r>
      <w:r w:rsidR="00C212A2" w:rsidRPr="002F3013">
        <w:rPr>
          <w:rFonts w:ascii="Fira Sans Condensed" w:hAnsi="Fira Sans Condensed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F3013">
        <w:rPr>
          <w:rFonts w:ascii="Fira Sans Condensed" w:hAnsi="Fira Sans Condensed" w:cstheme="minorHAnsi"/>
          <w:color w:val="000000"/>
          <w:sz w:val="22"/>
          <w:szCs w:val="22"/>
          <w:shd w:val="clear" w:color="auto" w:fill="FFFFFF"/>
        </w:rPr>
        <w:t>Jeżeli liczba ulegnie zmniejszeniu, Zamawiający zapłaci Wykonawcy wynagrodzenie w wysokości</w:t>
      </w:r>
      <w:r w:rsidR="004B1F46" w:rsidRPr="002F3013">
        <w:rPr>
          <w:rFonts w:ascii="Fira Sans Condensed" w:hAnsi="Fira Sans Condensed" w:cstheme="minorHAnsi"/>
          <w:color w:val="000000"/>
          <w:sz w:val="22"/>
          <w:szCs w:val="22"/>
          <w:shd w:val="clear" w:color="auto" w:fill="FFFFFF"/>
        </w:rPr>
        <w:br/>
      </w:r>
      <w:r w:rsidRPr="002F3013">
        <w:rPr>
          <w:rFonts w:ascii="Fira Sans Condensed" w:hAnsi="Fira Sans Condensed" w:cstheme="minorHAnsi"/>
          <w:color w:val="000000"/>
          <w:sz w:val="22"/>
          <w:szCs w:val="22"/>
          <w:shd w:val="clear" w:color="auto" w:fill="FFFFFF"/>
        </w:rPr>
        <w:t>uwzględniającej zmniejszenie liczby uczestników konferencji, które jednak nie będzie niższe niż</w:t>
      </w:r>
      <w:r w:rsidR="004B1F46" w:rsidRPr="002F3013">
        <w:rPr>
          <w:rFonts w:ascii="Fira Sans Condensed" w:hAnsi="Fira Sans Condensed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212A2" w:rsidRPr="002F3013">
        <w:rPr>
          <w:rFonts w:ascii="Fira Sans Condensed" w:hAnsi="Fira Sans Condensed" w:cstheme="minorHAnsi"/>
          <w:color w:val="000000"/>
          <w:sz w:val="22"/>
          <w:szCs w:val="22"/>
          <w:shd w:val="clear" w:color="auto" w:fill="FFFFFF"/>
        </w:rPr>
        <w:t xml:space="preserve">80% </w:t>
      </w:r>
      <w:r w:rsidR="004B1F46" w:rsidRPr="002F3013">
        <w:rPr>
          <w:rFonts w:ascii="Fira Sans Condensed" w:hAnsi="Fira Sans Condensed" w:cstheme="minorHAnsi"/>
          <w:color w:val="000000"/>
          <w:sz w:val="22"/>
          <w:szCs w:val="22"/>
          <w:shd w:val="clear" w:color="auto" w:fill="FFFFFF"/>
        </w:rPr>
        <w:t xml:space="preserve">      </w:t>
      </w:r>
      <w:r w:rsidRPr="002F3013">
        <w:rPr>
          <w:rFonts w:ascii="Fira Sans Condensed" w:hAnsi="Fira Sans Condensed" w:cstheme="minorHAnsi"/>
          <w:color w:val="000000"/>
          <w:sz w:val="22"/>
          <w:szCs w:val="22"/>
          <w:shd w:val="clear" w:color="auto" w:fill="FFFFFF"/>
        </w:rPr>
        <w:t>wartości brutto zamówienia</w:t>
      </w:r>
      <w:r w:rsidRPr="002F3013">
        <w:rPr>
          <w:rFonts w:ascii="Fira Sans Condensed" w:hAnsi="Fira Sans Condensed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2F3013">
        <w:rPr>
          <w:rFonts w:ascii="Fira Sans Condensed" w:hAnsi="Fira Sans Condensed" w:cstheme="minorHAnsi"/>
          <w:color w:val="000000"/>
          <w:sz w:val="22"/>
          <w:szCs w:val="22"/>
          <w:shd w:val="clear" w:color="auto" w:fill="FFFFFF"/>
        </w:rPr>
        <w:t>Wykonawcy nie przysługują od Zamawiającego jakiekolwiek</w:t>
      </w:r>
      <w:r w:rsidR="004B1F46" w:rsidRPr="002F3013">
        <w:rPr>
          <w:rFonts w:ascii="Fira Sans Condensed" w:hAnsi="Fira Sans Condensed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F3013">
        <w:rPr>
          <w:rFonts w:ascii="Fira Sans Condensed" w:hAnsi="Fira Sans Condensed" w:cstheme="minorHAnsi"/>
          <w:color w:val="000000"/>
          <w:sz w:val="22"/>
          <w:szCs w:val="22"/>
          <w:shd w:val="clear" w:color="auto" w:fill="FFFFFF"/>
        </w:rPr>
        <w:t xml:space="preserve">roszczenia, w tym roszczenia odszkodowawcze z tytułu powstania różnicy pomiędzy maksymalnymi </w:t>
      </w:r>
      <w:r w:rsidR="00C212A2" w:rsidRPr="002F3013">
        <w:rPr>
          <w:rFonts w:ascii="Fira Sans Condensed" w:hAnsi="Fira Sans Condensed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7EB0D134" w14:textId="6A451785" w:rsidR="0090233D" w:rsidRPr="002F3013" w:rsidRDefault="009D3FC6" w:rsidP="004B1F46">
      <w:pPr>
        <w:spacing w:line="276" w:lineRule="auto"/>
        <w:ind w:left="284" w:firstLine="36"/>
        <w:jc w:val="both"/>
        <w:rPr>
          <w:rFonts w:ascii="Fira Sans Condensed" w:hAnsi="Fira Sans Condensed" w:cstheme="minorHAnsi"/>
          <w:sz w:val="22"/>
          <w:szCs w:val="22"/>
        </w:rPr>
      </w:pPr>
      <w:r w:rsidRPr="002F3013">
        <w:rPr>
          <w:rFonts w:ascii="Fira Sans Condensed" w:hAnsi="Fira Sans Condensed" w:cstheme="minorHAnsi"/>
          <w:color w:val="000000"/>
          <w:sz w:val="22"/>
          <w:szCs w:val="22"/>
          <w:shd w:val="clear" w:color="auto" w:fill="FFFFFF"/>
        </w:rPr>
        <w:t xml:space="preserve">kwotami wynagrodzenia, a kwotą wynagrodzenia Wykonawcy uwzględniającą zmniejszenie liczby </w:t>
      </w:r>
      <w:r w:rsidR="004B1F46" w:rsidRPr="002F3013">
        <w:rPr>
          <w:rFonts w:ascii="Fira Sans Condensed" w:hAnsi="Fira Sans Condensed" w:cstheme="minorHAnsi"/>
          <w:color w:val="000000"/>
          <w:sz w:val="22"/>
          <w:szCs w:val="22"/>
          <w:shd w:val="clear" w:color="auto" w:fill="FFFFFF"/>
        </w:rPr>
        <w:t>u</w:t>
      </w:r>
      <w:r w:rsidRPr="002F3013">
        <w:rPr>
          <w:rFonts w:ascii="Fira Sans Condensed" w:hAnsi="Fira Sans Condensed" w:cstheme="minorHAnsi"/>
          <w:color w:val="000000"/>
          <w:sz w:val="22"/>
          <w:szCs w:val="22"/>
          <w:shd w:val="clear" w:color="auto" w:fill="FFFFFF"/>
        </w:rPr>
        <w:t>czestników konferencji.</w:t>
      </w:r>
    </w:p>
    <w:p w14:paraId="6056C414" w14:textId="77777777" w:rsidR="0090233D" w:rsidRPr="002F3013" w:rsidRDefault="0090233D" w:rsidP="00D344F3">
      <w:pPr>
        <w:pStyle w:val="Treumowy"/>
        <w:numPr>
          <w:ilvl w:val="0"/>
          <w:numId w:val="97"/>
        </w:numPr>
        <w:spacing w:after="0"/>
        <w:rPr>
          <w:rFonts w:ascii="Fira Sans Condensed" w:hAnsi="Fira Sans Condensed" w:cstheme="minorHAnsi"/>
        </w:rPr>
      </w:pPr>
      <w:r w:rsidRPr="002F3013">
        <w:rPr>
          <w:rFonts w:ascii="Fira Sans Condensed" w:hAnsi="Fira Sans Condensed" w:cstheme="minorHAnsi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7BAD2DC5" w14:textId="77777777" w:rsidR="0090233D" w:rsidRPr="002F3013" w:rsidRDefault="0090233D" w:rsidP="00C212A2">
      <w:pPr>
        <w:pStyle w:val="Treumowy"/>
        <w:spacing w:after="0"/>
        <w:rPr>
          <w:rFonts w:ascii="Fira Sans Condensed" w:hAnsi="Fira Sans Condensed" w:cstheme="minorHAnsi"/>
        </w:rPr>
      </w:pPr>
      <w:r w:rsidRPr="002F3013">
        <w:rPr>
          <w:rFonts w:ascii="Fira Sans Condensed" w:hAnsi="Fira Sans Condensed" w:cstheme="minorHAnsi"/>
        </w:rPr>
        <w:t>Oświadczam/y, że zapoznałem/liśmy się z SWZ wraz z załącznikami i nie wnoszę/simy do niej zastrzeżeń oraz zdobyłem/liśmy konieczne informacje do przygotowania oferty.</w:t>
      </w:r>
    </w:p>
    <w:p w14:paraId="3DC1DE18" w14:textId="77777777" w:rsidR="0090233D" w:rsidRPr="002F3013" w:rsidRDefault="0090233D" w:rsidP="00C212A2">
      <w:pPr>
        <w:pStyle w:val="Treumowy"/>
        <w:spacing w:after="0"/>
        <w:rPr>
          <w:rFonts w:ascii="Fira Sans Condensed" w:hAnsi="Fira Sans Condensed" w:cstheme="minorHAnsi"/>
        </w:rPr>
      </w:pPr>
      <w:r w:rsidRPr="002F3013">
        <w:rPr>
          <w:rFonts w:ascii="Fira Sans Condensed" w:hAnsi="Fira Sans Condensed" w:cstheme="minorHAnsi"/>
        </w:rPr>
        <w:t>Oświadczam/y, że jestem/</w:t>
      </w:r>
      <w:proofErr w:type="spellStart"/>
      <w:r w:rsidRPr="002F3013">
        <w:rPr>
          <w:rFonts w:ascii="Fira Sans Condensed" w:hAnsi="Fira Sans Condensed" w:cstheme="minorHAnsi"/>
        </w:rPr>
        <w:t>śmy</w:t>
      </w:r>
      <w:proofErr w:type="spellEnd"/>
      <w:r w:rsidRPr="002F3013">
        <w:rPr>
          <w:rFonts w:ascii="Fira Sans Condensed" w:hAnsi="Fira Sans Condensed" w:cstheme="minorHAnsi"/>
        </w:rPr>
        <w:t xml:space="preserve"> związani złożoną ofertą przez okres 30 dni - bieg terminu związania ofertą rozpoczyna się wraz z upływem terminu składania ofert. </w:t>
      </w:r>
    </w:p>
    <w:p w14:paraId="51721E8D" w14:textId="77777777" w:rsidR="0090233D" w:rsidRPr="002F3013" w:rsidRDefault="0090233D" w:rsidP="00C212A2">
      <w:pPr>
        <w:pStyle w:val="Treumowy"/>
        <w:spacing w:after="0"/>
        <w:rPr>
          <w:rFonts w:ascii="Fira Sans Condensed" w:hAnsi="Fira Sans Condensed" w:cstheme="minorHAnsi"/>
        </w:rPr>
      </w:pPr>
      <w:r w:rsidRPr="002F3013">
        <w:rPr>
          <w:rFonts w:ascii="Fira Sans Condensed" w:hAnsi="Fira Sans Condensed" w:cstheme="minorHAnsi"/>
        </w:rPr>
        <w:t>Akceptuję/</w:t>
      </w:r>
      <w:proofErr w:type="spellStart"/>
      <w:r w:rsidRPr="002F3013">
        <w:rPr>
          <w:rFonts w:ascii="Fira Sans Condensed" w:hAnsi="Fira Sans Condensed" w:cstheme="minorHAnsi"/>
        </w:rPr>
        <w:t>emy</w:t>
      </w:r>
      <w:proofErr w:type="spellEnd"/>
      <w:r w:rsidRPr="002F3013">
        <w:rPr>
          <w:rFonts w:ascii="Fira Sans Condensed" w:hAnsi="Fira Sans Condensed" w:cstheme="minorHAnsi"/>
        </w:rPr>
        <w:t xml:space="preserve"> przedstawione w SWZ istotne postanowienia umowy i we wskazanym przez Zamawiającego terminie zobowiązuję/</w:t>
      </w:r>
      <w:proofErr w:type="spellStart"/>
      <w:r w:rsidRPr="002F3013">
        <w:rPr>
          <w:rFonts w:ascii="Fira Sans Condensed" w:hAnsi="Fira Sans Condensed" w:cstheme="minorHAnsi"/>
        </w:rPr>
        <w:t>emy</w:t>
      </w:r>
      <w:proofErr w:type="spellEnd"/>
      <w:r w:rsidRPr="002F3013">
        <w:rPr>
          <w:rFonts w:ascii="Fira Sans Condensed" w:hAnsi="Fira Sans Condensed" w:cstheme="minorHAnsi"/>
        </w:rPr>
        <w:t xml:space="preserve"> się do jej podpisania, na określonych w niej warunkach, </w:t>
      </w:r>
      <w:r w:rsidRPr="002F3013">
        <w:rPr>
          <w:rFonts w:ascii="Fira Sans Condensed" w:hAnsi="Fira Sans Condensed" w:cstheme="minorHAnsi"/>
        </w:rPr>
        <w:br/>
        <w:t>w miejscu i terminie wyznaczonym przez Zamawiającego.</w:t>
      </w:r>
    </w:p>
    <w:p w14:paraId="220AED47" w14:textId="77777777" w:rsidR="0090233D" w:rsidRPr="002F3013" w:rsidRDefault="0090233D" w:rsidP="00C212A2">
      <w:pPr>
        <w:pStyle w:val="Treumowy"/>
        <w:spacing w:after="0"/>
        <w:rPr>
          <w:rFonts w:ascii="Fira Sans Condensed" w:hAnsi="Fira Sans Condensed" w:cstheme="minorHAnsi"/>
        </w:rPr>
      </w:pPr>
      <w:r w:rsidRPr="002F3013">
        <w:rPr>
          <w:rFonts w:ascii="Fira Sans Condensed" w:hAnsi="Fira Sans Condensed" w:cstheme="minorHAnsi"/>
        </w:rPr>
        <w:t xml:space="preserve">Oświadczam/my, że w cenie oferty zostały uwzględnione wszystkie koszty wykonania zamówienia i realizacji przyszłego świadczenia umownego. Ponadto w ofercie nie została zastosowana cena </w:t>
      </w:r>
      <w:r w:rsidRPr="002F3013">
        <w:rPr>
          <w:rFonts w:ascii="Fira Sans Condensed" w:hAnsi="Fira Sans Condensed" w:cstheme="minorHAnsi"/>
        </w:rPr>
        <w:lastRenderedPageBreak/>
        <w:t>dumpingowa i oferta nie stanowi czynu nieuczciwej konkurencji, zgodnie z art. 5-17 ustawy z dnia 16 kwietnia 1993 r. o zwalczaniu nieuczciwej konkurencji.</w:t>
      </w:r>
    </w:p>
    <w:p w14:paraId="183D7F68" w14:textId="77777777" w:rsidR="0090233D" w:rsidRPr="002F3013" w:rsidRDefault="0090233D" w:rsidP="00C212A2">
      <w:pPr>
        <w:pStyle w:val="Treumowy"/>
        <w:spacing w:after="0"/>
        <w:rPr>
          <w:rFonts w:ascii="Fira Sans Condensed" w:hAnsi="Fira Sans Condensed" w:cstheme="minorHAnsi"/>
        </w:rPr>
      </w:pPr>
      <w:r w:rsidRPr="002F3013">
        <w:rPr>
          <w:rFonts w:ascii="Fira Sans Condensed" w:hAnsi="Fira Sans Condensed" w:cstheme="minorHAnsi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2F3013">
        <w:rPr>
          <w:rFonts w:ascii="Fira Sans Condensed" w:hAnsi="Fira Sans Condensed" w:cstheme="minorHAnsi"/>
        </w:rPr>
        <w:br/>
        <w:t>iż zastrzeżone informację stanowią tajemnice przedsiębiorstwa oraz zastrzec  w odniesieniu do tych informacji, aby nie były one udostępnione innym uczestnikom postępowania.</w:t>
      </w:r>
    </w:p>
    <w:p w14:paraId="0A4D7E9E" w14:textId="77777777" w:rsidR="0090233D" w:rsidRPr="002F3013" w:rsidRDefault="0090233D" w:rsidP="00C212A2">
      <w:pPr>
        <w:pStyle w:val="Treumowy"/>
        <w:rPr>
          <w:rFonts w:ascii="Fira Sans Condensed" w:hAnsi="Fira Sans Condensed" w:cstheme="minorHAnsi"/>
        </w:rPr>
      </w:pPr>
      <w:r w:rsidRPr="002F3013">
        <w:rPr>
          <w:rFonts w:ascii="Fira Sans Condensed" w:hAnsi="Fira Sans Condensed" w:cstheme="minorHAnsi"/>
        </w:rPr>
        <w:t>Oświadczam, że jestem:</w:t>
      </w:r>
    </w:p>
    <w:p w14:paraId="59FF31F6" w14:textId="77777777" w:rsidR="0090233D" w:rsidRPr="002F3013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 Condensed" w:hAnsi="Fira Sans Condensed" w:cstheme="minorHAnsi"/>
          <w:sz w:val="22"/>
          <w:szCs w:val="22"/>
        </w:rPr>
      </w:pPr>
      <w:r w:rsidRPr="002F3013">
        <w:rPr>
          <w:rFonts w:ascii="Fira Sans Condensed" w:hAnsi="Fira Sans Condensed" w:cstheme="minorHAnsi"/>
          <w:sz w:val="22"/>
          <w:szCs w:val="22"/>
        </w:rPr>
        <w:t>małym przedsiębiorcą</w:t>
      </w:r>
    </w:p>
    <w:p w14:paraId="2E2C9DE8" w14:textId="77777777" w:rsidR="0090233D" w:rsidRPr="002F3013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 Condensed" w:hAnsi="Fira Sans Condensed" w:cstheme="minorHAnsi"/>
          <w:sz w:val="22"/>
          <w:szCs w:val="22"/>
        </w:rPr>
      </w:pPr>
      <w:r w:rsidRPr="002F3013">
        <w:rPr>
          <w:rFonts w:ascii="Fira Sans Condensed" w:hAnsi="Fira Sans Condensed" w:cstheme="minorHAnsi"/>
          <w:sz w:val="22"/>
          <w:szCs w:val="22"/>
        </w:rPr>
        <w:t>średnim przedsiębiorcą</w:t>
      </w:r>
    </w:p>
    <w:p w14:paraId="00B2AA92" w14:textId="77777777" w:rsidR="0090233D" w:rsidRPr="002F3013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 Condensed" w:hAnsi="Fira Sans Condensed" w:cstheme="minorHAnsi"/>
          <w:sz w:val="22"/>
          <w:szCs w:val="22"/>
        </w:rPr>
      </w:pPr>
      <w:r w:rsidRPr="002F3013">
        <w:rPr>
          <w:rFonts w:ascii="Fira Sans Condensed" w:hAnsi="Fira Sans Condensed" w:cstheme="minorHAnsi"/>
          <w:sz w:val="22"/>
          <w:szCs w:val="22"/>
        </w:rPr>
        <w:t>dużym przedsiębiorcą</w:t>
      </w:r>
    </w:p>
    <w:p w14:paraId="61465BFC" w14:textId="77777777" w:rsidR="0090233D" w:rsidRPr="002F3013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 Condensed" w:hAnsi="Fira Sans Condensed" w:cstheme="minorHAnsi"/>
          <w:sz w:val="22"/>
          <w:szCs w:val="22"/>
        </w:rPr>
      </w:pPr>
      <w:r w:rsidRPr="002F3013">
        <w:rPr>
          <w:rFonts w:ascii="Fira Sans Condensed" w:hAnsi="Fira Sans Condensed" w:cstheme="minorHAnsi"/>
          <w:sz w:val="22"/>
          <w:szCs w:val="22"/>
        </w:rPr>
        <w:t>osoba fizyczna</w:t>
      </w:r>
    </w:p>
    <w:p w14:paraId="6343AE2F" w14:textId="77777777" w:rsidR="0090233D" w:rsidRPr="002F3013" w:rsidRDefault="0090233D" w:rsidP="0090233D">
      <w:pPr>
        <w:pStyle w:val="Akapitzlist"/>
        <w:tabs>
          <w:tab w:val="num" w:pos="709"/>
        </w:tabs>
        <w:ind w:left="4320"/>
        <w:jc w:val="both"/>
        <w:rPr>
          <w:rFonts w:ascii="Fira Sans Condensed" w:hAnsi="Fira Sans Condensed" w:cstheme="minorHAnsi"/>
          <w:sz w:val="22"/>
          <w:szCs w:val="22"/>
        </w:rPr>
      </w:pPr>
    </w:p>
    <w:p w14:paraId="367E2BFF" w14:textId="77777777" w:rsidR="0090233D" w:rsidRPr="002F3013" w:rsidRDefault="0090233D" w:rsidP="0090233D">
      <w:pPr>
        <w:tabs>
          <w:tab w:val="num" w:pos="709"/>
        </w:tabs>
        <w:jc w:val="both"/>
        <w:rPr>
          <w:rFonts w:ascii="Fira Sans Condensed" w:hAnsi="Fira Sans Condensed" w:cstheme="minorHAnsi"/>
          <w:i/>
          <w:sz w:val="22"/>
          <w:szCs w:val="22"/>
        </w:rPr>
      </w:pPr>
    </w:p>
    <w:p w14:paraId="216AB732" w14:textId="77777777" w:rsidR="0090233D" w:rsidRPr="002F3013" w:rsidRDefault="0090233D" w:rsidP="0090233D">
      <w:pPr>
        <w:jc w:val="both"/>
        <w:rPr>
          <w:rFonts w:ascii="Fira Sans Condensed" w:hAnsi="Fira Sans Condensed" w:cstheme="minorHAnsi"/>
          <w:sz w:val="22"/>
          <w:szCs w:val="22"/>
        </w:rPr>
      </w:pPr>
    </w:p>
    <w:p w14:paraId="1602BFAD" w14:textId="77777777" w:rsidR="0090233D" w:rsidRPr="002F3013" w:rsidRDefault="0090233D" w:rsidP="00C212A2">
      <w:pPr>
        <w:pStyle w:val="Treumowy"/>
        <w:rPr>
          <w:rFonts w:ascii="Fira Sans Condensed" w:hAnsi="Fira Sans Condensed" w:cstheme="minorHAnsi"/>
        </w:rPr>
      </w:pPr>
      <w:r w:rsidRPr="002F3013">
        <w:rPr>
          <w:rFonts w:ascii="Fira Sans Condensed" w:hAnsi="Fira Sans Condensed" w:cstheme="minorHAnsi"/>
        </w:rPr>
        <w:t>Załączniki do ofert, stanowiące jej integralną część:</w:t>
      </w:r>
    </w:p>
    <w:p w14:paraId="02800068" w14:textId="77777777" w:rsidR="0090233D" w:rsidRPr="002F3013" w:rsidRDefault="0090233D" w:rsidP="0090233D">
      <w:pPr>
        <w:ind w:left="720" w:hanging="765"/>
        <w:jc w:val="both"/>
        <w:rPr>
          <w:rFonts w:ascii="Fira Sans Condensed" w:hAnsi="Fira Sans Condensed" w:cstheme="minorHAnsi"/>
          <w:sz w:val="22"/>
          <w:szCs w:val="22"/>
        </w:rPr>
      </w:pPr>
      <w:r w:rsidRPr="002F3013">
        <w:rPr>
          <w:rFonts w:ascii="Fira Sans Condensed" w:hAnsi="Fira Sans Condensed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039C3DDF" w14:textId="77777777" w:rsidR="0090233D" w:rsidRPr="002F3013" w:rsidRDefault="0090233D" w:rsidP="0090233D">
      <w:pPr>
        <w:ind w:left="720" w:hanging="765"/>
        <w:jc w:val="both"/>
        <w:rPr>
          <w:rFonts w:ascii="Fira Sans Condensed" w:hAnsi="Fira Sans Condensed" w:cstheme="minorHAnsi"/>
          <w:sz w:val="22"/>
          <w:szCs w:val="22"/>
        </w:rPr>
      </w:pPr>
      <w:r w:rsidRPr="002F3013">
        <w:rPr>
          <w:rFonts w:ascii="Fira Sans Condensed" w:hAnsi="Fira Sans Condensed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1BFE4E50" w14:textId="77777777" w:rsidR="0090233D" w:rsidRPr="002F3013" w:rsidRDefault="0090233D" w:rsidP="0090233D">
      <w:pPr>
        <w:ind w:left="720" w:hanging="765"/>
        <w:jc w:val="both"/>
        <w:rPr>
          <w:rFonts w:ascii="Fira Sans Condensed" w:hAnsi="Fira Sans Condensed" w:cstheme="minorHAnsi"/>
          <w:sz w:val="22"/>
          <w:szCs w:val="22"/>
        </w:rPr>
      </w:pPr>
      <w:r w:rsidRPr="002F3013">
        <w:rPr>
          <w:rFonts w:ascii="Fira Sans Condensed" w:hAnsi="Fira Sans Condensed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060F0350" w14:textId="77777777" w:rsidR="0090233D" w:rsidRPr="002F3013" w:rsidRDefault="0090233D" w:rsidP="0090233D">
      <w:pPr>
        <w:jc w:val="both"/>
        <w:rPr>
          <w:rFonts w:ascii="Fira Sans Condensed" w:hAnsi="Fira Sans Condensed" w:cstheme="minorHAnsi"/>
          <w:sz w:val="22"/>
          <w:szCs w:val="22"/>
        </w:rPr>
      </w:pPr>
    </w:p>
    <w:p w14:paraId="08FEB765" w14:textId="77777777" w:rsidR="0090233D" w:rsidRPr="002F3013" w:rsidRDefault="0090233D" w:rsidP="0090233D">
      <w:pPr>
        <w:jc w:val="both"/>
        <w:rPr>
          <w:rFonts w:ascii="Fira Sans Condensed" w:hAnsi="Fira Sans Condensed" w:cstheme="minorHAnsi"/>
          <w:sz w:val="22"/>
          <w:szCs w:val="22"/>
        </w:rPr>
      </w:pPr>
    </w:p>
    <w:p w14:paraId="2ECE56AD" w14:textId="77777777" w:rsidR="0090233D" w:rsidRPr="002F3013" w:rsidRDefault="0090233D" w:rsidP="0090233D">
      <w:pPr>
        <w:jc w:val="both"/>
        <w:rPr>
          <w:rFonts w:ascii="Fira Sans Condensed" w:hAnsi="Fira Sans Condensed" w:cstheme="minorHAnsi"/>
          <w:sz w:val="22"/>
          <w:szCs w:val="22"/>
        </w:rPr>
      </w:pPr>
    </w:p>
    <w:p w14:paraId="3CDFF6CA" w14:textId="77777777" w:rsidR="0090233D" w:rsidRPr="002F3013" w:rsidRDefault="0090233D" w:rsidP="0090233D">
      <w:pPr>
        <w:jc w:val="both"/>
        <w:rPr>
          <w:rFonts w:ascii="Fira Sans Condensed" w:hAnsi="Fira Sans Condensed" w:cstheme="minorHAnsi"/>
          <w:sz w:val="22"/>
          <w:szCs w:val="22"/>
        </w:rPr>
      </w:pPr>
    </w:p>
    <w:p w14:paraId="770B6D99" w14:textId="77777777" w:rsidR="0090233D" w:rsidRPr="002F3013" w:rsidRDefault="0090233D" w:rsidP="0090233D">
      <w:pPr>
        <w:jc w:val="both"/>
        <w:rPr>
          <w:rFonts w:ascii="Fira Sans Condensed" w:hAnsi="Fira Sans Condensed" w:cstheme="minorHAnsi"/>
          <w:i/>
          <w:sz w:val="22"/>
          <w:szCs w:val="22"/>
        </w:rPr>
      </w:pPr>
      <w:r w:rsidRPr="002F3013">
        <w:rPr>
          <w:rFonts w:ascii="Fira Sans Condensed" w:hAnsi="Fira Sans Condensed" w:cstheme="minorHAnsi"/>
          <w:i/>
          <w:sz w:val="22"/>
          <w:szCs w:val="22"/>
        </w:rPr>
        <w:tab/>
      </w:r>
      <w:r w:rsidRPr="002F3013">
        <w:rPr>
          <w:rFonts w:ascii="Fira Sans Condensed" w:hAnsi="Fira Sans Condensed" w:cstheme="minorHAnsi"/>
          <w:i/>
          <w:sz w:val="22"/>
          <w:szCs w:val="22"/>
        </w:rPr>
        <w:tab/>
      </w:r>
      <w:r w:rsidRPr="002F3013">
        <w:rPr>
          <w:rFonts w:ascii="Fira Sans Condensed" w:hAnsi="Fira Sans Condensed" w:cstheme="minorHAnsi"/>
          <w:i/>
          <w:sz w:val="22"/>
          <w:szCs w:val="22"/>
        </w:rPr>
        <w:tab/>
      </w:r>
      <w:r w:rsidRPr="002F3013">
        <w:rPr>
          <w:rFonts w:ascii="Fira Sans Condensed" w:hAnsi="Fira Sans Condensed" w:cstheme="minorHAnsi"/>
          <w:i/>
          <w:sz w:val="22"/>
          <w:szCs w:val="22"/>
        </w:rPr>
        <w:tab/>
      </w:r>
      <w:r w:rsidRPr="002F3013">
        <w:rPr>
          <w:rFonts w:ascii="Fira Sans Condensed" w:hAnsi="Fira Sans Condensed" w:cstheme="minorHAnsi"/>
          <w:i/>
          <w:sz w:val="22"/>
          <w:szCs w:val="22"/>
        </w:rPr>
        <w:tab/>
      </w:r>
      <w:r w:rsidRPr="002F3013">
        <w:rPr>
          <w:rFonts w:ascii="Fira Sans Condensed" w:hAnsi="Fira Sans Condensed" w:cstheme="minorHAnsi"/>
          <w:i/>
          <w:sz w:val="22"/>
          <w:szCs w:val="22"/>
        </w:rPr>
        <w:tab/>
        <w:t xml:space="preserve">Podpisuje kwalifikowanym podpisem elektronicznym, </w:t>
      </w:r>
      <w:r w:rsidRPr="002F3013">
        <w:rPr>
          <w:rFonts w:ascii="Fira Sans Condensed" w:hAnsi="Fira Sans Condensed" w:cstheme="minorHAnsi"/>
          <w:i/>
          <w:sz w:val="22"/>
          <w:szCs w:val="22"/>
        </w:rPr>
        <w:tab/>
      </w:r>
      <w:r w:rsidRPr="002F3013">
        <w:rPr>
          <w:rFonts w:ascii="Fira Sans Condensed" w:hAnsi="Fira Sans Condensed" w:cstheme="minorHAnsi"/>
          <w:i/>
          <w:sz w:val="22"/>
          <w:szCs w:val="22"/>
        </w:rPr>
        <w:tab/>
      </w:r>
      <w:r w:rsidRPr="002F3013">
        <w:rPr>
          <w:rFonts w:ascii="Fira Sans Condensed" w:hAnsi="Fira Sans Condensed" w:cstheme="minorHAnsi"/>
          <w:i/>
          <w:sz w:val="22"/>
          <w:szCs w:val="22"/>
        </w:rPr>
        <w:tab/>
      </w:r>
      <w:r w:rsidRPr="002F3013">
        <w:rPr>
          <w:rFonts w:ascii="Fira Sans Condensed" w:hAnsi="Fira Sans Condensed" w:cstheme="minorHAnsi"/>
          <w:i/>
          <w:sz w:val="22"/>
          <w:szCs w:val="22"/>
        </w:rPr>
        <w:tab/>
      </w:r>
      <w:r w:rsidRPr="002F3013">
        <w:rPr>
          <w:rFonts w:ascii="Fira Sans Condensed" w:hAnsi="Fira Sans Condensed" w:cstheme="minorHAnsi"/>
          <w:i/>
          <w:sz w:val="22"/>
          <w:szCs w:val="22"/>
        </w:rPr>
        <w:tab/>
      </w:r>
      <w:r w:rsidRPr="002F3013">
        <w:rPr>
          <w:rFonts w:ascii="Fira Sans Condensed" w:hAnsi="Fira Sans Condensed" w:cstheme="minorHAnsi"/>
          <w:i/>
          <w:sz w:val="22"/>
          <w:szCs w:val="22"/>
        </w:rPr>
        <w:tab/>
        <w:t xml:space="preserve">        podpisem osobistym lub podpisem zaufanym </w:t>
      </w:r>
    </w:p>
    <w:p w14:paraId="0C787062" w14:textId="77777777" w:rsidR="0090233D" w:rsidRPr="002F3013" w:rsidRDefault="0090233D" w:rsidP="0090233D">
      <w:pPr>
        <w:jc w:val="both"/>
        <w:rPr>
          <w:rFonts w:ascii="Fira Sans Condensed" w:hAnsi="Fira Sans Condensed" w:cstheme="minorHAnsi"/>
          <w:i/>
          <w:sz w:val="22"/>
          <w:szCs w:val="22"/>
        </w:rPr>
      </w:pPr>
      <w:r w:rsidRPr="002F3013">
        <w:rPr>
          <w:rFonts w:ascii="Fira Sans Condensed" w:hAnsi="Fira Sans Condensed" w:cstheme="minorHAnsi"/>
          <w:i/>
          <w:sz w:val="22"/>
          <w:szCs w:val="22"/>
        </w:rPr>
        <w:tab/>
      </w:r>
      <w:r w:rsidRPr="002F3013">
        <w:rPr>
          <w:rFonts w:ascii="Fira Sans Condensed" w:hAnsi="Fira Sans Condensed" w:cstheme="minorHAnsi"/>
          <w:i/>
          <w:sz w:val="22"/>
          <w:szCs w:val="22"/>
        </w:rPr>
        <w:tab/>
      </w:r>
      <w:r w:rsidRPr="002F3013">
        <w:rPr>
          <w:rFonts w:ascii="Fira Sans Condensed" w:hAnsi="Fira Sans Condensed" w:cstheme="minorHAnsi"/>
          <w:i/>
          <w:sz w:val="22"/>
          <w:szCs w:val="22"/>
        </w:rPr>
        <w:tab/>
      </w:r>
      <w:r w:rsidRPr="002F3013">
        <w:rPr>
          <w:rFonts w:ascii="Fira Sans Condensed" w:hAnsi="Fira Sans Condensed" w:cstheme="minorHAnsi"/>
          <w:i/>
          <w:sz w:val="22"/>
          <w:szCs w:val="22"/>
        </w:rPr>
        <w:tab/>
      </w:r>
      <w:r w:rsidRPr="002F3013">
        <w:rPr>
          <w:rFonts w:ascii="Fira Sans Condensed" w:hAnsi="Fira Sans Condensed" w:cstheme="minorHAnsi"/>
          <w:i/>
          <w:sz w:val="22"/>
          <w:szCs w:val="22"/>
        </w:rPr>
        <w:tab/>
      </w:r>
      <w:r w:rsidRPr="002F3013">
        <w:rPr>
          <w:rFonts w:ascii="Fira Sans Condensed" w:hAnsi="Fira Sans Condensed" w:cstheme="minorHAnsi"/>
          <w:i/>
          <w:sz w:val="22"/>
          <w:szCs w:val="22"/>
        </w:rPr>
        <w:tab/>
      </w:r>
      <w:r w:rsidRPr="002F3013">
        <w:rPr>
          <w:rFonts w:ascii="Fira Sans Condensed" w:hAnsi="Fira Sans Condensed" w:cstheme="minorHAnsi"/>
          <w:i/>
          <w:sz w:val="22"/>
          <w:szCs w:val="22"/>
        </w:rPr>
        <w:tab/>
        <w:t>wykonawca lub osoba upoważniona</w:t>
      </w:r>
    </w:p>
    <w:p w14:paraId="037C255D" w14:textId="77777777" w:rsidR="0090233D" w:rsidRPr="002F3013" w:rsidRDefault="0090233D" w:rsidP="0090233D">
      <w:pPr>
        <w:jc w:val="both"/>
        <w:rPr>
          <w:rFonts w:ascii="Fira Sans Condensed" w:hAnsi="Fira Sans Condensed" w:cstheme="minorHAnsi"/>
          <w:sz w:val="22"/>
          <w:szCs w:val="22"/>
        </w:rPr>
      </w:pPr>
    </w:p>
    <w:p w14:paraId="4CB21862" w14:textId="77777777" w:rsidR="0090233D" w:rsidRPr="002F3013" w:rsidRDefault="0090233D" w:rsidP="0090233D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675E38E6" w14:textId="77777777" w:rsidR="0090233D" w:rsidRPr="002F3013" w:rsidRDefault="0090233D" w:rsidP="0090233D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24B9AC78" w14:textId="77777777" w:rsidR="0090233D" w:rsidRPr="002F3013" w:rsidRDefault="0090233D" w:rsidP="0090233D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021A3411" w14:textId="77777777" w:rsidR="0090233D" w:rsidRPr="002F3013" w:rsidRDefault="0090233D" w:rsidP="0090233D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3FAA6D80" w14:textId="77777777" w:rsidR="005262B9" w:rsidRPr="002F3013" w:rsidRDefault="005262B9" w:rsidP="005262B9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083798A7" w14:textId="77777777" w:rsidR="005262B9" w:rsidRPr="002F3013" w:rsidRDefault="005262B9" w:rsidP="005262B9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57E7E747" w14:textId="77777777" w:rsidR="005262B9" w:rsidRPr="002F3013" w:rsidRDefault="005262B9" w:rsidP="005262B9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76A079DD" w14:textId="77777777" w:rsidR="005262B9" w:rsidRPr="002F3013" w:rsidRDefault="005262B9" w:rsidP="005262B9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057002C8" w14:textId="77777777" w:rsidR="005262B9" w:rsidRPr="002F3013" w:rsidRDefault="005262B9" w:rsidP="005262B9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352770EC" w14:textId="1E8C49BE" w:rsidR="005262B9" w:rsidRPr="002F3013" w:rsidRDefault="005262B9" w:rsidP="005262B9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06F5B792" w14:textId="1B9022B3" w:rsidR="00C56BEA" w:rsidRPr="002F3013" w:rsidRDefault="00C56BEA" w:rsidP="005262B9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038FEB86" w14:textId="434B1386" w:rsidR="00C56BEA" w:rsidRPr="002F3013" w:rsidRDefault="00C56BEA" w:rsidP="005262B9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3238DD16" w14:textId="4A8673ED" w:rsidR="00C56BEA" w:rsidRPr="002F3013" w:rsidRDefault="00C56BEA" w:rsidP="005262B9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231A2A42" w14:textId="3DD3F3AD" w:rsidR="00C56BEA" w:rsidRPr="002F3013" w:rsidRDefault="00C56BEA" w:rsidP="005262B9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07381B8D" w14:textId="0E85B2B0" w:rsidR="00C56BEA" w:rsidRPr="002F3013" w:rsidRDefault="00C56BEA" w:rsidP="005262B9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3A24C1D6" w14:textId="2F2CF58D" w:rsidR="00C56BEA" w:rsidRPr="002F3013" w:rsidRDefault="00C56BEA" w:rsidP="005262B9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6AD4EEA6" w14:textId="05D43AA3" w:rsidR="00C56BEA" w:rsidRPr="002F3013" w:rsidRDefault="00C56BEA" w:rsidP="005262B9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39DA3B15" w14:textId="0419737E" w:rsidR="00C56BEA" w:rsidRPr="002F3013" w:rsidRDefault="00C56BEA" w:rsidP="005262B9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21F06E52" w14:textId="77777777" w:rsidR="006D1487" w:rsidRPr="002F3013" w:rsidRDefault="006D1487" w:rsidP="005262B9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sectPr w:rsidR="006D1487" w:rsidRPr="002F3013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5CA31" w14:textId="77777777" w:rsidR="00317FB9" w:rsidRDefault="00317FB9" w:rsidP="00F74FD7">
      <w:r>
        <w:separator/>
      </w:r>
    </w:p>
  </w:endnote>
  <w:endnote w:type="continuationSeparator" w:id="0">
    <w:p w14:paraId="71B1CB67" w14:textId="77777777" w:rsidR="00317FB9" w:rsidRDefault="00317FB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EACB" w14:textId="77777777" w:rsidR="0069732B" w:rsidRPr="008D73B5" w:rsidRDefault="0069732B" w:rsidP="002E5CE6">
    <w:pPr>
      <w:pStyle w:val="Stopka"/>
    </w:pPr>
    <w:r>
      <w:rPr>
        <w:noProof/>
      </w:rPr>
      <w:drawing>
        <wp:anchor distT="0" distB="0" distL="114300" distR="114300" simplePos="0" relativeHeight="251685888" behindDoc="0" locked="0" layoutInCell="0" allowOverlap="1" wp14:anchorId="25E329F2" wp14:editId="16CCEEC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C3D2B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4864" behindDoc="0" locked="0" layoutInCell="0" allowOverlap="1" wp14:anchorId="4EEFFA51" wp14:editId="6762C29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5" name="Obraz 3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38924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3840" behindDoc="0" locked="0" layoutInCell="0" allowOverlap="1" wp14:anchorId="52D06B3B" wp14:editId="20AE95B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6" name="Obraz 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100D8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2816" behindDoc="0" locked="0" layoutInCell="0" allowOverlap="1" wp14:anchorId="64B375A9" wp14:editId="53B5B3D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0768" behindDoc="0" locked="0" layoutInCell="0" allowOverlap="1" wp14:anchorId="7CC19BC4" wp14:editId="2A81ABC9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1792" behindDoc="0" locked="0" layoutInCell="0" allowOverlap="1" wp14:anchorId="4BA801FB" wp14:editId="0760CA5C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9744" behindDoc="0" locked="0" layoutInCell="0" allowOverlap="1" wp14:anchorId="273FEC89" wp14:editId="5A6217B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0" name="Obraz 4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8720" behindDoc="0" locked="0" layoutInCell="0" allowOverlap="1" wp14:anchorId="0033A591" wp14:editId="58634AF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1" name="Obraz 4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A4558" w14:textId="77777777" w:rsidR="0069732B" w:rsidRPr="006A63B5" w:rsidRDefault="0069732B" w:rsidP="002E5CE6">
    <w:pPr>
      <w:pStyle w:val="Stopka"/>
    </w:pPr>
  </w:p>
  <w:p w14:paraId="40728680" w14:textId="77777777" w:rsidR="0069732B" w:rsidRPr="002E5CE6" w:rsidRDefault="0069732B" w:rsidP="002E5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1748F" w14:textId="77777777" w:rsidR="00317FB9" w:rsidRDefault="00317FB9" w:rsidP="00F74FD7">
      <w:r>
        <w:separator/>
      </w:r>
    </w:p>
  </w:footnote>
  <w:footnote w:type="continuationSeparator" w:id="0">
    <w:p w14:paraId="3724B3BA" w14:textId="77777777" w:rsidR="00317FB9" w:rsidRDefault="00317FB9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3041" w14:textId="77777777" w:rsidR="0069732B" w:rsidRDefault="0069732B" w:rsidP="002E5CE6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0" allowOverlap="1" wp14:anchorId="0A900C1D" wp14:editId="532D682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2E822" w14:textId="77777777" w:rsidR="0069732B" w:rsidRPr="008D73B5" w:rsidRDefault="0069732B" w:rsidP="002E5CE6">
    <w:pPr>
      <w:pStyle w:val="Nagwek"/>
    </w:pPr>
  </w:p>
  <w:p w14:paraId="4B1034DF" w14:textId="77777777" w:rsidR="0069732B" w:rsidRPr="00EF7576" w:rsidRDefault="0069732B" w:rsidP="002E5CE6">
    <w:pPr>
      <w:pStyle w:val="Nagwek"/>
    </w:pPr>
  </w:p>
  <w:p w14:paraId="47C924A8" w14:textId="77777777" w:rsidR="0069732B" w:rsidRPr="006A63B5" w:rsidRDefault="0069732B" w:rsidP="002E5CE6">
    <w:pPr>
      <w:pStyle w:val="Nagwek"/>
    </w:pPr>
  </w:p>
  <w:p w14:paraId="1829744F" w14:textId="5BE50E1C" w:rsidR="0069732B" w:rsidRPr="002E5CE6" w:rsidRDefault="0069732B" w:rsidP="002E5C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5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244678"/>
    <w:multiLevelType w:val="hybridMultilevel"/>
    <w:tmpl w:val="AD10D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3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8" w15:restartNumberingAfterBreak="0">
    <w:nsid w:val="3344059F"/>
    <w:multiLevelType w:val="hybridMultilevel"/>
    <w:tmpl w:val="9424B4BC"/>
    <w:lvl w:ilvl="0" w:tplc="ACCC9464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03315B"/>
    <w:multiLevelType w:val="hybridMultilevel"/>
    <w:tmpl w:val="A8F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207078"/>
    <w:multiLevelType w:val="multilevel"/>
    <w:tmpl w:val="CE1A30EE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023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44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5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B4D00"/>
    <w:multiLevelType w:val="hybridMultilevel"/>
    <w:tmpl w:val="4B2A1126"/>
    <w:lvl w:ilvl="0" w:tplc="FCB6737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1F23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5FC01E32"/>
    <w:multiLevelType w:val="hybridMultilevel"/>
    <w:tmpl w:val="8644565E"/>
    <w:lvl w:ilvl="0" w:tplc="D478BD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4B58C8"/>
    <w:multiLevelType w:val="hybridMultilevel"/>
    <w:tmpl w:val="AA921292"/>
    <w:lvl w:ilvl="0" w:tplc="7FC42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6623AE"/>
    <w:multiLevelType w:val="hybridMultilevel"/>
    <w:tmpl w:val="2D9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1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39"/>
  </w:num>
  <w:num w:numId="3">
    <w:abstractNumId w:val="52"/>
  </w:num>
  <w:num w:numId="4">
    <w:abstractNumId w:val="2"/>
  </w:num>
  <w:num w:numId="5">
    <w:abstractNumId w:val="5"/>
  </w:num>
  <w:num w:numId="6">
    <w:abstractNumId w:val="6"/>
  </w:num>
  <w:num w:numId="7">
    <w:abstractNumId w:val="35"/>
  </w:num>
  <w:num w:numId="8">
    <w:abstractNumId w:val="7"/>
  </w:num>
  <w:num w:numId="9">
    <w:abstractNumId w:val="30"/>
  </w:num>
  <w:num w:numId="10">
    <w:abstractNumId w:val="103"/>
  </w:num>
  <w:num w:numId="11">
    <w:abstractNumId w:val="28"/>
  </w:num>
  <w:num w:numId="12">
    <w:abstractNumId w:val="3"/>
  </w:num>
  <w:num w:numId="13">
    <w:abstractNumId w:val="104"/>
  </w:num>
  <w:num w:numId="14">
    <w:abstractNumId w:val="69"/>
  </w:num>
  <w:num w:numId="15">
    <w:abstractNumId w:val="63"/>
  </w:num>
  <w:num w:numId="16">
    <w:abstractNumId w:val="41"/>
  </w:num>
  <w:num w:numId="17">
    <w:abstractNumId w:val="60"/>
  </w:num>
  <w:num w:numId="18">
    <w:abstractNumId w:val="86"/>
  </w:num>
  <w:num w:numId="19">
    <w:abstractNumId w:val="85"/>
  </w:num>
  <w:num w:numId="20">
    <w:abstractNumId w:val="58"/>
  </w:num>
  <w:num w:numId="21">
    <w:abstractNumId w:val="31"/>
  </w:num>
  <w:num w:numId="22">
    <w:abstractNumId w:val="94"/>
  </w:num>
  <w:num w:numId="23">
    <w:abstractNumId w:val="54"/>
  </w:num>
  <w:num w:numId="24">
    <w:abstractNumId w:val="51"/>
  </w:num>
  <w:num w:numId="25">
    <w:abstractNumId w:val="20"/>
  </w:num>
  <w:num w:numId="26">
    <w:abstractNumId w:val="8"/>
  </w:num>
  <w:num w:numId="27">
    <w:abstractNumId w:val="47"/>
  </w:num>
  <w:num w:numId="28">
    <w:abstractNumId w:val="55"/>
  </w:num>
  <w:num w:numId="29">
    <w:abstractNumId w:val="49"/>
  </w:num>
  <w:num w:numId="30">
    <w:abstractNumId w:val="95"/>
  </w:num>
  <w:num w:numId="31">
    <w:abstractNumId w:val="0"/>
  </w:num>
  <w:num w:numId="32">
    <w:abstractNumId w:val="4"/>
  </w:num>
  <w:num w:numId="33">
    <w:abstractNumId w:val="27"/>
  </w:num>
  <w:num w:numId="34">
    <w:abstractNumId w:val="53"/>
  </w:num>
  <w:num w:numId="35">
    <w:abstractNumId w:val="37"/>
  </w:num>
  <w:num w:numId="36">
    <w:abstractNumId w:val="46"/>
  </w:num>
  <w:num w:numId="37">
    <w:abstractNumId w:val="70"/>
  </w:num>
  <w:num w:numId="38">
    <w:abstractNumId w:val="46"/>
  </w:num>
  <w:num w:numId="39">
    <w:abstractNumId w:val="76"/>
  </w:num>
  <w:num w:numId="40">
    <w:abstractNumId w:val="15"/>
  </w:num>
  <w:num w:numId="41">
    <w:abstractNumId w:val="16"/>
  </w:num>
  <w:num w:numId="42">
    <w:abstractNumId w:val="66"/>
  </w:num>
  <w:num w:numId="43">
    <w:abstractNumId w:val="82"/>
  </w:num>
  <w:num w:numId="44">
    <w:abstractNumId w:val="97"/>
  </w:num>
  <w:num w:numId="45">
    <w:abstractNumId w:val="98"/>
  </w:num>
  <w:num w:numId="46">
    <w:abstractNumId w:val="9"/>
  </w:num>
  <w:num w:numId="47">
    <w:abstractNumId w:val="90"/>
  </w:num>
  <w:num w:numId="48">
    <w:abstractNumId w:val="105"/>
  </w:num>
  <w:num w:numId="49">
    <w:abstractNumId w:val="75"/>
  </w:num>
  <w:num w:numId="50">
    <w:abstractNumId w:val="57"/>
  </w:num>
  <w:num w:numId="51">
    <w:abstractNumId w:val="34"/>
  </w:num>
  <w:num w:numId="52">
    <w:abstractNumId w:val="79"/>
  </w:num>
  <w:num w:numId="53">
    <w:abstractNumId w:val="92"/>
  </w:num>
  <w:num w:numId="54">
    <w:abstractNumId w:val="12"/>
  </w:num>
  <w:num w:numId="55">
    <w:abstractNumId w:val="44"/>
  </w:num>
  <w:num w:numId="56">
    <w:abstractNumId w:val="77"/>
  </w:num>
  <w:num w:numId="57">
    <w:abstractNumId w:val="29"/>
  </w:num>
  <w:num w:numId="58">
    <w:abstractNumId w:val="101"/>
  </w:num>
  <w:num w:numId="59">
    <w:abstractNumId w:val="102"/>
  </w:num>
  <w:num w:numId="60">
    <w:abstractNumId w:val="71"/>
  </w:num>
  <w:num w:numId="61">
    <w:abstractNumId w:val="48"/>
  </w:num>
  <w:num w:numId="62">
    <w:abstractNumId w:val="100"/>
  </w:num>
  <w:num w:numId="63">
    <w:abstractNumId w:val="96"/>
  </w:num>
  <w:num w:numId="64">
    <w:abstractNumId w:val="11"/>
  </w:num>
  <w:num w:numId="65">
    <w:abstractNumId w:val="17"/>
  </w:num>
  <w:num w:numId="66">
    <w:abstractNumId w:val="50"/>
  </w:num>
  <w:num w:numId="67">
    <w:abstractNumId w:val="67"/>
  </w:num>
  <w:num w:numId="68">
    <w:abstractNumId w:val="72"/>
  </w:num>
  <w:num w:numId="69">
    <w:abstractNumId w:val="13"/>
  </w:num>
  <w:num w:numId="70">
    <w:abstractNumId w:val="26"/>
  </w:num>
  <w:num w:numId="71">
    <w:abstractNumId w:val="81"/>
  </w:num>
  <w:num w:numId="72">
    <w:abstractNumId w:val="33"/>
  </w:num>
  <w:num w:numId="73">
    <w:abstractNumId w:val="74"/>
  </w:num>
  <w:num w:numId="74">
    <w:abstractNumId w:val="23"/>
  </w:num>
  <w:num w:numId="75">
    <w:abstractNumId w:val="61"/>
  </w:num>
  <w:num w:numId="76">
    <w:abstractNumId w:val="25"/>
  </w:num>
  <w:num w:numId="77">
    <w:abstractNumId w:val="40"/>
  </w:num>
  <w:num w:numId="78">
    <w:abstractNumId w:val="36"/>
  </w:num>
  <w:num w:numId="79">
    <w:abstractNumId w:val="68"/>
  </w:num>
  <w:num w:numId="80">
    <w:abstractNumId w:val="19"/>
  </w:num>
  <w:num w:numId="81">
    <w:abstractNumId w:val="14"/>
  </w:num>
  <w:num w:numId="82">
    <w:abstractNumId w:val="80"/>
  </w:num>
  <w:num w:numId="83">
    <w:abstractNumId w:val="10"/>
  </w:num>
  <w:num w:numId="84">
    <w:abstractNumId w:val="83"/>
  </w:num>
  <w:num w:numId="85">
    <w:abstractNumId w:val="24"/>
  </w:num>
  <w:num w:numId="86">
    <w:abstractNumId w:val="18"/>
  </w:num>
  <w:num w:numId="87">
    <w:abstractNumId w:val="88"/>
  </w:num>
  <w:num w:numId="88">
    <w:abstractNumId w:val="42"/>
  </w:num>
  <w:num w:numId="89">
    <w:abstractNumId w:val="56"/>
  </w:num>
  <w:num w:numId="90">
    <w:abstractNumId w:val="59"/>
  </w:num>
  <w:num w:numId="91">
    <w:abstractNumId w:val="43"/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</w:num>
  <w:num w:numId="94">
    <w:abstractNumId w:val="91"/>
  </w:num>
  <w:num w:numId="95">
    <w:abstractNumId w:val="84"/>
  </w:num>
  <w:num w:numId="96">
    <w:abstractNumId w:val="22"/>
  </w:num>
  <w:num w:numId="97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8"/>
  </w:num>
  <w:num w:numId="99">
    <w:abstractNumId w:val="73"/>
  </w:num>
  <w:num w:numId="100">
    <w:abstractNumId w:val="45"/>
  </w:num>
  <w:num w:numId="101">
    <w:abstractNumId w:val="99"/>
  </w:num>
  <w:num w:numId="102">
    <w:abstractNumId w:val="64"/>
  </w:num>
  <w:num w:numId="103">
    <w:abstractNumId w:val="89"/>
  </w:num>
  <w:num w:numId="10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56E60"/>
    <w:rsid w:val="00067AA4"/>
    <w:rsid w:val="00067B69"/>
    <w:rsid w:val="00070047"/>
    <w:rsid w:val="00074C86"/>
    <w:rsid w:val="00096229"/>
    <w:rsid w:val="000A1C4A"/>
    <w:rsid w:val="000B1AC7"/>
    <w:rsid w:val="000C2B8A"/>
    <w:rsid w:val="000D7D07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060E"/>
    <w:rsid w:val="00164B43"/>
    <w:rsid w:val="001710CF"/>
    <w:rsid w:val="001767EF"/>
    <w:rsid w:val="001A1182"/>
    <w:rsid w:val="001B56FC"/>
    <w:rsid w:val="001B596D"/>
    <w:rsid w:val="001C1EE8"/>
    <w:rsid w:val="001C6570"/>
    <w:rsid w:val="001D46FF"/>
    <w:rsid w:val="001D6106"/>
    <w:rsid w:val="001E1F99"/>
    <w:rsid w:val="001F610B"/>
    <w:rsid w:val="0020178D"/>
    <w:rsid w:val="00205E25"/>
    <w:rsid w:val="0021375C"/>
    <w:rsid w:val="002154FC"/>
    <w:rsid w:val="00230CF3"/>
    <w:rsid w:val="00231A07"/>
    <w:rsid w:val="00232B64"/>
    <w:rsid w:val="00234612"/>
    <w:rsid w:val="00245E48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5CE6"/>
    <w:rsid w:val="002F3013"/>
    <w:rsid w:val="002F4499"/>
    <w:rsid w:val="0030028B"/>
    <w:rsid w:val="00317FB9"/>
    <w:rsid w:val="003202F2"/>
    <w:rsid w:val="00343956"/>
    <w:rsid w:val="00343AB4"/>
    <w:rsid w:val="003540E1"/>
    <w:rsid w:val="0035472E"/>
    <w:rsid w:val="00356DB7"/>
    <w:rsid w:val="003576B0"/>
    <w:rsid w:val="00371A60"/>
    <w:rsid w:val="00372D9A"/>
    <w:rsid w:val="00374AF4"/>
    <w:rsid w:val="00391AF3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2FC0"/>
    <w:rsid w:val="00423906"/>
    <w:rsid w:val="00425F83"/>
    <w:rsid w:val="00430BE0"/>
    <w:rsid w:val="0043303B"/>
    <w:rsid w:val="0043313B"/>
    <w:rsid w:val="004335D7"/>
    <w:rsid w:val="00441A30"/>
    <w:rsid w:val="00461723"/>
    <w:rsid w:val="0047137E"/>
    <w:rsid w:val="004925A5"/>
    <w:rsid w:val="00492D1A"/>
    <w:rsid w:val="004A2EBF"/>
    <w:rsid w:val="004A360F"/>
    <w:rsid w:val="004A61A4"/>
    <w:rsid w:val="004A6CFD"/>
    <w:rsid w:val="004A6E40"/>
    <w:rsid w:val="004A7933"/>
    <w:rsid w:val="004B1F46"/>
    <w:rsid w:val="004B330D"/>
    <w:rsid w:val="004B3FD3"/>
    <w:rsid w:val="004B5AC9"/>
    <w:rsid w:val="004C7C9C"/>
    <w:rsid w:val="004D1047"/>
    <w:rsid w:val="004E6D7D"/>
    <w:rsid w:val="004F18C1"/>
    <w:rsid w:val="004F4741"/>
    <w:rsid w:val="004F512B"/>
    <w:rsid w:val="004F5B7E"/>
    <w:rsid w:val="00503AD6"/>
    <w:rsid w:val="00511478"/>
    <w:rsid w:val="0051180D"/>
    <w:rsid w:val="00522827"/>
    <w:rsid w:val="00524A3B"/>
    <w:rsid w:val="005262B9"/>
    <w:rsid w:val="005276DA"/>
    <w:rsid w:val="0053711E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67E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84C99"/>
    <w:rsid w:val="0069732B"/>
    <w:rsid w:val="006A63B5"/>
    <w:rsid w:val="006A7AA8"/>
    <w:rsid w:val="006C062C"/>
    <w:rsid w:val="006C513E"/>
    <w:rsid w:val="006D1487"/>
    <w:rsid w:val="006E1869"/>
    <w:rsid w:val="006F3C60"/>
    <w:rsid w:val="006F4E40"/>
    <w:rsid w:val="007014B9"/>
    <w:rsid w:val="0070559F"/>
    <w:rsid w:val="00711F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E373E"/>
    <w:rsid w:val="007F0484"/>
    <w:rsid w:val="007F2A5F"/>
    <w:rsid w:val="007F3910"/>
    <w:rsid w:val="00811355"/>
    <w:rsid w:val="00816D46"/>
    <w:rsid w:val="0082664C"/>
    <w:rsid w:val="008411D1"/>
    <w:rsid w:val="008436D2"/>
    <w:rsid w:val="00844EC0"/>
    <w:rsid w:val="00845A8F"/>
    <w:rsid w:val="00862F4B"/>
    <w:rsid w:val="00865CA8"/>
    <w:rsid w:val="00866D85"/>
    <w:rsid w:val="008708B1"/>
    <w:rsid w:val="00870C8C"/>
    <w:rsid w:val="00875F61"/>
    <w:rsid w:val="00876E0B"/>
    <w:rsid w:val="008939AA"/>
    <w:rsid w:val="008A56DB"/>
    <w:rsid w:val="008A6BE9"/>
    <w:rsid w:val="008B3D1F"/>
    <w:rsid w:val="008B5A5D"/>
    <w:rsid w:val="008C597E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31BA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B424D"/>
    <w:rsid w:val="009C09B1"/>
    <w:rsid w:val="009C6525"/>
    <w:rsid w:val="009D3FC6"/>
    <w:rsid w:val="009E3FBB"/>
    <w:rsid w:val="009E446C"/>
    <w:rsid w:val="009F02A4"/>
    <w:rsid w:val="00A10135"/>
    <w:rsid w:val="00A117CC"/>
    <w:rsid w:val="00A128AF"/>
    <w:rsid w:val="00A23A5F"/>
    <w:rsid w:val="00A252CF"/>
    <w:rsid w:val="00A256C4"/>
    <w:rsid w:val="00A33D7C"/>
    <w:rsid w:val="00A40CA5"/>
    <w:rsid w:val="00A41081"/>
    <w:rsid w:val="00A41818"/>
    <w:rsid w:val="00A52C60"/>
    <w:rsid w:val="00A61118"/>
    <w:rsid w:val="00A650D3"/>
    <w:rsid w:val="00A93DD3"/>
    <w:rsid w:val="00A956C5"/>
    <w:rsid w:val="00AB44BE"/>
    <w:rsid w:val="00AB4D07"/>
    <w:rsid w:val="00AB5801"/>
    <w:rsid w:val="00AE0185"/>
    <w:rsid w:val="00AF7CF8"/>
    <w:rsid w:val="00B028A2"/>
    <w:rsid w:val="00B102FE"/>
    <w:rsid w:val="00B1165B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079B1"/>
    <w:rsid w:val="00C212A2"/>
    <w:rsid w:val="00C2326D"/>
    <w:rsid w:val="00C25875"/>
    <w:rsid w:val="00C276C0"/>
    <w:rsid w:val="00C30A2E"/>
    <w:rsid w:val="00C363E0"/>
    <w:rsid w:val="00C51435"/>
    <w:rsid w:val="00C53DC7"/>
    <w:rsid w:val="00C56BEA"/>
    <w:rsid w:val="00C628F6"/>
    <w:rsid w:val="00C65725"/>
    <w:rsid w:val="00C662B0"/>
    <w:rsid w:val="00C70BE2"/>
    <w:rsid w:val="00C73B68"/>
    <w:rsid w:val="00C830DE"/>
    <w:rsid w:val="00CB65D4"/>
    <w:rsid w:val="00CC7EC9"/>
    <w:rsid w:val="00CE0CCF"/>
    <w:rsid w:val="00CF3AA1"/>
    <w:rsid w:val="00CF46DA"/>
    <w:rsid w:val="00CF667D"/>
    <w:rsid w:val="00CF77EA"/>
    <w:rsid w:val="00D15BE7"/>
    <w:rsid w:val="00D25267"/>
    <w:rsid w:val="00D344F3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60A2F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535B6"/>
    <w:rsid w:val="00F55DF9"/>
    <w:rsid w:val="00F67AFC"/>
    <w:rsid w:val="00F74FD7"/>
    <w:rsid w:val="00F76F04"/>
    <w:rsid w:val="00F77350"/>
    <w:rsid w:val="00F80EBF"/>
    <w:rsid w:val="00F95763"/>
    <w:rsid w:val="00FA4342"/>
    <w:rsid w:val="00FA6A33"/>
    <w:rsid w:val="00FA715C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E74E-0828-456D-A549-F7FB5653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5</cp:revision>
  <cp:lastPrinted>2023-06-20T07:31:00Z</cp:lastPrinted>
  <dcterms:created xsi:type="dcterms:W3CDTF">2022-08-25T08:14:00Z</dcterms:created>
  <dcterms:modified xsi:type="dcterms:W3CDTF">2023-06-20T07:31:00Z</dcterms:modified>
</cp:coreProperties>
</file>