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15" w:rsidRPr="00132800" w:rsidRDefault="008B67F8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94225E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9E35DF">
        <w:rPr>
          <w:rFonts w:eastAsia="Arial" w:cs="Times New Roman"/>
          <w:b/>
          <w:kern w:val="1"/>
          <w:szCs w:val="20"/>
          <w:lang w:eastAsia="zh-CN" w:bidi="hi-IN"/>
        </w:rPr>
        <w:t>d</w:t>
      </w:r>
      <w:r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9E35DF">
        <w:rPr>
          <w:rFonts w:eastAsia="Arial" w:cs="Times New Roman"/>
          <w:b/>
          <w:kern w:val="1"/>
          <w:szCs w:val="20"/>
          <w:lang w:eastAsia="zh-CN" w:bidi="hi-IN"/>
        </w:rPr>
        <w:t>26</w:t>
      </w:r>
      <w:r w:rsidR="00D818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D81815"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D81815" w:rsidRPr="00DA05CC" w:rsidRDefault="00D81815" w:rsidP="00D81815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3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02139B" w:rsidRPr="00DA05CC" w:rsidRDefault="0002139B" w:rsidP="00665468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EE4798" w:rsidP="0002139B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Zamawiający:</w:t>
      </w:r>
    </w:p>
    <w:p w:rsidR="00F5109C" w:rsidRPr="00D05306" w:rsidRDefault="00F5109C" w:rsidP="00BF346F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F5109C" w:rsidRPr="00D05306" w:rsidRDefault="00F5109C" w:rsidP="00BF346F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F5109C" w:rsidRPr="00D05306" w:rsidRDefault="00BF346F" w:rsidP="00BF346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AA41E8" w:rsidRDefault="00EE4798" w:rsidP="00AA41E8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………………………</w:t>
      </w:r>
    </w:p>
    <w:p w:rsidR="00EE4798" w:rsidRPr="00DA05CC" w:rsidRDefault="00524072" w:rsidP="00524072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</w:t>
      </w:r>
      <w:r w:rsidR="00EE4798" w:rsidRPr="00DA05CC">
        <w:rPr>
          <w:rFonts w:eastAsia="Times New Roman" w:cs="Times New Roman"/>
          <w:i/>
          <w:szCs w:val="20"/>
          <w:lang w:eastAsia="zh-CN"/>
        </w:rPr>
        <w:t>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AA41E8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</w:t>
      </w:r>
    </w:p>
    <w:p w:rsidR="00EE4798" w:rsidRPr="00DA05CC" w:rsidRDefault="00536858" w:rsidP="00536858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(imię, nazwisko, </w:t>
      </w:r>
      <w:r w:rsidR="00EE4798" w:rsidRPr="00DA05CC">
        <w:rPr>
          <w:rFonts w:eastAsia="Times New Roman" w:cs="Times New Roman"/>
          <w:i/>
          <w:szCs w:val="20"/>
          <w:lang w:eastAsia="zh-CN"/>
        </w:rPr>
        <w:t>stanowisko/podstawa do reprezentacji)</w:t>
      </w:r>
    </w:p>
    <w:p w:rsidR="00EE4798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D51D2" w:rsidRDefault="00CC7E8C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OŚWIADCZENIA</w:t>
      </w:r>
    </w:p>
    <w:p w:rsidR="00F62FE0" w:rsidRDefault="00F62FE0" w:rsidP="00F62FE0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5D51D2" w:rsidRPr="00F62FE0" w:rsidRDefault="00FD7CC7" w:rsidP="00F62FE0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Wykonawcy/P</w:t>
      </w:r>
      <w:r w:rsidR="005D51D2" w:rsidRPr="00F62FE0">
        <w:rPr>
          <w:rFonts w:eastAsia="Arial" w:cs="Times New Roman"/>
          <w:b/>
          <w:kern w:val="1"/>
          <w:szCs w:val="20"/>
          <w:lang w:eastAsia="zh-CN" w:bidi="hi-IN"/>
        </w:rPr>
        <w:t>odmiotu udostępniającego zasoby</w:t>
      </w:r>
      <w:r w:rsidR="005D51D2" w:rsidRPr="00F62FE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 w:rsidR="005D51D2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podstawie art. 125 ust. 1 ustawy Pzp,</w:t>
      </w:r>
    </w:p>
    <w:p w:rsidR="005D51D2" w:rsidRPr="00F62FE0" w:rsidRDefault="00F62FE0" w:rsidP="005D51D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B42AAC" w:rsidRPr="009E35DF" w:rsidRDefault="00CC7E8C" w:rsidP="00B42AAC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 w:rsidR="009E35DF">
        <w:rPr>
          <w:rFonts w:eastAsia="Times New Roman" w:cs="Times New Roman"/>
          <w:szCs w:val="20"/>
        </w:rPr>
        <w:t>pn.</w:t>
      </w:r>
      <w:r w:rsidR="009E35DF" w:rsidRPr="00DA05CC">
        <w:rPr>
          <w:rFonts w:eastAsia="Times New Roman" w:cs="Times New Roman"/>
          <w:szCs w:val="20"/>
        </w:rPr>
        <w:t xml:space="preserve">: </w:t>
      </w:r>
      <w:r w:rsidR="009E35DF">
        <w:rPr>
          <w:rFonts w:cs="Times New Roman"/>
          <w:szCs w:val="20"/>
        </w:rPr>
        <w:t>„</w:t>
      </w:r>
      <w:r w:rsidR="00151964">
        <w:t>Zakup z </w:t>
      </w:r>
      <w:r w:rsidR="009E35DF">
        <w:t>sukcesywnymi dostawami granulatu drzewnego</w:t>
      </w:r>
      <w:r w:rsidR="009E35DF">
        <w:rPr>
          <w:rFonts w:eastAsia="Times New Roman" w:cs="Times New Roman"/>
          <w:szCs w:val="20"/>
        </w:rPr>
        <w:t xml:space="preserve"> </w:t>
      </w:r>
      <w:r w:rsidR="009E35DF">
        <w:t xml:space="preserve">(typu pellet </w:t>
      </w:r>
      <w:r w:rsidR="009E35DF">
        <w:rPr>
          <w:szCs w:val="20"/>
        </w:rPr>
        <w:t>pelet, p</w:t>
      </w:r>
      <w:r w:rsidR="009E35DF" w:rsidRPr="000C7E8F">
        <w:rPr>
          <w:szCs w:val="20"/>
        </w:rPr>
        <w:t>ellets</w:t>
      </w:r>
      <w:r w:rsidR="009E35DF">
        <w:rPr>
          <w:szCs w:val="20"/>
        </w:rPr>
        <w:t>)</w:t>
      </w:r>
      <w:r w:rsidR="009E35DF">
        <w:t xml:space="preserve"> do Domu Pomocy Społecznej MORS w Stegnie”:</w:t>
      </w:r>
    </w:p>
    <w:p w:rsidR="00CC7E8C" w:rsidRPr="00CC7E8C" w:rsidRDefault="00CC7E8C" w:rsidP="00CC7E8C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EE4798" w:rsidRPr="00DA05CC" w:rsidRDefault="00EE4798" w:rsidP="00CC7E8C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7C4100" w:rsidRDefault="00EE4798" w:rsidP="007C4100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EE4798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warunek udziału 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>w postępowaniu określony przez z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amawi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ającego w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SWZ  nr </w:t>
      </w:r>
      <w:r w:rsidR="009E35DF">
        <w:rPr>
          <w:rFonts w:eastAsia="Arial" w:cs="Times New Roman"/>
          <w:color w:val="000000"/>
          <w:kern w:val="1"/>
          <w:szCs w:val="20"/>
          <w:lang w:eastAsia="zh-CN" w:bidi="hi-IN"/>
        </w:rPr>
        <w:t>referencyjny: SR.272.d.26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.2021.RG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</w:t>
      </w:r>
      <w:r w:rsidR="00F62FE0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</w:t>
      </w:r>
      <w:r w:rsidR="005B311D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órej określono warunki udziału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F62FE0" w:rsidRPr="00DA05CC" w:rsidRDefault="00F62FE0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7C4100" w:rsidRDefault="00EE4798" w:rsidP="007C4100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EE4798" w:rsidRPr="00DA05CC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że w celu wykazania spełniania warunku udziału w postępowaniu, określonego przez Zamawiającego w</w:t>
      </w:r>
      <w:r w:rsidR="0061308A"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>SWZ</w:t>
      </w:r>
      <w:r w:rsidR="00F279C0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nr </w:t>
      </w:r>
      <w:r w:rsidR="009E35DF">
        <w:rPr>
          <w:rFonts w:eastAsia="Arial" w:cs="Times New Roman"/>
          <w:color w:val="000000"/>
          <w:kern w:val="1"/>
          <w:szCs w:val="20"/>
          <w:lang w:eastAsia="zh-CN" w:bidi="hi-IN"/>
        </w:rPr>
        <w:t>referencyjny: SR.272.d.26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.2021.RG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</w:t>
      </w:r>
      <w:r w:rsidR="00392261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i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właściwą jednostkę redakcyjną dokumentu, w 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FB0BDD"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53685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zakresie: 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EE4798" w:rsidRPr="00C8207E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4F7579" w:rsidRPr="00C8207E" w:rsidRDefault="00EE4798" w:rsidP="007E7AFC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="00392261"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wypełnia tylko </w:t>
      </w:r>
      <w:r w:rsidR="006D0CBD" w:rsidRPr="00C8207E">
        <w:rPr>
          <w:rFonts w:eastAsia="Times New Roman" w:cs="Times New Roman"/>
          <w:bCs/>
          <w:sz w:val="16"/>
          <w:szCs w:val="16"/>
          <w:lang w:eastAsia="zh-CN"/>
        </w:rPr>
        <w:t>Wykonawca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, który w celu wykazania spełnienia warunków udziału polega na zasobach podmiotu</w:t>
      </w:r>
      <w:bookmarkStart w:id="0" w:name="_Hlk61172342"/>
    </w:p>
    <w:p w:rsidR="00C8207E" w:rsidRDefault="00C8207E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C4100" w:rsidRDefault="004F7579" w:rsidP="007C410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F7579" w:rsidRPr="00DA05CC" w:rsidRDefault="004F7579" w:rsidP="00F62FE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C8207E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Default="004F7579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5E3D63" w:rsidRDefault="005E3D63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5E3D63" w:rsidRDefault="005E3D63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62FE0" w:rsidRDefault="00F62FE0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32800" w:rsidRDefault="00132800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32800" w:rsidRPr="00D05306" w:rsidRDefault="00132800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32800" w:rsidRPr="00D05306" w:rsidRDefault="0013280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73F71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D05306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bookmarkEnd w:id="0"/>
    <w:p w:rsidR="00151964" w:rsidRDefault="00151964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151964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C067ED5" w15:done="0"/>
  <w15:commentEx w15:paraId="703C7A22" w15:done="0"/>
  <w15:commentEx w15:paraId="5B265280" w15:done="0"/>
  <w15:commentEx w15:paraId="6837E4EB" w15:done="0"/>
  <w15:commentEx w15:paraId="43560534" w15:done="0"/>
  <w15:commentEx w15:paraId="56128311" w15:done="0"/>
  <w15:commentEx w15:paraId="1F3B0196" w15:done="0"/>
  <w15:commentEx w15:paraId="35B8AC3D" w15:done="0"/>
  <w15:commentEx w15:paraId="08B46459" w15:done="0"/>
  <w15:commentEx w15:paraId="0B7A690D" w15:done="0"/>
  <w15:commentEx w15:paraId="721CCC78" w15:done="0"/>
  <w15:commentEx w15:paraId="55DD1300" w15:done="0"/>
  <w15:commentEx w15:paraId="1D2EC723" w15:done="0"/>
  <w15:commentEx w15:paraId="269A3EE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71E" w:rsidRDefault="00D1571E">
      <w:pPr>
        <w:spacing w:after="0" w:line="240" w:lineRule="auto"/>
      </w:pPr>
      <w:r>
        <w:separator/>
      </w:r>
    </w:p>
  </w:endnote>
  <w:endnote w:type="continuationSeparator" w:id="0">
    <w:p w:rsidR="00D1571E" w:rsidRDefault="00D15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10E" w:rsidRDefault="00E57A01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26510E">
      <w:rPr>
        <w:szCs w:val="20"/>
      </w:rPr>
      <w:instrText xml:space="preserve"> PAGE </w:instrText>
    </w:r>
    <w:r>
      <w:rPr>
        <w:szCs w:val="20"/>
      </w:rPr>
      <w:fldChar w:fldCharType="separate"/>
    </w:r>
    <w:r w:rsidR="00253FFE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71E" w:rsidRDefault="00D1571E">
      <w:pPr>
        <w:spacing w:after="0" w:line="240" w:lineRule="auto"/>
      </w:pPr>
      <w:r>
        <w:separator/>
      </w:r>
    </w:p>
  </w:footnote>
  <w:footnote w:type="continuationSeparator" w:id="0">
    <w:p w:rsidR="00D1571E" w:rsidRDefault="00D15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057B5DCA"/>
    <w:multiLevelType w:val="multilevel"/>
    <w:tmpl w:val="D16E19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54" w:hanging="454"/>
      </w:pPr>
      <w:rPr>
        <w:rFonts w:ascii="Times New Roman" w:eastAsia="Verdana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08A95EFB"/>
    <w:multiLevelType w:val="hybridMultilevel"/>
    <w:tmpl w:val="0538AE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09066BB4"/>
    <w:multiLevelType w:val="hybridMultilevel"/>
    <w:tmpl w:val="41B41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D29F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9FB1A30"/>
    <w:multiLevelType w:val="hybridMultilevel"/>
    <w:tmpl w:val="0330B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A6B600E"/>
    <w:multiLevelType w:val="hybridMultilevel"/>
    <w:tmpl w:val="6F14E7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ACF667E"/>
    <w:multiLevelType w:val="hybridMultilevel"/>
    <w:tmpl w:val="49D62010"/>
    <w:lvl w:ilvl="0" w:tplc="685E527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D2629FD"/>
    <w:multiLevelType w:val="hybridMultilevel"/>
    <w:tmpl w:val="F48C68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0D4D0000"/>
    <w:multiLevelType w:val="hybridMultilevel"/>
    <w:tmpl w:val="508A3C1C"/>
    <w:lvl w:ilvl="0" w:tplc="D9BEFC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0E7B44DE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A3804FC"/>
    <w:multiLevelType w:val="hybridMultilevel"/>
    <w:tmpl w:val="89CE12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5335AC6"/>
    <w:multiLevelType w:val="hybridMultilevel"/>
    <w:tmpl w:val="65665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ED29F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2594F13A">
      <w:start w:val="10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>
    <w:nsid w:val="2C5E40C1"/>
    <w:multiLevelType w:val="hybridMultilevel"/>
    <w:tmpl w:val="E056F1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>
    <w:nsid w:val="30EE4524"/>
    <w:multiLevelType w:val="hybridMultilevel"/>
    <w:tmpl w:val="C5781B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32A2217A"/>
    <w:multiLevelType w:val="hybridMultilevel"/>
    <w:tmpl w:val="F10E60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73695F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35E6362"/>
    <w:multiLevelType w:val="hybridMultilevel"/>
    <w:tmpl w:val="EFBCA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D29F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7">
    <w:nsid w:val="393C7B86"/>
    <w:multiLevelType w:val="hybridMultilevel"/>
    <w:tmpl w:val="54C47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3AFF7C2F"/>
    <w:multiLevelType w:val="hybridMultilevel"/>
    <w:tmpl w:val="AE50D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D29F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1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>
    <w:nsid w:val="49963696"/>
    <w:multiLevelType w:val="multilevel"/>
    <w:tmpl w:val="5B703D3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0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1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4EFC54A8"/>
    <w:multiLevelType w:val="hybridMultilevel"/>
    <w:tmpl w:val="FD7E71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8">
    <w:nsid w:val="56862C11"/>
    <w:multiLevelType w:val="hybridMultilevel"/>
    <w:tmpl w:val="89CE12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0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04E52C0"/>
    <w:multiLevelType w:val="hybridMultilevel"/>
    <w:tmpl w:val="3C90DF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2F47F8C"/>
    <w:multiLevelType w:val="hybridMultilevel"/>
    <w:tmpl w:val="052E3852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0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74E658B"/>
    <w:multiLevelType w:val="multilevel"/>
    <w:tmpl w:val="285C9B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b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4">
    <w:nsid w:val="69006287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D691312"/>
    <w:multiLevelType w:val="hybridMultilevel"/>
    <w:tmpl w:val="41B41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D29F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EF92341"/>
    <w:multiLevelType w:val="multilevel"/>
    <w:tmpl w:val="78249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9">
    <w:nsid w:val="6F2F208D"/>
    <w:multiLevelType w:val="hybridMultilevel"/>
    <w:tmpl w:val="052E3852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0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1">
    <w:nsid w:val="740D64C0"/>
    <w:multiLevelType w:val="hybridMultilevel"/>
    <w:tmpl w:val="AE50D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D29F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63806A9"/>
    <w:multiLevelType w:val="hybridMultilevel"/>
    <w:tmpl w:val="61A8E5B2"/>
    <w:lvl w:ilvl="0" w:tplc="71787438">
      <w:start w:val="1"/>
      <w:numFmt w:val="lowerLetter"/>
      <w:lvlText w:val="%1)"/>
      <w:lvlJc w:val="left"/>
      <w:pPr>
        <w:ind w:left="256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3">
    <w:nsid w:val="78854DC6"/>
    <w:multiLevelType w:val="hybridMultilevel"/>
    <w:tmpl w:val="F5B01B5A"/>
    <w:lvl w:ilvl="0" w:tplc="71787438">
      <w:start w:val="1"/>
      <w:numFmt w:val="lowerLetter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4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>
    <w:nsid w:val="7D8063ED"/>
    <w:multiLevelType w:val="hybridMultilevel"/>
    <w:tmpl w:val="EFBCA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D29F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0"/>
  </w:num>
  <w:num w:numId="2">
    <w:abstractNumId w:val="111"/>
  </w:num>
  <w:num w:numId="3">
    <w:abstractNumId w:val="62"/>
  </w:num>
  <w:num w:numId="4">
    <w:abstractNumId w:val="104"/>
  </w:num>
  <w:num w:numId="5">
    <w:abstractNumId w:val="41"/>
  </w:num>
  <w:num w:numId="6">
    <w:abstractNumId w:val="43"/>
  </w:num>
  <w:num w:numId="7">
    <w:abstractNumId w:val="79"/>
  </w:num>
  <w:num w:numId="8">
    <w:abstractNumId w:val="100"/>
  </w:num>
  <w:num w:numId="9">
    <w:abstractNumId w:val="75"/>
  </w:num>
  <w:num w:numId="10">
    <w:abstractNumId w:val="46"/>
  </w:num>
  <w:num w:numId="11">
    <w:abstractNumId w:val="92"/>
  </w:num>
  <w:num w:numId="12">
    <w:abstractNumId w:val="73"/>
  </w:num>
  <w:num w:numId="13">
    <w:abstractNumId w:val="105"/>
  </w:num>
  <w:num w:numId="14">
    <w:abstractNumId w:val="107"/>
  </w:num>
  <w:num w:numId="15">
    <w:abstractNumId w:val="77"/>
  </w:num>
  <w:num w:numId="16">
    <w:abstractNumId w:val="96"/>
  </w:num>
  <w:num w:numId="17">
    <w:abstractNumId w:val="83"/>
  </w:num>
  <w:num w:numId="18">
    <w:abstractNumId w:val="95"/>
  </w:num>
  <w:num w:numId="19">
    <w:abstractNumId w:val="106"/>
  </w:num>
  <w:num w:numId="20">
    <w:abstractNumId w:val="71"/>
  </w:num>
  <w:num w:numId="21">
    <w:abstractNumId w:val="49"/>
  </w:num>
  <w:num w:numId="22">
    <w:abstractNumId w:val="110"/>
  </w:num>
  <w:num w:numId="23">
    <w:abstractNumId w:val="91"/>
  </w:num>
  <w:num w:numId="24">
    <w:abstractNumId w:val="68"/>
  </w:num>
  <w:num w:numId="25">
    <w:abstractNumId w:val="82"/>
  </w:num>
  <w:num w:numId="26">
    <w:abstractNumId w:val="108"/>
  </w:num>
  <w:num w:numId="27">
    <w:abstractNumId w:val="76"/>
  </w:num>
  <w:num w:numId="28">
    <w:abstractNumId w:val="86"/>
  </w:num>
  <w:num w:numId="29">
    <w:abstractNumId w:val="90"/>
  </w:num>
  <w:num w:numId="30">
    <w:abstractNumId w:val="64"/>
  </w:num>
  <w:num w:numId="31">
    <w:abstractNumId w:val="63"/>
  </w:num>
  <w:num w:numId="32">
    <w:abstractNumId w:val="38"/>
  </w:num>
  <w:num w:numId="33">
    <w:abstractNumId w:val="36"/>
  </w:num>
  <w:num w:numId="34">
    <w:abstractNumId w:val="69"/>
  </w:num>
  <w:num w:numId="35">
    <w:abstractNumId w:val="81"/>
  </w:num>
  <w:num w:numId="36">
    <w:abstractNumId w:val="74"/>
  </w:num>
  <w:num w:numId="37">
    <w:abstractNumId w:val="37"/>
  </w:num>
  <w:num w:numId="38">
    <w:abstractNumId w:val="39"/>
  </w:num>
  <w:num w:numId="39">
    <w:abstractNumId w:val="47"/>
  </w:num>
  <w:num w:numId="40">
    <w:abstractNumId w:val="60"/>
  </w:num>
  <w:num w:numId="41">
    <w:abstractNumId w:val="70"/>
  </w:num>
  <w:num w:numId="42">
    <w:abstractNumId w:val="55"/>
  </w:num>
  <w:num w:numId="43">
    <w:abstractNumId w:val="34"/>
  </w:num>
  <w:num w:numId="44">
    <w:abstractNumId w:val="61"/>
  </w:num>
  <w:num w:numId="45">
    <w:abstractNumId w:val="58"/>
  </w:num>
  <w:num w:numId="46">
    <w:abstractNumId w:val="94"/>
  </w:num>
  <w:num w:numId="47">
    <w:abstractNumId w:val="101"/>
  </w:num>
  <w:num w:numId="48">
    <w:abstractNumId w:val="28"/>
  </w:num>
  <w:num w:numId="49">
    <w:abstractNumId w:val="40"/>
  </w:num>
  <w:num w:numId="50">
    <w:abstractNumId w:val="42"/>
  </w:num>
  <w:num w:numId="51">
    <w:abstractNumId w:val="54"/>
  </w:num>
  <w:num w:numId="52">
    <w:abstractNumId w:val="99"/>
  </w:num>
  <w:num w:numId="53">
    <w:abstractNumId w:val="31"/>
  </w:num>
  <w:num w:numId="54">
    <w:abstractNumId w:val="33"/>
  </w:num>
  <w:num w:numId="55">
    <w:abstractNumId w:val="29"/>
  </w:num>
  <w:num w:numId="5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6"/>
  </w:num>
  <w:num w:numId="59">
    <w:abstractNumId w:val="26"/>
  </w:num>
  <w:num w:numId="60">
    <w:abstractNumId w:val="87"/>
  </w:num>
  <w:num w:numId="61">
    <w:abstractNumId w:val="53"/>
  </w:num>
  <w:num w:numId="62">
    <w:abstractNumId w:val="85"/>
  </w:num>
  <w:num w:numId="63">
    <w:abstractNumId w:val="89"/>
  </w:num>
  <w:num w:numId="64">
    <w:abstractNumId w:val="97"/>
  </w:num>
  <w:num w:numId="65">
    <w:abstractNumId w:val="59"/>
  </w:num>
  <w:num w:numId="66">
    <w:abstractNumId w:val="78"/>
  </w:num>
  <w:num w:numId="67">
    <w:abstractNumId w:val="72"/>
  </w:num>
  <w:num w:numId="68">
    <w:abstractNumId w:val="109"/>
  </w:num>
  <w:num w:numId="69">
    <w:abstractNumId w:val="51"/>
  </w:num>
  <w:num w:numId="70">
    <w:abstractNumId w:val="30"/>
  </w:num>
  <w:num w:numId="71">
    <w:abstractNumId w:val="48"/>
  </w:num>
  <w:num w:numId="72">
    <w:abstractNumId w:val="57"/>
  </w:num>
  <w:num w:numId="73">
    <w:abstractNumId w:val="27"/>
  </w:num>
  <w:num w:numId="74">
    <w:abstractNumId w:val="32"/>
  </w:num>
  <w:num w:numId="75">
    <w:abstractNumId w:val="25"/>
  </w:num>
  <w:num w:numId="76">
    <w:abstractNumId w:val="65"/>
  </w:num>
  <w:num w:numId="77">
    <w:abstractNumId w:val="102"/>
  </w:num>
  <w:num w:numId="78">
    <w:abstractNumId w:val="103"/>
  </w:num>
  <w:numIdMacAtCleanup w:val="7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2F69"/>
    <w:rsid w:val="0006320B"/>
    <w:rsid w:val="00063652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1EF"/>
    <w:rsid w:val="000952B6"/>
    <w:rsid w:val="0009643E"/>
    <w:rsid w:val="00096FC7"/>
    <w:rsid w:val="00097544"/>
    <w:rsid w:val="000A2681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231E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8ED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5AAD"/>
    <w:rsid w:val="00150017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4DBC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48D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3FFE"/>
    <w:rsid w:val="002570CE"/>
    <w:rsid w:val="00257BA2"/>
    <w:rsid w:val="00261F91"/>
    <w:rsid w:val="00262CC4"/>
    <w:rsid w:val="002634EE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940"/>
    <w:rsid w:val="00294A6A"/>
    <w:rsid w:val="00295125"/>
    <w:rsid w:val="002A3812"/>
    <w:rsid w:val="002A53D5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148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19F2"/>
    <w:rsid w:val="00412C05"/>
    <w:rsid w:val="0041307C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501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33E6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626F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D81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50706"/>
    <w:rsid w:val="00552DB3"/>
    <w:rsid w:val="00554616"/>
    <w:rsid w:val="005554A0"/>
    <w:rsid w:val="0056117F"/>
    <w:rsid w:val="0056187B"/>
    <w:rsid w:val="00562510"/>
    <w:rsid w:val="0056485F"/>
    <w:rsid w:val="00565EAD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B52E4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E34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58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32F6"/>
    <w:rsid w:val="008034EC"/>
    <w:rsid w:val="0080370B"/>
    <w:rsid w:val="008050CE"/>
    <w:rsid w:val="00805DAD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0037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1120"/>
    <w:rsid w:val="0088546E"/>
    <w:rsid w:val="008901DA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242C"/>
    <w:rsid w:val="00972CD1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DA3"/>
    <w:rsid w:val="009A6E0A"/>
    <w:rsid w:val="009B0197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3B5A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4541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115B2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0E47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4D18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B6B0D"/>
    <w:rsid w:val="00CC009A"/>
    <w:rsid w:val="00CC0313"/>
    <w:rsid w:val="00CC25BD"/>
    <w:rsid w:val="00CC3051"/>
    <w:rsid w:val="00CC3DA0"/>
    <w:rsid w:val="00CC3DE9"/>
    <w:rsid w:val="00CC567F"/>
    <w:rsid w:val="00CC7E8C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B23"/>
    <w:rsid w:val="00D03FE9"/>
    <w:rsid w:val="00D05306"/>
    <w:rsid w:val="00D05F10"/>
    <w:rsid w:val="00D062FD"/>
    <w:rsid w:val="00D06753"/>
    <w:rsid w:val="00D077E5"/>
    <w:rsid w:val="00D152DD"/>
    <w:rsid w:val="00D1571E"/>
    <w:rsid w:val="00D16B66"/>
    <w:rsid w:val="00D17175"/>
    <w:rsid w:val="00D25EB0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4879"/>
    <w:rsid w:val="00D54B94"/>
    <w:rsid w:val="00D5607B"/>
    <w:rsid w:val="00D571C9"/>
    <w:rsid w:val="00D57525"/>
    <w:rsid w:val="00D577AE"/>
    <w:rsid w:val="00D57D30"/>
    <w:rsid w:val="00D6019A"/>
    <w:rsid w:val="00D67931"/>
    <w:rsid w:val="00D70A80"/>
    <w:rsid w:val="00D70E09"/>
    <w:rsid w:val="00D71D72"/>
    <w:rsid w:val="00D73D32"/>
    <w:rsid w:val="00D73F43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36F"/>
    <w:rsid w:val="00E44FE3"/>
    <w:rsid w:val="00E50C1A"/>
    <w:rsid w:val="00E53C27"/>
    <w:rsid w:val="00E53CC7"/>
    <w:rsid w:val="00E550AB"/>
    <w:rsid w:val="00E57464"/>
    <w:rsid w:val="00E57A01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5AE3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7FAD"/>
    <w:rsid w:val="00EF463F"/>
    <w:rsid w:val="00EF54FA"/>
    <w:rsid w:val="00EF6348"/>
    <w:rsid w:val="00F00080"/>
    <w:rsid w:val="00F00E52"/>
    <w:rsid w:val="00F03AD5"/>
    <w:rsid w:val="00F051D8"/>
    <w:rsid w:val="00F07A84"/>
    <w:rsid w:val="00F10347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18D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7CC7"/>
    <w:rsid w:val="00FE0165"/>
    <w:rsid w:val="00FE1193"/>
    <w:rsid w:val="00FE1734"/>
    <w:rsid w:val="00FE3842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88BF6-43E4-4749-B486-E2023BD68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19</cp:revision>
  <cp:lastPrinted>2021-09-29T10:43:00Z</cp:lastPrinted>
  <dcterms:created xsi:type="dcterms:W3CDTF">2021-09-21T20:23:00Z</dcterms:created>
  <dcterms:modified xsi:type="dcterms:W3CDTF">2021-09-29T11:19:00Z</dcterms:modified>
</cp:coreProperties>
</file>