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FE2B2FF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E943D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61</w:t>
      </w:r>
      <w:r w:rsidR="000C702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2E34FCB8" w14:textId="2F8F4957" w:rsidR="004F6A36" w:rsidRDefault="006F5265" w:rsidP="00A82C5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6F5265">
        <w:rPr>
          <w:rFonts w:ascii="Arial" w:hAnsi="Arial" w:cs="Arial"/>
          <w:b/>
          <w:bCs/>
          <w:sz w:val="22"/>
          <w:szCs w:val="22"/>
        </w:rPr>
        <w:t>odernizacj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6F5265">
        <w:rPr>
          <w:rFonts w:ascii="Arial" w:hAnsi="Arial" w:cs="Arial"/>
          <w:b/>
          <w:bCs/>
          <w:sz w:val="22"/>
          <w:szCs w:val="22"/>
        </w:rPr>
        <w:t xml:space="preserve"> ewidencji gruntów i budynków dla obrębu </w:t>
      </w:r>
      <w:r w:rsidR="00E943D3">
        <w:rPr>
          <w:rFonts w:ascii="Arial" w:hAnsi="Arial" w:cs="Arial"/>
          <w:b/>
          <w:bCs/>
          <w:sz w:val="22"/>
          <w:szCs w:val="22"/>
        </w:rPr>
        <w:t>Nowy Janków</w:t>
      </w:r>
      <w:r w:rsidRPr="006F5265">
        <w:rPr>
          <w:rFonts w:ascii="Arial" w:hAnsi="Arial" w:cs="Arial"/>
          <w:b/>
          <w:bCs/>
          <w:sz w:val="22"/>
          <w:szCs w:val="22"/>
        </w:rPr>
        <w:t>, gmina Radzymin</w:t>
      </w:r>
    </w:p>
    <w:p w14:paraId="6FABED64" w14:textId="77777777" w:rsidR="00D9655A" w:rsidRPr="003A65B1" w:rsidRDefault="00D9655A" w:rsidP="00D9655A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B324643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24A92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C0D5A86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AD15C9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E2F1DA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FA9830E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9B634F" w14:textId="77777777" w:rsidR="006F5265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467D9" w14:textId="77777777" w:rsidR="006F5265" w:rsidRPr="003A65B1" w:rsidRDefault="006F526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FD6637C" w14:textId="77777777" w:rsidR="00653FDC" w:rsidRDefault="00653FDC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08240A" w14:textId="77777777" w:rsidR="00295E81" w:rsidRPr="003A65B1" w:rsidRDefault="00295E81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AF20D2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18ECC3B7" w:rsidR="007B6AA5" w:rsidRPr="00D928F4" w:rsidRDefault="007B6AA5" w:rsidP="00D928F4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928F4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AF20D2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44EC11DB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871273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8C4A0E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292737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F20D2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F20D2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F20D2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3E8036E2" w14:textId="0D38F889" w:rsidR="007C0085" w:rsidRPr="003A65B1" w:rsidRDefault="00587F52" w:rsidP="00921800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>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5B5CF937" w14:textId="42B60EAF" w:rsidR="008C4A0E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3777A">
        <w:rPr>
          <w:rFonts w:ascii="Arial" w:eastAsiaTheme="majorEastAsia" w:hAnsi="Arial" w:cs="Arial"/>
          <w:sz w:val="22"/>
          <w:szCs w:val="22"/>
          <w:lang w:eastAsia="en-US"/>
        </w:rPr>
        <w:t xml:space="preserve">Przed złożeniem oferty Zamawiający 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93777A">
        <w:rPr>
          <w:rFonts w:ascii="Arial" w:eastAsiaTheme="majorEastAsia" w:hAnsi="Arial" w:cs="Arial"/>
          <w:sz w:val="22"/>
          <w:szCs w:val="22"/>
          <w:lang w:eastAsia="en-US"/>
        </w:rPr>
        <w:t>wymaga dokonania wizji lokalnej</w:t>
      </w:r>
      <w:r w:rsidR="00A82C5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E7DDA26" w14:textId="77777777" w:rsidR="0093777A" w:rsidRPr="003A65B1" w:rsidRDefault="0093777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04D2A3E9" w:rsidR="00962CBB" w:rsidRPr="00B13AE7" w:rsidRDefault="00BD5A6F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189426A" w14:textId="5BBA0BEC" w:rsidR="000F7318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F5265" w:rsidRPr="006F5265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6F526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AB34A39" w14:textId="77777777" w:rsidR="00D928F4" w:rsidRDefault="00D928F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B3162FE" w14:textId="77777777" w:rsidR="00D928F4" w:rsidRPr="003A65B1" w:rsidRDefault="00D928F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1C722CE" w14:textId="77777777" w:rsidR="00324D72" w:rsidRPr="003A65B1" w:rsidRDefault="00324D7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A47D3D9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22F4D9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F20D2">
      <w:pPr>
        <w:numPr>
          <w:ilvl w:val="0"/>
          <w:numId w:val="21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2D06D68E" w14:textId="6A070FAC" w:rsidR="00587F52" w:rsidRPr="00A82C5E" w:rsidRDefault="00587F52" w:rsidP="00A82C5E">
      <w:pPr>
        <w:pStyle w:val="Tekstpodstawowy"/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292737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6F5265">
        <w:rPr>
          <w:rFonts w:ascii="Arial" w:hAnsi="Arial" w:cs="Arial"/>
          <w:sz w:val="22"/>
          <w:szCs w:val="22"/>
        </w:rPr>
        <w:t>M</w:t>
      </w:r>
      <w:r w:rsidR="006F5265" w:rsidRPr="006F5265">
        <w:rPr>
          <w:rFonts w:ascii="Arial" w:hAnsi="Arial" w:cs="Arial"/>
          <w:sz w:val="22"/>
          <w:szCs w:val="22"/>
        </w:rPr>
        <w:t>odernizacj</w:t>
      </w:r>
      <w:r w:rsidR="006F5265">
        <w:rPr>
          <w:rFonts w:ascii="Arial" w:hAnsi="Arial" w:cs="Arial"/>
          <w:sz w:val="22"/>
          <w:szCs w:val="22"/>
        </w:rPr>
        <w:t>a</w:t>
      </w:r>
      <w:r w:rsidR="006F5265" w:rsidRPr="006F5265">
        <w:rPr>
          <w:rFonts w:ascii="Arial" w:hAnsi="Arial" w:cs="Arial"/>
          <w:sz w:val="22"/>
          <w:szCs w:val="22"/>
        </w:rPr>
        <w:t xml:space="preserve"> ewidencji gruntów i budynków dla obrębu Ciemne, gmina Radzymin</w:t>
      </w:r>
      <w:r w:rsidR="00292737" w:rsidRPr="00A82C5E">
        <w:rPr>
          <w:rFonts w:ascii="Arial" w:hAnsi="Arial" w:cs="Arial"/>
          <w:sz w:val="22"/>
          <w:szCs w:val="22"/>
        </w:rPr>
        <w:t xml:space="preserve">.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A82C5E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A82C5E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A82C5E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F20D2">
      <w:pPr>
        <w:numPr>
          <w:ilvl w:val="0"/>
          <w:numId w:val="18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062C342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Prawo zamówień publicznych (Dz.U. poz. </w:t>
      </w:r>
      <w:r w:rsidR="008C4A0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292737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CFD9843" w:rsidR="001C6A9E" w:rsidRPr="00653FDC" w:rsidRDefault="00FE361A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B40A0CB" w14:textId="7283A9F9" w:rsidR="00BD3E19" w:rsidRDefault="00BD3E19" w:rsidP="00C879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43D3" w:rsidRPr="00E943D3">
        <w:rPr>
          <w:rFonts w:ascii="Arial" w:hAnsi="Arial" w:cs="Arial"/>
          <w:b/>
          <w:bCs/>
          <w:sz w:val="22"/>
          <w:szCs w:val="22"/>
        </w:rPr>
        <w:t xml:space="preserve">Modernizacja ewidencji gruntów i budynków dla obrębu Nowy </w:t>
      </w:r>
      <w:r w:rsidR="00E943D3">
        <w:rPr>
          <w:rFonts w:ascii="Arial" w:hAnsi="Arial" w:cs="Arial"/>
          <w:b/>
          <w:bCs/>
          <w:sz w:val="22"/>
          <w:szCs w:val="22"/>
        </w:rPr>
        <w:t>J</w:t>
      </w:r>
      <w:r w:rsidR="00E943D3" w:rsidRPr="00E943D3">
        <w:rPr>
          <w:rFonts w:ascii="Arial" w:hAnsi="Arial" w:cs="Arial"/>
          <w:b/>
          <w:bCs/>
          <w:sz w:val="22"/>
          <w:szCs w:val="22"/>
        </w:rPr>
        <w:t>anków, gmina Radzymin</w:t>
      </w:r>
      <w:r w:rsidR="004F6A36">
        <w:rPr>
          <w:rFonts w:ascii="Arial" w:hAnsi="Arial" w:cs="Arial"/>
          <w:b/>
          <w:bCs/>
          <w:sz w:val="22"/>
          <w:szCs w:val="22"/>
        </w:rPr>
        <w:t>.</w:t>
      </w:r>
    </w:p>
    <w:p w14:paraId="4176F04F" w14:textId="77777777" w:rsidR="004F6A36" w:rsidRDefault="004F6A36" w:rsidP="004F6A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2F2304" w14:textId="21BBAE4C" w:rsidR="00B13AE7" w:rsidRPr="006B0904" w:rsidRDefault="00B13AE7" w:rsidP="006B09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3AE7">
        <w:rPr>
          <w:rFonts w:ascii="Arial" w:hAnsi="Arial" w:cs="Arial"/>
          <w:sz w:val="22"/>
          <w:szCs w:val="22"/>
        </w:rPr>
        <w:t xml:space="preserve">Kod CPV: </w:t>
      </w:r>
      <w:r w:rsidRPr="00B13AE7">
        <w:rPr>
          <w:rFonts w:ascii="Arial" w:hAnsi="Arial" w:cs="Arial"/>
          <w:b/>
          <w:bCs/>
          <w:sz w:val="22"/>
          <w:szCs w:val="22"/>
        </w:rPr>
        <w:t>713</w:t>
      </w:r>
      <w:r w:rsidR="00C87941">
        <w:rPr>
          <w:rFonts w:ascii="Arial" w:hAnsi="Arial" w:cs="Arial"/>
          <w:b/>
          <w:bCs/>
          <w:sz w:val="22"/>
          <w:szCs w:val="22"/>
        </w:rPr>
        <w:t>00</w:t>
      </w:r>
      <w:r w:rsidRPr="00B13AE7">
        <w:rPr>
          <w:rFonts w:ascii="Arial" w:hAnsi="Arial" w:cs="Arial"/>
          <w:b/>
          <w:bCs/>
          <w:sz w:val="22"/>
          <w:szCs w:val="22"/>
        </w:rPr>
        <w:t xml:space="preserve">000-1 </w:t>
      </w:r>
    </w:p>
    <w:p w14:paraId="23DE2987" w14:textId="77777777" w:rsidR="00B13AE7" w:rsidRPr="00B13AE7" w:rsidRDefault="00B13AE7" w:rsidP="00B13AE7">
      <w:pPr>
        <w:jc w:val="both"/>
        <w:rPr>
          <w:rFonts w:ascii="Arial" w:hAnsi="Arial" w:cs="Arial"/>
          <w:sz w:val="22"/>
          <w:szCs w:val="22"/>
        </w:rPr>
      </w:pPr>
    </w:p>
    <w:p w14:paraId="1CEBEFC5" w14:textId="0831796E" w:rsidR="00B13AE7" w:rsidRPr="00B13AE7" w:rsidRDefault="00B13AE7" w:rsidP="00AF20D2">
      <w:pPr>
        <w:pStyle w:val="pktwniosku"/>
        <w:numPr>
          <w:ilvl w:val="0"/>
          <w:numId w:val="24"/>
        </w:numPr>
        <w:spacing w:before="0"/>
        <w:rPr>
          <w:rFonts w:ascii="Arial" w:hAnsi="Arial" w:cs="Arial"/>
          <w:i w:val="0"/>
          <w:color w:val="auto"/>
          <w:sz w:val="22"/>
          <w:szCs w:val="22"/>
        </w:rPr>
      </w:pPr>
      <w:r w:rsidRPr="00B13AE7">
        <w:rPr>
          <w:rFonts w:ascii="Arial" w:hAnsi="Arial" w:cs="Arial"/>
          <w:i w:val="0"/>
          <w:color w:val="auto"/>
          <w:sz w:val="22"/>
          <w:szCs w:val="22"/>
        </w:rPr>
        <w:t>Szczegółowy opis przedmiotu zamówienia:</w:t>
      </w:r>
    </w:p>
    <w:p w14:paraId="01DA75EE" w14:textId="77777777" w:rsidR="002F1306" w:rsidRDefault="002F1306" w:rsidP="00A15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B65252" w14:textId="25CA3627" w:rsidR="00C87941" w:rsidRPr="00C87941" w:rsidRDefault="00E943D3" w:rsidP="00C87941">
      <w:pPr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znajduje się w Projekcie modernizacji ewidencji gruntów i budynków dla obrębu ewidencyjnego: Nowy Janków – 143409_5.0008, znajdującego się w jednostce ewidencyjnej: Radzymin – obszar wiejski –  143409_5, powiat: wołomiński, województwo: mazowieckie</w:t>
      </w:r>
      <w:r w:rsidR="00C87941" w:rsidRPr="00C87941">
        <w:rPr>
          <w:rFonts w:ascii="Arial" w:hAnsi="Arial" w:cs="Arial"/>
          <w:sz w:val="22"/>
          <w:szCs w:val="22"/>
        </w:rPr>
        <w:t>.</w:t>
      </w:r>
    </w:p>
    <w:p w14:paraId="2917C84F" w14:textId="77777777" w:rsidR="006B0904" w:rsidRPr="00A15B8A" w:rsidRDefault="006B0904" w:rsidP="00A15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37E302" w14:textId="3C77049E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C8410EA" w:rsidR="00AA4F20" w:rsidRPr="00E943D3" w:rsidRDefault="00EC45FB" w:rsidP="00E943D3">
      <w:pPr>
        <w:pStyle w:val="Akapitzlist"/>
        <w:numPr>
          <w:ilvl w:val="0"/>
          <w:numId w:val="2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E943D3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59AE7E28" w14:textId="46718385" w:rsidR="00AA4F20" w:rsidRPr="003A65B1" w:rsidRDefault="00AA4F20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Wymagany okres gwarancji na wykonany przedmiot umowy – </w:t>
      </w:r>
      <w:r w:rsidR="00C87941">
        <w:rPr>
          <w:rFonts w:ascii="Arial" w:eastAsiaTheme="majorEastAsia" w:hAnsi="Arial" w:cs="Arial"/>
          <w:sz w:val="22"/>
          <w:szCs w:val="22"/>
          <w:lang w:eastAsia="en-US"/>
        </w:rPr>
        <w:t>min 24 miesiące, max. 60 miesięcy – określony jako kryterium oceny ofert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0B94C079" w14:textId="77777777" w:rsidR="00BD3E19" w:rsidRPr="003A65B1" w:rsidRDefault="00BD3E19" w:rsidP="004F6A36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0E42DB0F" w:rsidR="007C0085" w:rsidRPr="0000552B" w:rsidRDefault="0000552B" w:rsidP="003A65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08597329"/>
      <w:r w:rsidRPr="0000552B">
        <w:rPr>
          <w:rFonts w:ascii="Arial" w:hAnsi="Arial" w:cs="Arial"/>
          <w:bCs/>
          <w:sz w:val="22"/>
          <w:szCs w:val="22"/>
        </w:rPr>
        <w:lastRenderedPageBreak/>
        <w:t>Nie dotyczy.</w:t>
      </w:r>
    </w:p>
    <w:bookmarkEnd w:id="0"/>
    <w:p w14:paraId="35DA830D" w14:textId="77777777" w:rsidR="0000552B" w:rsidRPr="003A65B1" w:rsidRDefault="0000552B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1B95E7CB" w:rsidR="007C0085" w:rsidRPr="0000552B" w:rsidRDefault="0089169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AF20D2">
      <w:pPr>
        <w:numPr>
          <w:ilvl w:val="0"/>
          <w:numId w:val="24"/>
        </w:numPr>
        <w:shd w:val="clear" w:color="auto" w:fill="B2A1C7" w:themeFill="accent4" w:themeFillTint="9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FBAD772" w14:textId="65ECD706" w:rsidR="004F6A36" w:rsidRDefault="00C87941" w:rsidP="00C8794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miesięcy od dnia podpisania umowy.</w:t>
      </w:r>
    </w:p>
    <w:p w14:paraId="5F0BF7D6" w14:textId="77777777" w:rsidR="00A01D83" w:rsidRPr="003A65B1" w:rsidRDefault="00A01D83" w:rsidP="00A01D83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6C0A57" w:rsidRPr="006C0A57" w14:paraId="43BD429C" w14:textId="77777777" w:rsidTr="00807382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62D1D2B6" w:rsidR="006C0A57" w:rsidRPr="008626E2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E2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268D79B1" w:rsidR="006C0A57" w:rsidRPr="006C0A57" w:rsidRDefault="006C0A57" w:rsidP="006C0A57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5C0E1133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74E05" w14:textId="77777777" w:rsidR="00027FB0" w:rsidRPr="00E943D3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 xml:space="preserve">- wykaz minimum 5-ciu wykonanych modernizacji ewidencji gruntów i budynków porównywalnych obiektów będących przedmiotem opracowania </w:t>
            </w:r>
            <w:r w:rsidRPr="00E943D3">
              <w:rPr>
                <w:rFonts w:ascii="Arial" w:hAnsi="Arial" w:cs="Arial"/>
                <w:sz w:val="22"/>
                <w:szCs w:val="22"/>
                <w:u w:val="single"/>
              </w:rPr>
              <w:t>w zakresie ustalenia granic działek ewidencyjnych,</w:t>
            </w:r>
          </w:p>
          <w:p w14:paraId="2C274EB9" w14:textId="25ABE603" w:rsidR="006C0A57" w:rsidRPr="008626E2" w:rsidRDefault="00027FB0" w:rsidP="00027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FB0">
              <w:rPr>
                <w:rFonts w:ascii="Arial" w:hAnsi="Arial" w:cs="Arial"/>
                <w:sz w:val="22"/>
                <w:szCs w:val="22"/>
              </w:rPr>
              <w:t xml:space="preserve">- wśród osób zgłoszonych do wykonania usługi muszą się znaleźć przynajmniej dwie osoby z uprawnieniami </w:t>
            </w:r>
            <w:r w:rsidRPr="00027FB0">
              <w:rPr>
                <w:rFonts w:ascii="Arial" w:hAnsi="Arial" w:cs="Arial"/>
                <w:sz w:val="22"/>
                <w:szCs w:val="22"/>
              </w:rPr>
              <w:lastRenderedPageBreak/>
              <w:t>geodezyjnymi z zakresu 2, tj. rozgraniczanie i podziały nieruchomości (gruntów) oraz sporządzanie dokumentacji do celów prawnych i jedna z zakresu 1, tj. geodezyjne pomiary sytuacyjno-wysokościowe, realizacyjne i inwentaryzacyjne (może to być jedna osoba z obydwoma zakresami i druga z zakresem 2)</w:t>
            </w:r>
            <w:r w:rsidR="00E943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724E6" w14:textId="77777777" w:rsidR="005D5D28" w:rsidRPr="00AD1008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 xml:space="preserve"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</w:t>
            </w:r>
            <w:r w:rsidRPr="00AD1008">
              <w:rPr>
                <w:rFonts w:ascii="Arial" w:hAnsi="Arial" w:cs="Arial"/>
                <w:sz w:val="22"/>
                <w:szCs w:val="22"/>
              </w:rPr>
              <w:lastRenderedPageBreak/>
              <w:t>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D1008">
              <w:rPr>
                <w:rFonts w:ascii="Arial" w:hAnsi="Arial" w:cs="Arial"/>
                <w:sz w:val="22"/>
                <w:szCs w:val="22"/>
              </w:rPr>
              <w:t xml:space="preserve">nych referencje bądź inne dokumenty potwierdzające ich należyte wykonywanie powinny być wystawione w okresie ostatnich 3 miesięcy; </w:t>
            </w:r>
          </w:p>
          <w:p w14:paraId="7B03CE4B" w14:textId="0D7F4028" w:rsidR="006C0A57" w:rsidRPr="006C0A57" w:rsidRDefault="005D5D28" w:rsidP="00CD300C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D1008">
              <w:rPr>
                <w:rFonts w:ascii="Arial" w:hAnsi="Arial" w:cs="Arial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A57" w:rsidRPr="006C0A57" w14:paraId="485F80A9" w14:textId="77777777" w:rsidTr="00807382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 xml:space="preserve">, zamawiający przed wyborem najkorzystniejszej oferty wezwie wykonawcę, którego oferta została najwyżej oceniona, do złożenia w wyznaczonym </w:t>
      </w:r>
      <w:r w:rsidRPr="006C0A57">
        <w:rPr>
          <w:rFonts w:ascii="Arial" w:hAnsi="Arial" w:cs="Arial"/>
          <w:sz w:val="22"/>
          <w:szCs w:val="22"/>
        </w:rPr>
        <w:lastRenderedPageBreak/>
        <w:t>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F20D2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AF20D2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AF20D2">
      <w:pPr>
        <w:numPr>
          <w:ilvl w:val="0"/>
          <w:numId w:val="26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F20D2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F20D2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F20D2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F20D2">
      <w:pPr>
        <w:pStyle w:val="Tekstpodstawowy"/>
        <w:numPr>
          <w:ilvl w:val="0"/>
          <w:numId w:val="13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F20D2">
      <w:pPr>
        <w:pStyle w:val="Tekstpodstawowy"/>
        <w:numPr>
          <w:ilvl w:val="0"/>
          <w:numId w:val="19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5DB1D76A" w:rsidR="00887365" w:rsidRPr="0093777A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</w:t>
      </w:r>
      <w:r w:rsidRPr="003A65B1">
        <w:rPr>
          <w:rFonts w:ascii="Arial" w:hAnsi="Arial" w:cs="Arial"/>
          <w:sz w:val="22"/>
          <w:szCs w:val="22"/>
        </w:rPr>
        <w:lastRenderedPageBreak/>
        <w:t>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AF20D2">
      <w:pPr>
        <w:numPr>
          <w:ilvl w:val="0"/>
          <w:numId w:val="27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059DCCF" w14:textId="77777777" w:rsidR="00395635" w:rsidRPr="003A65B1" w:rsidRDefault="00395635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1D69BE3A" w14:textId="18E197AC" w:rsidR="00027FB0" w:rsidRPr="003A65B1" w:rsidRDefault="00027FB0" w:rsidP="001E74FA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77D7ABA" w14:textId="7946B2A5" w:rsidR="00884A69" w:rsidRPr="003A65B1" w:rsidRDefault="00DA5BE2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AF20D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D928F4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F20D2">
      <w:pPr>
        <w:numPr>
          <w:ilvl w:val="1"/>
          <w:numId w:val="30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F20D2">
      <w:pPr>
        <w:pStyle w:val="Akapitzlist"/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F20D2">
      <w:pPr>
        <w:numPr>
          <w:ilvl w:val="0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AF20D2">
      <w:pPr>
        <w:numPr>
          <w:ilvl w:val="0"/>
          <w:numId w:val="24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Default="00FF5F28" w:rsidP="00AF20D2">
      <w:pPr>
        <w:numPr>
          <w:ilvl w:val="3"/>
          <w:numId w:val="28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33947B64" w14:textId="77777777" w:rsidR="0093777A" w:rsidRPr="003A65B1" w:rsidRDefault="0093777A" w:rsidP="0093777A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F20D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6EF9EFEA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E943D3">
        <w:rPr>
          <w:rFonts w:ascii="Arial" w:eastAsia="Calibri" w:hAnsi="Arial" w:cs="Arial"/>
          <w:sz w:val="22"/>
          <w:szCs w:val="22"/>
        </w:rPr>
        <w:t>Wioleta Rolek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F20D2">
      <w:pPr>
        <w:numPr>
          <w:ilvl w:val="1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 xml:space="preserve">Taka oferta zostanie uznana przez Zamawiającego za ofertę handlową i nie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F20D2">
      <w:pPr>
        <w:numPr>
          <w:ilvl w:val="0"/>
          <w:numId w:val="32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74AB729" w:rsidR="006929D6" w:rsidRPr="00AC0EAC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E943D3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do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10:00</w:t>
      </w:r>
    </w:p>
    <w:p w14:paraId="194B087D" w14:textId="450F9688" w:rsidR="006929D6" w:rsidRPr="003A65B1" w:rsidRDefault="00545239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AF20D2">
      <w:pPr>
        <w:numPr>
          <w:ilvl w:val="0"/>
          <w:numId w:val="20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38DC5447" w:rsidR="00135E48" w:rsidRPr="003A65B1" w:rsidRDefault="00135E48" w:rsidP="00AF20D2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A01D83">
        <w:rPr>
          <w:rFonts w:ascii="Arial" w:hAnsi="Arial" w:cs="Arial"/>
          <w:b/>
          <w:bCs/>
          <w:sz w:val="22"/>
          <w:szCs w:val="22"/>
        </w:rPr>
        <w:t>2</w:t>
      </w:r>
      <w:r w:rsidR="00E943D3">
        <w:rPr>
          <w:rFonts w:ascii="Arial" w:hAnsi="Arial" w:cs="Arial"/>
          <w:b/>
          <w:bCs/>
          <w:sz w:val="22"/>
          <w:szCs w:val="22"/>
        </w:rPr>
        <w:t>9</w:t>
      </w:r>
      <w:r w:rsidR="00A01D83">
        <w:rPr>
          <w:rFonts w:ascii="Arial" w:hAnsi="Arial" w:cs="Arial"/>
          <w:b/>
          <w:bCs/>
          <w:sz w:val="22"/>
          <w:szCs w:val="22"/>
        </w:rPr>
        <w:t>.</w:t>
      </w:r>
      <w:r w:rsidR="00015DA2">
        <w:rPr>
          <w:rFonts w:ascii="Arial" w:hAnsi="Arial" w:cs="Arial"/>
          <w:b/>
          <w:bCs/>
          <w:sz w:val="22"/>
          <w:szCs w:val="22"/>
        </w:rPr>
        <w:t>04</w:t>
      </w:r>
      <w:r w:rsidR="00A01D83">
        <w:rPr>
          <w:rFonts w:ascii="Arial" w:hAnsi="Arial" w:cs="Arial"/>
          <w:b/>
          <w:bCs/>
          <w:sz w:val="22"/>
          <w:szCs w:val="22"/>
        </w:rPr>
        <w:t>.2024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395635">
        <w:rPr>
          <w:rFonts w:ascii="Arial" w:hAnsi="Arial" w:cs="Arial"/>
          <w:b/>
          <w:bCs/>
          <w:sz w:val="22"/>
          <w:szCs w:val="22"/>
        </w:rPr>
        <w:t xml:space="preserve"> o godz. </w:t>
      </w:r>
      <w:r w:rsidR="00F63ED3" w:rsidRPr="00395635">
        <w:rPr>
          <w:rFonts w:ascii="Arial" w:hAnsi="Arial" w:cs="Arial"/>
          <w:b/>
          <w:bCs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F20D2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6B9945DF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015DA2">
        <w:rPr>
          <w:rFonts w:ascii="Arial" w:hAnsi="Arial" w:cs="Arial"/>
          <w:b/>
          <w:bCs/>
          <w:sz w:val="22"/>
          <w:szCs w:val="22"/>
        </w:rPr>
        <w:t>2</w:t>
      </w:r>
      <w:r w:rsidR="00E943D3">
        <w:rPr>
          <w:rFonts w:ascii="Arial" w:hAnsi="Arial" w:cs="Arial"/>
          <w:b/>
          <w:bCs/>
          <w:sz w:val="22"/>
          <w:szCs w:val="22"/>
        </w:rPr>
        <w:t>8</w:t>
      </w:r>
      <w:r w:rsidR="00A01D83">
        <w:rPr>
          <w:rFonts w:ascii="Arial" w:hAnsi="Arial" w:cs="Arial"/>
          <w:b/>
          <w:bCs/>
          <w:sz w:val="22"/>
          <w:szCs w:val="22"/>
        </w:rPr>
        <w:t>.0</w:t>
      </w:r>
      <w:r w:rsidR="00015DA2">
        <w:rPr>
          <w:rFonts w:ascii="Arial" w:hAnsi="Arial" w:cs="Arial"/>
          <w:b/>
          <w:bCs/>
          <w:sz w:val="22"/>
          <w:szCs w:val="22"/>
        </w:rPr>
        <w:t>5</w:t>
      </w:r>
      <w:r w:rsidR="008C11E2">
        <w:rPr>
          <w:rFonts w:ascii="Arial" w:hAnsi="Arial" w:cs="Arial"/>
          <w:b/>
          <w:bCs/>
          <w:sz w:val="22"/>
          <w:szCs w:val="22"/>
        </w:rPr>
        <w:t>.202</w:t>
      </w:r>
      <w:r w:rsidR="00395635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5CF345E2" w14:textId="1F3C93F7" w:rsidR="005572B4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EC8256E" w:rsidR="00B06915" w:rsidRPr="003A65B1" w:rsidRDefault="00B06915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6CBE4DFE" w:rsidR="00B06915" w:rsidRPr="00B06915" w:rsidRDefault="00015DA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 rękojmi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3685478C" w:rsidR="00B06915" w:rsidRPr="003A65B1" w:rsidRDefault="00AD7D5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10B9D38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14015309" w14:textId="77777777" w:rsidR="00D54DC1" w:rsidRDefault="00D54DC1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C5FB224" w14:textId="77777777" w:rsidR="0093777A" w:rsidRPr="003A65B1" w:rsidRDefault="0093777A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680C6B60" w:rsidR="003C7B82" w:rsidRDefault="00B0691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kryterium: </w:t>
      </w:r>
      <w:r w:rsidR="003C7B82"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</w:t>
      </w:r>
      <w:r>
        <w:rPr>
          <w:rFonts w:ascii="Arial" w:hAnsi="Arial" w:cs="Arial"/>
          <w:b/>
          <w:sz w:val="22"/>
          <w:szCs w:val="22"/>
        </w:rPr>
        <w:t>0 punktów</w:t>
      </w:r>
    </w:p>
    <w:p w14:paraId="3DE78886" w14:textId="77777777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1B9067CD" w14:textId="766D62BB" w:rsidR="00395635" w:rsidRPr="00395635" w:rsidRDefault="00395635" w:rsidP="00395635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95635">
        <w:rPr>
          <w:rFonts w:ascii="Arial" w:hAnsi="Arial" w:cs="Arial"/>
          <w:bCs/>
          <w:sz w:val="22"/>
          <w:szCs w:val="22"/>
        </w:rPr>
        <w:t>W ramach kryterium „Cena za wykonanie zadania” porównywane będą ceny brutto za cały zakres zamówienia wynikające z oferty.</w:t>
      </w:r>
    </w:p>
    <w:p w14:paraId="08DE4081" w14:textId="77777777" w:rsidR="00395635" w:rsidRPr="003A65B1" w:rsidRDefault="00395635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Cena będzie oceniana metodą punktową wg wzoru: </w:t>
      </w:r>
    </w:p>
    <w:p w14:paraId="2E21E098" w14:textId="77777777" w:rsidR="00015DA2" w:rsidRDefault="003C7B8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</w:t>
      </w:r>
      <w:r w:rsidRPr="00015DA2">
        <w:rPr>
          <w:rFonts w:ascii="Arial" w:hAnsi="Arial" w:cs="Arial"/>
          <w:sz w:val="22"/>
          <w:szCs w:val="22"/>
        </w:rPr>
        <w:t xml:space="preserve">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100pkt  </w:t>
      </w:r>
      <w:r w:rsidRPr="00015DA2">
        <w:rPr>
          <w:rFonts w:ascii="Arial" w:hAnsi="Arial" w:cs="Arial"/>
          <w:sz w:val="22"/>
          <w:szCs w:val="22"/>
          <w:vertAlign w:val="superscript"/>
        </w:rPr>
        <w:t>x</w:t>
      </w:r>
      <w:r w:rsidRPr="00015DA2">
        <w:rPr>
          <w:rFonts w:ascii="Arial" w:hAnsi="Arial" w:cs="Arial"/>
          <w:sz w:val="22"/>
          <w:szCs w:val="22"/>
        </w:rPr>
        <w:t xml:space="preserve"> Znaczenie kryterium 60%</w:t>
      </w:r>
    </w:p>
    <w:p w14:paraId="3DBA43EA" w14:textId="07F85FF6" w:rsidR="003C7B82" w:rsidRPr="00015DA2" w:rsidRDefault="00015DA2" w:rsidP="00015D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outlineLvl w:val="1"/>
        <w:rPr>
          <w:rFonts w:ascii="Arial" w:hAnsi="Arial" w:cs="Arial"/>
          <w:sz w:val="22"/>
          <w:szCs w:val="22"/>
          <w:u w:val="single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</w:t>
      </w:r>
      <w:r w:rsidR="003C7B82" w:rsidRPr="003A65B1">
        <w:rPr>
          <w:rFonts w:ascii="Arial" w:hAnsi="Arial" w:cs="Arial"/>
          <w:sz w:val="22"/>
          <w:szCs w:val="22"/>
        </w:rPr>
        <w:t>Cena oferty badanej</w:t>
      </w:r>
    </w:p>
    <w:p w14:paraId="7379958D" w14:textId="7BCCE197" w:rsidR="00B06915" w:rsidRPr="005572B4" w:rsidRDefault="003C7B82" w:rsidP="005572B4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2E5CAB27" w14:textId="77777777" w:rsidR="00D54DC1" w:rsidRPr="00B06915" w:rsidRDefault="00D54DC1" w:rsidP="00B06915">
      <w:pPr>
        <w:tabs>
          <w:tab w:val="left" w:pos="710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A6B438D" w14:textId="588174E9" w:rsidR="00B06915" w:rsidRDefault="00B06915" w:rsidP="00B06915">
      <w:pPr>
        <w:pStyle w:val="Nagwek4"/>
        <w:ind w:left="360"/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</w:pP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II </w:t>
      </w:r>
      <w:r w:rsidRPr="00B06915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kryterium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="00015DA2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Okres rękojmi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 xml:space="preserve"> – </w:t>
      </w:r>
      <w:r w:rsidR="00AD7D53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Pr="00B06915">
        <w:rPr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</w:rPr>
        <w:t>0 punktów</w:t>
      </w:r>
    </w:p>
    <w:p w14:paraId="6D8CA060" w14:textId="46F1791D" w:rsidR="00AD7D53" w:rsidRDefault="00AD7D53" w:rsidP="00AD7D53"/>
    <w:p w14:paraId="550C9109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Minimalny okres rękojmi jaki wykonawca może zaoferować wynosi 24 miesiące.</w:t>
      </w:r>
    </w:p>
    <w:p w14:paraId="5E24EA86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>Liczba punktów dla oferty, w której wykonawca zaoferuje okres rękojmi wynoszący mniej niż 60 miesięcy wyliczona zostanie wg następującego wzoru:</w:t>
      </w:r>
    </w:p>
    <w:p w14:paraId="4945F1DE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</w:p>
    <w:p w14:paraId="1B5CADAA" w14:textId="5535B495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15DA2">
        <w:rPr>
          <w:rFonts w:ascii="Arial" w:hAnsi="Arial" w:cs="Arial"/>
          <w:sz w:val="22"/>
          <w:szCs w:val="22"/>
        </w:rPr>
        <w:t>Okres rękojmi badanej oferty</w:t>
      </w:r>
    </w:p>
    <w:p w14:paraId="4D7F0855" w14:textId="77777777" w:rsidR="00015DA2" w:rsidRPr="00015DA2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R = ------------------------------------------ x 100 x 40% </w:t>
      </w:r>
    </w:p>
    <w:p w14:paraId="638E8E81" w14:textId="1D6F79DA" w:rsidR="00AD7D53" w:rsidRDefault="00015DA2" w:rsidP="00015DA2">
      <w:pPr>
        <w:rPr>
          <w:rFonts w:ascii="Arial" w:hAnsi="Arial" w:cs="Arial"/>
          <w:sz w:val="22"/>
          <w:szCs w:val="22"/>
        </w:rPr>
      </w:pPr>
      <w:r w:rsidRPr="00015DA2">
        <w:rPr>
          <w:rFonts w:ascii="Arial" w:hAnsi="Arial" w:cs="Arial"/>
          <w:sz w:val="22"/>
          <w:szCs w:val="22"/>
        </w:rPr>
        <w:t xml:space="preserve">                              60</w:t>
      </w:r>
    </w:p>
    <w:p w14:paraId="08C12841" w14:textId="77777777" w:rsidR="00015DA2" w:rsidRPr="00AD7D53" w:rsidRDefault="00015DA2" w:rsidP="00015DA2">
      <w:pPr>
        <w:rPr>
          <w:rFonts w:ascii="Arial" w:hAnsi="Arial" w:cs="Arial"/>
          <w:sz w:val="22"/>
          <w:szCs w:val="22"/>
        </w:rPr>
      </w:pPr>
    </w:p>
    <w:p w14:paraId="1CCEE20C" w14:textId="3290440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>Za najkorzystniejszą ofertę zostanie uznana ta, która spełni wszystkie warunki postawione w niniejszej SWZ oraz uzyska łącznie największą liczbę punktów (P) wyliczoną zgodnie z poniższym wzorem, stanowiących sumę punktów przyznanych w ramach każdego z podanych kryteriów:</w:t>
      </w:r>
    </w:p>
    <w:p w14:paraId="47C2A393" w14:textId="16A41642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 = PC + </w:t>
      </w:r>
      <w:r w:rsidR="00015DA2">
        <w:rPr>
          <w:rFonts w:ascii="Arial" w:hAnsi="Arial" w:cs="Arial"/>
          <w:sz w:val="22"/>
          <w:szCs w:val="22"/>
        </w:rPr>
        <w:t>R</w:t>
      </w:r>
    </w:p>
    <w:p w14:paraId="110A279B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gdzie: </w:t>
      </w:r>
    </w:p>
    <w:p w14:paraId="4D9E19AF" w14:textId="77777777" w:rsidR="00AD7D53" w:rsidRPr="00AD7D53" w:rsidRDefault="00AD7D53" w:rsidP="00AD7D53">
      <w:pPr>
        <w:rPr>
          <w:rFonts w:ascii="Arial" w:hAnsi="Arial" w:cs="Arial"/>
          <w:sz w:val="22"/>
          <w:szCs w:val="22"/>
        </w:rPr>
      </w:pPr>
      <w:r w:rsidRPr="00AD7D53">
        <w:rPr>
          <w:rFonts w:ascii="Arial" w:hAnsi="Arial" w:cs="Arial"/>
          <w:sz w:val="22"/>
          <w:szCs w:val="22"/>
        </w:rPr>
        <w:t xml:space="preserve">PC - liczba punktów przyznana ofercie ocenianej w kryterium „Cena” </w:t>
      </w:r>
    </w:p>
    <w:p w14:paraId="38C0194A" w14:textId="253F383E" w:rsidR="00AD7D53" w:rsidRPr="00AD7D53" w:rsidRDefault="00015DA2" w:rsidP="00AD7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D7D53" w:rsidRPr="00AD7D53">
        <w:rPr>
          <w:rFonts w:ascii="Arial" w:hAnsi="Arial" w:cs="Arial"/>
          <w:sz w:val="22"/>
          <w:szCs w:val="22"/>
        </w:rPr>
        <w:t xml:space="preserve"> - liczba punktów przyznana ofercie ocenianej w kryterium „</w:t>
      </w:r>
      <w:r>
        <w:rPr>
          <w:rFonts w:ascii="Arial" w:hAnsi="Arial" w:cs="Arial"/>
          <w:sz w:val="22"/>
          <w:szCs w:val="22"/>
        </w:rPr>
        <w:t>Okres rękojmi</w:t>
      </w:r>
      <w:r w:rsidR="00AD7D53" w:rsidRPr="00AD7D53">
        <w:rPr>
          <w:rFonts w:ascii="Arial" w:hAnsi="Arial" w:cs="Arial"/>
          <w:sz w:val="22"/>
          <w:szCs w:val="22"/>
        </w:rPr>
        <w:t>”</w:t>
      </w:r>
    </w:p>
    <w:p w14:paraId="1EFFEBD8" w14:textId="77777777" w:rsidR="00D54DC1" w:rsidRPr="00AD7D53" w:rsidRDefault="00D54DC1" w:rsidP="00AD7D53">
      <w:pPr>
        <w:rPr>
          <w:rFonts w:ascii="Arial" w:hAnsi="Arial" w:cs="Arial"/>
        </w:rPr>
      </w:pPr>
    </w:p>
    <w:p w14:paraId="7A1AB5CD" w14:textId="2C1125E6" w:rsidR="009615B1" w:rsidRPr="003A65B1" w:rsidRDefault="00F03965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1393E9EE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obowiązany wnieść co najmniej 30% kwoty zabezpieczenia, a wniesienie </w:t>
      </w:r>
      <w:r w:rsidRPr="003A65B1">
        <w:rPr>
          <w:rFonts w:ascii="Arial" w:hAnsi="Arial" w:cs="Arial"/>
          <w:sz w:val="22"/>
          <w:szCs w:val="22"/>
        </w:rPr>
        <w:lastRenderedPageBreak/>
        <w:t>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Pr="00826361" w:rsidRDefault="00660A68" w:rsidP="00AF20D2">
      <w:pPr>
        <w:numPr>
          <w:ilvl w:val="0"/>
          <w:numId w:val="17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31F7751B" w14:textId="77777777" w:rsidR="00A01D83" w:rsidRDefault="00A01D83" w:rsidP="00A01D8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01D83">
        <w:rPr>
          <w:rFonts w:ascii="Arial" w:hAnsi="Arial" w:cs="Arial"/>
          <w:sz w:val="22"/>
          <w:szCs w:val="22"/>
        </w:rPr>
        <w:t xml:space="preserve">Zwrot zabezpieczenia określonego w ust. 1 nastąpi nie później niż 30 dni po dostarczeniu Zamawiającemu przez Jednostkę Projektową decyzji ZRID.    </w:t>
      </w:r>
    </w:p>
    <w:p w14:paraId="6D6CF03D" w14:textId="4A681356" w:rsidR="0093777A" w:rsidRPr="00015DA2" w:rsidRDefault="00660A68" w:rsidP="00A01D8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A95A2E">
        <w:rPr>
          <w:rFonts w:ascii="Arial" w:hAnsi="Arial" w:cs="Arial"/>
          <w:sz w:val="22"/>
          <w:szCs w:val="22"/>
        </w:rPr>
        <w:t>m na rachunek bankowy z</w:t>
      </w:r>
      <w:r w:rsidRPr="00A95A2E">
        <w:rPr>
          <w:rFonts w:ascii="Arial" w:hAnsi="Arial" w:cs="Arial"/>
          <w:sz w:val="22"/>
          <w:szCs w:val="22"/>
        </w:rPr>
        <w:t>amawiającego w</w:t>
      </w:r>
      <w:r w:rsidR="002C37E6" w:rsidRPr="00A95A2E">
        <w:rPr>
          <w:rFonts w:ascii="Arial" w:hAnsi="Arial" w:cs="Arial"/>
          <w:sz w:val="22"/>
          <w:szCs w:val="22"/>
        </w:rPr>
        <w:t xml:space="preserve"> b</w:t>
      </w:r>
      <w:r w:rsidRPr="00A95A2E">
        <w:rPr>
          <w:rFonts w:ascii="Arial" w:hAnsi="Arial" w:cs="Arial"/>
          <w:sz w:val="22"/>
          <w:szCs w:val="22"/>
        </w:rPr>
        <w:t xml:space="preserve">anku </w:t>
      </w:r>
      <w:r w:rsidR="008A4795" w:rsidRPr="00A95A2E">
        <w:rPr>
          <w:rFonts w:ascii="Arial" w:hAnsi="Arial" w:cs="Arial"/>
          <w:sz w:val="22"/>
          <w:szCs w:val="22"/>
        </w:rPr>
        <w:t>PKO BP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A23B70" w:rsidRPr="00A95A2E">
        <w:rPr>
          <w:rFonts w:ascii="Arial" w:hAnsi="Arial" w:cs="Arial"/>
          <w:sz w:val="22"/>
          <w:szCs w:val="22"/>
        </w:rPr>
        <w:t>numer rachunku</w:t>
      </w:r>
      <w:r w:rsidR="008A4795" w:rsidRPr="00A95A2E">
        <w:rPr>
          <w:rFonts w:ascii="Arial" w:hAnsi="Arial" w:cs="Arial"/>
          <w:sz w:val="22"/>
          <w:szCs w:val="22"/>
        </w:rPr>
        <w:t>: 24 1020 1042 0000 8102 0016 6942</w:t>
      </w:r>
      <w:r w:rsidR="00A23B70" w:rsidRPr="00A95A2E">
        <w:rPr>
          <w:rFonts w:ascii="Arial" w:hAnsi="Arial" w:cs="Arial"/>
          <w:sz w:val="22"/>
          <w:szCs w:val="22"/>
        </w:rPr>
        <w:t xml:space="preserve"> tytuł przelewu</w:t>
      </w:r>
      <w:r w:rsidR="008A4795" w:rsidRPr="00A95A2E">
        <w:rPr>
          <w:rFonts w:ascii="Arial" w:hAnsi="Arial" w:cs="Arial"/>
          <w:sz w:val="22"/>
          <w:szCs w:val="22"/>
        </w:rPr>
        <w:t>:</w:t>
      </w:r>
      <w:r w:rsidR="002C37E6" w:rsidRPr="00A95A2E">
        <w:rPr>
          <w:rFonts w:ascii="Arial" w:hAnsi="Arial" w:cs="Arial"/>
          <w:sz w:val="22"/>
          <w:szCs w:val="22"/>
        </w:rPr>
        <w:t xml:space="preserve"> </w:t>
      </w:r>
      <w:r w:rsidR="00015DA2" w:rsidRPr="00015DA2">
        <w:rPr>
          <w:rFonts w:ascii="Arial" w:hAnsi="Arial" w:cs="Arial"/>
          <w:bCs/>
          <w:sz w:val="22"/>
          <w:szCs w:val="22"/>
        </w:rPr>
        <w:t>Modernizację ewidencji gruntów i budynków dla obrębu Ciemne, gmina Radzymin</w:t>
      </w:r>
      <w:r w:rsidR="0093777A" w:rsidRPr="00015DA2">
        <w:rPr>
          <w:rFonts w:ascii="Arial" w:hAnsi="Arial" w:cs="Arial"/>
          <w:bCs/>
          <w:sz w:val="22"/>
          <w:szCs w:val="22"/>
        </w:rPr>
        <w:t>.</w:t>
      </w:r>
    </w:p>
    <w:p w14:paraId="36E7014E" w14:textId="5E33F760" w:rsidR="007D7898" w:rsidRPr="00A95A2E" w:rsidRDefault="00660A68" w:rsidP="00AF20D2">
      <w:pPr>
        <w:pStyle w:val="Tekstpodstawowy"/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95A2E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A95A2E">
        <w:rPr>
          <w:rFonts w:ascii="Arial" w:hAnsi="Arial" w:cs="Arial"/>
          <w:sz w:val="22"/>
          <w:szCs w:val="22"/>
        </w:rPr>
        <w:t>zone w formie oryginału, przez wykonawcę do siedziby z</w:t>
      </w:r>
      <w:r w:rsidRPr="00A95A2E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A95A2E">
        <w:rPr>
          <w:rFonts w:ascii="Arial" w:hAnsi="Arial" w:cs="Arial"/>
          <w:sz w:val="22"/>
          <w:szCs w:val="22"/>
        </w:rPr>
        <w:t>u</w:t>
      </w:r>
      <w:r w:rsidRPr="00A95A2E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DB1923" w:rsidRPr="003A65B1">
        <w:rPr>
          <w:rFonts w:ascii="Arial" w:hAnsi="Arial" w:cs="Arial"/>
          <w:sz w:val="22"/>
          <w:szCs w:val="22"/>
        </w:rPr>
        <w:t>Wypłata, o której mowa w pkt 11</w:t>
      </w:r>
      <w:r w:rsidR="00660A68" w:rsidRPr="003A65B1">
        <w:rPr>
          <w:rFonts w:ascii="Arial" w:hAnsi="Arial" w:cs="Arial"/>
          <w:sz w:val="22"/>
          <w:szCs w:val="22"/>
        </w:rPr>
        <w:t xml:space="preserve">, następuje nie później niż w ostatnim dniu ważności dotychczasowego zabezpieczenia.  </w:t>
      </w:r>
    </w:p>
    <w:p w14:paraId="6351E3F6" w14:textId="376C82E2" w:rsidR="00660A68" w:rsidRPr="003A65B1" w:rsidRDefault="002C37E6" w:rsidP="00AF20D2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kwota gwarancji lub poręczenia,</w:t>
      </w:r>
    </w:p>
    <w:p w14:paraId="12964100" w14:textId="3F147B7A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AF20D2">
      <w:pPr>
        <w:numPr>
          <w:ilvl w:val="0"/>
          <w:numId w:val="25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F20D2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AF20D2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7921E48A" w14:textId="08E0FEB2" w:rsidR="008A4795" w:rsidRDefault="008A479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EB1B4AF" w14:textId="5EAE5CD4" w:rsidR="005A1B2D" w:rsidRPr="005A1B2D" w:rsidRDefault="00015DA2" w:rsidP="005A1B2D">
      <w:pPr>
        <w:widowControl w:val="0"/>
        <w:snapToGrid w:val="0"/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dotyczy.</w:t>
      </w:r>
    </w:p>
    <w:p w14:paraId="135F9250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F077D93" w14:textId="77777777" w:rsidR="00AD7D53" w:rsidRDefault="00AD7D53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BC4D95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2EFE23F" w14:textId="77777777" w:rsidR="00ED4891" w:rsidRDefault="00ED4891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E68B291" w14:textId="547CB3B8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58E655" w14:textId="498904A6" w:rsidR="00826361" w:rsidRDefault="0082636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1185FDD" w14:textId="77777777" w:rsidR="001A1D18" w:rsidRDefault="001A1D1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2CB385" w14:textId="77777777" w:rsidR="00FC2F9D" w:rsidRDefault="00FC2F9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9E0B6A5" w14:textId="77777777" w:rsidR="00ED4891" w:rsidRDefault="00ED489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F9F841E" w14:textId="77777777" w:rsidR="005A1B2D" w:rsidRDefault="005A1B2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FD9F78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D9EBF5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E52499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A7CE0A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89D9D2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C1C7B7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672EAEC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A12C21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3D555CB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E359565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4EDAAFA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46B22BA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BCD42ED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A7B29FF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0463804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7808BA6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E2ED1CC" w14:textId="77777777" w:rsidR="00015DA2" w:rsidRDefault="00015DA2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6BE2783" w14:textId="77777777" w:rsidR="00E943D3" w:rsidRDefault="00E943D3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B302A94" w14:textId="77777777" w:rsidR="00E943D3" w:rsidRDefault="00E943D3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9F275EA" w14:textId="77777777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41A36AFA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E943D3">
        <w:rPr>
          <w:rFonts w:ascii="Arial" w:hAnsi="Arial" w:cs="Arial"/>
          <w:sz w:val="22"/>
          <w:szCs w:val="22"/>
        </w:rPr>
        <w:t>61</w:t>
      </w:r>
      <w:r w:rsidR="005A1B2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1E9D9F4" w14:textId="46433AE1" w:rsidR="00E943D3" w:rsidRDefault="008A4795" w:rsidP="00FF097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A1B2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E943D3" w:rsidRPr="00E943D3">
        <w:rPr>
          <w:rFonts w:ascii="Arial" w:hAnsi="Arial" w:cs="Arial"/>
          <w:b/>
          <w:sz w:val="22"/>
          <w:szCs w:val="22"/>
        </w:rPr>
        <w:t xml:space="preserve">Modernizacja ewidencji gruntów i budynków dla obrębu Nowy </w:t>
      </w:r>
      <w:r w:rsidR="00E943D3">
        <w:rPr>
          <w:rFonts w:ascii="Arial" w:hAnsi="Arial" w:cs="Arial"/>
          <w:b/>
          <w:sz w:val="22"/>
          <w:szCs w:val="22"/>
        </w:rPr>
        <w:t>J</w:t>
      </w:r>
      <w:r w:rsidR="00E943D3" w:rsidRPr="00E943D3">
        <w:rPr>
          <w:rFonts w:ascii="Arial" w:hAnsi="Arial" w:cs="Arial"/>
          <w:b/>
          <w:sz w:val="22"/>
          <w:szCs w:val="22"/>
        </w:rPr>
        <w:t>anków, gmina Radzymin</w:t>
      </w:r>
    </w:p>
    <w:p w14:paraId="49EB3AAC" w14:textId="32DC8BBF" w:rsidR="008A4795" w:rsidRPr="00FF097A" w:rsidRDefault="008A4795" w:rsidP="00FF097A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5FBB5E2D" w:rsidR="008A4795" w:rsidRDefault="00E943D3" w:rsidP="00E943D3">
      <w:pPr>
        <w:tabs>
          <w:tab w:val="num" w:pos="1080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4795"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8A4795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77777777" w:rsidR="008A4795" w:rsidRPr="00122CDC" w:rsidRDefault="008A4795" w:rsidP="008A4795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6116C9C2" w14:textId="77777777" w:rsidR="008A4795" w:rsidRPr="00122CDC" w:rsidRDefault="008A4795" w:rsidP="008A4795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00AC9AE4" w:rsidR="008A4795" w:rsidRDefault="008A4795" w:rsidP="00C77D1B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1D5546C9" w14:textId="77777777" w:rsidR="005A1B2D" w:rsidRPr="00122CDC" w:rsidRDefault="005A1B2D" w:rsidP="005A1B2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4973F33" w14:textId="1F680804" w:rsidR="00DF6E06" w:rsidRPr="00E943D3" w:rsidRDefault="008A4795" w:rsidP="00E943D3">
      <w:pPr>
        <w:pStyle w:val="Akapitzlist"/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943D3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 w:rsidRPr="00E943D3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 w:rsidRPr="00E943D3">
        <w:rPr>
          <w:rFonts w:ascii="Arial" w:hAnsi="Arial" w:cs="Arial"/>
          <w:sz w:val="22"/>
          <w:szCs w:val="22"/>
          <w:lang w:eastAsia="ar-SA"/>
        </w:rPr>
        <w:t xml:space="preserve"> wykonania przedmiotu zamówienia w terminie </w:t>
      </w:r>
      <w:r w:rsidR="00E71EC1" w:rsidRPr="00E943D3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70287648" w14:textId="77777777" w:rsidR="00010718" w:rsidRDefault="00010718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</w:p>
    <w:p w14:paraId="6776D003" w14:textId="14E07DBC" w:rsidR="008A4795" w:rsidRPr="00D66DAB" w:rsidRDefault="00E943D3" w:rsidP="00010718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</w:rPr>
      </w:pPr>
      <w:r w:rsidRPr="00E943D3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015DA2">
        <w:rPr>
          <w:rFonts w:ascii="Arial" w:hAnsi="Arial" w:cs="Arial"/>
          <w:color w:val="00B050"/>
          <w:sz w:val="22"/>
          <w:szCs w:val="22"/>
        </w:rPr>
        <w:t>okres rękojmi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wynosi ……………….* </w:t>
      </w:r>
      <w:r w:rsidR="00015DA2">
        <w:rPr>
          <w:rFonts w:ascii="Arial" w:hAnsi="Arial" w:cs="Arial"/>
          <w:color w:val="00B050"/>
          <w:sz w:val="22"/>
          <w:szCs w:val="22"/>
        </w:rPr>
        <w:t>miesięcy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 (min. </w:t>
      </w:r>
      <w:r w:rsidR="00015DA2">
        <w:rPr>
          <w:rFonts w:ascii="Arial" w:hAnsi="Arial" w:cs="Arial"/>
          <w:color w:val="00B050"/>
          <w:sz w:val="22"/>
          <w:szCs w:val="22"/>
        </w:rPr>
        <w:t>24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, max. </w:t>
      </w:r>
      <w:r w:rsidR="00015DA2">
        <w:rPr>
          <w:rFonts w:ascii="Arial" w:hAnsi="Arial" w:cs="Arial"/>
          <w:color w:val="00B050"/>
          <w:sz w:val="22"/>
          <w:szCs w:val="22"/>
        </w:rPr>
        <w:t>60</w:t>
      </w:r>
      <w:r w:rsidR="008A4795" w:rsidRPr="00D66DAB">
        <w:rPr>
          <w:rFonts w:ascii="Arial" w:hAnsi="Arial" w:cs="Arial"/>
          <w:color w:val="00B050"/>
          <w:sz w:val="22"/>
          <w:szCs w:val="22"/>
        </w:rPr>
        <w:t xml:space="preserve">). </w:t>
      </w:r>
    </w:p>
    <w:p w14:paraId="5416FBF3" w14:textId="012124AF" w:rsidR="008A4795" w:rsidRDefault="008A4795" w:rsidP="00010718">
      <w:pPr>
        <w:pStyle w:val="Akapitzlist"/>
        <w:suppressAutoHyphens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 xml:space="preserve">*w przypadku nie wskazania terminu Zamawiający uzna, iż wynosi on </w:t>
      </w:r>
      <w:r w:rsidR="00015DA2">
        <w:rPr>
          <w:rFonts w:ascii="Arial" w:hAnsi="Arial" w:cs="Arial"/>
          <w:bCs/>
          <w:color w:val="000000" w:themeColor="text1"/>
          <w:sz w:val="18"/>
          <w:szCs w:val="18"/>
        </w:rPr>
        <w:t>60 miesięcy</w:t>
      </w:r>
      <w:r w:rsidRPr="00B1277D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35B930CD" w14:textId="77777777" w:rsidR="00E943D3" w:rsidRDefault="00E943D3" w:rsidP="00E943D3">
      <w:pPr>
        <w:pStyle w:val="Akapitzlist"/>
        <w:suppressAutoHyphens/>
        <w:spacing w:before="180" w:line="271" w:lineRule="auto"/>
        <w:ind w:left="0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E54F87B" w14:textId="647E53C3" w:rsidR="008A4795" w:rsidRPr="00DF6E06" w:rsidRDefault="008A4795" w:rsidP="00E943D3">
      <w:pPr>
        <w:pStyle w:val="Akapitzlist"/>
        <w:numPr>
          <w:ilvl w:val="0"/>
          <w:numId w:val="39"/>
        </w:numPr>
        <w:suppressAutoHyphens/>
        <w:spacing w:line="271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F6E0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6CCD3031" w14:textId="7300B0C7" w:rsidR="008A4795" w:rsidRPr="00C77D1B" w:rsidRDefault="008A4795" w:rsidP="00E970D6">
      <w:pPr>
        <w:pStyle w:val="Akapitzlist"/>
        <w:numPr>
          <w:ilvl w:val="0"/>
          <w:numId w:val="39"/>
        </w:numPr>
        <w:tabs>
          <w:tab w:val="left" w:leader="dot" w:pos="142"/>
        </w:tabs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77D1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6BEB9C5" w14:textId="77777777" w:rsidR="008A4795" w:rsidRDefault="008A4795" w:rsidP="00E970D6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0347E8F3" w14:textId="43F2D1A6" w:rsidR="008A4795" w:rsidRDefault="008A4795" w:rsidP="00E970D6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1747DA56" w:rsidR="008A4795" w:rsidRPr="00FF097A" w:rsidRDefault="008A4795" w:rsidP="00E970D6">
      <w:pPr>
        <w:numPr>
          <w:ilvl w:val="0"/>
          <w:numId w:val="39"/>
        </w:numPr>
        <w:suppressAutoHyphens/>
        <w:spacing w:before="180"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F097A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a)....................................................................................</w:t>
      </w:r>
    </w:p>
    <w:p w14:paraId="28E853B6" w14:textId="2F70BEAD" w:rsidR="008A4795" w:rsidRDefault="008A4795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4EF35B8" w14:textId="77777777" w:rsidR="00FF097A" w:rsidRPr="00E84A5E" w:rsidRDefault="00FF097A" w:rsidP="00C77D1B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E02A08" w14:textId="35DFEAA3" w:rsidR="008A4795" w:rsidRPr="001A1D18" w:rsidRDefault="00E943D3" w:rsidP="00FF097A">
      <w:pPr>
        <w:pStyle w:val="Akapitzlist"/>
        <w:tabs>
          <w:tab w:val="left" w:pos="142"/>
          <w:tab w:val="left" w:leader="dot" w:pos="9072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FF097A">
        <w:rPr>
          <w:rFonts w:ascii="Arial" w:hAnsi="Arial" w:cs="Arial"/>
          <w:sz w:val="22"/>
          <w:szCs w:val="22"/>
        </w:rPr>
        <w:t xml:space="preserve">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79B96898" w14:textId="77777777" w:rsidR="008A4795" w:rsidRPr="00365A64" w:rsidRDefault="008A4795" w:rsidP="001A1D18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49930402" w14:textId="3A44492F" w:rsidR="001A1D18" w:rsidRPr="00E943D3" w:rsidRDefault="008A4795" w:rsidP="00E943D3">
      <w:pPr>
        <w:pStyle w:val="Akapitzlist"/>
        <w:numPr>
          <w:ilvl w:val="0"/>
          <w:numId w:val="40"/>
        </w:numPr>
        <w:suppressAutoHyphens/>
        <w:spacing w:before="180" w:line="271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943D3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E943D3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E943D3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4FDC1831" w14:textId="77777777" w:rsidR="008A4795" w:rsidRPr="00365A64" w:rsidRDefault="008A4795" w:rsidP="00E970D6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4998F328" w14:textId="3A0CF7D7" w:rsidR="008A4795" w:rsidRPr="00FF097A" w:rsidRDefault="008A4795" w:rsidP="00E943D3">
      <w:pPr>
        <w:pStyle w:val="Akapitzlist"/>
        <w:numPr>
          <w:ilvl w:val="0"/>
          <w:numId w:val="40"/>
        </w:numPr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097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F097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F097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F097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097A">
        <w:rPr>
          <w:rFonts w:ascii="Arial" w:hAnsi="Arial" w:cs="Arial"/>
          <w:sz w:val="22"/>
          <w:szCs w:val="22"/>
        </w:rPr>
        <w:t>.*</w:t>
      </w:r>
    </w:p>
    <w:p w14:paraId="0BB519D4" w14:textId="77777777" w:rsidR="008A4795" w:rsidRPr="00722C15" w:rsidRDefault="008A4795" w:rsidP="00E943D3">
      <w:pPr>
        <w:numPr>
          <w:ilvl w:val="0"/>
          <w:numId w:val="40"/>
        </w:numPr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56B87EC7" w14:textId="77777777" w:rsidR="008A4795" w:rsidRPr="00CA05F9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7EE48A55" w14:textId="77777777" w:rsidR="008A4795" w:rsidRPr="00122CDC" w:rsidRDefault="008A4795" w:rsidP="00E970D6">
      <w:pPr>
        <w:numPr>
          <w:ilvl w:val="0"/>
          <w:numId w:val="4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209BCA41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E970D6">
      <w:pPr>
        <w:numPr>
          <w:ilvl w:val="0"/>
          <w:numId w:val="4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E970D6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3375087" w14:textId="77777777" w:rsidR="008A4795" w:rsidRPr="00122CDC" w:rsidRDefault="008A4795" w:rsidP="00E970D6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77777777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42193901" w14:textId="77777777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5E0D8C21" w:rsidR="00B63D6C" w:rsidRPr="001002CF" w:rsidRDefault="008A4795" w:rsidP="001002C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BDE9BF0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D5C37CD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D6601B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1CCB5A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A2CD546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689336F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5AE32A2" w14:textId="77777777" w:rsidR="00226DBE" w:rsidRDefault="00226DB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6765F7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FE5205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2C85DA" w14:textId="77777777" w:rsidR="00015DA2" w:rsidRDefault="00015DA2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A0B226" w14:textId="77777777" w:rsidR="00E943D3" w:rsidRDefault="00E943D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A17F1CE" w14:textId="77777777" w:rsidR="00E943D3" w:rsidRDefault="00E943D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CF59357" w14:textId="77777777" w:rsidR="00E943D3" w:rsidRDefault="00E943D3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DFA79C" w14:textId="77777777" w:rsidR="00C77D1B" w:rsidRDefault="00C77D1B" w:rsidP="00C77D1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5A1F6E6" w14:textId="77777777" w:rsidR="00DD0CB5" w:rsidRDefault="00DD0CB5" w:rsidP="00C77D1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595B743" w:rsidR="00DA7B0D" w:rsidRPr="00DA7B0D" w:rsidRDefault="00A74145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B0D" w:rsidRPr="00DA7B0D">
        <w:rPr>
          <w:rFonts w:ascii="Arial" w:hAnsi="Arial" w:cs="Arial"/>
          <w:sz w:val="22"/>
          <w:szCs w:val="22"/>
        </w:rPr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D2E55D" w14:textId="718B1D14" w:rsidR="00DA7B0D" w:rsidRPr="00DA7B0D" w:rsidRDefault="001002CF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E943D3">
        <w:rPr>
          <w:rFonts w:ascii="Arial" w:hAnsi="Arial" w:cs="Arial"/>
          <w:sz w:val="22"/>
          <w:szCs w:val="22"/>
        </w:rPr>
        <w:t>61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0B939EFD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0D533F01" w:rsidR="00DA7B0D" w:rsidRPr="00DD0CB5" w:rsidRDefault="00DA7B0D" w:rsidP="00DD0CB5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E943D3" w:rsidRPr="00E943D3">
        <w:rPr>
          <w:rFonts w:ascii="Arial" w:hAnsi="Arial" w:cs="Arial"/>
          <w:b/>
          <w:bCs/>
          <w:sz w:val="22"/>
          <w:szCs w:val="22"/>
        </w:rPr>
        <w:t xml:space="preserve">Modernizacja ewidencji gruntów i budynków dla obrębu Nowy </w:t>
      </w:r>
      <w:r w:rsidR="00E943D3">
        <w:rPr>
          <w:rFonts w:ascii="Arial" w:hAnsi="Arial" w:cs="Arial"/>
          <w:b/>
          <w:bCs/>
          <w:sz w:val="22"/>
          <w:szCs w:val="22"/>
        </w:rPr>
        <w:t>J</w:t>
      </w:r>
      <w:r w:rsidR="00E943D3" w:rsidRPr="00E943D3">
        <w:rPr>
          <w:rFonts w:ascii="Arial" w:hAnsi="Arial" w:cs="Arial"/>
          <w:b/>
          <w:bCs/>
          <w:sz w:val="22"/>
          <w:szCs w:val="22"/>
        </w:rPr>
        <w:t>anków, gmina Radzymin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4D9F437" w14:textId="274382B1" w:rsidR="00DA7B0D" w:rsidRDefault="00DA7B0D" w:rsidP="00AF20D2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497977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89B21BF" w14:textId="43BB98C3" w:rsidR="00514D61" w:rsidRPr="00FF097A" w:rsidRDefault="00DA7B0D" w:rsidP="00FF097A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FF097A">
        <w:rPr>
          <w:rFonts w:ascii="Arial" w:hAnsi="Arial" w:cs="Arial"/>
          <w:i/>
          <w:sz w:val="22"/>
          <w:szCs w:val="22"/>
        </w:rPr>
        <w:t>)</w:t>
      </w:r>
    </w:p>
    <w:p w14:paraId="5C241C0E" w14:textId="77777777" w:rsidR="00514D61" w:rsidRDefault="00514D61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768A653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7B368FD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BC9C697" w14:textId="77777777" w:rsidR="00015DA2" w:rsidRDefault="00015DA2" w:rsidP="006148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067D8AE" w14:textId="084BB9D0" w:rsidR="00497977" w:rsidRPr="00ED4891" w:rsidRDefault="00497977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t>Załącznik Nr 3</w:t>
      </w:r>
    </w:p>
    <w:p w14:paraId="4AF03CF7" w14:textId="0AEA293E" w:rsidR="00497977" w:rsidRPr="00ED4891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ED4891">
        <w:rPr>
          <w:rFonts w:ascii="Arial" w:hAnsi="Arial" w:cs="Arial"/>
          <w:sz w:val="22"/>
          <w:szCs w:val="22"/>
        </w:rPr>
        <w:t>BZP.272.</w:t>
      </w:r>
      <w:r w:rsidR="00E943D3">
        <w:rPr>
          <w:rFonts w:ascii="Arial" w:hAnsi="Arial" w:cs="Arial"/>
          <w:sz w:val="22"/>
          <w:szCs w:val="22"/>
        </w:rPr>
        <w:t>61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5990619" w14:textId="77777777" w:rsidR="00FF097A" w:rsidRPr="00FF097A" w:rsidRDefault="00FF097A" w:rsidP="00FF097A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F097A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14:paraId="7A8BA9D8" w14:textId="77777777" w:rsidR="00FF097A" w:rsidRPr="00FF097A" w:rsidRDefault="00FF097A" w:rsidP="00FF097A">
      <w:pPr>
        <w:jc w:val="center"/>
        <w:rPr>
          <w:rFonts w:ascii="Arial" w:hAnsi="Arial" w:cs="Arial"/>
          <w:b/>
          <w:sz w:val="22"/>
          <w:szCs w:val="22"/>
        </w:rPr>
      </w:pPr>
    </w:p>
    <w:p w14:paraId="418B0EF4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1</w:t>
      </w:r>
    </w:p>
    <w:p w14:paraId="0EC97FA9" w14:textId="5BAA764B" w:rsidR="00E943D3" w:rsidRPr="00E943D3" w:rsidRDefault="00E943D3" w:rsidP="00E94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Podstawę zawartej umowy stanowi przeprowadzone postępowanie </w:t>
      </w:r>
      <w:r w:rsidR="001B0401">
        <w:rPr>
          <w:rFonts w:ascii="Arial" w:hAnsi="Arial" w:cs="Arial"/>
          <w:b/>
          <w:bCs/>
          <w:sz w:val="22"/>
          <w:szCs w:val="22"/>
        </w:rPr>
        <w:t>BZP.272.61.</w:t>
      </w:r>
      <w:r w:rsidRPr="00E943D3">
        <w:rPr>
          <w:rFonts w:ascii="Arial" w:hAnsi="Arial" w:cs="Arial"/>
          <w:b/>
          <w:sz w:val="22"/>
          <w:szCs w:val="22"/>
        </w:rPr>
        <w:t xml:space="preserve">2024 </w:t>
      </w:r>
      <w:r w:rsidRPr="00E943D3">
        <w:rPr>
          <w:rFonts w:ascii="Arial" w:hAnsi="Arial" w:cs="Arial"/>
          <w:sz w:val="22"/>
          <w:szCs w:val="22"/>
        </w:rPr>
        <w:t>w trybie podstawowym.</w:t>
      </w:r>
    </w:p>
    <w:p w14:paraId="633321C7" w14:textId="77777777" w:rsidR="00E943D3" w:rsidRPr="00E943D3" w:rsidRDefault="00E943D3" w:rsidP="00E94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A3AFA7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2</w:t>
      </w:r>
    </w:p>
    <w:p w14:paraId="119663C6" w14:textId="77777777" w:rsidR="00E943D3" w:rsidRPr="00E943D3" w:rsidRDefault="00E943D3" w:rsidP="00E943D3">
      <w:pPr>
        <w:numPr>
          <w:ilvl w:val="0"/>
          <w:numId w:val="42"/>
        </w:numPr>
        <w:tabs>
          <w:tab w:val="clear" w:pos="720"/>
          <w:tab w:val="num" w:pos="284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Zamawiający zamawia, a Wykonawca przyjmuje do wykonania prace polegające na wykonaniu modernizacji ewidencji gruntów i budynków dla obrębu Nowy Janków, gmina Radzymin</w:t>
      </w:r>
      <w:r w:rsidRPr="00E943D3">
        <w:rPr>
          <w:rFonts w:ascii="Arial" w:hAnsi="Arial" w:cs="Arial"/>
          <w:bCs/>
          <w:sz w:val="22"/>
          <w:szCs w:val="22"/>
        </w:rPr>
        <w:t>, wraz z klasyfikacją gleboznawczą, przeprowadzone na podstawie projektu modernizacji,</w:t>
      </w:r>
      <w:r w:rsidRPr="00E943D3">
        <w:rPr>
          <w:rFonts w:ascii="Arial" w:hAnsi="Arial" w:cs="Arial"/>
          <w:sz w:val="22"/>
          <w:szCs w:val="22"/>
        </w:rPr>
        <w:t xml:space="preserve"> </w:t>
      </w:r>
      <w:r w:rsidRPr="00E943D3">
        <w:rPr>
          <w:rFonts w:ascii="Arial" w:hAnsi="Arial" w:cs="Arial"/>
          <w:bCs/>
          <w:sz w:val="22"/>
          <w:szCs w:val="22"/>
        </w:rPr>
        <w:t>stanowiącego integralną część umowy – załącznik nr 1, zgodnie z ofertą stanowiącą załącznik nr 2.</w:t>
      </w:r>
    </w:p>
    <w:p w14:paraId="517E6F0E" w14:textId="77777777" w:rsidR="00E943D3" w:rsidRPr="00E943D3" w:rsidRDefault="00E943D3" w:rsidP="00E943D3">
      <w:pPr>
        <w:numPr>
          <w:ilvl w:val="0"/>
          <w:numId w:val="42"/>
        </w:numPr>
        <w:tabs>
          <w:tab w:val="clear" w:pos="720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Pliki do zasilenia bazy danych ewidencji gruntów i budynków prowadzonej w programie e-</w:t>
      </w:r>
      <w:proofErr w:type="spellStart"/>
      <w:r w:rsidRPr="00E943D3">
        <w:rPr>
          <w:rFonts w:ascii="Arial" w:hAnsi="Arial" w:cs="Arial"/>
          <w:sz w:val="22"/>
          <w:szCs w:val="22"/>
        </w:rPr>
        <w:t>property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 należy sporządzić w formacie XLSX według schematu przekazanego przez Zamawiającego. Część graficzną należy przekazać w formacie MAP.</w:t>
      </w:r>
    </w:p>
    <w:p w14:paraId="7A775AE7" w14:textId="77777777" w:rsidR="00E943D3" w:rsidRPr="00E943D3" w:rsidRDefault="00E943D3" w:rsidP="00E943D3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Ponadto szczególną uwagę należy zwrócić, że:</w:t>
      </w:r>
    </w:p>
    <w:p w14:paraId="4FE7428F" w14:textId="77777777" w:rsidR="00E943D3" w:rsidRPr="00E943D3" w:rsidRDefault="00E943D3" w:rsidP="00E943D3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75F13E7D" w14:textId="77777777" w:rsidR="00E943D3" w:rsidRPr="00E943D3" w:rsidRDefault="00E943D3" w:rsidP="00E943D3">
      <w:pPr>
        <w:pStyle w:val="Akapitzlist"/>
        <w:numPr>
          <w:ilvl w:val="0"/>
          <w:numId w:val="54"/>
        </w:numPr>
        <w:suppressAutoHyphens/>
        <w:jc w:val="both"/>
        <w:rPr>
          <w:rFonts w:ascii="Arial" w:hAnsi="Arial" w:cs="Arial"/>
          <w:vanish/>
          <w:sz w:val="22"/>
          <w:szCs w:val="22"/>
        </w:rPr>
      </w:pPr>
    </w:p>
    <w:p w14:paraId="42F739BF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operat winien zawierać pomiar szczegółów sytuacyjnych istotnych dla ustalenia przebiegu granic (w szczególności krawędzi budynków),</w:t>
      </w:r>
    </w:p>
    <w:p w14:paraId="216F2370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plik operatu winien zawierać zakładki umożliwiające szybkie odnajdowanie szukanych treści (indeksowanie tytułów w pliku PDF), </w:t>
      </w:r>
    </w:p>
    <w:p w14:paraId="3FAF4B5E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operat winien zawierać skorowidz działek umożliwiający szybkie odnalezienie protokołu badań hipotecznych działki, protokołów granicznych, szkicu polowego,</w:t>
      </w:r>
    </w:p>
    <w:p w14:paraId="42EB1A28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w przypadku ustalania przebiegu granic na podstawie § 33 ust. 2 rozporządzenie Ministra Rozwoju, Pracy i Technologii z dnia 27 lipca 2021 r. w sprawie ewidencji gruntów i budynków (Dz.U. z 2021 r. poz. 1390), dalej zwane rozporządzeniem </w:t>
      </w:r>
      <w:proofErr w:type="spellStart"/>
      <w:r w:rsidRPr="00E943D3">
        <w:rPr>
          <w:rFonts w:ascii="Arial" w:hAnsi="Arial" w:cs="Arial"/>
          <w:sz w:val="22"/>
          <w:szCs w:val="22"/>
        </w:rPr>
        <w:t>egib</w:t>
      </w:r>
      <w:proofErr w:type="spellEnd"/>
      <w:r w:rsidRPr="00E943D3">
        <w:rPr>
          <w:rFonts w:ascii="Arial" w:hAnsi="Arial" w:cs="Arial"/>
          <w:sz w:val="22"/>
          <w:szCs w:val="22"/>
        </w:rPr>
        <w:t>, w przypadku granic biegnących wzdłuż ścian budynków niedopuszczalne jest 10-20 centymetrowe przecinanie ich liniami granicznymi – granice ustala się wzdłuż istniejących ścian,</w:t>
      </w:r>
    </w:p>
    <w:p w14:paraId="50575589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należy dokonać nowego pomiaru sytuacyjnego rowów (w przypadku rowów nie stanowiących odrębnych działek ewidencyjnych użytek „W” dostosować do jego rzeczywistego przebiegu (wyjątkiem są rowy, które zostały przekopane bądź zasypane – tych nie wolno usuwać),</w:t>
      </w:r>
    </w:p>
    <w:p w14:paraId="41793CEA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należy dokonać szczegółowej analizy operatów jednostkowych i uzasadnić ich wykorzystanie bądź odrzucenie (nie wystarczy lakoniczne stwierdzenie: „nie wykorzystano”),</w:t>
      </w:r>
    </w:p>
    <w:p w14:paraId="6322B62C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należy dokonać analizy pól powierzchni przed i po modernizacji z podaniem przyczyn ich rozbieżności (szczegółowe uzasadnienie dla rozbieżności powyżej 10% dla działek do 0,01 ha i powyżej 200 m</w:t>
      </w:r>
      <w:r w:rsidRPr="00E943D3">
        <w:rPr>
          <w:rFonts w:ascii="Arial" w:hAnsi="Arial" w:cs="Arial"/>
          <w:sz w:val="22"/>
          <w:szCs w:val="22"/>
          <w:vertAlign w:val="superscript"/>
        </w:rPr>
        <w:t>2</w:t>
      </w:r>
      <w:r w:rsidRPr="00E943D3">
        <w:rPr>
          <w:rFonts w:ascii="Arial" w:hAnsi="Arial" w:cs="Arial"/>
          <w:sz w:val="22"/>
          <w:szCs w:val="22"/>
        </w:rPr>
        <w:t xml:space="preserve"> dla działek powyżej 0,01 ha),</w:t>
      </w:r>
    </w:p>
    <w:p w14:paraId="45B395AB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protokoły ustalenia granic winny być sporządzane na druku stanowiącym załącznik nr 7 do rozporządzenia </w:t>
      </w:r>
      <w:proofErr w:type="spellStart"/>
      <w:r w:rsidRPr="00E943D3">
        <w:rPr>
          <w:rFonts w:ascii="Arial" w:hAnsi="Arial" w:cs="Arial"/>
          <w:sz w:val="22"/>
          <w:szCs w:val="22"/>
        </w:rPr>
        <w:t>egib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 dla poszczególnych odcinków granic,</w:t>
      </w:r>
    </w:p>
    <w:p w14:paraId="1581993D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należy zwrócić uwagę na właściwe wypełnianie protokołów granicznych, podpisy stron powinny być we właściwej kolumnie 9 lub 10 w zależności od okoliczności oraz na szkicach polowych,</w:t>
      </w:r>
    </w:p>
    <w:p w14:paraId="27E08404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w przypadku ustalenia granic na podstawie wszelkiej dostępnej dokumentacji (§ 33 ust. 3 rozporządzenia </w:t>
      </w:r>
      <w:proofErr w:type="spellStart"/>
      <w:r w:rsidRPr="00E943D3">
        <w:rPr>
          <w:rFonts w:ascii="Arial" w:hAnsi="Arial" w:cs="Arial"/>
          <w:sz w:val="22"/>
          <w:szCs w:val="22"/>
        </w:rPr>
        <w:t>egib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) nie wystarczy w kolumnie 7 wpis „zgodnie z ewidencją” – należy sporządzić opis przeprowadzonej analizy i załączyć do protokołu (zał. nr 3 do rozporządzenia </w:t>
      </w:r>
      <w:proofErr w:type="spellStart"/>
      <w:r w:rsidRPr="00E943D3">
        <w:rPr>
          <w:rFonts w:ascii="Arial" w:hAnsi="Arial" w:cs="Arial"/>
          <w:sz w:val="22"/>
          <w:szCs w:val="22"/>
        </w:rPr>
        <w:t>egib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),  </w:t>
      </w:r>
    </w:p>
    <w:p w14:paraId="6B355289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przypadku granic spornych należy oznaczyć je na mapie ewidencyjnej symbolem” $” i omówić w sprawozdaniu.</w:t>
      </w:r>
    </w:p>
    <w:p w14:paraId="77AC3DBD" w14:textId="77777777" w:rsidR="00E943D3" w:rsidRPr="00E943D3" w:rsidRDefault="00E943D3" w:rsidP="00E943D3">
      <w:pPr>
        <w:numPr>
          <w:ilvl w:val="1"/>
          <w:numId w:val="5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lastRenderedPageBreak/>
        <w:t>Wytyczne do przygotowania pliku wsadowego mapy ewidencyjnej w formacie MAP w programie GEO-MAP:</w:t>
      </w:r>
    </w:p>
    <w:p w14:paraId="25C97220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dane XY nowotworzonych: działek, punktów granicznych, użytków i </w:t>
      </w:r>
      <w:proofErr w:type="spellStart"/>
      <w:r w:rsidRPr="00E943D3">
        <w:rPr>
          <w:rFonts w:ascii="Arial" w:hAnsi="Arial" w:cs="Arial"/>
          <w:sz w:val="22"/>
          <w:szCs w:val="22"/>
        </w:rPr>
        <w:t>klasoużytków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 należy wykazać z dokładnością 1cm; zabrania się zaokrąglania całego pliku wsadowego – w takiej operacji powstają nowe obiekty przypisywane do nowego pliku,</w:t>
      </w:r>
    </w:p>
    <w:p w14:paraId="3C2BEFD8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działki przyjęte na podstawie danych </w:t>
      </w:r>
      <w:proofErr w:type="spellStart"/>
      <w:r w:rsidRPr="00E943D3">
        <w:rPr>
          <w:rFonts w:ascii="Arial" w:hAnsi="Arial" w:cs="Arial"/>
          <w:sz w:val="22"/>
          <w:szCs w:val="22"/>
        </w:rPr>
        <w:t>PODGiK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 – istniejących w bazie mapy numerycznej wymagają uzupełnienia w atrybucie „Uwagi” poprzez dokonanie wpisu: #IZP6640.???. 201? (bez spacji).</w:t>
      </w:r>
    </w:p>
    <w:p w14:paraId="7C9D1079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atrybuty działek powstałych w wyniku ustalenia granic wypełnić poprawnie: A2 – nr dz. ew., A3 – nr obrębu pełny TERYT-</w:t>
      </w:r>
      <w:proofErr w:type="spellStart"/>
      <w:r w:rsidRPr="00E943D3">
        <w:rPr>
          <w:rFonts w:ascii="Arial" w:hAnsi="Arial" w:cs="Arial"/>
          <w:sz w:val="22"/>
          <w:szCs w:val="22"/>
        </w:rPr>
        <w:t>owy</w:t>
      </w:r>
      <w:proofErr w:type="spellEnd"/>
      <w:r w:rsidRPr="00E943D3">
        <w:rPr>
          <w:rFonts w:ascii="Arial" w:hAnsi="Arial" w:cs="Arial"/>
          <w:sz w:val="22"/>
          <w:szCs w:val="22"/>
        </w:rPr>
        <w:t>, Uwagi - IZP6640.???. 201?, metoda pozyskania - „pomiar bezpośredni”.</w:t>
      </w:r>
    </w:p>
    <w:p w14:paraId="308DFE73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istniejące punkty graniczne (o kodzie 1246) z numeracją TERYT-ową zostają, należy jedynie sprawdzić poprawność atrybutów: A1- ZRD, A4-BPP, A5-STB, w atrybucie „Uwagi” dodać  #IZP6640.???. 201?. (bez spacji).</w:t>
      </w:r>
    </w:p>
    <w:p w14:paraId="52674B6E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istniejące punkty graniczne lub pozyskane z operatów archiwalnych bez numeracji TERT-owej (np. atrybut A2=B) należy zmienić na numer roboczy w ciągłej numeracji własnej operatu modernizacji, z zachowaniem informacji w atrybucie „Uwagi” (np.: „1000-roboczy=B, nr operatu archiwalnego #IZP6640.???. 201?.”).</w:t>
      </w:r>
    </w:p>
    <w:p w14:paraId="5FC5AA01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punkty graniczne pozyskane w wyniku ustalenia granic w atrybucie A2 – kolejna numeracja własna robocza, poprawnie wypełnić pozostałe atrybuty tj. A1, A4, A5 zgodnie z ustaleniem, w atrybucie „Uwagi IZP6640.???. 201?.”</w:t>
      </w:r>
    </w:p>
    <w:p w14:paraId="3D17C98C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kontury użytków, </w:t>
      </w:r>
      <w:proofErr w:type="spellStart"/>
      <w:r w:rsidRPr="00E943D3">
        <w:rPr>
          <w:rFonts w:ascii="Arial" w:hAnsi="Arial" w:cs="Arial"/>
          <w:sz w:val="22"/>
          <w:szCs w:val="22"/>
        </w:rPr>
        <w:t>klasoużytków</w:t>
      </w:r>
      <w:proofErr w:type="spellEnd"/>
      <w:r w:rsidRPr="00E943D3">
        <w:rPr>
          <w:rFonts w:ascii="Arial" w:hAnsi="Arial" w:cs="Arial"/>
          <w:sz w:val="22"/>
          <w:szCs w:val="22"/>
        </w:rPr>
        <w:t xml:space="preserve"> - wypełnić atrybuty: A1 - numer użytku, A2 – oznaczenie użytku, A3 - numer obrębu pełny TERYT-</w:t>
      </w:r>
      <w:proofErr w:type="spellStart"/>
      <w:r w:rsidRPr="00E943D3">
        <w:rPr>
          <w:rFonts w:ascii="Arial" w:hAnsi="Arial" w:cs="Arial"/>
          <w:sz w:val="22"/>
          <w:szCs w:val="22"/>
        </w:rPr>
        <w:t>owy</w:t>
      </w:r>
      <w:proofErr w:type="spellEnd"/>
      <w:r w:rsidRPr="00E943D3">
        <w:rPr>
          <w:rFonts w:ascii="Arial" w:hAnsi="Arial" w:cs="Arial"/>
          <w:sz w:val="22"/>
          <w:szCs w:val="22"/>
        </w:rPr>
        <w:t>, Uwagi – IZP6640.???. 201?, metoda pozyskania – „inna”.</w:t>
      </w:r>
    </w:p>
    <w:p w14:paraId="549BC9E3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dla załamań punktów konturów należy przyjąć numerację punktów roboczą ciągłą dla danego obrębu, inną niż numeracja punktów granicznych działek; jeżeli punkt załamania jest punktem granicznym działki (tożsamym, pokrywa się), pozostawić numerację punktu granicznego.</w:t>
      </w:r>
    </w:p>
    <w:p w14:paraId="779CF4FC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modernizowanym obrębie należy usunąć wszystkie obiekty o kodach: 4216 – granica działki, 6216 – numer działki, 5937 – działka do studium władania (dla obrębów przyległych zmodyfikować obiekty 5937 do ustalonych po modernizacji granic).</w:t>
      </w:r>
    </w:p>
    <w:p w14:paraId="5B6F5A7C" w14:textId="77777777" w:rsidR="00E943D3" w:rsidRPr="00E943D3" w:rsidRDefault="00E943D3" w:rsidP="00E943D3">
      <w:pPr>
        <w:numPr>
          <w:ilvl w:val="1"/>
          <w:numId w:val="49"/>
        </w:numPr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przypadku domów letniskowych należy doprowadzić kartoteki budynkowe do zgodności z rozporządzeniem w sprawie ewidencji gruntów i budynków.</w:t>
      </w:r>
    </w:p>
    <w:p w14:paraId="59EF3976" w14:textId="77777777" w:rsidR="00E943D3" w:rsidRPr="00E943D3" w:rsidRDefault="00E943D3" w:rsidP="00E943D3">
      <w:pPr>
        <w:numPr>
          <w:ilvl w:val="0"/>
          <w:numId w:val="42"/>
        </w:numPr>
        <w:tabs>
          <w:tab w:val="num" w:pos="426"/>
        </w:tabs>
        <w:suppressAutoHyphens/>
        <w:spacing w:line="259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943D3">
        <w:rPr>
          <w:rFonts w:ascii="Arial" w:hAnsi="Arial" w:cs="Arial"/>
          <w:bCs/>
          <w:sz w:val="22"/>
          <w:szCs w:val="22"/>
        </w:rPr>
        <w:t>Prace określone w ust. 1 będą wykonywane przez 6 miesięcy od dnia podpisania umowy.</w:t>
      </w:r>
    </w:p>
    <w:p w14:paraId="497C4BB8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</w:p>
    <w:p w14:paraId="4071A23E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3</w:t>
      </w:r>
    </w:p>
    <w:p w14:paraId="6269FA8A" w14:textId="77777777" w:rsidR="00E943D3" w:rsidRPr="00E943D3" w:rsidRDefault="00E943D3" w:rsidP="00E943D3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Wykonawca zobowiązuje się do wykonania przedmiotu umowy zgodnie z umową, opisem przedmiotu zamówienia, obowiązującymi w tym zakresie przepisami i normami, załącznikami, w tym projektem modernizacji stanowiącym integralną część umowy – załącznik nr 1.</w:t>
      </w:r>
    </w:p>
    <w:p w14:paraId="16BD6E0E" w14:textId="77777777" w:rsidR="00E943D3" w:rsidRPr="00E943D3" w:rsidRDefault="00E943D3" w:rsidP="00E943D3">
      <w:pPr>
        <w:numPr>
          <w:ilvl w:val="3"/>
          <w:numId w:val="41"/>
        </w:numPr>
        <w:tabs>
          <w:tab w:val="num" w:pos="284"/>
        </w:tabs>
        <w:suppressAutoHyphens/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14:paraId="7C33D477" w14:textId="77777777" w:rsidR="00E943D3" w:rsidRPr="00E943D3" w:rsidRDefault="00E943D3" w:rsidP="00E943D3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żądać od Wykonawcy bezpłatnego usunięcia wad, w terminie wyznaczonym Wykonawcy, bez względu na wysokość związanych z tym kosztów,</w:t>
      </w:r>
    </w:p>
    <w:p w14:paraId="6B6AE113" w14:textId="77777777" w:rsidR="00E943D3" w:rsidRPr="00E943D3" w:rsidRDefault="00E943D3" w:rsidP="00E943D3">
      <w:pPr>
        <w:pStyle w:val="Akapitzlist"/>
        <w:numPr>
          <w:ilvl w:val="0"/>
          <w:numId w:val="52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odpowiednio obniżyć wynagrodzenie Wykonawcy w przypadku, gdyby wady nie zostały usunięte w terminie.</w:t>
      </w:r>
    </w:p>
    <w:p w14:paraId="7E497BE0" w14:textId="77777777" w:rsidR="00E943D3" w:rsidRPr="00E943D3" w:rsidRDefault="00E943D3" w:rsidP="00E943D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3. Wykonawca udziela Zamawiającemu rękojmi na wykonane prace geodezyjne i kartograficzne na okres …………. miesięcy, licząc od dnia odbioru prac zgodnie z § 4 umowy.</w:t>
      </w:r>
    </w:p>
    <w:p w14:paraId="642248D1" w14:textId="77777777" w:rsidR="00E943D3" w:rsidRPr="00E943D3" w:rsidRDefault="00E943D3" w:rsidP="00E943D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4. Bieg terminu rękojmi za wady rozpoczyna się z dniem podpisania przez Strony bezusterkowego końcowego protokołu zdawczo – odbiorczego. </w:t>
      </w:r>
    </w:p>
    <w:p w14:paraId="1250714A" w14:textId="77777777" w:rsidR="00E943D3" w:rsidRPr="00E943D3" w:rsidRDefault="00E943D3" w:rsidP="00E943D3">
      <w:pPr>
        <w:jc w:val="both"/>
        <w:rPr>
          <w:rFonts w:ascii="Arial" w:hAnsi="Arial" w:cs="Arial"/>
          <w:sz w:val="22"/>
          <w:szCs w:val="22"/>
        </w:rPr>
      </w:pPr>
    </w:p>
    <w:p w14:paraId="3316E4EC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4</w:t>
      </w:r>
    </w:p>
    <w:p w14:paraId="1058FEB0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eastAsia="Calibri" w:hAnsi="Arial" w:cs="Arial"/>
          <w:sz w:val="22"/>
          <w:szCs w:val="22"/>
        </w:rPr>
        <w:t xml:space="preserve">Miejscem odbioru wykonanych prac będących przedmiotem niniejszej umowy, będzie </w:t>
      </w:r>
      <w:r w:rsidRPr="00E943D3">
        <w:rPr>
          <w:rFonts w:ascii="Arial" w:eastAsia="Calibri" w:hAnsi="Arial" w:cs="Arial"/>
          <w:sz w:val="22"/>
          <w:szCs w:val="22"/>
          <w:u w:val="dotted"/>
        </w:rPr>
        <w:t xml:space="preserve">Powiatowy Ośrodek Dokumentacji Geodezyjnej i Kartograficznej w Wołominie przy ul. Powstańców 8/10 </w:t>
      </w:r>
      <w:r w:rsidRPr="00E943D3">
        <w:rPr>
          <w:rFonts w:ascii="Arial" w:eastAsia="Calibri" w:hAnsi="Arial" w:cs="Arial"/>
          <w:sz w:val="22"/>
          <w:szCs w:val="22"/>
        </w:rPr>
        <w:t>(w godzinach pracy Ośrodka).</w:t>
      </w:r>
    </w:p>
    <w:p w14:paraId="412F6E52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>Wykonawca przekaże kompletny przedmiot umowy Zamawiającemu co najmniej 30 dni przed terminem określonym w § 2 ust. 3.</w:t>
      </w:r>
    </w:p>
    <w:p w14:paraId="53A80519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 xml:space="preserve">Zamawiający – po otrzymaniu przedmiotu umowy – niezwłocznie przystąpi do czynności odbiorowych przekazanej dokumentacji, które zakończy do 15 dni od daty jej złożenia. </w:t>
      </w:r>
    </w:p>
    <w:p w14:paraId="6FD86A98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>W przypadku stwierdzenia przez Zamawiającego, podczas odbioru przedmiotu umowy, wad lub innych braków, Zamawiający sporządzi protokół uwag do zamówienia, który przekaże Wykonawcy. Wykonawca będzie zobowiązany do wykonania poprawek, usunięcia wad i ewentualnych braków najpóźniej do terminu określonego w § 2 ust. 3.</w:t>
      </w:r>
    </w:p>
    <w:p w14:paraId="5C7E333E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  <w:tab w:val="num" w:pos="2880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>Po upływie terminów o których mowa w ust. 3 i 4 nastąpi odbiór przedmiotu zamówienia lub zwrot przedmiotu umowy przez Zamawiającego, z podaniem przyczyn odmowy odbioru.</w:t>
      </w:r>
    </w:p>
    <w:p w14:paraId="7080AC42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>Przy odbiorze przedmiotu umowy (faktycznej czynności odbioru) Zamawiający nie jest obowiązany dokonywać sprawdzania jakości przekazanego przedmiotu umowy.</w:t>
      </w:r>
    </w:p>
    <w:p w14:paraId="135D5EE8" w14:textId="77777777" w:rsidR="00E943D3" w:rsidRPr="00E943D3" w:rsidRDefault="00E943D3" w:rsidP="00E943D3">
      <w:pPr>
        <w:numPr>
          <w:ilvl w:val="0"/>
          <w:numId w:val="43"/>
        </w:numPr>
        <w:tabs>
          <w:tab w:val="clear" w:pos="1080"/>
          <w:tab w:val="num" w:pos="426"/>
          <w:tab w:val="num" w:pos="928"/>
        </w:tabs>
        <w:spacing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E943D3">
        <w:rPr>
          <w:rFonts w:ascii="Arial" w:hAnsi="Arial" w:cs="Arial"/>
          <w:sz w:val="22"/>
          <w:szCs w:val="22"/>
        </w:rPr>
        <w:t>Dokumentem potwierdzającym dokonanie odbioru jest końcowy protokół zdawczo-odbiorczy, przygotowany przez Zamawiającego, podpisany przez Strony Umowy.</w:t>
      </w:r>
    </w:p>
    <w:p w14:paraId="3C898CD6" w14:textId="77777777" w:rsidR="00E943D3" w:rsidRPr="00E943D3" w:rsidRDefault="00E943D3" w:rsidP="001B0401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03ECB707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5</w:t>
      </w:r>
    </w:p>
    <w:p w14:paraId="2B362D62" w14:textId="77777777" w:rsidR="00E943D3" w:rsidRPr="00E943D3" w:rsidRDefault="00E943D3" w:rsidP="00E943D3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Za wykonanie przedmiotu umowy określonego Strony ustalają wynagrodzenie w wysokości </w:t>
      </w:r>
      <w:r w:rsidRPr="00E943D3">
        <w:rPr>
          <w:rFonts w:ascii="Arial" w:hAnsi="Arial" w:cs="Arial"/>
          <w:b/>
          <w:sz w:val="22"/>
          <w:szCs w:val="22"/>
        </w:rPr>
        <w:t xml:space="preserve">…………………. zł brutto </w:t>
      </w:r>
      <w:r w:rsidRPr="00E943D3">
        <w:rPr>
          <w:rFonts w:ascii="Arial" w:hAnsi="Arial" w:cs="Arial"/>
          <w:sz w:val="22"/>
          <w:szCs w:val="22"/>
        </w:rPr>
        <w:t>(słownie: …………………….………………….). Wynagrodzenie zostało ustalone na podstawie oferty Wykonawcy z dnia ………………, która stanowi integralną część niniejszej umowy – załącznik nr 2.</w:t>
      </w:r>
    </w:p>
    <w:p w14:paraId="5877D806" w14:textId="77777777" w:rsidR="00E943D3" w:rsidRPr="00E943D3" w:rsidRDefault="00E943D3" w:rsidP="00E943D3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przez Zamawiającego. Podstawą do wystawienia faktury będzie końcowy protokół zdawczo - odbiorczy.</w:t>
      </w:r>
    </w:p>
    <w:p w14:paraId="08A74CB4" w14:textId="77777777" w:rsidR="00E943D3" w:rsidRPr="00E943D3" w:rsidRDefault="00E943D3" w:rsidP="00E943D3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 dzień zapłaty uznaje się datę złożenia polecenia przelewu przez Zamawiającego.</w:t>
      </w:r>
    </w:p>
    <w:p w14:paraId="153645CC" w14:textId="77777777" w:rsidR="00E943D3" w:rsidRPr="00E943D3" w:rsidRDefault="00E943D3" w:rsidP="00E943D3">
      <w:pPr>
        <w:pStyle w:val="Akapitzlist"/>
        <w:numPr>
          <w:ilvl w:val="3"/>
          <w:numId w:val="43"/>
        </w:numPr>
        <w:tabs>
          <w:tab w:val="clear" w:pos="3240"/>
          <w:tab w:val="num" w:pos="2880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Fakturę należy wystawić na: Powiat Wołomiński,</w:t>
      </w:r>
    </w:p>
    <w:p w14:paraId="5E20639F" w14:textId="77777777" w:rsidR="00E943D3" w:rsidRPr="00E943D3" w:rsidRDefault="00E943D3" w:rsidP="00E943D3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      adres: 05-200 Wołomin, ul. Prądzyńskiego 3,</w:t>
      </w:r>
    </w:p>
    <w:p w14:paraId="1B9AB3AA" w14:textId="77777777" w:rsidR="00E943D3" w:rsidRPr="00E943D3" w:rsidRDefault="00E943D3" w:rsidP="00E943D3">
      <w:pPr>
        <w:pStyle w:val="Akapitzlist"/>
        <w:tabs>
          <w:tab w:val="num" w:pos="2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       NIP: 125-094-06-09, Regon: 01-32-69-344.</w:t>
      </w:r>
    </w:p>
    <w:p w14:paraId="18EB3FA0" w14:textId="77777777" w:rsidR="00E943D3" w:rsidRPr="00E943D3" w:rsidRDefault="00E943D3" w:rsidP="00E943D3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5.</w:t>
      </w:r>
      <w:r w:rsidRPr="00E943D3">
        <w:rPr>
          <w:rFonts w:ascii="Arial" w:hAnsi="Arial" w:cs="Arial"/>
          <w:sz w:val="22"/>
          <w:szCs w:val="22"/>
        </w:rPr>
        <w:tab/>
        <w:t>Zamawiający oświadcza, że będzie dokonywał płatności za przedmiot umowy z zastosowaniem mechanizmu podzielnej płatności.</w:t>
      </w:r>
    </w:p>
    <w:p w14:paraId="13F49FD0" w14:textId="77777777" w:rsidR="00E943D3" w:rsidRPr="00E943D3" w:rsidRDefault="00E943D3" w:rsidP="00E943D3">
      <w:pPr>
        <w:tabs>
          <w:tab w:val="num" w:pos="2880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6.</w:t>
      </w:r>
      <w:r w:rsidRPr="00E943D3">
        <w:rPr>
          <w:rFonts w:ascii="Arial" w:hAnsi="Arial" w:cs="Arial"/>
          <w:sz w:val="22"/>
          <w:szCs w:val="22"/>
        </w:rPr>
        <w:tab/>
        <w:t>Wykonawca oświadcza, że wskazany w fakturze rachunek bankowy będzie rachunkiem rozliczeniowym służącym wyłącznie do celów rozliczeń z tytułu prowadzonej przez niego działalności gospodarczej.</w:t>
      </w:r>
    </w:p>
    <w:p w14:paraId="2AA3BB5E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6</w:t>
      </w:r>
    </w:p>
    <w:p w14:paraId="6657BF97" w14:textId="77777777" w:rsidR="00E943D3" w:rsidRPr="00E943D3" w:rsidRDefault="00E943D3" w:rsidP="00E943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1.  Wykonawca zobowiązany jest do zapłaty Zamawiającemu zabezpieczenia należytego wykonania umowy w wysokości 5% wartości zamówienia, tj. …………… zł (słownie: ……………………………….……………..………………).</w:t>
      </w:r>
    </w:p>
    <w:p w14:paraId="4F5DF7C5" w14:textId="77777777" w:rsidR="00E943D3" w:rsidRPr="00E943D3" w:rsidRDefault="00E943D3" w:rsidP="00E943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2.   Zabezpieczenie należytego wykonania umowy Wykonawca wnosi w formie pieniężnej najpóźniej do dnia podpisania umowy.</w:t>
      </w:r>
    </w:p>
    <w:p w14:paraId="62F71A54" w14:textId="77777777" w:rsidR="00E943D3" w:rsidRPr="00E943D3" w:rsidRDefault="00E943D3" w:rsidP="00E943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3.   Zwrot zabezpieczenia nastąpi nie później niż 30 dni po dniu odbioru robót. Zamawiający może zatrzymać 30% wysokości zabezpieczenia na zabezpieczenie roszczeń z tytułu rękojmi za wady, które zwróci nie później niż w 15 dniu po upływie okresu rękojmi za wady.</w:t>
      </w:r>
    </w:p>
    <w:p w14:paraId="3CB9F995" w14:textId="77777777" w:rsidR="00E943D3" w:rsidRPr="00E943D3" w:rsidRDefault="00E943D3" w:rsidP="00E943D3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14:paraId="45A8A6A4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7</w:t>
      </w:r>
    </w:p>
    <w:p w14:paraId="720DAF6D" w14:textId="77777777" w:rsidR="00E943D3" w:rsidRPr="00E943D3" w:rsidRDefault="00E943D3" w:rsidP="00E943D3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Wykonawca oświadcza, że w stosunku do przedmiotu umowy (dzieła) wyłącznie jemu będą przysługiwać majątkowe prawa autorskie, które będą wolne od wad, praw i roszczeń osób trzecich.</w:t>
      </w:r>
    </w:p>
    <w:p w14:paraId="120FDE3D" w14:textId="77777777" w:rsidR="00E943D3" w:rsidRPr="00E943D3" w:rsidRDefault="00E943D3" w:rsidP="00E943D3">
      <w:pPr>
        <w:numPr>
          <w:ilvl w:val="0"/>
          <w:numId w:val="44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lastRenderedPageBreak/>
        <w:t>Wykonawca zobowiązuje się do zaspokojenia słusznych roszczeń osób trzecich zgłoszonych w stosunku do Zamawiającego w przypadku nieprawdziwości oświadczeń wskazanych w ust. 1 powyżej, zobowiązując się jednocześnie do zwolnienia Zamawiającego z odpowiedzialności z tegoż tytułu.</w:t>
      </w:r>
    </w:p>
    <w:p w14:paraId="05CD8488" w14:textId="77777777" w:rsidR="00E943D3" w:rsidRPr="00E943D3" w:rsidRDefault="00E943D3" w:rsidP="00E943D3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38621BFD" w14:textId="77777777" w:rsidR="00E943D3" w:rsidRPr="00E943D3" w:rsidRDefault="00E943D3" w:rsidP="00E943D3">
      <w:pPr>
        <w:numPr>
          <w:ilvl w:val="0"/>
          <w:numId w:val="45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6D896CC" w14:textId="77777777" w:rsidR="00E943D3" w:rsidRPr="00E943D3" w:rsidRDefault="00E943D3" w:rsidP="00E943D3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5E1DDA70" w14:textId="77777777" w:rsidR="00E943D3" w:rsidRPr="00E943D3" w:rsidRDefault="00E943D3" w:rsidP="00E943D3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zakresie obrotu oryginałem albo egzemplarzami, na których utwór utrwalono - wprowadzanie do obrotu, użyczenie lub najem oryginału albo egzemplarzy;</w:t>
      </w:r>
    </w:p>
    <w:p w14:paraId="3A51DBB8" w14:textId="77777777" w:rsidR="00E943D3" w:rsidRPr="00E943D3" w:rsidRDefault="00E943D3" w:rsidP="00E943D3">
      <w:pPr>
        <w:numPr>
          <w:ilvl w:val="0"/>
          <w:numId w:val="46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7167044C" w14:textId="77777777" w:rsidR="00E943D3" w:rsidRPr="00E943D3" w:rsidRDefault="00E943D3" w:rsidP="00E943D3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181CCB60" w14:textId="77777777" w:rsidR="00E943D3" w:rsidRPr="00E943D3" w:rsidRDefault="00E943D3" w:rsidP="00E943D3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Strony ustalają, iż rozpowszechnianie na polach eksploatacji określonych w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23B2EDC8" w14:textId="77777777" w:rsidR="00E943D3" w:rsidRPr="00E943D3" w:rsidRDefault="00E943D3" w:rsidP="00E943D3">
      <w:pPr>
        <w:numPr>
          <w:ilvl w:val="0"/>
          <w:numId w:val="47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Wykonawca zobowiązuje się, że wykonując umowę będzie przestrzegała przepisów ustawy z dnia 4 lutego 1994 r. o prawie autorskim i prawach pokrewnych  i nie naruszy praw majątkowych osób trzecich, a utwory przekaże Zamawiającemu w stanie wolnym od obciążeń prawami tych osób. </w:t>
      </w:r>
    </w:p>
    <w:p w14:paraId="2258C536" w14:textId="77777777" w:rsidR="00E943D3" w:rsidRPr="00E943D3" w:rsidRDefault="00E943D3" w:rsidP="00E943D3">
      <w:pPr>
        <w:numPr>
          <w:ilvl w:val="0"/>
          <w:numId w:val="47"/>
        </w:numPr>
        <w:suppressAutoHyphens/>
        <w:spacing w:line="259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42925AE5" w14:textId="77777777" w:rsidR="00E943D3" w:rsidRPr="00E943D3" w:rsidRDefault="00E943D3" w:rsidP="00E943D3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przyjmie na siebie pełną odpowiedzialność za powstanie oraz wszelkie skutki powyższych zdarzeń;</w:t>
      </w:r>
    </w:p>
    <w:p w14:paraId="03B5D877" w14:textId="77777777" w:rsidR="00E943D3" w:rsidRPr="00E943D3" w:rsidRDefault="00E943D3" w:rsidP="00E943D3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w przypadku skierowania sprawy na drogę postępowania sądowego wstąpi do procesu po stronie Zamawiającego i pokryje wszelkie koszty związane z udziałem </w:t>
      </w:r>
      <w:r w:rsidRPr="00E943D3">
        <w:rPr>
          <w:rFonts w:ascii="Arial" w:hAnsi="Arial" w:cs="Arial"/>
          <w:sz w:val="22"/>
          <w:szCs w:val="22"/>
        </w:rPr>
        <w:lastRenderedPageBreak/>
        <w:t xml:space="preserve">Zamawiającego w postępowaniu sądowym oraz ewentualnym postępowaniu egzekucyjnym, w tym koszty obsługi prawnej postępowania;  </w:t>
      </w:r>
    </w:p>
    <w:p w14:paraId="723DF577" w14:textId="77777777" w:rsidR="00E943D3" w:rsidRPr="00E943D3" w:rsidRDefault="00E943D3" w:rsidP="00E943D3">
      <w:pPr>
        <w:numPr>
          <w:ilvl w:val="0"/>
          <w:numId w:val="48"/>
        </w:numPr>
        <w:suppressAutoHyphens/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4DFEC4D3" w14:textId="77777777" w:rsidR="00E943D3" w:rsidRPr="00E943D3" w:rsidRDefault="00E943D3" w:rsidP="00E943D3">
      <w:pPr>
        <w:jc w:val="both"/>
        <w:rPr>
          <w:rFonts w:ascii="Arial" w:hAnsi="Arial" w:cs="Arial"/>
          <w:sz w:val="22"/>
          <w:szCs w:val="22"/>
        </w:rPr>
      </w:pPr>
    </w:p>
    <w:p w14:paraId="41D1B063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8</w:t>
      </w:r>
    </w:p>
    <w:p w14:paraId="2468A8B9" w14:textId="77777777" w:rsidR="00E943D3" w:rsidRPr="00E943D3" w:rsidRDefault="00E943D3" w:rsidP="00E943D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Jeżeli przedmiot umowy zostanie wykonany niezgodnie z warunkami niniejszej umowy lub obowiązującymi przepisami prawa, Zamawiający może odmówić jej odbioru i odstąpić od umowy.</w:t>
      </w:r>
    </w:p>
    <w:p w14:paraId="5E1D841E" w14:textId="77777777" w:rsidR="00E943D3" w:rsidRPr="00E943D3" w:rsidRDefault="00E943D3" w:rsidP="00E943D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2D62549B" w14:textId="77777777" w:rsidR="00E943D3" w:rsidRPr="00E943D3" w:rsidRDefault="00E943D3" w:rsidP="00E943D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Zamawiającemu ponadto przysługuje prawo odstąpienia od umowy całości lub części w przypadku zaistnienia którekolwiek z poniższych zdarzeń:</w:t>
      </w:r>
    </w:p>
    <w:p w14:paraId="305492C1" w14:textId="77777777" w:rsidR="00E943D3" w:rsidRPr="00E943D3" w:rsidRDefault="00E943D3" w:rsidP="00E943D3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złożenia wniosku o ogłoszenie upadłości Wykonawcy,</w:t>
      </w:r>
    </w:p>
    <w:p w14:paraId="378EC4CA" w14:textId="77777777" w:rsidR="00E943D3" w:rsidRPr="00E943D3" w:rsidRDefault="00E943D3" w:rsidP="00E943D3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podjęcia decyzji o rozwiązaniu lub likwidacji Wykonawcy,</w:t>
      </w:r>
    </w:p>
    <w:p w14:paraId="7B204894" w14:textId="77777777" w:rsidR="00E943D3" w:rsidRPr="00E943D3" w:rsidRDefault="00E943D3" w:rsidP="00E943D3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opóźnienia w przekazaniu całości lub części dokumentacji wynoszącego co najmniej 14 dni, bez obowiązku zakreślania dodatkowego terminu.</w:t>
      </w:r>
    </w:p>
    <w:p w14:paraId="208D55BF" w14:textId="77777777" w:rsidR="00E943D3" w:rsidRPr="00E943D3" w:rsidRDefault="00E943D3" w:rsidP="00E943D3">
      <w:pPr>
        <w:pStyle w:val="Akapitzlist"/>
        <w:widowControl w:val="0"/>
        <w:numPr>
          <w:ilvl w:val="0"/>
          <w:numId w:val="53"/>
        </w:numPr>
        <w:suppressAutoHyphens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nieusunięcia wad lub braków opisanych w protokole uwag w terminie 14 dni od jego sporządzenia. </w:t>
      </w:r>
    </w:p>
    <w:p w14:paraId="691F3D27" w14:textId="77777777" w:rsidR="00E943D3" w:rsidRPr="00E943D3" w:rsidRDefault="00E943D3" w:rsidP="00E943D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14:paraId="6E79E6EB" w14:textId="77777777" w:rsidR="00E943D3" w:rsidRPr="00E943D3" w:rsidRDefault="00E943D3" w:rsidP="00E943D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Postanowienia niniejszego paragrafu nie wyłączają uprawnień Zamawiającego do odstąpienia od umowy, wynikających z obowiązujących w tym zakresie przepisów prawa oraz naliczenia w takich przypadkach kar umownych, jeżeli przyczyny odstąpienia leżeć będą po stronie Wykonawcy.</w:t>
      </w:r>
    </w:p>
    <w:p w14:paraId="559CB8D6" w14:textId="77777777" w:rsidR="00E943D3" w:rsidRPr="00E943D3" w:rsidRDefault="00E943D3" w:rsidP="00E943D3">
      <w:pPr>
        <w:jc w:val="center"/>
        <w:rPr>
          <w:rFonts w:ascii="Arial" w:hAnsi="Arial" w:cs="Arial"/>
          <w:strike/>
          <w:color w:val="FF0000"/>
          <w:sz w:val="22"/>
          <w:szCs w:val="22"/>
        </w:rPr>
      </w:pPr>
    </w:p>
    <w:p w14:paraId="786BC022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9</w:t>
      </w:r>
    </w:p>
    <w:p w14:paraId="58B6C2C0" w14:textId="77777777" w:rsidR="00E943D3" w:rsidRPr="00E943D3" w:rsidRDefault="00E943D3" w:rsidP="00E943D3">
      <w:pPr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1. Wykonawca zapłaci Zamawiającemu kary umowne:</w:t>
      </w:r>
    </w:p>
    <w:p w14:paraId="765A16E3" w14:textId="77777777" w:rsidR="00E943D3" w:rsidRPr="00E943D3" w:rsidRDefault="00E943D3" w:rsidP="00E943D3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w przypadku odstąpienia od umowy przez Zamawiającego z przyczyn, za które ponosi odpowiedzialność Wykonawca – w wysokości 10 % wynagrodzenia umownego brutto, o </w:t>
      </w:r>
      <w:bookmarkStart w:id="3" w:name="_Hlk479680241"/>
      <w:r w:rsidRPr="00E943D3">
        <w:rPr>
          <w:rFonts w:ascii="Arial" w:hAnsi="Arial" w:cs="Arial"/>
          <w:sz w:val="22"/>
          <w:szCs w:val="22"/>
        </w:rPr>
        <w:t>którym mowa w § 5 ust. 1 umowy</w:t>
      </w:r>
      <w:bookmarkEnd w:id="3"/>
      <w:r w:rsidRPr="00E943D3">
        <w:rPr>
          <w:rFonts w:ascii="Arial" w:hAnsi="Arial" w:cs="Arial"/>
          <w:sz w:val="22"/>
          <w:szCs w:val="22"/>
        </w:rPr>
        <w:t>;</w:t>
      </w:r>
    </w:p>
    <w:p w14:paraId="792D0C2E" w14:textId="77777777" w:rsidR="00E943D3" w:rsidRPr="00E943D3" w:rsidRDefault="00E943D3" w:rsidP="00E943D3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 zwłokę w oddaniu przedmiotu umowy – w wysokości 0,2 % wynagrodzenia umownego brutto, o którym mowa w § 5 ust. 1 umowy za każdy rozpoczęty dzień;</w:t>
      </w:r>
    </w:p>
    <w:p w14:paraId="50393B85" w14:textId="77777777" w:rsidR="00E943D3" w:rsidRPr="00E943D3" w:rsidRDefault="00E943D3" w:rsidP="00E943D3">
      <w:pPr>
        <w:numPr>
          <w:ilvl w:val="1"/>
          <w:numId w:val="42"/>
        </w:numPr>
        <w:suppressAutoHyphens/>
        <w:spacing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za zwłokę w usunięciu wad stwierdzonych przy odbiorze końcowym lub w okresie rękojmi za wady – 0,2% wynagrodzenia umownego brutto, o którym mowa w § 5 ust. 1 umowy, za każdy rozpoczęty dzień liczony od upływu terminu na usunięcie wad określonego w § 4 ust. 4.</w:t>
      </w:r>
    </w:p>
    <w:p w14:paraId="3EAD2C11" w14:textId="77777777" w:rsidR="00E943D3" w:rsidRPr="00E943D3" w:rsidRDefault="00E943D3" w:rsidP="00E943D3">
      <w:pPr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2.  Zamawiający zapłaci Wykonawcy karę umowną </w:t>
      </w:r>
      <w:r w:rsidRPr="00E943D3">
        <w:rPr>
          <w:rFonts w:ascii="Arial" w:eastAsia="Calibri" w:hAnsi="Arial" w:cs="Arial"/>
          <w:sz w:val="22"/>
          <w:szCs w:val="22"/>
        </w:rPr>
        <w:t>w przypadku odstąpienia przez Wykonawcę od umowy, z przyczyn, za które ponosi odpowiedzialność Zamawiający – w wysokości 10% wynagrodzenia umownego brutto, o którym mowa w § 5 ust. 1 umowy;</w:t>
      </w:r>
    </w:p>
    <w:p w14:paraId="14805E59" w14:textId="77777777" w:rsidR="00E943D3" w:rsidRPr="00E943D3" w:rsidRDefault="00E943D3" w:rsidP="00E943D3">
      <w:pPr>
        <w:pStyle w:val="Akapitzlist"/>
        <w:widowControl w:val="0"/>
        <w:numPr>
          <w:ilvl w:val="0"/>
          <w:numId w:val="44"/>
        </w:numPr>
        <w:suppressAutoHyphens/>
        <w:ind w:left="426" w:hanging="426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E943D3">
        <w:rPr>
          <w:rFonts w:ascii="Arial" w:eastAsia="Arial Unicode MS" w:hAnsi="Arial" w:cs="Arial"/>
          <w:sz w:val="22"/>
          <w:szCs w:val="22"/>
        </w:rPr>
        <w:t>Zamawiający zastrzega sobie prawo dochodzenia odszkodowania do wysokości faktycznie poniesionej szkody.</w:t>
      </w:r>
    </w:p>
    <w:p w14:paraId="1BB02B77" w14:textId="77777777" w:rsidR="00E943D3" w:rsidRPr="00E943D3" w:rsidRDefault="00E943D3" w:rsidP="00E943D3">
      <w:pPr>
        <w:pStyle w:val="Akapitzlist"/>
        <w:widowControl w:val="0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14:paraId="5080315F" w14:textId="77777777" w:rsidR="00E943D3" w:rsidRPr="00E943D3" w:rsidRDefault="00E943D3" w:rsidP="00E943D3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943D3">
        <w:rPr>
          <w:rFonts w:ascii="Arial" w:eastAsia="Arial Unicode MS" w:hAnsi="Arial" w:cs="Arial"/>
          <w:b/>
          <w:sz w:val="22"/>
          <w:szCs w:val="22"/>
        </w:rPr>
        <w:t>§ 10</w:t>
      </w:r>
    </w:p>
    <w:p w14:paraId="60F2EBBE" w14:textId="77777777" w:rsidR="00E943D3" w:rsidRPr="00E943D3" w:rsidRDefault="00E943D3" w:rsidP="00E943D3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Wykonawca oświadcza, że znany jest mu fakt, iż treść niniejszej umowy, a w szczególności dane identyfikujące przedmiot umowy i wysokość wynagrodzenia, stanowią informację publiczną w rozumieniu art. 1 ust. 1 ustawy z dnia 6 września 2001 r. o dostępie do informacji publicznej, która podlega udostępnieniu w trybie przedmiotowej umowy.</w:t>
      </w:r>
    </w:p>
    <w:p w14:paraId="624AB6E2" w14:textId="77777777" w:rsidR="00E943D3" w:rsidRPr="00E943D3" w:rsidRDefault="00E943D3" w:rsidP="00E943D3">
      <w:pPr>
        <w:numPr>
          <w:ilvl w:val="0"/>
          <w:numId w:val="50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lastRenderedPageBreak/>
        <w:t>Wykonanie niniejszej umowy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 dnia 10 maja 2018 r. o ochronie danych osobowych (</w:t>
      </w:r>
      <w:hyperlink r:id="rId33" w:history="1">
        <w:r w:rsidRPr="00E943D3">
          <w:rPr>
            <w:rStyle w:val="Hipercze"/>
            <w:rFonts w:ascii="Arial" w:hAnsi="Arial" w:cs="Arial"/>
            <w:sz w:val="22"/>
            <w:szCs w:val="22"/>
          </w:rPr>
          <w:t>Dz.U. z 2019 r. poz. 1781</w:t>
        </w:r>
      </w:hyperlink>
      <w:r w:rsidRPr="00E943D3">
        <w:rPr>
          <w:rFonts w:ascii="Arial" w:hAnsi="Arial" w:cs="Arial"/>
          <w:sz w:val="22"/>
          <w:szCs w:val="22"/>
        </w:rPr>
        <w:t>) dla których Administratorem jest Starosta Wołomiński, wobec powyższego zostanie zawarta stosowna umowie powierzenia przetwarzania danych, określająca w szczególności warunki powierzenia, cel i zakres przetwarzania danych osobowych.</w:t>
      </w:r>
    </w:p>
    <w:p w14:paraId="6756D44A" w14:textId="77777777" w:rsidR="00E943D3" w:rsidRPr="00E943D3" w:rsidRDefault="00E943D3" w:rsidP="00E943D3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</w:p>
    <w:p w14:paraId="091B1312" w14:textId="77777777" w:rsidR="00E943D3" w:rsidRPr="00E943D3" w:rsidRDefault="00E943D3" w:rsidP="00E943D3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943D3">
        <w:rPr>
          <w:rFonts w:ascii="Arial" w:eastAsia="Arial Unicode MS" w:hAnsi="Arial" w:cs="Arial"/>
          <w:b/>
          <w:sz w:val="22"/>
          <w:szCs w:val="22"/>
        </w:rPr>
        <w:t>§ 11</w:t>
      </w:r>
    </w:p>
    <w:p w14:paraId="6EB75A80" w14:textId="77777777" w:rsidR="00E943D3" w:rsidRPr="00E943D3" w:rsidRDefault="00E943D3" w:rsidP="00E943D3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E943D3">
        <w:rPr>
          <w:rFonts w:ascii="Arial" w:eastAsia="Arial Unicode MS" w:hAnsi="Arial" w:cs="Arial"/>
          <w:sz w:val="22"/>
          <w:szCs w:val="22"/>
        </w:rPr>
        <w:t>Bez uprzedniej pisemnej zgody Zamawiającego, Wykonawca nie może powierzyć wykonania umowy innym osobom.</w:t>
      </w:r>
    </w:p>
    <w:p w14:paraId="2B1A6D7C" w14:textId="77777777" w:rsidR="00E943D3" w:rsidRPr="00E943D3" w:rsidRDefault="00E943D3" w:rsidP="001B0401">
      <w:pPr>
        <w:widowControl w:val="0"/>
        <w:rPr>
          <w:rFonts w:ascii="Arial" w:eastAsia="Arial Unicode MS" w:hAnsi="Arial" w:cs="Arial"/>
          <w:b/>
          <w:sz w:val="22"/>
          <w:szCs w:val="22"/>
        </w:rPr>
      </w:pPr>
    </w:p>
    <w:p w14:paraId="2FE700EB" w14:textId="77777777" w:rsidR="00E943D3" w:rsidRPr="00E943D3" w:rsidRDefault="00E943D3" w:rsidP="00E943D3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943D3">
        <w:rPr>
          <w:rFonts w:ascii="Arial" w:eastAsia="Arial Unicode MS" w:hAnsi="Arial" w:cs="Arial"/>
          <w:b/>
          <w:sz w:val="22"/>
          <w:szCs w:val="22"/>
        </w:rPr>
        <w:t>§ 12</w:t>
      </w:r>
    </w:p>
    <w:p w14:paraId="4C1B0D2A" w14:textId="77777777" w:rsidR="00E943D3" w:rsidRPr="00E943D3" w:rsidRDefault="00E943D3" w:rsidP="00E943D3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E943D3">
        <w:rPr>
          <w:rFonts w:ascii="Arial" w:eastAsia="Arial Unicode MS" w:hAnsi="Arial" w:cs="Arial"/>
          <w:sz w:val="22"/>
          <w:szCs w:val="22"/>
        </w:rPr>
        <w:t xml:space="preserve">Jeżeli w trakcie prac będących przedmiotem niniejszej umowy zaistnieje potrzeba dodatkowych czynności wymienionych w warunkach technicznych, których wartość nie przekracza 3% kwoty ogólnej umowy, Wykonawca zobowiązany jest do wykonania ich w ramach wynagrodzenia umownego określonego w </w:t>
      </w:r>
      <w:r w:rsidRPr="00E943D3">
        <w:rPr>
          <w:rFonts w:ascii="Arial" w:hAnsi="Arial" w:cs="Arial"/>
          <w:sz w:val="22"/>
          <w:szCs w:val="22"/>
        </w:rPr>
        <w:t>§ 5 ust. 1.</w:t>
      </w:r>
    </w:p>
    <w:p w14:paraId="44D4DD46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</w:p>
    <w:p w14:paraId="3539982D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13</w:t>
      </w:r>
    </w:p>
    <w:p w14:paraId="7D8FD6B4" w14:textId="77777777" w:rsidR="00E943D3" w:rsidRPr="00E943D3" w:rsidRDefault="00E943D3" w:rsidP="00E943D3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 sprawach nieuregulowanych niniejszą umową mają zastosowanie ustalenia specyfikacji istotnych warunków zamówienia oraz przepisy Kodeksu cywilnego.</w:t>
      </w:r>
    </w:p>
    <w:p w14:paraId="122CA7DC" w14:textId="77777777" w:rsidR="00E943D3" w:rsidRPr="00E943D3" w:rsidRDefault="00E943D3" w:rsidP="00E943D3">
      <w:pPr>
        <w:pStyle w:val="Akapitzlist"/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Wszelkie ewentualne spory wynikające z niniejszej umowy będą rozstrzygane przez sąd właściwy dla siedziby Zamawiającego.</w:t>
      </w:r>
    </w:p>
    <w:p w14:paraId="56306F1F" w14:textId="77777777" w:rsidR="00E943D3" w:rsidRPr="00E943D3" w:rsidRDefault="00E943D3" w:rsidP="00E943D3">
      <w:pPr>
        <w:pStyle w:val="Akapitzlist"/>
        <w:numPr>
          <w:ilvl w:val="0"/>
          <w:numId w:val="51"/>
        </w:numPr>
        <w:suppressAutoHyphens/>
        <w:contextualSpacing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>Zmiana postanowień zawartej umowy może nastąpić za zgodą obu stron wyrażoną na piśmie, pod rygorem nieważności.</w:t>
      </w:r>
    </w:p>
    <w:p w14:paraId="1B23EE0D" w14:textId="77777777" w:rsidR="00E943D3" w:rsidRPr="00E943D3" w:rsidRDefault="00E943D3" w:rsidP="00E943D3">
      <w:pPr>
        <w:jc w:val="center"/>
        <w:rPr>
          <w:rFonts w:ascii="Arial" w:hAnsi="Arial" w:cs="Arial"/>
          <w:sz w:val="22"/>
          <w:szCs w:val="22"/>
        </w:rPr>
      </w:pPr>
    </w:p>
    <w:p w14:paraId="4C7030E1" w14:textId="77777777" w:rsidR="00E943D3" w:rsidRPr="00E943D3" w:rsidRDefault="00E943D3" w:rsidP="00E943D3">
      <w:pPr>
        <w:jc w:val="center"/>
        <w:rPr>
          <w:rFonts w:ascii="Arial" w:hAnsi="Arial" w:cs="Arial"/>
          <w:b/>
          <w:sz w:val="22"/>
          <w:szCs w:val="22"/>
        </w:rPr>
      </w:pPr>
      <w:r w:rsidRPr="00E943D3">
        <w:rPr>
          <w:rFonts w:ascii="Arial" w:hAnsi="Arial" w:cs="Arial"/>
          <w:b/>
          <w:sz w:val="22"/>
          <w:szCs w:val="22"/>
        </w:rPr>
        <w:t>§ 14</w:t>
      </w:r>
    </w:p>
    <w:p w14:paraId="070FFE82" w14:textId="0D6CF803" w:rsidR="00E943D3" w:rsidRPr="00E943D3" w:rsidRDefault="00E943D3" w:rsidP="00E943D3">
      <w:pPr>
        <w:jc w:val="both"/>
        <w:rPr>
          <w:rFonts w:ascii="Arial" w:hAnsi="Arial" w:cs="Arial"/>
          <w:sz w:val="22"/>
          <w:szCs w:val="22"/>
        </w:rPr>
      </w:pPr>
      <w:r w:rsidRPr="00E943D3">
        <w:rPr>
          <w:rFonts w:ascii="Arial" w:hAnsi="Arial" w:cs="Arial"/>
          <w:sz w:val="22"/>
          <w:szCs w:val="22"/>
        </w:rPr>
        <w:t xml:space="preserve">Umowa została sporządzona w </w:t>
      </w:r>
      <w:r w:rsidR="001B0401">
        <w:rPr>
          <w:rFonts w:ascii="Arial" w:hAnsi="Arial" w:cs="Arial"/>
          <w:sz w:val="22"/>
          <w:szCs w:val="22"/>
        </w:rPr>
        <w:t>dwóch</w:t>
      </w:r>
      <w:r w:rsidRPr="00E943D3">
        <w:rPr>
          <w:rFonts w:ascii="Arial" w:hAnsi="Arial" w:cs="Arial"/>
          <w:sz w:val="22"/>
          <w:szCs w:val="22"/>
        </w:rPr>
        <w:t xml:space="preserve"> jednobrzmiących egzemplarzach, </w:t>
      </w:r>
      <w:r w:rsidR="001B0401">
        <w:rPr>
          <w:rFonts w:ascii="Arial" w:hAnsi="Arial" w:cs="Arial"/>
          <w:sz w:val="22"/>
          <w:szCs w:val="22"/>
        </w:rPr>
        <w:t>jeden</w:t>
      </w:r>
      <w:r w:rsidRPr="00E943D3">
        <w:rPr>
          <w:rFonts w:ascii="Arial" w:hAnsi="Arial" w:cs="Arial"/>
          <w:sz w:val="22"/>
          <w:szCs w:val="22"/>
        </w:rPr>
        <w:t xml:space="preserve"> dla Zamawiającego jeden dla Wykonawcy.</w:t>
      </w:r>
    </w:p>
    <w:p w14:paraId="713177CD" w14:textId="77777777" w:rsidR="00593BB8" w:rsidRPr="00E943D3" w:rsidRDefault="00593BB8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D237401" w14:textId="77777777" w:rsidR="00A62D80" w:rsidRPr="00E943D3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3B28E4F" w14:textId="77777777" w:rsidR="00A62D80" w:rsidRPr="00E943D3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78081F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AB98CA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427D55C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C909421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0E67A8EB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4612A822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F1305E0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1E574A33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74779E52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5F20A3B" w14:textId="77777777" w:rsidR="001B0401" w:rsidRDefault="001B0401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BFF2CB9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50821BE5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64BA15CD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F1ADFDA" w14:textId="77777777" w:rsidR="00A62D80" w:rsidRDefault="00A62D80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02B4852" w14:textId="0732B372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0DD4089D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E943D3">
        <w:rPr>
          <w:rFonts w:cs="Arial"/>
          <w:b w:val="0"/>
          <w:bCs/>
          <w:sz w:val="22"/>
          <w:szCs w:val="22"/>
        </w:rPr>
        <w:t>61</w:t>
      </w:r>
      <w:r w:rsidR="00DD0CB5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58D58B32" w14:textId="3800E608" w:rsidR="00E71EC1" w:rsidRPr="00E873AD" w:rsidRDefault="0037251C" w:rsidP="00E873A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4627B7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372358" w14:textId="77777777" w:rsidR="00DD0CB5" w:rsidRDefault="00DD0CB5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3A6E86D3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720BC506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E943D3">
        <w:rPr>
          <w:rFonts w:ascii="Arial" w:hAnsi="Arial" w:cs="Arial"/>
          <w:sz w:val="22"/>
          <w:szCs w:val="22"/>
        </w:rPr>
        <w:t>61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574F0F32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E943D3">
        <w:rPr>
          <w:rFonts w:ascii="Arial" w:hAnsi="Arial" w:cs="Arial"/>
          <w:sz w:val="22"/>
          <w:szCs w:val="22"/>
        </w:rPr>
        <w:t>61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Pr="00B6514E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40FEB90E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E943D3">
        <w:rPr>
          <w:rFonts w:ascii="Arial" w:hAnsi="Arial" w:cs="Arial"/>
          <w:sz w:val="22"/>
          <w:szCs w:val="22"/>
        </w:rPr>
        <w:t>61</w:t>
      </w:r>
      <w:r w:rsidR="00DD0CB5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41A02D7" w14:textId="77777777" w:rsidR="00D036A0" w:rsidRPr="00B6514E" w:rsidRDefault="00D036A0" w:rsidP="00D036A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44EBC08E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2487880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143A88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34F67B8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591C62DE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4191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911F" w14:textId="15CF98CB" w:rsidR="00D036A0" w:rsidRPr="00630D84" w:rsidRDefault="00E943D3" w:rsidP="00DD0CB5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E943D3">
                              <w:rPr>
                                <w:sz w:val="22"/>
                                <w:szCs w:val="22"/>
                              </w:rPr>
                              <w:t>Modernizacja ewidencji gruntów i budynków dla obrębu Nowy Janków, gmina Radzymin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JsFwIAACs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">
                <v:textbox>
                  <w:txbxContent>
                    <w:p w14:paraId="68AD911F" w14:textId="15CF98CB" w:rsidR="00D036A0" w:rsidRPr="00630D84" w:rsidRDefault="00E943D3" w:rsidP="00DD0CB5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E943D3">
                        <w:rPr>
                          <w:sz w:val="22"/>
                          <w:szCs w:val="22"/>
                        </w:rPr>
                        <w:t>Modernizacja ewidencji gruntów i budynków dla obrębu Nowy Janków, gmina Radzymin</w:t>
                      </w: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316F303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D7D87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B85AD16" w14:textId="77777777" w:rsidR="00D036A0" w:rsidRPr="00B6514E" w:rsidRDefault="00D036A0" w:rsidP="00D036A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BC8"/>
    <w:multiLevelType w:val="hybridMultilevel"/>
    <w:tmpl w:val="3C0E56A2"/>
    <w:lvl w:ilvl="0" w:tplc="06F645A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0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A25F9"/>
    <w:multiLevelType w:val="hybridMultilevel"/>
    <w:tmpl w:val="560A41F2"/>
    <w:lvl w:ilvl="0" w:tplc="5CD248A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BE7534"/>
    <w:multiLevelType w:val="hybridMultilevel"/>
    <w:tmpl w:val="6178D594"/>
    <w:lvl w:ilvl="0" w:tplc="1180CB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F4A7081"/>
    <w:multiLevelType w:val="hybridMultilevel"/>
    <w:tmpl w:val="13668E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36D3B"/>
    <w:multiLevelType w:val="multilevel"/>
    <w:tmpl w:val="723A86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66CEE"/>
    <w:multiLevelType w:val="hybridMultilevel"/>
    <w:tmpl w:val="2E5016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7C008EDA"/>
    <w:lvl w:ilvl="0" w:tplc="C29A400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3FB0B852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230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283386">
    <w:abstractNumId w:val="22"/>
  </w:num>
  <w:num w:numId="2" w16cid:durableId="1873570089">
    <w:abstractNumId w:val="37"/>
  </w:num>
  <w:num w:numId="3" w16cid:durableId="328757498">
    <w:abstractNumId w:val="49"/>
  </w:num>
  <w:num w:numId="4" w16cid:durableId="1370954276">
    <w:abstractNumId w:val="54"/>
  </w:num>
  <w:num w:numId="5" w16cid:durableId="241717998">
    <w:abstractNumId w:val="51"/>
  </w:num>
  <w:num w:numId="6" w16cid:durableId="523634606">
    <w:abstractNumId w:val="10"/>
  </w:num>
  <w:num w:numId="7" w16cid:durableId="596404592">
    <w:abstractNumId w:val="23"/>
  </w:num>
  <w:num w:numId="8" w16cid:durableId="819348436">
    <w:abstractNumId w:val="33"/>
  </w:num>
  <w:num w:numId="9" w16cid:durableId="1498112063">
    <w:abstractNumId w:val="35"/>
  </w:num>
  <w:num w:numId="10" w16cid:durableId="981740761">
    <w:abstractNumId w:val="18"/>
  </w:num>
  <w:num w:numId="11" w16cid:durableId="683942603">
    <w:abstractNumId w:val="40"/>
  </w:num>
  <w:num w:numId="12" w16cid:durableId="2001155863">
    <w:abstractNumId w:val="28"/>
  </w:num>
  <w:num w:numId="13" w16cid:durableId="1559709792">
    <w:abstractNumId w:val="48"/>
  </w:num>
  <w:num w:numId="14" w16cid:durableId="1082407542">
    <w:abstractNumId w:val="42"/>
  </w:num>
  <w:num w:numId="15" w16cid:durableId="286742304">
    <w:abstractNumId w:val="26"/>
  </w:num>
  <w:num w:numId="16" w16cid:durableId="320037382">
    <w:abstractNumId w:val="34"/>
  </w:num>
  <w:num w:numId="17" w16cid:durableId="2034839814">
    <w:abstractNumId w:val="36"/>
  </w:num>
  <w:num w:numId="18" w16cid:durableId="468744484">
    <w:abstractNumId w:val="15"/>
  </w:num>
  <w:num w:numId="19" w16cid:durableId="1210606939">
    <w:abstractNumId w:val="45"/>
  </w:num>
  <w:num w:numId="20" w16cid:durableId="588852316">
    <w:abstractNumId w:val="14"/>
  </w:num>
  <w:num w:numId="21" w16cid:durableId="1367563608">
    <w:abstractNumId w:val="25"/>
  </w:num>
  <w:num w:numId="22" w16cid:durableId="438724938">
    <w:abstractNumId w:val="12"/>
  </w:num>
  <w:num w:numId="23" w16cid:durableId="1341590687">
    <w:abstractNumId w:val="13"/>
  </w:num>
  <w:num w:numId="24" w16cid:durableId="1919052759">
    <w:abstractNumId w:val="32"/>
  </w:num>
  <w:num w:numId="25" w16cid:durableId="1593974756">
    <w:abstractNumId w:val="44"/>
  </w:num>
  <w:num w:numId="26" w16cid:durableId="1613780096">
    <w:abstractNumId w:val="17"/>
  </w:num>
  <w:num w:numId="27" w16cid:durableId="2094037722">
    <w:abstractNumId w:val="31"/>
  </w:num>
  <w:num w:numId="28" w16cid:durableId="1464277069">
    <w:abstractNumId w:val="11"/>
  </w:num>
  <w:num w:numId="29" w16cid:durableId="1556308201">
    <w:abstractNumId w:val="6"/>
  </w:num>
  <w:num w:numId="30" w16cid:durableId="1492988296">
    <w:abstractNumId w:val="52"/>
  </w:num>
  <w:num w:numId="31" w16cid:durableId="1265575484">
    <w:abstractNumId w:val="19"/>
  </w:num>
  <w:num w:numId="32" w16cid:durableId="1735347278">
    <w:abstractNumId w:val="50"/>
  </w:num>
  <w:num w:numId="33" w16cid:durableId="614559140">
    <w:abstractNumId w:val="4"/>
  </w:num>
  <w:num w:numId="34" w16cid:durableId="2107652401">
    <w:abstractNumId w:val="5"/>
  </w:num>
  <w:num w:numId="35" w16cid:durableId="507252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5730106">
    <w:abstractNumId w:val="24"/>
  </w:num>
  <w:num w:numId="37" w16cid:durableId="471218576">
    <w:abstractNumId w:val="8"/>
  </w:num>
  <w:num w:numId="38" w16cid:durableId="2126146124">
    <w:abstractNumId w:val="0"/>
  </w:num>
  <w:num w:numId="39" w16cid:durableId="944462255">
    <w:abstractNumId w:val="20"/>
  </w:num>
  <w:num w:numId="40" w16cid:durableId="607589375">
    <w:abstractNumId w:val="29"/>
  </w:num>
  <w:num w:numId="41" w16cid:durableId="392199954">
    <w:abstractNumId w:val="1"/>
  </w:num>
  <w:num w:numId="42" w16cid:durableId="2042047851">
    <w:abstractNumId w:val="41"/>
  </w:num>
  <w:num w:numId="43" w16cid:durableId="421877788">
    <w:abstractNumId w:val="55"/>
  </w:num>
  <w:num w:numId="44" w16cid:durableId="2293876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202618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7417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219268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9187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0439148">
    <w:abstractNumId w:val="46"/>
  </w:num>
  <w:num w:numId="50" w16cid:durableId="1763136003">
    <w:abstractNumId w:val="38"/>
  </w:num>
  <w:num w:numId="51" w16cid:durableId="1965036298">
    <w:abstractNumId w:val="27"/>
  </w:num>
  <w:num w:numId="52" w16cid:durableId="802962973">
    <w:abstractNumId w:val="21"/>
  </w:num>
  <w:num w:numId="53" w16cid:durableId="972709769">
    <w:abstractNumId w:val="30"/>
  </w:num>
  <w:num w:numId="54" w16cid:durableId="1232155082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2548"/>
    <w:rsid w:val="00014A8A"/>
    <w:rsid w:val="000151F9"/>
    <w:rsid w:val="00015B95"/>
    <w:rsid w:val="00015DA2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27FB0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02F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D18"/>
    <w:rsid w:val="001A33C6"/>
    <w:rsid w:val="001A50A7"/>
    <w:rsid w:val="001A5B3C"/>
    <w:rsid w:val="001A6F87"/>
    <w:rsid w:val="001B01D0"/>
    <w:rsid w:val="001B0401"/>
    <w:rsid w:val="001B069A"/>
    <w:rsid w:val="001B1B61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E74FA"/>
    <w:rsid w:val="001F0D7F"/>
    <w:rsid w:val="001F2496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737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923"/>
    <w:rsid w:val="00386CBE"/>
    <w:rsid w:val="00387C05"/>
    <w:rsid w:val="00387FA1"/>
    <w:rsid w:val="003903B0"/>
    <w:rsid w:val="00391EF0"/>
    <w:rsid w:val="00395635"/>
    <w:rsid w:val="003979FA"/>
    <w:rsid w:val="00397A9A"/>
    <w:rsid w:val="003A11E7"/>
    <w:rsid w:val="003A14B9"/>
    <w:rsid w:val="003A193C"/>
    <w:rsid w:val="003A1E63"/>
    <w:rsid w:val="003A24FE"/>
    <w:rsid w:val="003A3475"/>
    <w:rsid w:val="003A4496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3186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A36"/>
    <w:rsid w:val="004F743F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4D61"/>
    <w:rsid w:val="00515767"/>
    <w:rsid w:val="00515E02"/>
    <w:rsid w:val="00516A48"/>
    <w:rsid w:val="00520398"/>
    <w:rsid w:val="00523418"/>
    <w:rsid w:val="0052346B"/>
    <w:rsid w:val="00524383"/>
    <w:rsid w:val="00524C8F"/>
    <w:rsid w:val="0052544A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2B4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BB8"/>
    <w:rsid w:val="00594F01"/>
    <w:rsid w:val="00595317"/>
    <w:rsid w:val="00595907"/>
    <w:rsid w:val="0059613E"/>
    <w:rsid w:val="005961F5"/>
    <w:rsid w:val="005A0A0B"/>
    <w:rsid w:val="005A1B2D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50C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877"/>
    <w:rsid w:val="00614B79"/>
    <w:rsid w:val="006169DA"/>
    <w:rsid w:val="00617C7C"/>
    <w:rsid w:val="00621336"/>
    <w:rsid w:val="00625125"/>
    <w:rsid w:val="00625D61"/>
    <w:rsid w:val="006268D9"/>
    <w:rsid w:val="00630D84"/>
    <w:rsid w:val="006320D5"/>
    <w:rsid w:val="00632588"/>
    <w:rsid w:val="0063550E"/>
    <w:rsid w:val="006359EA"/>
    <w:rsid w:val="006374A7"/>
    <w:rsid w:val="00640D74"/>
    <w:rsid w:val="0064126E"/>
    <w:rsid w:val="006430FD"/>
    <w:rsid w:val="0064330E"/>
    <w:rsid w:val="006469BD"/>
    <w:rsid w:val="006470AB"/>
    <w:rsid w:val="00647D03"/>
    <w:rsid w:val="006500EA"/>
    <w:rsid w:val="00653870"/>
    <w:rsid w:val="00653F27"/>
    <w:rsid w:val="00653FDC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862"/>
    <w:rsid w:val="006A7A05"/>
    <w:rsid w:val="006B0904"/>
    <w:rsid w:val="006B0B60"/>
    <w:rsid w:val="006B1ED3"/>
    <w:rsid w:val="006B2C8A"/>
    <w:rsid w:val="006B7695"/>
    <w:rsid w:val="006B79A3"/>
    <w:rsid w:val="006B7C5D"/>
    <w:rsid w:val="006B7E11"/>
    <w:rsid w:val="006C0A57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265"/>
    <w:rsid w:val="006F53DA"/>
    <w:rsid w:val="006F6489"/>
    <w:rsid w:val="006F6744"/>
    <w:rsid w:val="006F69FC"/>
    <w:rsid w:val="006F716B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15D4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79B"/>
    <w:rsid w:val="007E3986"/>
    <w:rsid w:val="007E3F62"/>
    <w:rsid w:val="007E436D"/>
    <w:rsid w:val="007E44B2"/>
    <w:rsid w:val="007E4BE9"/>
    <w:rsid w:val="007E692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6E2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1273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1E2"/>
    <w:rsid w:val="008C1997"/>
    <w:rsid w:val="008C201C"/>
    <w:rsid w:val="008C4A0E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2876"/>
    <w:rsid w:val="00913783"/>
    <w:rsid w:val="00914132"/>
    <w:rsid w:val="00917A5D"/>
    <w:rsid w:val="00920833"/>
    <w:rsid w:val="0092167E"/>
    <w:rsid w:val="00921800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77A"/>
    <w:rsid w:val="00940E0B"/>
    <w:rsid w:val="00941CF6"/>
    <w:rsid w:val="0094222C"/>
    <w:rsid w:val="009423F6"/>
    <w:rsid w:val="00942737"/>
    <w:rsid w:val="009428B0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13E2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1D83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0A9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0DC"/>
    <w:rsid w:val="00A5798B"/>
    <w:rsid w:val="00A60B12"/>
    <w:rsid w:val="00A60EAD"/>
    <w:rsid w:val="00A622D6"/>
    <w:rsid w:val="00A6282E"/>
    <w:rsid w:val="00A62D80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2C5E"/>
    <w:rsid w:val="00A85EAD"/>
    <w:rsid w:val="00A87297"/>
    <w:rsid w:val="00A87478"/>
    <w:rsid w:val="00A8759C"/>
    <w:rsid w:val="00A91339"/>
    <w:rsid w:val="00A91907"/>
    <w:rsid w:val="00A9207B"/>
    <w:rsid w:val="00A9405B"/>
    <w:rsid w:val="00A95A2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3884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0D2"/>
    <w:rsid w:val="00AF25E9"/>
    <w:rsid w:val="00AF34E8"/>
    <w:rsid w:val="00AF4E87"/>
    <w:rsid w:val="00AF52F0"/>
    <w:rsid w:val="00AF6134"/>
    <w:rsid w:val="00AF6D4E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3AE7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419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E1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73D"/>
    <w:rsid w:val="00C72C78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87941"/>
    <w:rsid w:val="00C90057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9D5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6DAB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28F4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CB5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06"/>
    <w:rsid w:val="00E0124C"/>
    <w:rsid w:val="00E01355"/>
    <w:rsid w:val="00E02416"/>
    <w:rsid w:val="00E02451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A92"/>
    <w:rsid w:val="00E25832"/>
    <w:rsid w:val="00E2666C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AA6"/>
    <w:rsid w:val="00E57E3A"/>
    <w:rsid w:val="00E60454"/>
    <w:rsid w:val="00E6218F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73AD"/>
    <w:rsid w:val="00E90B9E"/>
    <w:rsid w:val="00E914EC"/>
    <w:rsid w:val="00E928E4"/>
    <w:rsid w:val="00E92B12"/>
    <w:rsid w:val="00E92E63"/>
    <w:rsid w:val="00E93BBE"/>
    <w:rsid w:val="00E943D3"/>
    <w:rsid w:val="00E951C6"/>
    <w:rsid w:val="00E955AF"/>
    <w:rsid w:val="00E95CB9"/>
    <w:rsid w:val="00E96E26"/>
    <w:rsid w:val="00E970D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891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C96"/>
    <w:rsid w:val="00FB7F53"/>
    <w:rsid w:val="00FC03EE"/>
    <w:rsid w:val="00FC0F6F"/>
    <w:rsid w:val="00FC28EF"/>
    <w:rsid w:val="00FC2F9D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097A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uiPriority w:val="99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dane1">
    <w:name w:val="dane1"/>
    <w:basedOn w:val="Domylnaczcionkaakapitu"/>
    <w:rsid w:val="00653FDC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653FDC"/>
    <w:pPr>
      <w:numPr>
        <w:numId w:val="36"/>
      </w:numPr>
      <w:suppressAutoHyphens/>
      <w:spacing w:before="4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653FDC"/>
    <w:pPr>
      <w:numPr>
        <w:numId w:val="37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653FDC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rsid w:val="00514D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4D61"/>
    <w:rPr>
      <w:rFonts w:ascii="Courier New" w:hAnsi="Courier New"/>
    </w:rPr>
  </w:style>
  <w:style w:type="paragraph" w:customStyle="1" w:styleId="BodyText210">
    <w:name w:val="Body Text 21"/>
    <w:basedOn w:val="Normalny"/>
    <w:rsid w:val="008626E2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26E2"/>
    <w:pPr>
      <w:numPr>
        <w:numId w:val="38"/>
      </w:numPr>
      <w:suppressAutoHyphens/>
      <w:contextualSpacing/>
    </w:pPr>
    <w:rPr>
      <w:lang w:eastAsia="ar-SA"/>
    </w:rPr>
  </w:style>
  <w:style w:type="character" w:styleId="Numerstrony">
    <w:name w:val="page number"/>
    <w:basedOn w:val="Domylnaczcionkaakapitu"/>
    <w:uiPriority w:val="99"/>
    <w:unhideWhenUsed/>
    <w:rsid w:val="008626E2"/>
  </w:style>
  <w:style w:type="table" w:styleId="Tabelasiatki4akcent1">
    <w:name w:val="Grid Table 4 Accent 1"/>
    <w:basedOn w:val="Standardowy"/>
    <w:uiPriority w:val="49"/>
    <w:rsid w:val="008626E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6E2"/>
    <w:rPr>
      <w:color w:val="605E5C"/>
      <w:shd w:val="clear" w:color="auto" w:fill="E1DFDD"/>
    </w:rPr>
  </w:style>
  <w:style w:type="character" w:customStyle="1" w:styleId="highlight-disabled">
    <w:name w:val="highlight-disabled"/>
    <w:basedOn w:val="Domylnaczcionkaakapitu"/>
    <w:rsid w:val="008626E2"/>
  </w:style>
  <w:style w:type="paragraph" w:customStyle="1" w:styleId="Default">
    <w:name w:val="Default"/>
    <w:rsid w:val="008626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isap.sejm.gov.pl/isap.nsf/DocDetails.xsp?id=WDU20190001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10276</Words>
  <Characters>71142</Characters>
  <Application>Microsoft Office Word</Application>
  <DocSecurity>0</DocSecurity>
  <Lines>592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81256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W.Rolek</cp:lastModifiedBy>
  <cp:revision>9</cp:revision>
  <cp:lastPrinted>2024-04-17T08:01:00Z</cp:lastPrinted>
  <dcterms:created xsi:type="dcterms:W3CDTF">2024-04-17T06:55:00Z</dcterms:created>
  <dcterms:modified xsi:type="dcterms:W3CDTF">2024-04-17T08:05:00Z</dcterms:modified>
</cp:coreProperties>
</file>