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27B43" w14:textId="2E92EB43"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396AAC">
        <w:rPr>
          <w:b/>
          <w:bCs/>
          <w:sz w:val="22"/>
          <w:szCs w:val="22"/>
        </w:rPr>
        <w:t>7</w:t>
      </w:r>
      <w:r w:rsidRPr="00AE17DA">
        <w:rPr>
          <w:b/>
          <w:bCs/>
          <w:sz w:val="22"/>
          <w:szCs w:val="22"/>
        </w:rPr>
        <w:t xml:space="preserve"> do SIWZ</w:t>
      </w:r>
    </w:p>
    <w:p w14:paraId="204F87F1" w14:textId="77777777"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14:paraId="261EF0C9" w14:textId="77777777"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0C080665" w14:textId="77777777"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</w:p>
    <w:p w14:paraId="2AEA0D16" w14:textId="77777777" w:rsidR="00ED70AE" w:rsidRPr="00C167AD" w:rsidRDefault="00ED70AE" w:rsidP="00ED70AE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p w14:paraId="7004C7E7" w14:textId="77777777" w:rsidR="00ED70AE" w:rsidRDefault="00ED70AE" w:rsidP="00ED70AE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</w:p>
    <w:p w14:paraId="0275CAA1" w14:textId="77777777" w:rsidR="00ED70AE" w:rsidRPr="001D3ECA" w:rsidRDefault="00ED70AE" w:rsidP="00647796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14:paraId="7BEB3091" w14:textId="77777777" w:rsidR="00647796" w:rsidRDefault="00647796" w:rsidP="00647796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14:paraId="5BC93CA3" w14:textId="77777777" w:rsidR="00396AAC" w:rsidRDefault="00396AAC" w:rsidP="00396AAC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  <w:r>
        <w:rPr>
          <w:b/>
          <w:sz w:val="22"/>
          <w:szCs w:val="22"/>
        </w:rPr>
        <w:t>UDZIELENIE KREDYTU DŁUGOTERMINOWEGO DLA GMINY LUZINO W 2020 ROKU</w:t>
      </w:r>
    </w:p>
    <w:p w14:paraId="5AD495C2" w14:textId="77777777" w:rsidR="002B456A" w:rsidRPr="0057732B" w:rsidRDefault="002B456A" w:rsidP="002B456A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</w:p>
    <w:p w14:paraId="28820AFF" w14:textId="77777777" w:rsidR="00ED70AE" w:rsidRDefault="00ED70AE" w:rsidP="00ED70AE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14:paraId="1FEC921C" w14:textId="77777777" w:rsidR="002B456A" w:rsidRDefault="002B456A" w:rsidP="00ED70AE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14:paraId="51ADFBDC" w14:textId="77777777" w:rsidR="00ED70AE" w:rsidRDefault="00ED70AE" w:rsidP="00ED70A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14:paraId="1AA40FE6" w14:textId="77777777" w:rsidR="00ED70AE" w:rsidRDefault="00ED70AE" w:rsidP="00ED70A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14:paraId="2302B064" w14:textId="77777777" w:rsidR="00ED70AE" w:rsidRDefault="00ED70AE" w:rsidP="00ED70A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14:paraId="3935AAE5" w14:textId="77777777" w:rsidR="00ED70AE" w:rsidRDefault="00ED70AE" w:rsidP="00ED70AE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14:paraId="5AE9E05E" w14:textId="77777777" w:rsidR="00AE17DA" w:rsidRPr="00AE17DA" w:rsidRDefault="00AE17DA" w:rsidP="00AE17DA">
      <w:pPr>
        <w:pStyle w:val="Zwykytekst"/>
        <w:spacing w:after="120"/>
        <w:jc w:val="both"/>
        <w:rPr>
          <w:rFonts w:ascii="Times New Roman" w:hAnsi="Times New Roman"/>
          <w:bCs/>
          <w:sz w:val="22"/>
          <w:szCs w:val="22"/>
        </w:rPr>
      </w:pPr>
    </w:p>
    <w:p w14:paraId="5951536F" w14:textId="77777777" w:rsidR="00AE17DA" w:rsidRPr="00ED70AE" w:rsidRDefault="00ED70AE" w:rsidP="00ED70AE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AE17DA" w:rsidRPr="00AE17DA">
        <w:rPr>
          <w:rFonts w:ascii="Times New Roman" w:hAnsi="Times New Roman"/>
          <w:sz w:val="22"/>
          <w:szCs w:val="22"/>
        </w:rPr>
        <w:t>świadczam</w:t>
      </w:r>
      <w:r>
        <w:rPr>
          <w:rFonts w:ascii="Times New Roman" w:hAnsi="Times New Roman"/>
          <w:sz w:val="22"/>
          <w:szCs w:val="22"/>
        </w:rPr>
        <w:t xml:space="preserve"> </w:t>
      </w:r>
      <w:r w:rsidR="00D119B4" w:rsidRPr="00ED70AE">
        <w:rPr>
          <w:rFonts w:ascii="Times New Roman" w:hAnsi="Times New Roman"/>
          <w:sz w:val="22"/>
          <w:szCs w:val="22"/>
        </w:rPr>
        <w:t xml:space="preserve">o braku wydania wobec mnie prawomocnego wyroku sądu skazującego za wykroczenie na karę ograniczenia wolności lub grzywny w zakresie określonym przez zamawiającego na podstawie art. 24 ust. 5 pkt 5 i 6 ustawy </w:t>
      </w:r>
      <w:proofErr w:type="spellStart"/>
      <w:r w:rsidR="00D119B4" w:rsidRPr="00ED70AE">
        <w:rPr>
          <w:rFonts w:ascii="Times New Roman" w:hAnsi="Times New Roman"/>
          <w:sz w:val="22"/>
          <w:szCs w:val="22"/>
        </w:rPr>
        <w:t>Pzp</w:t>
      </w:r>
      <w:proofErr w:type="spellEnd"/>
      <w:r w:rsidR="00D119B4" w:rsidRPr="00ED70AE">
        <w:rPr>
          <w:rFonts w:ascii="Times New Roman" w:hAnsi="Times New Roman"/>
          <w:sz w:val="22"/>
          <w:szCs w:val="22"/>
        </w:rPr>
        <w:t>.</w:t>
      </w:r>
    </w:p>
    <w:p w14:paraId="1FFAA8A3" w14:textId="77777777" w:rsidR="00ED70AE" w:rsidRDefault="00ED70AE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6E242A7D" w14:textId="77777777"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14:paraId="7C7EDCDE" w14:textId="77777777"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E718D0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5261A9">
        <w:rPr>
          <w:b/>
          <w:bCs/>
          <w:sz w:val="22"/>
          <w:szCs w:val="22"/>
        </w:rPr>
        <w:t xml:space="preserve">na </w:t>
      </w:r>
      <w:r w:rsidR="00CA45B2" w:rsidRPr="005261A9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14:paraId="29EC1A60" w14:textId="77777777"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14:paraId="61BC93BD" w14:textId="77777777"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14:paraId="1A7CA2B6" w14:textId="77777777" w:rsidR="00AF0E0F" w:rsidRDefault="00AF0E0F" w:rsidP="00AF0E0F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Oświadczenie musi zostać podpisane </w:t>
      </w:r>
      <w:r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, odpowiednio przez osobę/osoby upoważnione.</w:t>
      </w:r>
    </w:p>
    <w:p w14:paraId="3A7AECEB" w14:textId="77777777"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14:paraId="18DFD42E" w14:textId="77777777"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14:paraId="5DDBB643" w14:textId="77777777" w:rsidR="00AE17DA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50EC021A" w14:textId="77777777" w:rsidR="003E5370" w:rsidRPr="003E5370" w:rsidRDefault="003E5370" w:rsidP="003E5370"/>
    <w:sectPr w:rsidR="003E5370" w:rsidRPr="003E5370" w:rsidSect="002B456A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1134" w:right="1418" w:bottom="1135" w:left="1418" w:header="56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46EB3" w14:textId="77777777" w:rsidR="005608B2" w:rsidRDefault="005608B2" w:rsidP="00CA7AB7">
      <w:pPr>
        <w:spacing w:before="0" w:after="0"/>
      </w:pPr>
      <w:r>
        <w:separator/>
      </w:r>
    </w:p>
  </w:endnote>
  <w:endnote w:type="continuationSeparator" w:id="0">
    <w:p w14:paraId="6A46B338" w14:textId="77777777" w:rsidR="005608B2" w:rsidRDefault="005608B2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DCEAA" w14:textId="13692E89"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396AAC">
      <w:t>17.2020</w:t>
    </w:r>
    <w:r w:rsidRPr="00715699">
      <w:tab/>
      <w:t xml:space="preserve">Strona </w:t>
    </w:r>
    <w:r w:rsidR="008954D8">
      <w:fldChar w:fldCharType="begin"/>
    </w:r>
    <w:r w:rsidR="008954D8">
      <w:instrText xml:space="preserve"> PAGE   \* MERGEFORMAT </w:instrText>
    </w:r>
    <w:r w:rsidR="008954D8">
      <w:fldChar w:fldCharType="separate"/>
    </w:r>
    <w:r w:rsidR="005261A9">
      <w:rPr>
        <w:noProof/>
      </w:rPr>
      <w:t>1</w:t>
    </w:r>
    <w:r w:rsidR="008954D8">
      <w:rPr>
        <w:noProof/>
      </w:rPr>
      <w:fldChar w:fldCharType="end"/>
    </w:r>
  </w:p>
  <w:p w14:paraId="182E0389" w14:textId="77777777"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5C804" w14:textId="77777777" w:rsidR="005608B2" w:rsidRDefault="005608B2" w:rsidP="00CA7AB7">
      <w:pPr>
        <w:spacing w:before="0" w:after="0"/>
      </w:pPr>
      <w:r>
        <w:separator/>
      </w:r>
    </w:p>
  </w:footnote>
  <w:footnote w:type="continuationSeparator" w:id="0">
    <w:p w14:paraId="0AF43C3E" w14:textId="77777777" w:rsidR="005608B2" w:rsidRDefault="005608B2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4E8D0" w14:textId="77777777"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14:paraId="19A44071" w14:textId="77777777" w:rsidR="002B456A" w:rsidRPr="00901768" w:rsidRDefault="002B456A" w:rsidP="002B456A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0" w:name="_Hlk5187470"/>
    <w:bookmarkStart w:id="1" w:name="_Hlk5182028"/>
    <w:bookmarkStart w:id="2" w:name="_Hlk5182029"/>
    <w:bookmarkStart w:id="3" w:name="_Hlk5187306"/>
    <w:bookmarkStart w:id="4" w:name="_Hlk5187307"/>
    <w:bookmarkStart w:id="5" w:name="_Hlk5187819"/>
    <w:bookmarkStart w:id="6" w:name="_Hlk5187820"/>
    <w:bookmarkStart w:id="7" w:name="_Hlk5187960"/>
    <w:bookmarkStart w:id="8" w:name="_Hlk5187961"/>
    <w:r w:rsidRPr="00901768">
      <w:rPr>
        <w:szCs w:val="22"/>
      </w:rPr>
      <w:t xml:space="preserve">SPECYFIKACJA ISTOTNYCH WARUNKÓW </w:t>
    </w:r>
    <w:bookmarkEnd w:id="0"/>
    <w:r w:rsidRPr="00901768">
      <w:rPr>
        <w:szCs w:val="22"/>
      </w:rPr>
      <w:t>ZAMÓWIENIA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214E6"/>
    <w:rsid w:val="00025992"/>
    <w:rsid w:val="00031FC9"/>
    <w:rsid w:val="000324B8"/>
    <w:rsid w:val="00045505"/>
    <w:rsid w:val="00046EA5"/>
    <w:rsid w:val="00053704"/>
    <w:rsid w:val="000804E5"/>
    <w:rsid w:val="000811F6"/>
    <w:rsid w:val="00081EF6"/>
    <w:rsid w:val="000928C1"/>
    <w:rsid w:val="00095AB7"/>
    <w:rsid w:val="000A319D"/>
    <w:rsid w:val="000C7783"/>
    <w:rsid w:val="000D44C3"/>
    <w:rsid w:val="00106224"/>
    <w:rsid w:val="0010735C"/>
    <w:rsid w:val="00111F19"/>
    <w:rsid w:val="00112C41"/>
    <w:rsid w:val="00120EAD"/>
    <w:rsid w:val="00121DAE"/>
    <w:rsid w:val="001227FE"/>
    <w:rsid w:val="001679A6"/>
    <w:rsid w:val="00170F64"/>
    <w:rsid w:val="00176899"/>
    <w:rsid w:val="0018448B"/>
    <w:rsid w:val="00195F54"/>
    <w:rsid w:val="001A48E5"/>
    <w:rsid w:val="001C0D3C"/>
    <w:rsid w:val="001C5050"/>
    <w:rsid w:val="001C7E76"/>
    <w:rsid w:val="001D49C4"/>
    <w:rsid w:val="001E5575"/>
    <w:rsid w:val="001E6555"/>
    <w:rsid w:val="001F2866"/>
    <w:rsid w:val="002034C3"/>
    <w:rsid w:val="00211B0D"/>
    <w:rsid w:val="00217B75"/>
    <w:rsid w:val="00225013"/>
    <w:rsid w:val="002373CC"/>
    <w:rsid w:val="002444D8"/>
    <w:rsid w:val="00280457"/>
    <w:rsid w:val="00281E8B"/>
    <w:rsid w:val="00283A6F"/>
    <w:rsid w:val="00287096"/>
    <w:rsid w:val="00291BC9"/>
    <w:rsid w:val="0029242F"/>
    <w:rsid w:val="00295335"/>
    <w:rsid w:val="002B0C0F"/>
    <w:rsid w:val="002B456A"/>
    <w:rsid w:val="002E091C"/>
    <w:rsid w:val="002E0BF5"/>
    <w:rsid w:val="002F1574"/>
    <w:rsid w:val="00302E4C"/>
    <w:rsid w:val="00307653"/>
    <w:rsid w:val="00313237"/>
    <w:rsid w:val="0031529B"/>
    <w:rsid w:val="00332033"/>
    <w:rsid w:val="00341440"/>
    <w:rsid w:val="00354F58"/>
    <w:rsid w:val="003615E0"/>
    <w:rsid w:val="00370B9E"/>
    <w:rsid w:val="0038323A"/>
    <w:rsid w:val="00386853"/>
    <w:rsid w:val="00390262"/>
    <w:rsid w:val="00396AAC"/>
    <w:rsid w:val="00396E6C"/>
    <w:rsid w:val="003A49CC"/>
    <w:rsid w:val="003A5A6D"/>
    <w:rsid w:val="003D469D"/>
    <w:rsid w:val="003E5370"/>
    <w:rsid w:val="003E59F9"/>
    <w:rsid w:val="003F016F"/>
    <w:rsid w:val="003F3D09"/>
    <w:rsid w:val="003F49EE"/>
    <w:rsid w:val="00401BDB"/>
    <w:rsid w:val="004024C2"/>
    <w:rsid w:val="004035A2"/>
    <w:rsid w:val="00426D14"/>
    <w:rsid w:val="00442525"/>
    <w:rsid w:val="00442852"/>
    <w:rsid w:val="00452D0A"/>
    <w:rsid w:val="004532C0"/>
    <w:rsid w:val="004534BF"/>
    <w:rsid w:val="004673B1"/>
    <w:rsid w:val="00470074"/>
    <w:rsid w:val="00471EB5"/>
    <w:rsid w:val="00483626"/>
    <w:rsid w:val="00494A9B"/>
    <w:rsid w:val="00496415"/>
    <w:rsid w:val="00497EFC"/>
    <w:rsid w:val="004A668E"/>
    <w:rsid w:val="004B10F6"/>
    <w:rsid w:val="004D1B98"/>
    <w:rsid w:val="004E15FD"/>
    <w:rsid w:val="004F675C"/>
    <w:rsid w:val="0050048D"/>
    <w:rsid w:val="00505C5D"/>
    <w:rsid w:val="00510990"/>
    <w:rsid w:val="0052417A"/>
    <w:rsid w:val="005261A9"/>
    <w:rsid w:val="005325AF"/>
    <w:rsid w:val="0054070E"/>
    <w:rsid w:val="00545655"/>
    <w:rsid w:val="0055214D"/>
    <w:rsid w:val="005608B2"/>
    <w:rsid w:val="00566822"/>
    <w:rsid w:val="005722A9"/>
    <w:rsid w:val="0058254A"/>
    <w:rsid w:val="0058377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637C"/>
    <w:rsid w:val="00600FAE"/>
    <w:rsid w:val="006212A0"/>
    <w:rsid w:val="00630D7E"/>
    <w:rsid w:val="00647796"/>
    <w:rsid w:val="00654854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4010D"/>
    <w:rsid w:val="0075088D"/>
    <w:rsid w:val="007553BA"/>
    <w:rsid w:val="007640D1"/>
    <w:rsid w:val="0077410C"/>
    <w:rsid w:val="00775455"/>
    <w:rsid w:val="00775C7C"/>
    <w:rsid w:val="0078693A"/>
    <w:rsid w:val="007B1875"/>
    <w:rsid w:val="007B1B45"/>
    <w:rsid w:val="007B2EC5"/>
    <w:rsid w:val="007B6AB6"/>
    <w:rsid w:val="007C3300"/>
    <w:rsid w:val="007C695E"/>
    <w:rsid w:val="007D0372"/>
    <w:rsid w:val="007E7959"/>
    <w:rsid w:val="007E7A38"/>
    <w:rsid w:val="008028A6"/>
    <w:rsid w:val="008273E0"/>
    <w:rsid w:val="00831263"/>
    <w:rsid w:val="008372AC"/>
    <w:rsid w:val="00840D54"/>
    <w:rsid w:val="00850EC9"/>
    <w:rsid w:val="0086607D"/>
    <w:rsid w:val="00875522"/>
    <w:rsid w:val="00894DE6"/>
    <w:rsid w:val="008954D8"/>
    <w:rsid w:val="0089715B"/>
    <w:rsid w:val="008A2C6D"/>
    <w:rsid w:val="008B0CC0"/>
    <w:rsid w:val="008D1107"/>
    <w:rsid w:val="008D73AB"/>
    <w:rsid w:val="008E0436"/>
    <w:rsid w:val="008F56DB"/>
    <w:rsid w:val="009018B5"/>
    <w:rsid w:val="00913E2C"/>
    <w:rsid w:val="00921631"/>
    <w:rsid w:val="009343DD"/>
    <w:rsid w:val="00934E5A"/>
    <w:rsid w:val="00935091"/>
    <w:rsid w:val="009403BF"/>
    <w:rsid w:val="00941930"/>
    <w:rsid w:val="00942C2D"/>
    <w:rsid w:val="00943CBB"/>
    <w:rsid w:val="009443BE"/>
    <w:rsid w:val="009443FF"/>
    <w:rsid w:val="00946C92"/>
    <w:rsid w:val="00947AB8"/>
    <w:rsid w:val="00947E78"/>
    <w:rsid w:val="00962845"/>
    <w:rsid w:val="00965C7A"/>
    <w:rsid w:val="0096751E"/>
    <w:rsid w:val="0096794C"/>
    <w:rsid w:val="00970F71"/>
    <w:rsid w:val="009835DC"/>
    <w:rsid w:val="00984E37"/>
    <w:rsid w:val="009865B2"/>
    <w:rsid w:val="0099603D"/>
    <w:rsid w:val="009963B6"/>
    <w:rsid w:val="009B20C1"/>
    <w:rsid w:val="009B2C56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604C"/>
    <w:rsid w:val="00A160E1"/>
    <w:rsid w:val="00A21D33"/>
    <w:rsid w:val="00A3108E"/>
    <w:rsid w:val="00A37495"/>
    <w:rsid w:val="00A539F1"/>
    <w:rsid w:val="00A642C0"/>
    <w:rsid w:val="00A74AB8"/>
    <w:rsid w:val="00AA1F98"/>
    <w:rsid w:val="00AB6B0F"/>
    <w:rsid w:val="00AB766B"/>
    <w:rsid w:val="00AC064D"/>
    <w:rsid w:val="00AC0B29"/>
    <w:rsid w:val="00AD7375"/>
    <w:rsid w:val="00AE17DA"/>
    <w:rsid w:val="00AF0E0F"/>
    <w:rsid w:val="00B1541E"/>
    <w:rsid w:val="00B202AB"/>
    <w:rsid w:val="00B21551"/>
    <w:rsid w:val="00B237BE"/>
    <w:rsid w:val="00B32BFD"/>
    <w:rsid w:val="00B36505"/>
    <w:rsid w:val="00B619DF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479E"/>
    <w:rsid w:val="00BF7DBE"/>
    <w:rsid w:val="00C15B95"/>
    <w:rsid w:val="00C167AD"/>
    <w:rsid w:val="00C219B6"/>
    <w:rsid w:val="00C511F7"/>
    <w:rsid w:val="00C555CA"/>
    <w:rsid w:val="00C561FA"/>
    <w:rsid w:val="00C610A0"/>
    <w:rsid w:val="00C757D3"/>
    <w:rsid w:val="00C829BC"/>
    <w:rsid w:val="00C910C7"/>
    <w:rsid w:val="00CA1700"/>
    <w:rsid w:val="00CA45B2"/>
    <w:rsid w:val="00CA7AB7"/>
    <w:rsid w:val="00CB309A"/>
    <w:rsid w:val="00CC01F6"/>
    <w:rsid w:val="00CC36C3"/>
    <w:rsid w:val="00CC4C07"/>
    <w:rsid w:val="00CD0FC6"/>
    <w:rsid w:val="00CD43AB"/>
    <w:rsid w:val="00CF2AD3"/>
    <w:rsid w:val="00CF32FA"/>
    <w:rsid w:val="00CF59A5"/>
    <w:rsid w:val="00D119B4"/>
    <w:rsid w:val="00D11BF5"/>
    <w:rsid w:val="00D32DA3"/>
    <w:rsid w:val="00D338A9"/>
    <w:rsid w:val="00D3460B"/>
    <w:rsid w:val="00D36D44"/>
    <w:rsid w:val="00D4273B"/>
    <w:rsid w:val="00D60F04"/>
    <w:rsid w:val="00D61DB5"/>
    <w:rsid w:val="00D76643"/>
    <w:rsid w:val="00D804FA"/>
    <w:rsid w:val="00D8761B"/>
    <w:rsid w:val="00DB04FD"/>
    <w:rsid w:val="00DC5131"/>
    <w:rsid w:val="00DD3EB2"/>
    <w:rsid w:val="00DE35A5"/>
    <w:rsid w:val="00E12DC0"/>
    <w:rsid w:val="00E16746"/>
    <w:rsid w:val="00E400FF"/>
    <w:rsid w:val="00E6418F"/>
    <w:rsid w:val="00E718D0"/>
    <w:rsid w:val="00EA3C14"/>
    <w:rsid w:val="00EB0B58"/>
    <w:rsid w:val="00EB2884"/>
    <w:rsid w:val="00EB33D9"/>
    <w:rsid w:val="00EC3A5D"/>
    <w:rsid w:val="00EC742A"/>
    <w:rsid w:val="00ED468E"/>
    <w:rsid w:val="00ED5AC5"/>
    <w:rsid w:val="00ED70AE"/>
    <w:rsid w:val="00ED7B52"/>
    <w:rsid w:val="00EE60C9"/>
    <w:rsid w:val="00EE6171"/>
    <w:rsid w:val="00EE68F9"/>
    <w:rsid w:val="00F021EC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6E77"/>
    <w:rsid w:val="00F716F8"/>
    <w:rsid w:val="00F74516"/>
    <w:rsid w:val="00F76E97"/>
    <w:rsid w:val="00FB4380"/>
    <w:rsid w:val="00FB5BE6"/>
    <w:rsid w:val="00FC0E2D"/>
    <w:rsid w:val="00FD5AF7"/>
    <w:rsid w:val="00FD7BC6"/>
    <w:rsid w:val="00FE5B90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67097"/>
  <w15:docId w15:val="{6E2B367E-A38A-4C36-AC2B-74EAC1E8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EF41-293B-4519-AC15-364A0286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50</cp:revision>
  <cp:lastPrinted>2019-06-28T06:48:00Z</cp:lastPrinted>
  <dcterms:created xsi:type="dcterms:W3CDTF">2016-11-21T08:00:00Z</dcterms:created>
  <dcterms:modified xsi:type="dcterms:W3CDTF">2020-09-09T13:11:00Z</dcterms:modified>
</cp:coreProperties>
</file>