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F2285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 w:rsidRPr="00EF228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 w:rsidRPr="00EF2285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82979">
        <w:rPr>
          <w:rFonts w:eastAsia="Arial" w:cs="Times New Roman"/>
          <w:b/>
          <w:kern w:val="1"/>
          <w:szCs w:val="20"/>
          <w:lang w:eastAsia="zh-CN" w:bidi="hi-IN"/>
        </w:rPr>
        <w:t>34</w:t>
      </w:r>
      <w:r w:rsidR="00C8207E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EF2285" w:rsidRDefault="00353A01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722180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371806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371806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EE4798" w:rsidRPr="000E6329" w:rsidRDefault="00EE4798" w:rsidP="00BC6535">
      <w:pPr>
        <w:tabs>
          <w:tab w:val="left" w:pos="1074"/>
        </w:tabs>
        <w:spacing w:after="0" w:line="360" w:lineRule="auto"/>
        <w:jc w:val="both"/>
        <w:rPr>
          <w:color w:val="000000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>Część nr …………… (</w:t>
      </w:r>
      <w:r w:rsidR="000E6329" w:rsidRPr="0069317B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0E6329">
        <w:rPr>
          <w:rFonts w:cs="Times New Roman"/>
          <w:szCs w:val="20"/>
        </w:rPr>
        <w:t xml:space="preserve">Zamówienie realizowane jest w ramach </w:t>
      </w:r>
      <w:r w:rsidR="000E6329">
        <w:rPr>
          <w:color w:val="000000"/>
          <w:szCs w:val="20"/>
        </w:rPr>
        <w:t xml:space="preserve">projektu </w:t>
      </w:r>
      <w:r w:rsidR="000E6329" w:rsidRPr="007F7106">
        <w:rPr>
          <w:color w:val="000000"/>
          <w:szCs w:val="20"/>
        </w:rPr>
        <w:t xml:space="preserve">pod nazwą: </w:t>
      </w:r>
      <w:r w:rsidR="00C148BC">
        <w:rPr>
          <w:color w:val="000000"/>
          <w:szCs w:val="20"/>
        </w:rPr>
        <w:t>„</w:t>
      </w:r>
      <w:r w:rsidR="000E6329" w:rsidRPr="007F7106">
        <w:rPr>
          <w:color w:val="000000"/>
          <w:szCs w:val="20"/>
        </w:rPr>
        <w:t>Pętla Żuławska – Poprawa dostępności Noweg</w:t>
      </w:r>
      <w:r w:rsidR="000E6329">
        <w:rPr>
          <w:color w:val="000000"/>
          <w:szCs w:val="20"/>
        </w:rPr>
        <w:t>o Dworu Gdańskiego drogą wodną</w:t>
      </w:r>
      <w:r w:rsidR="00C148BC">
        <w:rPr>
          <w:color w:val="000000"/>
          <w:szCs w:val="20"/>
        </w:rPr>
        <w:t>”</w:t>
      </w:r>
      <w:r w:rsidR="000E6329">
        <w:rPr>
          <w:color w:val="000000"/>
          <w:szCs w:val="20"/>
        </w:rPr>
        <w:t xml:space="preserve"> Działanie</w:t>
      </w:r>
      <w:r w:rsidR="000E6329" w:rsidRPr="007F7106">
        <w:rPr>
          <w:color w:val="000000"/>
          <w:szCs w:val="20"/>
        </w:rPr>
        <w:t xml:space="preserve"> 8.4. Wsparcie atrakcyjności walorów dziedzic</w:t>
      </w:r>
      <w:r w:rsidR="000E6329">
        <w:rPr>
          <w:color w:val="000000"/>
          <w:szCs w:val="20"/>
        </w:rPr>
        <w:t>twa przyrodniczego w ramach Oś priorytetowa</w:t>
      </w:r>
      <w:r w:rsidR="000E6329" w:rsidRPr="007F7106">
        <w:rPr>
          <w:color w:val="000000"/>
          <w:szCs w:val="20"/>
        </w:rPr>
        <w:t xml:space="preserve"> 8 Konwersja Regionalnego Programu Operacyjnego Województwa Pomorskiego na </w:t>
      </w:r>
      <w:r w:rsidR="000E6329">
        <w:rPr>
          <w:color w:val="000000"/>
          <w:szCs w:val="20"/>
        </w:rPr>
        <w:t>lata 2014 –2020, przedsięwzięcie strategiczne</w:t>
      </w:r>
      <w:r w:rsidR="000E6329" w:rsidRPr="007F7106">
        <w:rPr>
          <w:color w:val="000000"/>
          <w:szCs w:val="20"/>
        </w:rPr>
        <w:t xml:space="preserve"> Województwa Pomorskiego </w:t>
      </w:r>
      <w:r w:rsidR="000E6329">
        <w:rPr>
          <w:color w:val="000000"/>
          <w:szCs w:val="20"/>
        </w:rPr>
        <w:t xml:space="preserve">Rozwój ofert turystyki wodnej w </w:t>
      </w:r>
      <w:r w:rsidR="000E6329" w:rsidRPr="007F7106">
        <w:rPr>
          <w:color w:val="000000"/>
          <w:szCs w:val="20"/>
        </w:rPr>
        <w:t>obszarze Pętli Żuławskiej i Zatoki Gdańskiej</w:t>
      </w:r>
      <w:r w:rsidR="000E6329">
        <w:rPr>
          <w:color w:val="000000"/>
          <w:szCs w:val="20"/>
        </w:rPr>
        <w:t xml:space="preserve">, </w:t>
      </w:r>
      <w:r w:rsidR="00BC6535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821934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371806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3718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0629C" w:rsidRDefault="0040629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Pr="00DA05CC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371806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410C5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10C5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1B" w:rsidRDefault="00FD7F1B">
      <w:pPr>
        <w:spacing w:after="0" w:line="240" w:lineRule="auto"/>
      </w:pPr>
      <w:r>
        <w:separator/>
      </w:r>
    </w:p>
  </w:endnote>
  <w:endnote w:type="continuationSeparator" w:id="0">
    <w:p w:rsidR="00FD7F1B" w:rsidRDefault="00FD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D02F2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0C46A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1B" w:rsidRDefault="00FD7F1B">
      <w:pPr>
        <w:spacing w:after="0" w:line="240" w:lineRule="auto"/>
      </w:pPr>
      <w:r>
        <w:separator/>
      </w:r>
    </w:p>
  </w:footnote>
  <w:footnote w:type="continuationSeparator" w:id="0">
    <w:p w:rsidR="00FD7F1B" w:rsidRDefault="00FD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6D88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87D"/>
    <w:rsid w:val="0002139B"/>
    <w:rsid w:val="000216F3"/>
    <w:rsid w:val="00021FF9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6A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584D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28A6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8FF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3EEB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4AE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2959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0F5D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8775A"/>
    <w:rsid w:val="0069116F"/>
    <w:rsid w:val="00692BFD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E79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3C0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4398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67CD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354E5"/>
    <w:rsid w:val="00940001"/>
    <w:rsid w:val="00940041"/>
    <w:rsid w:val="0094185D"/>
    <w:rsid w:val="0094225E"/>
    <w:rsid w:val="0094289A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0EE7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2457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3B0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F21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1BCE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01B1"/>
    <w:rsid w:val="00E727D4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87E3B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D7F1B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25656-0581-461B-A040-0395D839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2023-07-14T09:46:00Z</cp:lastPrinted>
  <dcterms:created xsi:type="dcterms:W3CDTF">2023-07-13T16:47:00Z</dcterms:created>
  <dcterms:modified xsi:type="dcterms:W3CDTF">2023-07-14T12:10:00Z</dcterms:modified>
</cp:coreProperties>
</file>