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43" w:rsidRDefault="00673C43" w:rsidP="00B615FA">
      <w:pPr>
        <w:jc w:val="right"/>
        <w:outlineLvl w:val="0"/>
        <w:rPr>
          <w:rFonts w:ascii="Tahoma" w:hAnsi="Tahoma" w:cs="Tahoma"/>
          <w:sz w:val="18"/>
          <w:szCs w:val="18"/>
        </w:rPr>
      </w:pPr>
    </w:p>
    <w:p w:rsidR="00B615FA" w:rsidRPr="002738C0" w:rsidRDefault="00B615FA" w:rsidP="00B615FA">
      <w:pPr>
        <w:jc w:val="right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3</w:t>
      </w:r>
      <w:r w:rsidRPr="002738C0">
        <w:rPr>
          <w:rFonts w:ascii="Tahoma" w:hAnsi="Tahoma" w:cs="Tahoma"/>
          <w:sz w:val="18"/>
          <w:szCs w:val="18"/>
        </w:rPr>
        <w:t xml:space="preserve"> do zapytania ofertowego nr ADM.26.2</w:t>
      </w:r>
      <w:r>
        <w:rPr>
          <w:rFonts w:ascii="Tahoma" w:hAnsi="Tahoma" w:cs="Tahoma"/>
          <w:sz w:val="18"/>
          <w:szCs w:val="18"/>
        </w:rPr>
        <w:t>.12.2021</w:t>
      </w:r>
    </w:p>
    <w:p w:rsidR="00B615FA" w:rsidRDefault="00B615FA" w:rsidP="00B615FA">
      <w:pPr>
        <w:rPr>
          <w:rFonts w:ascii="Tahoma" w:hAnsi="Tahoma" w:cs="Tahoma"/>
          <w:sz w:val="20"/>
          <w:szCs w:val="20"/>
        </w:rPr>
      </w:pPr>
    </w:p>
    <w:p w:rsidR="00B615FA" w:rsidRDefault="00B615FA" w:rsidP="00B615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……………….……………………..……….</w:t>
      </w:r>
    </w:p>
    <w:p w:rsidR="00B615FA" w:rsidRDefault="00B615FA" w:rsidP="00B615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pieczęć Wykonawcy/Wykonawców  </w:t>
      </w:r>
    </w:p>
    <w:p w:rsidR="00B615FA" w:rsidRDefault="00B615FA" w:rsidP="00B615FA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B615FA" w:rsidRDefault="00B615FA" w:rsidP="007E022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0A76CE">
        <w:rPr>
          <w:rFonts w:ascii="Tahoma" w:hAnsi="Tahoma" w:cs="Tahoma"/>
          <w:b/>
          <w:sz w:val="22"/>
          <w:szCs w:val="22"/>
        </w:rPr>
        <w:t xml:space="preserve">Formularz Oferty Cenowej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7212"/>
      </w:tblGrid>
      <w:tr w:rsidR="00B615FA" w:rsidTr="007E0222">
        <w:tc>
          <w:tcPr>
            <w:tcW w:w="2074" w:type="dxa"/>
            <w:shd w:val="clear" w:color="auto" w:fill="D9D9D9"/>
            <w:vAlign w:val="center"/>
          </w:tcPr>
          <w:p w:rsidR="00B615FA" w:rsidRPr="00A809DE" w:rsidRDefault="00B615FA" w:rsidP="008C09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A809DE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B615FA" w:rsidRPr="00A809DE" w:rsidRDefault="00B615FA" w:rsidP="008C09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15FA" w:rsidTr="007E0222">
        <w:tc>
          <w:tcPr>
            <w:tcW w:w="2074" w:type="dxa"/>
            <w:shd w:val="clear" w:color="auto" w:fill="D9D9D9"/>
            <w:vAlign w:val="center"/>
          </w:tcPr>
          <w:p w:rsidR="00B615FA" w:rsidRPr="00A809DE" w:rsidRDefault="00B615FA" w:rsidP="008C09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B615FA" w:rsidRPr="00A809DE" w:rsidRDefault="00B615FA" w:rsidP="008C09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15FA" w:rsidTr="007E0222">
        <w:tc>
          <w:tcPr>
            <w:tcW w:w="2074" w:type="dxa"/>
            <w:shd w:val="clear" w:color="auto" w:fill="D9D9D9"/>
            <w:vAlign w:val="center"/>
          </w:tcPr>
          <w:p w:rsidR="00B615FA" w:rsidRPr="00A809DE" w:rsidRDefault="00B615FA" w:rsidP="008C09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B615FA" w:rsidRPr="00A809DE" w:rsidRDefault="00B615FA" w:rsidP="008C09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15FA" w:rsidTr="007E0222">
        <w:tc>
          <w:tcPr>
            <w:tcW w:w="2074" w:type="dxa"/>
            <w:shd w:val="clear" w:color="auto" w:fill="D9D9D9"/>
            <w:vAlign w:val="center"/>
          </w:tcPr>
          <w:p w:rsidR="00B615FA" w:rsidRPr="00A809DE" w:rsidRDefault="00B615FA" w:rsidP="008C09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B615FA" w:rsidRPr="00A809DE" w:rsidRDefault="00B615FA" w:rsidP="008C09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15FA" w:rsidTr="007E0222">
        <w:tc>
          <w:tcPr>
            <w:tcW w:w="2074" w:type="dxa"/>
            <w:shd w:val="clear" w:color="auto" w:fill="D9D9D9"/>
            <w:vAlign w:val="center"/>
          </w:tcPr>
          <w:p w:rsidR="00B615FA" w:rsidRPr="00A809DE" w:rsidRDefault="00B615FA" w:rsidP="008C09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Strona www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B615FA" w:rsidRPr="00A809DE" w:rsidRDefault="00B615FA" w:rsidP="008C09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15FA" w:rsidTr="007E0222">
        <w:tc>
          <w:tcPr>
            <w:tcW w:w="2074" w:type="dxa"/>
            <w:shd w:val="clear" w:color="auto" w:fill="D9D9D9"/>
            <w:vAlign w:val="center"/>
          </w:tcPr>
          <w:p w:rsidR="00B615FA" w:rsidRPr="00A809DE" w:rsidRDefault="00B615FA" w:rsidP="008C09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B615FA" w:rsidRPr="00A809DE" w:rsidRDefault="00B615FA" w:rsidP="008C09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15FA" w:rsidTr="007E0222">
        <w:tc>
          <w:tcPr>
            <w:tcW w:w="2074" w:type="dxa"/>
            <w:shd w:val="clear" w:color="auto" w:fill="D9D9D9"/>
            <w:vAlign w:val="center"/>
          </w:tcPr>
          <w:p w:rsidR="00B615FA" w:rsidRPr="00A809DE" w:rsidRDefault="00B615FA" w:rsidP="008C09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B615FA" w:rsidRPr="00A809DE" w:rsidRDefault="00B615FA" w:rsidP="008C09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615FA" w:rsidTr="007E0222">
        <w:tc>
          <w:tcPr>
            <w:tcW w:w="2074" w:type="dxa"/>
            <w:shd w:val="clear" w:color="auto" w:fill="D9D9D9"/>
            <w:vAlign w:val="center"/>
          </w:tcPr>
          <w:p w:rsidR="00B615FA" w:rsidRPr="00A809DE" w:rsidRDefault="00B615FA" w:rsidP="008C0990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09DE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7212" w:type="dxa"/>
            <w:shd w:val="clear" w:color="auto" w:fill="auto"/>
            <w:vAlign w:val="center"/>
          </w:tcPr>
          <w:p w:rsidR="00B615FA" w:rsidRPr="00A809DE" w:rsidRDefault="00B615FA" w:rsidP="008C09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67A8A" w:rsidRDefault="00E67A8A" w:rsidP="00542EA1">
      <w:pPr>
        <w:rPr>
          <w:rStyle w:val="FontStyle28"/>
          <w:rFonts w:ascii="Arial" w:eastAsia="Times New Roman" w:hAnsi="Arial" w:cs="Arial"/>
          <w:kern w:val="0"/>
          <w:lang w:val="en-US" w:eastAsia="en-US" w:bidi="ar-SA"/>
        </w:rPr>
      </w:pPr>
    </w:p>
    <w:p w:rsidR="007E0222" w:rsidRPr="004F006E" w:rsidRDefault="007E0222" w:rsidP="00542EA1">
      <w:pPr>
        <w:rPr>
          <w:rStyle w:val="FontStyle28"/>
          <w:rFonts w:ascii="Arial" w:eastAsia="Times New Roman" w:hAnsi="Arial" w:cs="Arial"/>
          <w:kern w:val="0"/>
          <w:lang w:val="en-US" w:eastAsia="en-US" w:bidi="ar-SA"/>
        </w:rPr>
      </w:pPr>
    </w:p>
    <w:p w:rsidR="00E67A8A" w:rsidRPr="004F006E" w:rsidRDefault="00E67A8A" w:rsidP="004F006E">
      <w:pPr>
        <w:pStyle w:val="Akapitzlist"/>
        <w:numPr>
          <w:ilvl w:val="0"/>
          <w:numId w:val="7"/>
        </w:numPr>
        <w:rPr>
          <w:rFonts w:ascii="Arial" w:eastAsia="PMingLiU" w:hAnsi="Arial" w:cs="Arial"/>
          <w:b/>
          <w:sz w:val="20"/>
          <w:szCs w:val="20"/>
        </w:rPr>
      </w:pPr>
      <w:r w:rsidRPr="004F006E">
        <w:rPr>
          <w:rFonts w:ascii="Arial" w:eastAsia="PMingLiU" w:hAnsi="Arial" w:cs="Arial"/>
          <w:b/>
          <w:sz w:val="20"/>
          <w:szCs w:val="20"/>
        </w:rPr>
        <w:t>OSOBA UPRAWNIONA DO KONTAKTÓW: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913"/>
        <w:gridCol w:w="7297"/>
      </w:tblGrid>
      <w:tr w:rsidR="00E67A8A" w:rsidRPr="004F006E" w:rsidTr="00673C43">
        <w:tc>
          <w:tcPr>
            <w:tcW w:w="1913" w:type="dxa"/>
            <w:shd w:val="clear" w:color="auto" w:fill="D9D9D9" w:themeFill="background1" w:themeFillShade="D9"/>
          </w:tcPr>
          <w:p w:rsidR="00E67A8A" w:rsidRPr="004F006E" w:rsidRDefault="00E67A8A" w:rsidP="00E67A8A">
            <w:pPr>
              <w:spacing w:line="276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4F006E">
              <w:rPr>
                <w:rFonts w:ascii="Arial" w:eastAsia="PMingLiU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297" w:type="dxa"/>
          </w:tcPr>
          <w:p w:rsidR="00E67A8A" w:rsidRPr="004F006E" w:rsidRDefault="00E67A8A" w:rsidP="00E67A8A">
            <w:pPr>
              <w:spacing w:line="276" w:lineRule="auto"/>
              <w:rPr>
                <w:rFonts w:ascii="Arial" w:eastAsia="PMingLiU" w:hAnsi="Arial" w:cs="Arial"/>
                <w:sz w:val="20"/>
                <w:szCs w:val="20"/>
              </w:rPr>
            </w:pPr>
          </w:p>
        </w:tc>
      </w:tr>
      <w:tr w:rsidR="00E67A8A" w:rsidRPr="004F006E" w:rsidTr="00673C43">
        <w:tc>
          <w:tcPr>
            <w:tcW w:w="1913" w:type="dxa"/>
            <w:shd w:val="clear" w:color="auto" w:fill="D9D9D9" w:themeFill="background1" w:themeFillShade="D9"/>
          </w:tcPr>
          <w:p w:rsidR="00E67A8A" w:rsidRPr="004F006E" w:rsidRDefault="00E67A8A" w:rsidP="00E67A8A">
            <w:pPr>
              <w:spacing w:line="276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4F006E">
              <w:rPr>
                <w:rFonts w:ascii="Arial" w:eastAsia="PMingLiU" w:hAnsi="Arial" w:cs="Arial"/>
                <w:sz w:val="20"/>
                <w:szCs w:val="20"/>
              </w:rPr>
              <w:t>N</w:t>
            </w:r>
            <w:r w:rsidR="00673C43">
              <w:rPr>
                <w:rFonts w:ascii="Arial" w:eastAsia="PMingLiU" w:hAnsi="Arial" w:cs="Arial"/>
                <w:sz w:val="20"/>
                <w:szCs w:val="20"/>
              </w:rPr>
              <w:t>r</w:t>
            </w:r>
            <w:r w:rsidRPr="004F006E">
              <w:rPr>
                <w:rFonts w:ascii="Arial" w:eastAsia="PMingLiU" w:hAnsi="Arial" w:cs="Arial"/>
                <w:sz w:val="20"/>
                <w:szCs w:val="20"/>
              </w:rPr>
              <w:t xml:space="preserve"> telefonu</w:t>
            </w:r>
          </w:p>
        </w:tc>
        <w:tc>
          <w:tcPr>
            <w:tcW w:w="7297" w:type="dxa"/>
          </w:tcPr>
          <w:p w:rsidR="00E67A8A" w:rsidRPr="004F006E" w:rsidRDefault="00E67A8A" w:rsidP="00E67A8A">
            <w:pPr>
              <w:spacing w:line="276" w:lineRule="auto"/>
              <w:rPr>
                <w:rFonts w:ascii="Arial" w:eastAsia="PMingLiU" w:hAnsi="Arial" w:cs="Arial"/>
                <w:sz w:val="20"/>
                <w:szCs w:val="20"/>
              </w:rPr>
            </w:pPr>
          </w:p>
        </w:tc>
      </w:tr>
      <w:tr w:rsidR="00E67A8A" w:rsidRPr="004F006E" w:rsidTr="00673C43">
        <w:tc>
          <w:tcPr>
            <w:tcW w:w="1913" w:type="dxa"/>
            <w:shd w:val="clear" w:color="auto" w:fill="D9D9D9" w:themeFill="background1" w:themeFillShade="D9"/>
          </w:tcPr>
          <w:p w:rsidR="00E67A8A" w:rsidRPr="004F006E" w:rsidRDefault="00E67A8A" w:rsidP="00E67A8A">
            <w:pPr>
              <w:spacing w:line="276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4F006E">
              <w:rPr>
                <w:rFonts w:ascii="Arial" w:eastAsia="PMingLiU" w:hAnsi="Arial" w:cs="Arial"/>
                <w:sz w:val="20"/>
                <w:szCs w:val="20"/>
              </w:rPr>
              <w:t>Adres e-mail</w:t>
            </w:r>
          </w:p>
        </w:tc>
        <w:tc>
          <w:tcPr>
            <w:tcW w:w="7297" w:type="dxa"/>
          </w:tcPr>
          <w:p w:rsidR="00E67A8A" w:rsidRPr="004F006E" w:rsidRDefault="00E67A8A" w:rsidP="00E67A8A">
            <w:pPr>
              <w:spacing w:line="276" w:lineRule="auto"/>
              <w:rPr>
                <w:rFonts w:ascii="Arial" w:eastAsia="PMingLiU" w:hAnsi="Arial" w:cs="Arial"/>
                <w:sz w:val="20"/>
                <w:szCs w:val="20"/>
              </w:rPr>
            </w:pPr>
          </w:p>
        </w:tc>
      </w:tr>
    </w:tbl>
    <w:p w:rsidR="00B615FA" w:rsidRDefault="00B615FA" w:rsidP="00B615F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B615FA" w:rsidRPr="00202953" w:rsidRDefault="00B615FA" w:rsidP="00B615F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 xml:space="preserve">Odpowiadając na ogłoszenie Biblioteki Publicznej w Dzielnicy Włochy </w:t>
      </w:r>
      <w:r>
        <w:rPr>
          <w:rFonts w:ascii="Tahoma" w:hAnsi="Tahoma" w:cs="Tahoma"/>
          <w:sz w:val="20"/>
          <w:szCs w:val="20"/>
        </w:rPr>
        <w:t>m.st. Warszawy nr ADM.26.2.12.2021</w:t>
      </w:r>
      <w:r w:rsidRPr="001D6E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na </w:t>
      </w:r>
      <w:r w:rsidRPr="00202953">
        <w:rPr>
          <w:rFonts w:ascii="Tahoma" w:hAnsi="Tahoma" w:cs="Tahoma"/>
          <w:b/>
          <w:sz w:val="20"/>
          <w:szCs w:val="20"/>
        </w:rPr>
        <w:t xml:space="preserve">demontaż </w:t>
      </w:r>
      <w:r w:rsidR="00D1174B" w:rsidRPr="00202953">
        <w:rPr>
          <w:rFonts w:ascii="Tahoma" w:hAnsi="Tahoma" w:cs="Tahoma"/>
          <w:b/>
          <w:sz w:val="20"/>
          <w:szCs w:val="20"/>
        </w:rPr>
        <w:t>i utylizację</w:t>
      </w:r>
      <w:r w:rsidRPr="00202953">
        <w:rPr>
          <w:rFonts w:ascii="Tahoma" w:hAnsi="Tahoma" w:cs="Tahoma"/>
          <w:b/>
          <w:sz w:val="20"/>
          <w:szCs w:val="20"/>
        </w:rPr>
        <w:t xml:space="preserve"> istniejących oraz wykonanie i montaż nowych </w:t>
      </w:r>
      <w:proofErr w:type="spellStart"/>
      <w:r w:rsidRPr="00202953">
        <w:rPr>
          <w:rFonts w:ascii="Tahoma" w:hAnsi="Tahoma" w:cs="Tahoma"/>
          <w:b/>
          <w:sz w:val="20"/>
          <w:szCs w:val="20"/>
        </w:rPr>
        <w:t>verticali</w:t>
      </w:r>
      <w:proofErr w:type="spellEnd"/>
      <w:r w:rsidRPr="00202953">
        <w:rPr>
          <w:rFonts w:ascii="Tahoma" w:hAnsi="Tahoma" w:cs="Tahoma"/>
          <w:b/>
          <w:sz w:val="20"/>
          <w:szCs w:val="20"/>
        </w:rPr>
        <w:t xml:space="preserve"> i rolet w Wypożyczalnia nr 28</w:t>
      </w:r>
      <w:r w:rsidR="003652F9">
        <w:rPr>
          <w:rFonts w:ascii="Tahoma" w:hAnsi="Tahoma" w:cs="Tahoma"/>
          <w:b/>
          <w:sz w:val="20"/>
          <w:szCs w:val="20"/>
        </w:rPr>
        <w:t xml:space="preserve"> przy ul. 1 Sierpnia 36A w Warszawie</w:t>
      </w:r>
    </w:p>
    <w:p w:rsidR="00B615FA" w:rsidRDefault="00B615FA" w:rsidP="00B615F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oferujemy wykonanie prz</w:t>
      </w:r>
      <w:r>
        <w:rPr>
          <w:rFonts w:ascii="Tahoma" w:hAnsi="Tahoma" w:cs="Tahoma"/>
          <w:sz w:val="20"/>
          <w:szCs w:val="20"/>
        </w:rPr>
        <w:t xml:space="preserve">edmiotu zamówienia jak niżej: </w:t>
      </w:r>
    </w:p>
    <w:p w:rsidR="00640CBD" w:rsidRDefault="00640CBD" w:rsidP="00542EA1">
      <w:pPr>
        <w:jc w:val="both"/>
        <w:rPr>
          <w:rFonts w:ascii="Arial" w:hAnsi="Arial" w:cs="Arial"/>
          <w:b/>
          <w:sz w:val="20"/>
          <w:szCs w:val="20"/>
        </w:rPr>
      </w:pPr>
    </w:p>
    <w:p w:rsidR="007E0222" w:rsidRPr="004F006E" w:rsidRDefault="007E0222" w:rsidP="00542EA1">
      <w:pPr>
        <w:jc w:val="both"/>
        <w:rPr>
          <w:rFonts w:ascii="Arial" w:hAnsi="Arial" w:cs="Arial"/>
          <w:b/>
          <w:sz w:val="20"/>
          <w:szCs w:val="20"/>
        </w:rPr>
      </w:pPr>
    </w:p>
    <w:p w:rsidR="00542EA1" w:rsidRPr="004F006E" w:rsidRDefault="00542EA1" w:rsidP="00542EA1">
      <w:pPr>
        <w:spacing w:line="360" w:lineRule="auto"/>
        <w:rPr>
          <w:rFonts w:ascii="Arial" w:hAnsi="Arial" w:cs="Arial"/>
          <w:sz w:val="20"/>
          <w:szCs w:val="20"/>
        </w:rPr>
      </w:pPr>
      <w:r w:rsidRPr="004F006E">
        <w:rPr>
          <w:rFonts w:ascii="Arial" w:hAnsi="Arial" w:cs="Arial"/>
          <w:sz w:val="20"/>
          <w:szCs w:val="20"/>
        </w:rPr>
        <w:t xml:space="preserve">cena </w:t>
      </w:r>
      <w:r w:rsidR="004F006E">
        <w:rPr>
          <w:rFonts w:ascii="Arial" w:hAnsi="Arial" w:cs="Arial"/>
          <w:sz w:val="20"/>
          <w:szCs w:val="20"/>
        </w:rPr>
        <w:t>łączna netto: ………………………………</w:t>
      </w:r>
      <w:r w:rsidRPr="004F006E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542EA1" w:rsidRPr="004F006E" w:rsidRDefault="004F006E" w:rsidP="00542EA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</w:t>
      </w:r>
      <w:r w:rsidR="00542EA1" w:rsidRPr="004F006E">
        <w:rPr>
          <w:rFonts w:ascii="Arial" w:hAnsi="Arial" w:cs="Arial"/>
          <w:sz w:val="20"/>
          <w:szCs w:val="20"/>
        </w:rPr>
        <w:t>…………………………………………………………….) zł.</w:t>
      </w:r>
    </w:p>
    <w:p w:rsidR="00542EA1" w:rsidRDefault="00542EA1" w:rsidP="00542EA1">
      <w:pPr>
        <w:spacing w:line="360" w:lineRule="auto"/>
        <w:rPr>
          <w:rFonts w:ascii="Arial" w:hAnsi="Arial" w:cs="Arial"/>
          <w:sz w:val="20"/>
          <w:szCs w:val="20"/>
        </w:rPr>
      </w:pPr>
      <w:r w:rsidRPr="004F006E">
        <w:rPr>
          <w:rFonts w:ascii="Arial" w:hAnsi="Arial" w:cs="Arial"/>
          <w:sz w:val="20"/>
          <w:szCs w:val="20"/>
        </w:rPr>
        <w:t>podatku od towarów i usług (VAT)</w:t>
      </w:r>
      <w:r w:rsidR="000F21D8">
        <w:rPr>
          <w:rFonts w:ascii="Arial" w:hAnsi="Arial" w:cs="Arial"/>
          <w:sz w:val="20"/>
          <w:szCs w:val="20"/>
        </w:rPr>
        <w:t xml:space="preserve"> w wysokości: ……………………………………………………………..</w:t>
      </w:r>
    </w:p>
    <w:p w:rsidR="000F21D8" w:rsidRPr="004F006E" w:rsidRDefault="000F21D8" w:rsidP="00542EA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</w:t>
      </w:r>
      <w:r w:rsidRPr="004F006E">
        <w:rPr>
          <w:rFonts w:ascii="Arial" w:hAnsi="Arial" w:cs="Arial"/>
          <w:sz w:val="20"/>
          <w:szCs w:val="20"/>
        </w:rPr>
        <w:t>…………………………………………………………….) zł.</w:t>
      </w:r>
    </w:p>
    <w:p w:rsidR="00542EA1" w:rsidRPr="004F006E" w:rsidRDefault="008417B2" w:rsidP="00542EA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łączna brutto</w:t>
      </w:r>
      <w:r w:rsidR="00542EA1" w:rsidRPr="004F006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</w:t>
      </w:r>
      <w:r w:rsidR="00542EA1" w:rsidRPr="004F006E">
        <w:rPr>
          <w:rFonts w:ascii="Arial" w:hAnsi="Arial" w:cs="Arial"/>
          <w:sz w:val="20"/>
          <w:szCs w:val="20"/>
        </w:rPr>
        <w:t>……………………</w:t>
      </w:r>
      <w:r w:rsidR="004F006E">
        <w:rPr>
          <w:rFonts w:ascii="Arial" w:hAnsi="Arial" w:cs="Arial"/>
          <w:sz w:val="20"/>
          <w:szCs w:val="20"/>
        </w:rPr>
        <w:t>…………………………………………………..…</w:t>
      </w:r>
      <w:r w:rsidR="00542EA1" w:rsidRPr="004F006E">
        <w:rPr>
          <w:rFonts w:ascii="Arial" w:hAnsi="Arial" w:cs="Arial"/>
          <w:sz w:val="20"/>
          <w:szCs w:val="20"/>
        </w:rPr>
        <w:t>…..</w:t>
      </w:r>
    </w:p>
    <w:p w:rsidR="00542EA1" w:rsidRDefault="00542EA1" w:rsidP="00542EA1">
      <w:pPr>
        <w:spacing w:line="360" w:lineRule="auto"/>
        <w:rPr>
          <w:rFonts w:ascii="Arial" w:hAnsi="Arial" w:cs="Arial"/>
          <w:sz w:val="20"/>
          <w:szCs w:val="20"/>
        </w:rPr>
      </w:pPr>
      <w:r w:rsidRPr="004F006E">
        <w:rPr>
          <w:rFonts w:ascii="Arial" w:hAnsi="Arial" w:cs="Arial"/>
          <w:sz w:val="20"/>
          <w:szCs w:val="20"/>
        </w:rPr>
        <w:t>(sło</w:t>
      </w:r>
      <w:r w:rsidR="004F006E">
        <w:rPr>
          <w:rFonts w:ascii="Arial" w:hAnsi="Arial" w:cs="Arial"/>
          <w:sz w:val="20"/>
          <w:szCs w:val="20"/>
        </w:rPr>
        <w:t>wnie: …………………………</w:t>
      </w:r>
      <w:r w:rsidR="008417B2">
        <w:rPr>
          <w:rFonts w:ascii="Arial" w:hAnsi="Arial" w:cs="Arial"/>
          <w:sz w:val="20"/>
          <w:szCs w:val="20"/>
        </w:rPr>
        <w:t>…</w:t>
      </w:r>
      <w:r w:rsidR="004F006E">
        <w:rPr>
          <w:rFonts w:ascii="Arial" w:hAnsi="Arial" w:cs="Arial"/>
          <w:sz w:val="20"/>
          <w:szCs w:val="20"/>
        </w:rPr>
        <w:t>………………………</w:t>
      </w:r>
      <w:r w:rsidRPr="004F006E">
        <w:rPr>
          <w:rFonts w:ascii="Arial" w:hAnsi="Arial" w:cs="Arial"/>
          <w:sz w:val="20"/>
          <w:szCs w:val="20"/>
        </w:rPr>
        <w:t>………………………………………………….) zł.</w:t>
      </w:r>
    </w:p>
    <w:p w:rsidR="00725950" w:rsidRPr="004F006E" w:rsidRDefault="00725950" w:rsidP="00542EA1">
      <w:pPr>
        <w:spacing w:line="360" w:lineRule="auto"/>
        <w:rPr>
          <w:rFonts w:ascii="Arial" w:hAnsi="Arial" w:cs="Arial"/>
          <w:sz w:val="20"/>
          <w:szCs w:val="20"/>
        </w:rPr>
      </w:pPr>
    </w:p>
    <w:p w:rsidR="00BF3298" w:rsidRPr="00725950" w:rsidRDefault="00725950" w:rsidP="00725950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ZESTAWIENIE CEN:</w:t>
      </w: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418"/>
        <w:gridCol w:w="1417"/>
        <w:gridCol w:w="1276"/>
        <w:gridCol w:w="1418"/>
      </w:tblGrid>
      <w:tr w:rsidR="00725950" w:rsidRPr="00FA29AE" w:rsidTr="007E0222">
        <w:tc>
          <w:tcPr>
            <w:tcW w:w="2977" w:type="dxa"/>
            <w:shd w:val="clear" w:color="auto" w:fill="F2F2F2" w:themeFill="background1" w:themeFillShade="F2"/>
          </w:tcPr>
          <w:p w:rsidR="00725950" w:rsidRPr="00FA29AE" w:rsidRDefault="000D58BB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</w:t>
            </w:r>
            <w:r w:rsidR="000F7174">
              <w:rPr>
                <w:rFonts w:ascii="Arial" w:hAnsi="Arial" w:cs="Arial"/>
                <w:sz w:val="20"/>
                <w:szCs w:val="20"/>
              </w:rPr>
              <w:t>/usługa</w:t>
            </w:r>
          </w:p>
          <w:p w:rsidR="00725950" w:rsidRPr="00FA29AE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25950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AE">
              <w:rPr>
                <w:rFonts w:ascii="Arial" w:hAnsi="Arial" w:cs="Arial"/>
                <w:sz w:val="20"/>
                <w:szCs w:val="20"/>
              </w:rPr>
              <w:t>Ilość jednostek</w:t>
            </w:r>
            <w:r w:rsidR="00511B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11B59" w:rsidRPr="00FA29AE" w:rsidRDefault="00511B59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25950" w:rsidRPr="00FA29AE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AE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  <w:p w:rsidR="00725950" w:rsidRPr="00FA29AE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25950" w:rsidRPr="00FA29AE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AE">
              <w:rPr>
                <w:rFonts w:ascii="Arial" w:hAnsi="Arial" w:cs="Arial"/>
                <w:sz w:val="20"/>
                <w:szCs w:val="20"/>
              </w:rPr>
              <w:t>Wartość netto w PLN</w:t>
            </w:r>
          </w:p>
          <w:p w:rsidR="00725950" w:rsidRPr="00FA29AE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950" w:rsidRPr="00FA29AE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AE">
              <w:rPr>
                <w:rFonts w:ascii="Arial" w:hAnsi="Arial" w:cs="Arial"/>
                <w:sz w:val="20"/>
                <w:szCs w:val="20"/>
              </w:rPr>
              <w:t>(kol.2xkol.3)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25950" w:rsidRPr="00FA29AE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AE">
              <w:rPr>
                <w:rFonts w:ascii="Arial" w:hAnsi="Arial" w:cs="Arial"/>
                <w:sz w:val="20"/>
                <w:szCs w:val="20"/>
              </w:rPr>
              <w:t>Wartość VAT w PLN</w:t>
            </w:r>
          </w:p>
          <w:p w:rsidR="00725950" w:rsidRPr="00FA29AE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950" w:rsidRPr="00FA29AE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AE">
              <w:rPr>
                <w:rFonts w:ascii="Arial" w:hAnsi="Arial" w:cs="Arial"/>
                <w:sz w:val="20"/>
                <w:szCs w:val="20"/>
              </w:rPr>
              <w:t>(kol.4x23%)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950" w:rsidRPr="00FA29AE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AE">
              <w:rPr>
                <w:rFonts w:ascii="Arial" w:hAnsi="Arial" w:cs="Arial"/>
                <w:sz w:val="20"/>
                <w:szCs w:val="20"/>
              </w:rPr>
              <w:t>Wartość brutto w PLN</w:t>
            </w:r>
          </w:p>
          <w:p w:rsidR="00725950" w:rsidRPr="00FA29AE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950" w:rsidRPr="00FA29AE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AE">
              <w:rPr>
                <w:rFonts w:ascii="Arial" w:hAnsi="Arial" w:cs="Arial"/>
                <w:sz w:val="20"/>
                <w:szCs w:val="20"/>
              </w:rPr>
              <w:t>(kol.4+kol.5)</w:t>
            </w:r>
          </w:p>
        </w:tc>
      </w:tr>
      <w:tr w:rsidR="00725950" w:rsidRPr="00FA29AE" w:rsidTr="007E0222">
        <w:tc>
          <w:tcPr>
            <w:tcW w:w="2977" w:type="dxa"/>
            <w:shd w:val="clear" w:color="auto" w:fill="F2F2F2" w:themeFill="background1" w:themeFillShade="F2"/>
          </w:tcPr>
          <w:p w:rsidR="00725950" w:rsidRPr="00FA29AE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25950" w:rsidRPr="00FA29AE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950" w:rsidRPr="00FA29AE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25950" w:rsidRPr="00FA29AE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25950" w:rsidRPr="00FA29AE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950" w:rsidRPr="00FA29AE" w:rsidRDefault="00725950" w:rsidP="00032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9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25950" w:rsidRPr="00FA29AE" w:rsidTr="007E0222">
        <w:tc>
          <w:tcPr>
            <w:tcW w:w="2977" w:type="dxa"/>
          </w:tcPr>
          <w:p w:rsidR="00725950" w:rsidRPr="00FA29AE" w:rsidRDefault="00D1174B" w:rsidP="00D12E6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Verti</w:t>
            </w:r>
            <w:r w:rsidR="00D12E6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ale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podgumowane</w:t>
            </w:r>
            <w:r w:rsidR="007E0222">
              <w:rPr>
                <w:rFonts w:ascii="Arial" w:hAnsi="Arial" w:cs="Arial"/>
                <w:b/>
                <w:sz w:val="20"/>
                <w:szCs w:val="20"/>
              </w:rPr>
              <w:t xml:space="preserve"> z montażem</w:t>
            </w:r>
          </w:p>
        </w:tc>
        <w:tc>
          <w:tcPr>
            <w:tcW w:w="1134" w:type="dxa"/>
          </w:tcPr>
          <w:p w:rsidR="00511B59" w:rsidRPr="00FA29AE" w:rsidRDefault="00D1174B" w:rsidP="00D117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m2</w:t>
            </w:r>
          </w:p>
        </w:tc>
        <w:tc>
          <w:tcPr>
            <w:tcW w:w="1418" w:type="dxa"/>
          </w:tcPr>
          <w:p w:rsidR="00725950" w:rsidRPr="00FA29AE" w:rsidRDefault="00725950" w:rsidP="00032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950" w:rsidRPr="00FA29AE" w:rsidRDefault="00725950" w:rsidP="00032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950" w:rsidRPr="00FA29AE" w:rsidRDefault="00725950" w:rsidP="00032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950" w:rsidRPr="00FA29AE" w:rsidRDefault="00725950" w:rsidP="00032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950" w:rsidRPr="00FA29AE" w:rsidTr="007E0222">
        <w:tc>
          <w:tcPr>
            <w:tcW w:w="2977" w:type="dxa"/>
          </w:tcPr>
          <w:p w:rsidR="00725950" w:rsidRPr="00FA29AE" w:rsidRDefault="00D12E6C" w:rsidP="0003287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Vertic</w:t>
            </w:r>
            <w:r w:rsidR="00D1174B">
              <w:rPr>
                <w:rFonts w:ascii="Arial" w:hAnsi="Arial" w:cs="Arial"/>
                <w:b/>
                <w:sz w:val="20"/>
                <w:szCs w:val="20"/>
              </w:rPr>
              <w:t>ale</w:t>
            </w:r>
            <w:proofErr w:type="spellEnd"/>
            <w:r w:rsidR="00D1174B">
              <w:rPr>
                <w:rFonts w:ascii="Arial" w:hAnsi="Arial" w:cs="Arial"/>
                <w:b/>
                <w:sz w:val="20"/>
                <w:szCs w:val="20"/>
              </w:rPr>
              <w:t xml:space="preserve"> w stopniu zaciemnienia pow. 80%</w:t>
            </w:r>
            <w:r w:rsidR="007E0222">
              <w:rPr>
                <w:rFonts w:ascii="Arial" w:hAnsi="Arial" w:cs="Arial"/>
                <w:b/>
                <w:sz w:val="20"/>
                <w:szCs w:val="20"/>
              </w:rPr>
              <w:t xml:space="preserve"> z montażem</w:t>
            </w:r>
          </w:p>
        </w:tc>
        <w:tc>
          <w:tcPr>
            <w:tcW w:w="1134" w:type="dxa"/>
          </w:tcPr>
          <w:p w:rsidR="00511B59" w:rsidRDefault="00511B59" w:rsidP="00D117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950" w:rsidRPr="00FA29AE" w:rsidRDefault="00D1174B" w:rsidP="00D117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m2</w:t>
            </w:r>
          </w:p>
        </w:tc>
        <w:tc>
          <w:tcPr>
            <w:tcW w:w="1418" w:type="dxa"/>
          </w:tcPr>
          <w:p w:rsidR="00725950" w:rsidRPr="00FA29AE" w:rsidRDefault="00725950" w:rsidP="00032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950" w:rsidRPr="00FA29AE" w:rsidRDefault="00725950" w:rsidP="00032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950" w:rsidRPr="00FA29AE" w:rsidRDefault="00725950" w:rsidP="00032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950" w:rsidRPr="00FA29AE" w:rsidRDefault="00725950" w:rsidP="00032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4B" w:rsidRPr="00FA29AE" w:rsidTr="007E0222">
        <w:tc>
          <w:tcPr>
            <w:tcW w:w="2977" w:type="dxa"/>
          </w:tcPr>
          <w:p w:rsidR="00D1174B" w:rsidRDefault="00D1174B" w:rsidP="00D12E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Szyny do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verti</w:t>
            </w:r>
            <w:r w:rsidR="00D12E6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ali</w:t>
            </w:r>
            <w:proofErr w:type="spellEnd"/>
            <w:r w:rsidR="007E0222">
              <w:rPr>
                <w:rFonts w:ascii="Arial" w:hAnsi="Arial" w:cs="Arial"/>
                <w:b/>
                <w:sz w:val="20"/>
                <w:szCs w:val="20"/>
              </w:rPr>
              <w:t xml:space="preserve"> z montażem</w:t>
            </w:r>
          </w:p>
        </w:tc>
        <w:tc>
          <w:tcPr>
            <w:tcW w:w="1134" w:type="dxa"/>
          </w:tcPr>
          <w:p w:rsidR="00D1174B" w:rsidRDefault="00D1174B" w:rsidP="00D117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8" w:type="dxa"/>
          </w:tcPr>
          <w:p w:rsidR="00D1174B" w:rsidRPr="00FA29AE" w:rsidRDefault="00D1174B" w:rsidP="00D11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74B" w:rsidRPr="00FA29AE" w:rsidRDefault="00D1174B" w:rsidP="00D11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74B" w:rsidRPr="00FA29AE" w:rsidRDefault="00D1174B" w:rsidP="00D11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4B" w:rsidRPr="00FA29AE" w:rsidRDefault="00D1174B" w:rsidP="00D11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4B" w:rsidRPr="00FA29AE" w:rsidTr="007E0222">
        <w:tc>
          <w:tcPr>
            <w:tcW w:w="2977" w:type="dxa"/>
          </w:tcPr>
          <w:p w:rsidR="00D1174B" w:rsidRPr="00FA29AE" w:rsidRDefault="00D1174B" w:rsidP="00D11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Rolety w kasetach</w:t>
            </w:r>
            <w:r w:rsidR="007E0222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r w:rsidR="004325A4">
              <w:rPr>
                <w:rFonts w:ascii="Arial" w:hAnsi="Arial" w:cs="Arial"/>
                <w:b/>
                <w:sz w:val="20"/>
                <w:szCs w:val="20"/>
              </w:rPr>
              <w:t>osprzętem</w:t>
            </w:r>
            <w:r w:rsidR="007E0222">
              <w:rPr>
                <w:rFonts w:ascii="Arial" w:hAnsi="Arial" w:cs="Arial"/>
                <w:b/>
                <w:sz w:val="20"/>
                <w:szCs w:val="20"/>
              </w:rPr>
              <w:t>, z montażem</w:t>
            </w:r>
          </w:p>
        </w:tc>
        <w:tc>
          <w:tcPr>
            <w:tcW w:w="1134" w:type="dxa"/>
          </w:tcPr>
          <w:p w:rsidR="00D1174B" w:rsidRPr="00FA29AE" w:rsidRDefault="00D1174B" w:rsidP="00B7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76807">
              <w:rPr>
                <w:rFonts w:ascii="Arial" w:hAnsi="Arial" w:cs="Arial"/>
                <w:b/>
                <w:sz w:val="20"/>
                <w:szCs w:val="20"/>
              </w:rPr>
              <w:t>,5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6807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1418" w:type="dxa"/>
          </w:tcPr>
          <w:p w:rsidR="00D1174B" w:rsidRPr="00FA29AE" w:rsidRDefault="00D1174B" w:rsidP="00D11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74B" w:rsidRPr="00FA29AE" w:rsidRDefault="00D1174B" w:rsidP="00D11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74B" w:rsidRPr="00FA29AE" w:rsidRDefault="00D1174B" w:rsidP="00D11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4B" w:rsidRPr="00FA29AE" w:rsidRDefault="00D1174B" w:rsidP="00D11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F8B" w:rsidRPr="00FA29AE" w:rsidTr="007E0222">
        <w:tc>
          <w:tcPr>
            <w:tcW w:w="2977" w:type="dxa"/>
          </w:tcPr>
          <w:p w:rsidR="00F56F8B" w:rsidRDefault="00643AE3" w:rsidP="00643A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Demontaż i u</w:t>
            </w:r>
            <w:r w:rsidR="00D12E6C">
              <w:rPr>
                <w:rFonts w:ascii="Arial" w:hAnsi="Arial" w:cs="Arial"/>
                <w:b/>
                <w:sz w:val="20"/>
                <w:szCs w:val="20"/>
              </w:rPr>
              <w:t xml:space="preserve">tylizacja </w:t>
            </w:r>
            <w:proofErr w:type="spellStart"/>
            <w:r w:rsidR="00D12E6C">
              <w:rPr>
                <w:rFonts w:ascii="Arial" w:hAnsi="Arial" w:cs="Arial"/>
                <w:b/>
                <w:sz w:val="20"/>
                <w:szCs w:val="20"/>
              </w:rPr>
              <w:t>vertic</w:t>
            </w:r>
            <w:r w:rsidR="00F56F8B">
              <w:rPr>
                <w:rFonts w:ascii="Arial" w:hAnsi="Arial" w:cs="Arial"/>
                <w:b/>
                <w:sz w:val="20"/>
                <w:szCs w:val="20"/>
              </w:rPr>
              <w:t>ali</w:t>
            </w:r>
            <w:proofErr w:type="spellEnd"/>
            <w:r w:rsidR="00F56F8B">
              <w:rPr>
                <w:rFonts w:ascii="Arial" w:hAnsi="Arial" w:cs="Arial"/>
                <w:b/>
                <w:sz w:val="20"/>
                <w:szCs w:val="20"/>
              </w:rPr>
              <w:t xml:space="preserve"> z szynami oraz rolet</w:t>
            </w:r>
          </w:p>
        </w:tc>
        <w:tc>
          <w:tcPr>
            <w:tcW w:w="1134" w:type="dxa"/>
          </w:tcPr>
          <w:p w:rsidR="00F56F8B" w:rsidRDefault="00F56F8B" w:rsidP="00B7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kmp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56F8B" w:rsidRPr="00FA29AE" w:rsidRDefault="00F56F8B" w:rsidP="00D11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6F8B" w:rsidRPr="00FA29AE" w:rsidRDefault="00F56F8B" w:rsidP="00D11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6F8B" w:rsidRPr="00FA29AE" w:rsidRDefault="00F56F8B" w:rsidP="00D11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6F8B" w:rsidRPr="00FA29AE" w:rsidRDefault="00F56F8B" w:rsidP="00D11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74B" w:rsidRPr="00FA29AE" w:rsidTr="007E0222">
        <w:tc>
          <w:tcPr>
            <w:tcW w:w="8222" w:type="dxa"/>
            <w:gridSpan w:val="5"/>
          </w:tcPr>
          <w:p w:rsidR="00D1174B" w:rsidRPr="00FA29AE" w:rsidRDefault="00D1174B" w:rsidP="00D117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74B" w:rsidRPr="00FA29AE" w:rsidRDefault="00D1174B" w:rsidP="00D117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9AE">
              <w:rPr>
                <w:rFonts w:ascii="Arial" w:hAnsi="Arial" w:cs="Arial"/>
                <w:b/>
                <w:sz w:val="20"/>
                <w:szCs w:val="20"/>
              </w:rPr>
              <w:t>C = cena brutto z tabeli (suma z kol.6)</w:t>
            </w:r>
          </w:p>
          <w:p w:rsidR="00D1174B" w:rsidRPr="00FA29AE" w:rsidRDefault="00D1174B" w:rsidP="00D117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74B" w:rsidRPr="00FA29AE" w:rsidRDefault="00D1174B" w:rsidP="00D1174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74B" w:rsidRPr="00FA29AE" w:rsidRDefault="00D1174B" w:rsidP="00D1174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74B" w:rsidRPr="00FA29AE" w:rsidRDefault="00D1174B" w:rsidP="00D1174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5950" w:rsidRDefault="00725950" w:rsidP="00725950">
      <w:pPr>
        <w:jc w:val="both"/>
        <w:rPr>
          <w:rFonts w:ascii="Arial" w:hAnsi="Arial" w:cs="Arial"/>
          <w:b/>
          <w:sz w:val="20"/>
          <w:szCs w:val="20"/>
        </w:rPr>
      </w:pPr>
    </w:p>
    <w:p w:rsidR="004058ED" w:rsidRPr="000D58BB" w:rsidRDefault="004058ED" w:rsidP="004058ED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D58BB">
        <w:rPr>
          <w:rFonts w:ascii="Tahoma" w:hAnsi="Tahoma" w:cs="Tahoma"/>
          <w:b/>
          <w:sz w:val="20"/>
          <w:szCs w:val="20"/>
          <w:u w:val="single"/>
        </w:rPr>
        <w:t>Oświadczam/y, że:</w:t>
      </w:r>
    </w:p>
    <w:p w:rsidR="00E30FB1" w:rsidRPr="000D58BB" w:rsidRDefault="00E30FB1" w:rsidP="00E30FB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0D58BB">
        <w:rPr>
          <w:rFonts w:ascii="Tahoma" w:hAnsi="Tahoma" w:cs="Tahoma"/>
          <w:sz w:val="20"/>
          <w:szCs w:val="20"/>
          <w:u w:val="single"/>
        </w:rPr>
        <w:t>Zobowiązuję się do przedłożenia gamy kolorystyki lameli, zgodnej ze specyfikacją do zapytania ofertowego, w ciągu 3 dni roboczych od dnia zawiadomienia o wyborze oferty.</w:t>
      </w:r>
    </w:p>
    <w:p w:rsidR="00E30FB1" w:rsidRPr="000D58BB" w:rsidRDefault="00F56F8B" w:rsidP="00E30FB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0D58BB">
        <w:rPr>
          <w:rFonts w:ascii="Tahoma" w:hAnsi="Tahoma" w:cs="Tahoma"/>
          <w:sz w:val="20"/>
          <w:szCs w:val="20"/>
          <w:u w:val="single"/>
        </w:rPr>
        <w:t xml:space="preserve">Zobowiązuję się do wykonania, w ciągu 3 dni roboczych od dnia zawiadomienia o wyborze oferty, pomiarów </w:t>
      </w:r>
      <w:proofErr w:type="spellStart"/>
      <w:r w:rsidRPr="000D58BB">
        <w:rPr>
          <w:rFonts w:ascii="Tahoma" w:hAnsi="Tahoma" w:cs="Tahoma"/>
          <w:sz w:val="20"/>
          <w:szCs w:val="20"/>
          <w:u w:val="single"/>
        </w:rPr>
        <w:t>verti</w:t>
      </w:r>
      <w:r w:rsidR="00D12E6C" w:rsidRPr="000D58BB">
        <w:rPr>
          <w:rFonts w:ascii="Tahoma" w:hAnsi="Tahoma" w:cs="Tahoma"/>
          <w:sz w:val="20"/>
          <w:szCs w:val="20"/>
          <w:u w:val="single"/>
        </w:rPr>
        <w:t>cali</w:t>
      </w:r>
      <w:proofErr w:type="spellEnd"/>
      <w:r w:rsidR="00D12E6C" w:rsidRPr="000D58BB">
        <w:rPr>
          <w:rFonts w:ascii="Tahoma" w:hAnsi="Tahoma" w:cs="Tahoma"/>
          <w:sz w:val="20"/>
          <w:szCs w:val="20"/>
          <w:u w:val="single"/>
        </w:rPr>
        <w:t xml:space="preserve">, rolet oraz szyn do </w:t>
      </w:r>
      <w:proofErr w:type="spellStart"/>
      <w:r w:rsidR="00D12E6C" w:rsidRPr="000D58BB">
        <w:rPr>
          <w:rFonts w:ascii="Tahoma" w:hAnsi="Tahoma" w:cs="Tahoma"/>
          <w:sz w:val="20"/>
          <w:szCs w:val="20"/>
          <w:u w:val="single"/>
        </w:rPr>
        <w:t>vertic</w:t>
      </w:r>
      <w:r w:rsidRPr="000D58BB">
        <w:rPr>
          <w:rFonts w:ascii="Tahoma" w:hAnsi="Tahoma" w:cs="Tahoma"/>
          <w:sz w:val="20"/>
          <w:szCs w:val="20"/>
          <w:u w:val="single"/>
        </w:rPr>
        <w:t>ali</w:t>
      </w:r>
      <w:proofErr w:type="spellEnd"/>
      <w:r w:rsidRPr="000D58BB">
        <w:rPr>
          <w:rFonts w:ascii="Tahoma" w:hAnsi="Tahoma" w:cs="Tahoma"/>
          <w:sz w:val="20"/>
          <w:szCs w:val="20"/>
          <w:u w:val="single"/>
        </w:rPr>
        <w:t>. Niniejsze wymiary będą stanowiły podstawę do wyliczenia ceny koń</w:t>
      </w:r>
      <w:r w:rsidR="006C1D3C" w:rsidRPr="000D58BB">
        <w:rPr>
          <w:rFonts w:ascii="Tahoma" w:hAnsi="Tahoma" w:cs="Tahoma"/>
          <w:sz w:val="20"/>
          <w:szCs w:val="20"/>
          <w:u w:val="single"/>
        </w:rPr>
        <w:t>cowej za niniejsze zlecenia, która to zostanie przeniesiona do umowy.</w:t>
      </w:r>
    </w:p>
    <w:p w:rsidR="00E30FB1" w:rsidRPr="000D58BB" w:rsidRDefault="006C1D3C" w:rsidP="00CE1C5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0D58BB">
        <w:rPr>
          <w:rFonts w:ascii="Arial" w:hAnsi="Arial" w:cs="Arial"/>
          <w:sz w:val="20"/>
          <w:szCs w:val="20"/>
          <w:u w:val="single"/>
        </w:rPr>
        <w:t xml:space="preserve">W przypadku zwiększenia bądź zmniejszenia ilości </w:t>
      </w:r>
      <w:proofErr w:type="spellStart"/>
      <w:r w:rsidRPr="000D58BB">
        <w:rPr>
          <w:rFonts w:ascii="Arial" w:hAnsi="Arial" w:cs="Arial"/>
          <w:sz w:val="20"/>
          <w:szCs w:val="20"/>
          <w:u w:val="single"/>
        </w:rPr>
        <w:t>verti</w:t>
      </w:r>
      <w:r w:rsidR="00D12E6C" w:rsidRPr="000D58BB">
        <w:rPr>
          <w:rFonts w:ascii="Arial" w:hAnsi="Arial" w:cs="Arial"/>
          <w:sz w:val="20"/>
          <w:szCs w:val="20"/>
          <w:u w:val="single"/>
        </w:rPr>
        <w:t>c</w:t>
      </w:r>
      <w:r w:rsidRPr="000D58BB">
        <w:rPr>
          <w:rFonts w:ascii="Arial" w:hAnsi="Arial" w:cs="Arial"/>
          <w:sz w:val="20"/>
          <w:szCs w:val="20"/>
          <w:u w:val="single"/>
        </w:rPr>
        <w:t>ali</w:t>
      </w:r>
      <w:proofErr w:type="spellEnd"/>
      <w:r w:rsidRPr="000D58BB">
        <w:rPr>
          <w:rFonts w:ascii="Arial" w:hAnsi="Arial" w:cs="Arial"/>
          <w:sz w:val="20"/>
          <w:szCs w:val="20"/>
          <w:u w:val="single"/>
        </w:rPr>
        <w:t xml:space="preserve">, rolet oraz szyn do </w:t>
      </w:r>
      <w:proofErr w:type="spellStart"/>
      <w:r w:rsidRPr="000D58BB">
        <w:rPr>
          <w:rFonts w:ascii="Arial" w:hAnsi="Arial" w:cs="Arial"/>
          <w:sz w:val="20"/>
          <w:szCs w:val="20"/>
          <w:u w:val="single"/>
        </w:rPr>
        <w:t>verti</w:t>
      </w:r>
      <w:r w:rsidR="00D12E6C" w:rsidRPr="000D58BB">
        <w:rPr>
          <w:rFonts w:ascii="Arial" w:hAnsi="Arial" w:cs="Arial"/>
          <w:sz w:val="20"/>
          <w:szCs w:val="20"/>
          <w:u w:val="single"/>
        </w:rPr>
        <w:t>c</w:t>
      </w:r>
      <w:r w:rsidRPr="000D58BB">
        <w:rPr>
          <w:rFonts w:ascii="Arial" w:hAnsi="Arial" w:cs="Arial"/>
          <w:sz w:val="20"/>
          <w:szCs w:val="20"/>
          <w:u w:val="single"/>
        </w:rPr>
        <w:t>ali</w:t>
      </w:r>
      <w:proofErr w:type="spellEnd"/>
      <w:r w:rsidRPr="000D58BB">
        <w:rPr>
          <w:rFonts w:ascii="Arial" w:hAnsi="Arial" w:cs="Arial"/>
          <w:sz w:val="20"/>
          <w:szCs w:val="20"/>
          <w:u w:val="single"/>
        </w:rPr>
        <w:t xml:space="preserve">, ceną końcową, która będzie uwzględniona w umowie, będzie </w:t>
      </w:r>
      <w:r w:rsidR="00D12E6C" w:rsidRPr="000D58BB">
        <w:rPr>
          <w:rFonts w:ascii="Arial" w:hAnsi="Arial" w:cs="Arial"/>
          <w:sz w:val="20"/>
          <w:szCs w:val="20"/>
          <w:u w:val="single"/>
        </w:rPr>
        <w:t xml:space="preserve">iloczyn faktycznej ilości </w:t>
      </w:r>
      <w:proofErr w:type="spellStart"/>
      <w:r w:rsidR="00D12E6C" w:rsidRPr="000D58BB">
        <w:rPr>
          <w:rFonts w:ascii="Arial" w:hAnsi="Arial" w:cs="Arial"/>
          <w:sz w:val="20"/>
          <w:szCs w:val="20"/>
          <w:u w:val="single"/>
        </w:rPr>
        <w:t>verticali</w:t>
      </w:r>
      <w:proofErr w:type="spellEnd"/>
      <w:r w:rsidR="00D12E6C" w:rsidRPr="000D58BB">
        <w:rPr>
          <w:rFonts w:ascii="Arial" w:hAnsi="Arial" w:cs="Arial"/>
          <w:sz w:val="20"/>
          <w:szCs w:val="20"/>
          <w:u w:val="single"/>
        </w:rPr>
        <w:t xml:space="preserve">, rolet oraz szyn do </w:t>
      </w:r>
      <w:proofErr w:type="spellStart"/>
      <w:r w:rsidR="00D12E6C" w:rsidRPr="000D58BB">
        <w:rPr>
          <w:rFonts w:ascii="Arial" w:hAnsi="Arial" w:cs="Arial"/>
          <w:sz w:val="20"/>
          <w:szCs w:val="20"/>
          <w:u w:val="single"/>
        </w:rPr>
        <w:t>vertic</w:t>
      </w:r>
      <w:r w:rsidRPr="000D58BB">
        <w:rPr>
          <w:rFonts w:ascii="Arial" w:hAnsi="Arial" w:cs="Arial"/>
          <w:sz w:val="20"/>
          <w:szCs w:val="20"/>
          <w:u w:val="single"/>
        </w:rPr>
        <w:t>ali</w:t>
      </w:r>
      <w:proofErr w:type="spellEnd"/>
      <w:r w:rsidRPr="000D58BB">
        <w:rPr>
          <w:rFonts w:ascii="Arial" w:hAnsi="Arial" w:cs="Arial"/>
          <w:sz w:val="20"/>
          <w:szCs w:val="20"/>
          <w:u w:val="single"/>
        </w:rPr>
        <w:t xml:space="preserve"> i ceny jednostkowej za dany produkt.</w:t>
      </w:r>
    </w:p>
    <w:p w:rsidR="004058ED" w:rsidRPr="000D58BB" w:rsidRDefault="004058ED" w:rsidP="004058E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D58BB">
        <w:rPr>
          <w:rFonts w:ascii="Tahoma" w:hAnsi="Tahoma" w:cs="Tahoma"/>
          <w:sz w:val="20"/>
          <w:szCs w:val="20"/>
        </w:rPr>
        <w:t>Zapoznałem/</w:t>
      </w:r>
      <w:proofErr w:type="spellStart"/>
      <w:r w:rsidRPr="000D58BB">
        <w:rPr>
          <w:rFonts w:ascii="Tahoma" w:hAnsi="Tahoma" w:cs="Tahoma"/>
          <w:sz w:val="20"/>
          <w:szCs w:val="20"/>
        </w:rPr>
        <w:t>śmy</w:t>
      </w:r>
      <w:proofErr w:type="spellEnd"/>
      <w:r w:rsidRPr="000D58BB">
        <w:rPr>
          <w:rFonts w:ascii="Tahoma" w:hAnsi="Tahoma" w:cs="Tahoma"/>
          <w:sz w:val="20"/>
          <w:szCs w:val="20"/>
        </w:rPr>
        <w:t xml:space="preserve"> się z treścią Zapytania ofertowego i zawarte w nim warunki oraz zasady realizacji zostały przeze mnie/przez nas zaakceptowane.</w:t>
      </w:r>
    </w:p>
    <w:p w:rsidR="004058ED" w:rsidRPr="000D58BB" w:rsidRDefault="004058ED" w:rsidP="004058E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D58BB">
        <w:rPr>
          <w:rFonts w:ascii="Tahoma" w:hAnsi="Tahoma" w:cs="Tahoma"/>
          <w:sz w:val="20"/>
          <w:szCs w:val="20"/>
        </w:rPr>
        <w:t>Uzyskałem/</w:t>
      </w:r>
      <w:proofErr w:type="spellStart"/>
      <w:r w:rsidRPr="000D58BB">
        <w:rPr>
          <w:rFonts w:ascii="Tahoma" w:hAnsi="Tahoma" w:cs="Tahoma"/>
          <w:sz w:val="20"/>
          <w:szCs w:val="20"/>
        </w:rPr>
        <w:t>śmy</w:t>
      </w:r>
      <w:proofErr w:type="spellEnd"/>
      <w:r w:rsidRPr="000D58BB">
        <w:rPr>
          <w:rFonts w:ascii="Tahoma" w:hAnsi="Tahoma" w:cs="Tahoma"/>
          <w:sz w:val="20"/>
          <w:szCs w:val="20"/>
        </w:rPr>
        <w:t xml:space="preserve"> wszelkie niezbędne informacje do przygotowania i złożenia oferty oraz wykonania zamówienia w sposób należyty.</w:t>
      </w:r>
    </w:p>
    <w:p w:rsidR="004058ED" w:rsidRPr="006C1D3C" w:rsidRDefault="004058ED" w:rsidP="004058E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D58BB">
        <w:rPr>
          <w:rFonts w:ascii="Tahoma" w:hAnsi="Tahoma" w:cs="Tahoma"/>
          <w:sz w:val="20"/>
          <w:szCs w:val="20"/>
        </w:rPr>
        <w:t xml:space="preserve">Posiadam/y zdolność </w:t>
      </w:r>
      <w:r w:rsidRPr="006C1D3C">
        <w:rPr>
          <w:rFonts w:ascii="Tahoma" w:hAnsi="Tahoma" w:cs="Tahoma"/>
          <w:sz w:val="20"/>
          <w:szCs w:val="20"/>
        </w:rPr>
        <w:t>do realizacji zamówienia w terminie określonym we wzorze umowy.</w:t>
      </w:r>
    </w:p>
    <w:p w:rsidR="004058ED" w:rsidRPr="006C1D3C" w:rsidRDefault="004058ED" w:rsidP="004058E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C1D3C">
        <w:rPr>
          <w:rFonts w:ascii="Tahoma" w:hAnsi="Tahoma" w:cs="Tahoma"/>
          <w:sz w:val="20"/>
          <w:szCs w:val="20"/>
        </w:rPr>
        <w:t>Terminy i warunki płatności – zgodnie z warunkami określonymi we wzorze umowy.</w:t>
      </w:r>
    </w:p>
    <w:p w:rsidR="004058ED" w:rsidRPr="006C1D3C" w:rsidRDefault="004058ED" w:rsidP="004058E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C1D3C">
        <w:rPr>
          <w:rFonts w:ascii="Tahoma" w:hAnsi="Tahoma" w:cs="Tahoma"/>
          <w:sz w:val="20"/>
          <w:szCs w:val="20"/>
        </w:rPr>
        <w:t>Oferowana cena uwzględnia wszystkie uwarunkowania oraz czynniki związane z realizacją zamówienia, z którymi zapoznaliśmy się i obejmuje cały zakres rzeczowy zamówienia.</w:t>
      </w:r>
    </w:p>
    <w:p w:rsidR="004058ED" w:rsidRPr="006C1D3C" w:rsidRDefault="004058ED" w:rsidP="004058E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C1D3C">
        <w:rPr>
          <w:rFonts w:ascii="Tahoma" w:hAnsi="Tahoma" w:cs="Tahoma"/>
          <w:sz w:val="20"/>
          <w:szCs w:val="20"/>
        </w:rPr>
        <w:t>Zdobyliśmy wszelkie informacje, które były niezbędne do przygotowania oferty oraz wyceniliśmy wszystkie elementy niezbędne do prawidłowego wykonania przedmiotu umowy.</w:t>
      </w:r>
    </w:p>
    <w:p w:rsidR="004058ED" w:rsidRPr="006C1D3C" w:rsidRDefault="004058ED" w:rsidP="004058E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C1D3C">
        <w:rPr>
          <w:rFonts w:ascii="Tahoma" w:hAnsi="Tahoma" w:cs="Tahoma"/>
          <w:sz w:val="20"/>
          <w:szCs w:val="20"/>
        </w:rPr>
        <w:t>Akceptujemy wzór umowy i w razie wybrania naszej oferty, zobowiązujemy się do podpisania umowy w miejscu i terminie wskazanym przez Zamawiającego.</w:t>
      </w:r>
    </w:p>
    <w:p w:rsidR="004058ED" w:rsidRPr="006C1D3C" w:rsidRDefault="004058ED" w:rsidP="004058E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C1D3C">
        <w:rPr>
          <w:rFonts w:ascii="Tahoma" w:hAnsi="Tahoma" w:cs="Tahoma"/>
          <w:sz w:val="20"/>
          <w:szCs w:val="20"/>
        </w:rPr>
        <w:t>Posiadam/</w:t>
      </w:r>
      <w:proofErr w:type="spellStart"/>
      <w:r w:rsidRPr="006C1D3C">
        <w:rPr>
          <w:rFonts w:ascii="Tahoma" w:hAnsi="Tahoma" w:cs="Tahoma"/>
          <w:sz w:val="20"/>
          <w:szCs w:val="20"/>
        </w:rPr>
        <w:t>amy</w:t>
      </w:r>
      <w:proofErr w:type="spellEnd"/>
      <w:r w:rsidRPr="006C1D3C">
        <w:rPr>
          <w:rFonts w:ascii="Tahoma" w:hAnsi="Tahoma" w:cs="Tahoma"/>
          <w:sz w:val="20"/>
          <w:szCs w:val="20"/>
        </w:rPr>
        <w:t xml:space="preserve"> uprawnienia niezbędne do wykonywania działalności lub czynności, określonych w zapytaniu ofertowym.</w:t>
      </w:r>
    </w:p>
    <w:p w:rsidR="004058ED" w:rsidRPr="006C1D3C" w:rsidRDefault="004058ED" w:rsidP="004058E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C1D3C">
        <w:rPr>
          <w:rFonts w:ascii="Tahoma" w:hAnsi="Tahoma" w:cs="Tahoma"/>
          <w:sz w:val="20"/>
          <w:szCs w:val="20"/>
        </w:rPr>
        <w:t>Posiadam/y wiedzę i doświadczenie niezbędne do wykonania zamówienia.</w:t>
      </w:r>
    </w:p>
    <w:p w:rsidR="004058ED" w:rsidRPr="006C1D3C" w:rsidRDefault="004058ED" w:rsidP="004058E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C1D3C">
        <w:rPr>
          <w:rFonts w:ascii="Tahoma" w:hAnsi="Tahoma" w:cs="Tahoma"/>
          <w:sz w:val="20"/>
          <w:szCs w:val="20"/>
        </w:rPr>
        <w:t>Uważam/my się za związanego ofertą przez 30 dni od upływu terminu składania ofert.</w:t>
      </w:r>
    </w:p>
    <w:p w:rsidR="004058ED" w:rsidRPr="006C1D3C" w:rsidRDefault="004058ED" w:rsidP="004058E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C1D3C">
        <w:rPr>
          <w:rFonts w:ascii="Tahoma" w:hAnsi="Tahoma" w:cs="Tahoma"/>
          <w:sz w:val="20"/>
          <w:szCs w:val="20"/>
        </w:rPr>
        <w:t>Zapoznaliśmy się z informacjami o zasadach przetwarzania danych osobowych przez Zamawiającego określonych we wzorze umowy.</w:t>
      </w:r>
    </w:p>
    <w:p w:rsidR="004058ED" w:rsidRPr="006C1D3C" w:rsidRDefault="004058ED" w:rsidP="004058ED">
      <w:pPr>
        <w:jc w:val="both"/>
        <w:rPr>
          <w:rFonts w:ascii="Tahoma" w:hAnsi="Tahoma" w:cs="Tahoma"/>
          <w:sz w:val="20"/>
          <w:szCs w:val="20"/>
        </w:rPr>
      </w:pPr>
    </w:p>
    <w:p w:rsidR="004058ED" w:rsidRPr="006C1D3C" w:rsidRDefault="004058ED" w:rsidP="004058E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C1D3C">
        <w:rPr>
          <w:rFonts w:ascii="Tahoma" w:hAnsi="Tahoma" w:cs="Tahoma"/>
          <w:sz w:val="20"/>
          <w:szCs w:val="20"/>
        </w:rPr>
        <w:t>Załączniki do oferty:</w:t>
      </w:r>
    </w:p>
    <w:p w:rsidR="004058ED" w:rsidRPr="006C1D3C" w:rsidRDefault="004058ED" w:rsidP="004058ED">
      <w:pPr>
        <w:pStyle w:val="Akapitzlist"/>
        <w:numPr>
          <w:ilvl w:val="1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6C1D3C">
        <w:rPr>
          <w:rFonts w:ascii="Tahoma" w:hAnsi="Tahoma" w:cs="Tahoma"/>
          <w:sz w:val="20"/>
          <w:szCs w:val="20"/>
        </w:rPr>
        <w:t>………………………………..</w:t>
      </w:r>
    </w:p>
    <w:p w:rsidR="004058ED" w:rsidRPr="006C1D3C" w:rsidRDefault="004058ED" w:rsidP="004058ED">
      <w:pPr>
        <w:pStyle w:val="Akapitzlist"/>
        <w:numPr>
          <w:ilvl w:val="1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6C1D3C">
        <w:rPr>
          <w:rFonts w:ascii="Tahoma" w:hAnsi="Tahoma" w:cs="Tahoma"/>
          <w:sz w:val="20"/>
          <w:szCs w:val="20"/>
        </w:rPr>
        <w:t>………………………………..</w:t>
      </w:r>
    </w:p>
    <w:p w:rsidR="004058ED" w:rsidRDefault="004058ED" w:rsidP="004058ED">
      <w:pPr>
        <w:rPr>
          <w:rFonts w:ascii="Tahoma" w:hAnsi="Tahoma" w:cs="Tahoma"/>
          <w:sz w:val="20"/>
          <w:szCs w:val="20"/>
        </w:rPr>
      </w:pPr>
    </w:p>
    <w:p w:rsidR="004058ED" w:rsidRPr="001D6E17" w:rsidRDefault="004058ED" w:rsidP="004058ED">
      <w:pPr>
        <w:pStyle w:val="Akapitzlist"/>
        <w:jc w:val="right"/>
        <w:rPr>
          <w:rFonts w:ascii="Tahoma" w:hAnsi="Tahoma" w:cs="Tahoma"/>
          <w:sz w:val="20"/>
          <w:szCs w:val="20"/>
        </w:rPr>
      </w:pPr>
      <w:r w:rsidRPr="001D6E17">
        <w:rPr>
          <w:rFonts w:ascii="Tahoma" w:hAnsi="Tahoma" w:cs="Tahoma"/>
          <w:sz w:val="20"/>
          <w:szCs w:val="20"/>
        </w:rPr>
        <w:t>………..…………………………………………</w:t>
      </w:r>
    </w:p>
    <w:p w:rsidR="004058ED" w:rsidRPr="001D6E17" w:rsidRDefault="004058ED" w:rsidP="004058ED">
      <w:pPr>
        <w:pStyle w:val="Akapitzlis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 w:rsidRPr="001D6E17">
        <w:rPr>
          <w:rFonts w:ascii="Tahoma" w:hAnsi="Tahoma" w:cs="Tahoma"/>
          <w:sz w:val="16"/>
          <w:szCs w:val="16"/>
        </w:rPr>
        <w:t>zytelny podpis lub podpis z pieczątką</w:t>
      </w:r>
    </w:p>
    <w:p w:rsidR="004058ED" w:rsidRPr="001D6E17" w:rsidRDefault="004058ED" w:rsidP="004058ED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imienną osoby (osób) upoważnionej</w:t>
      </w:r>
    </w:p>
    <w:p w:rsidR="004058ED" w:rsidRPr="00FC22CD" w:rsidRDefault="004058ED" w:rsidP="004058ED">
      <w:pPr>
        <w:pStyle w:val="Akapitzlist"/>
        <w:jc w:val="right"/>
        <w:rPr>
          <w:rFonts w:ascii="Tahoma" w:hAnsi="Tahoma" w:cs="Tahoma"/>
          <w:sz w:val="16"/>
          <w:szCs w:val="16"/>
        </w:rPr>
      </w:pPr>
      <w:r w:rsidRPr="001D6E17">
        <w:rPr>
          <w:rFonts w:ascii="Tahoma" w:hAnsi="Tahoma" w:cs="Tahoma"/>
          <w:sz w:val="16"/>
          <w:szCs w:val="16"/>
        </w:rPr>
        <w:t>(upoważnionyc</w:t>
      </w:r>
      <w:r>
        <w:rPr>
          <w:rFonts w:ascii="Tahoma" w:hAnsi="Tahoma" w:cs="Tahoma"/>
          <w:sz w:val="16"/>
          <w:szCs w:val="16"/>
        </w:rPr>
        <w:t>h) do reprezentowania Wykonawcy</w:t>
      </w:r>
    </w:p>
    <w:p w:rsidR="004058ED" w:rsidRDefault="004058ED" w:rsidP="00542EA1">
      <w:pPr>
        <w:rPr>
          <w:rFonts w:ascii="Arial" w:hAnsi="Arial" w:cs="Arial"/>
          <w:sz w:val="20"/>
          <w:szCs w:val="20"/>
        </w:rPr>
      </w:pPr>
    </w:p>
    <w:p w:rsidR="004058ED" w:rsidRDefault="004058ED" w:rsidP="00542EA1">
      <w:pPr>
        <w:rPr>
          <w:rFonts w:ascii="Arial" w:hAnsi="Arial" w:cs="Arial"/>
          <w:sz w:val="20"/>
          <w:szCs w:val="20"/>
        </w:rPr>
      </w:pPr>
    </w:p>
    <w:p w:rsidR="004058ED" w:rsidRPr="004F006E" w:rsidRDefault="004058ED" w:rsidP="00542EA1">
      <w:pPr>
        <w:rPr>
          <w:rFonts w:ascii="Arial" w:hAnsi="Arial" w:cs="Arial"/>
          <w:sz w:val="20"/>
          <w:szCs w:val="20"/>
        </w:rPr>
      </w:pPr>
    </w:p>
    <w:p w:rsidR="00BF3298" w:rsidRPr="004F006E" w:rsidRDefault="00BF3298" w:rsidP="00542EA1">
      <w:pPr>
        <w:rPr>
          <w:rFonts w:ascii="Arial" w:hAnsi="Arial" w:cs="Arial"/>
          <w:sz w:val="20"/>
          <w:szCs w:val="20"/>
        </w:rPr>
      </w:pPr>
    </w:p>
    <w:p w:rsidR="00640CBD" w:rsidRDefault="00640CBD">
      <w:pPr>
        <w:rPr>
          <w:rFonts w:ascii="Arial" w:hAnsi="Arial" w:cs="Arial"/>
          <w:sz w:val="20"/>
          <w:szCs w:val="20"/>
        </w:rPr>
      </w:pPr>
    </w:p>
    <w:p w:rsidR="002C3F92" w:rsidRDefault="002C3F92">
      <w:pPr>
        <w:rPr>
          <w:rFonts w:ascii="Arial" w:hAnsi="Arial" w:cs="Arial"/>
          <w:sz w:val="20"/>
          <w:szCs w:val="20"/>
        </w:rPr>
      </w:pPr>
    </w:p>
    <w:p w:rsidR="002C3F92" w:rsidRDefault="002C3F92">
      <w:pPr>
        <w:rPr>
          <w:rFonts w:ascii="Arial" w:hAnsi="Arial" w:cs="Arial"/>
          <w:sz w:val="20"/>
          <w:szCs w:val="20"/>
        </w:rPr>
      </w:pPr>
    </w:p>
    <w:p w:rsidR="002C3F92" w:rsidRDefault="002C3F92">
      <w:pPr>
        <w:rPr>
          <w:rFonts w:ascii="Arial" w:hAnsi="Arial" w:cs="Arial"/>
          <w:sz w:val="20"/>
          <w:szCs w:val="20"/>
        </w:rPr>
      </w:pPr>
    </w:p>
    <w:p w:rsidR="002C3F92" w:rsidRDefault="002C3F92">
      <w:pPr>
        <w:rPr>
          <w:rFonts w:ascii="Arial" w:hAnsi="Arial" w:cs="Arial"/>
          <w:sz w:val="20"/>
          <w:szCs w:val="20"/>
        </w:rPr>
      </w:pPr>
    </w:p>
    <w:p w:rsidR="002C3F92" w:rsidRDefault="002C3F92">
      <w:pPr>
        <w:rPr>
          <w:rFonts w:ascii="Arial" w:hAnsi="Arial" w:cs="Arial"/>
          <w:sz w:val="20"/>
          <w:szCs w:val="20"/>
        </w:rPr>
      </w:pPr>
    </w:p>
    <w:p w:rsidR="002C3F92" w:rsidRDefault="002C3F92">
      <w:pPr>
        <w:rPr>
          <w:rFonts w:ascii="Arial" w:hAnsi="Arial" w:cs="Arial"/>
          <w:sz w:val="20"/>
          <w:szCs w:val="20"/>
        </w:rPr>
      </w:pPr>
    </w:p>
    <w:p w:rsidR="002C3F92" w:rsidRDefault="002C3F92">
      <w:pPr>
        <w:rPr>
          <w:rFonts w:ascii="Arial" w:hAnsi="Arial" w:cs="Arial"/>
          <w:sz w:val="20"/>
          <w:szCs w:val="20"/>
        </w:rPr>
      </w:pPr>
    </w:p>
    <w:p w:rsidR="002C3F92" w:rsidRDefault="002C3F92">
      <w:pPr>
        <w:rPr>
          <w:rFonts w:ascii="Arial" w:hAnsi="Arial" w:cs="Arial"/>
          <w:sz w:val="20"/>
          <w:szCs w:val="20"/>
        </w:rPr>
      </w:pPr>
    </w:p>
    <w:p w:rsidR="002C3F92" w:rsidRDefault="002C3F92">
      <w:pPr>
        <w:rPr>
          <w:rFonts w:ascii="Arial" w:hAnsi="Arial" w:cs="Arial"/>
          <w:sz w:val="20"/>
          <w:szCs w:val="20"/>
        </w:rPr>
      </w:pPr>
    </w:p>
    <w:p w:rsidR="002C3F92" w:rsidRDefault="002C3F92">
      <w:pPr>
        <w:rPr>
          <w:rFonts w:ascii="Arial" w:hAnsi="Arial" w:cs="Arial"/>
          <w:sz w:val="20"/>
          <w:szCs w:val="20"/>
        </w:rPr>
      </w:pPr>
    </w:p>
    <w:p w:rsidR="002C3F92" w:rsidRDefault="002C3F92">
      <w:pPr>
        <w:rPr>
          <w:rFonts w:ascii="Arial" w:hAnsi="Arial" w:cs="Arial"/>
          <w:sz w:val="20"/>
          <w:szCs w:val="20"/>
        </w:rPr>
      </w:pPr>
    </w:p>
    <w:p w:rsidR="002C3F92" w:rsidRDefault="002C3F92">
      <w:pPr>
        <w:rPr>
          <w:rFonts w:ascii="Arial" w:hAnsi="Arial" w:cs="Arial"/>
          <w:sz w:val="20"/>
          <w:szCs w:val="20"/>
        </w:rPr>
      </w:pPr>
    </w:p>
    <w:p w:rsidR="002C3F92" w:rsidRDefault="002C3F92">
      <w:pPr>
        <w:rPr>
          <w:rFonts w:ascii="Arial" w:hAnsi="Arial" w:cs="Arial"/>
          <w:sz w:val="20"/>
          <w:szCs w:val="20"/>
        </w:rPr>
      </w:pPr>
    </w:p>
    <w:p w:rsidR="002C3F92" w:rsidRDefault="002C3F92">
      <w:pPr>
        <w:rPr>
          <w:rFonts w:ascii="Arial" w:hAnsi="Arial" w:cs="Arial"/>
          <w:sz w:val="20"/>
          <w:szCs w:val="20"/>
        </w:rPr>
      </w:pPr>
    </w:p>
    <w:p w:rsidR="002C3F92" w:rsidRDefault="002C3F92">
      <w:pPr>
        <w:rPr>
          <w:rFonts w:ascii="Arial" w:hAnsi="Arial" w:cs="Arial"/>
          <w:sz w:val="20"/>
          <w:szCs w:val="20"/>
        </w:rPr>
      </w:pPr>
    </w:p>
    <w:p w:rsidR="002C3F92" w:rsidRDefault="002C3F92">
      <w:pPr>
        <w:rPr>
          <w:rFonts w:ascii="Arial" w:hAnsi="Arial" w:cs="Arial"/>
          <w:sz w:val="20"/>
          <w:szCs w:val="20"/>
        </w:rPr>
      </w:pPr>
    </w:p>
    <w:p w:rsidR="002C3F92" w:rsidRDefault="002C3F92">
      <w:pPr>
        <w:rPr>
          <w:rFonts w:ascii="Arial" w:hAnsi="Arial" w:cs="Arial"/>
          <w:sz w:val="20"/>
          <w:szCs w:val="20"/>
        </w:rPr>
      </w:pPr>
    </w:p>
    <w:p w:rsidR="002C3F92" w:rsidRDefault="002C3F92">
      <w:pPr>
        <w:rPr>
          <w:rFonts w:ascii="Arial" w:hAnsi="Arial" w:cs="Arial"/>
          <w:sz w:val="20"/>
          <w:szCs w:val="20"/>
        </w:rPr>
      </w:pPr>
    </w:p>
    <w:p w:rsidR="002C3F92" w:rsidRPr="002C3F92" w:rsidRDefault="002C3F92" w:rsidP="002C3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2C3F92">
        <w:rPr>
          <w:rFonts w:ascii="Arial" w:hAnsi="Arial" w:cs="Arial"/>
          <w:sz w:val="20"/>
          <w:szCs w:val="20"/>
        </w:rPr>
        <w:t>niepotrzebne skreślić</w:t>
      </w:r>
    </w:p>
    <w:sectPr w:rsidR="002C3F92" w:rsidRPr="002C3F92" w:rsidSect="00511B59">
      <w:pgSz w:w="11906" w:h="16838"/>
      <w:pgMar w:top="567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396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219248A"/>
    <w:multiLevelType w:val="hybridMultilevel"/>
    <w:tmpl w:val="943436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7B7219"/>
    <w:multiLevelType w:val="multilevel"/>
    <w:tmpl w:val="94FE4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1741EC"/>
    <w:multiLevelType w:val="hybridMultilevel"/>
    <w:tmpl w:val="BA422170"/>
    <w:lvl w:ilvl="0" w:tplc="6EFE8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D7ED1"/>
    <w:multiLevelType w:val="multilevel"/>
    <w:tmpl w:val="D43EC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5476BB0"/>
    <w:multiLevelType w:val="multilevel"/>
    <w:tmpl w:val="28FA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D"/>
    <w:rsid w:val="000D58BB"/>
    <w:rsid w:val="000F21D8"/>
    <w:rsid w:val="000F7174"/>
    <w:rsid w:val="00202953"/>
    <w:rsid w:val="00214F53"/>
    <w:rsid w:val="00256333"/>
    <w:rsid w:val="0027543B"/>
    <w:rsid w:val="002C3F92"/>
    <w:rsid w:val="003652F9"/>
    <w:rsid w:val="00380BFD"/>
    <w:rsid w:val="004058ED"/>
    <w:rsid w:val="004325A4"/>
    <w:rsid w:val="00471776"/>
    <w:rsid w:val="0047232E"/>
    <w:rsid w:val="004D4E29"/>
    <w:rsid w:val="004E1C10"/>
    <w:rsid w:val="004F006E"/>
    <w:rsid w:val="00511B59"/>
    <w:rsid w:val="00542EA1"/>
    <w:rsid w:val="005B4BF9"/>
    <w:rsid w:val="005E4BFF"/>
    <w:rsid w:val="00640CBD"/>
    <w:rsid w:val="00643AE3"/>
    <w:rsid w:val="00673C43"/>
    <w:rsid w:val="00674A80"/>
    <w:rsid w:val="006B0E72"/>
    <w:rsid w:val="006C1D3C"/>
    <w:rsid w:val="00725950"/>
    <w:rsid w:val="007E0222"/>
    <w:rsid w:val="00827EFB"/>
    <w:rsid w:val="008417B2"/>
    <w:rsid w:val="00984F33"/>
    <w:rsid w:val="00A9589D"/>
    <w:rsid w:val="00B577AA"/>
    <w:rsid w:val="00B615FA"/>
    <w:rsid w:val="00B61DC6"/>
    <w:rsid w:val="00B76807"/>
    <w:rsid w:val="00BF3298"/>
    <w:rsid w:val="00CA3FDD"/>
    <w:rsid w:val="00CD2826"/>
    <w:rsid w:val="00CE1C5B"/>
    <w:rsid w:val="00D1174B"/>
    <w:rsid w:val="00D12E6C"/>
    <w:rsid w:val="00E256B2"/>
    <w:rsid w:val="00E30FB1"/>
    <w:rsid w:val="00E67A8A"/>
    <w:rsid w:val="00EA470E"/>
    <w:rsid w:val="00F23187"/>
    <w:rsid w:val="00F56F8B"/>
    <w:rsid w:val="00F93B7E"/>
    <w:rsid w:val="00FB12D7"/>
    <w:rsid w:val="00F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8F0F"/>
  <w15:docId w15:val="{78A920B1-12B4-4DE6-850F-E02E9A2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1E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9781E"/>
    <w:rPr>
      <w:color w:val="000080"/>
      <w:u w:val="single"/>
    </w:rPr>
  </w:style>
  <w:style w:type="character" w:customStyle="1" w:styleId="FontStyle28">
    <w:name w:val="Font Style28"/>
    <w:qFormat/>
    <w:rsid w:val="00E04303"/>
    <w:rPr>
      <w:rFonts w:ascii="Times New Roman" w:hAnsi="Times New Roman" w:cs="Times New Roman"/>
      <w:color w:val="000000"/>
      <w:sz w:val="20"/>
      <w:szCs w:val="20"/>
    </w:rPr>
  </w:style>
  <w:style w:type="character" w:customStyle="1" w:styleId="ListLabel1">
    <w:name w:val="ListLabel 1"/>
    <w:qFormat/>
    <w:rPr>
      <w:rFonts w:asciiTheme="majorHAnsi" w:hAnsiTheme="majorHAnsi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Style6">
    <w:name w:val="Style6"/>
    <w:basedOn w:val="Normalny"/>
    <w:qFormat/>
    <w:rsid w:val="00E04303"/>
    <w:pPr>
      <w:suppressAutoHyphens w:val="0"/>
      <w:spacing w:line="250" w:lineRule="exact"/>
      <w:jc w:val="both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C85FB8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4717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42EA1"/>
    <w:pPr>
      <w:widowControl/>
      <w:spacing w:after="160" w:line="256" w:lineRule="auto"/>
      <w:ind w:left="720"/>
    </w:pPr>
    <w:rPr>
      <w:rFonts w:ascii="Calibri" w:hAnsi="Calibri" w:cs="font396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807A-D1B5-49AD-B8F9-8C307C7E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Radomska</dc:creator>
  <cp:lastModifiedBy>Monika Radomska</cp:lastModifiedBy>
  <cp:revision>45</cp:revision>
  <cp:lastPrinted>2018-07-06T07:44:00Z</cp:lastPrinted>
  <dcterms:created xsi:type="dcterms:W3CDTF">2018-08-16T09:15:00Z</dcterms:created>
  <dcterms:modified xsi:type="dcterms:W3CDTF">2021-09-22T08:45:00Z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