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ECA4" w14:textId="77777777" w:rsidR="002A55F6" w:rsidRPr="00A1148C" w:rsidRDefault="002A55F6" w:rsidP="00A1148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>ZAMAWIAJĄCY:</w:t>
      </w:r>
    </w:p>
    <w:p w14:paraId="2E79D815" w14:textId="01E309D9" w:rsidR="002A55F6" w:rsidRDefault="00A1148C" w:rsidP="00A1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Akademia Wojsk Lądowych imienia generała Tadeusza Kościuszki </w:t>
      </w:r>
    </w:p>
    <w:p w14:paraId="7DFD7403" w14:textId="352BAEDF" w:rsidR="00A1148C" w:rsidRDefault="00A1148C" w:rsidP="00A1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Czajkowskiego 109</w:t>
      </w:r>
    </w:p>
    <w:p w14:paraId="67E08257" w14:textId="4B1C82F0" w:rsidR="00A1148C" w:rsidRPr="00A1148C" w:rsidRDefault="00A1148C" w:rsidP="00A1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51-147 Wrocław </w:t>
      </w:r>
    </w:p>
    <w:p w14:paraId="4A589891" w14:textId="77777777" w:rsidR="00E6212D" w:rsidRPr="00A1148C" w:rsidRDefault="00E6212D" w:rsidP="002A55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314AD9" w14:textId="77777777" w:rsidR="00A1148C" w:rsidRDefault="00A1148C" w:rsidP="002A55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F81892" w14:textId="2D3CC3D3" w:rsidR="002A55F6" w:rsidRPr="00A1148C" w:rsidRDefault="002A55F6" w:rsidP="002A55F6">
      <w:pPr>
        <w:jc w:val="center"/>
        <w:rPr>
          <w:rFonts w:ascii="Times New Roman" w:hAnsi="Times New Roman"/>
          <w:b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>FORMULARZ OFERTOWY</w:t>
      </w:r>
    </w:p>
    <w:p w14:paraId="30D344B9" w14:textId="77777777" w:rsidR="002A55F6" w:rsidRPr="00A1148C" w:rsidRDefault="002A55F6" w:rsidP="002A55F6">
      <w:pPr>
        <w:rPr>
          <w:rFonts w:ascii="Times New Roman" w:hAnsi="Times New Roman"/>
          <w:b/>
          <w:sz w:val="24"/>
          <w:szCs w:val="24"/>
        </w:rPr>
      </w:pPr>
    </w:p>
    <w:p w14:paraId="091A0FE4" w14:textId="15C3E388" w:rsidR="002A55F6" w:rsidRPr="00A1148C" w:rsidRDefault="002A55F6" w:rsidP="00A1148C">
      <w:pPr>
        <w:spacing w:line="360" w:lineRule="auto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 xml:space="preserve">Nazwa wykonawcy/wykonawców: </w:t>
      </w:r>
      <w:r w:rsidR="00A1148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47E04517" w14:textId="2E2BA3C7" w:rsidR="002A55F6" w:rsidRPr="00A1148C" w:rsidRDefault="00A1148C" w:rsidP="002A55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</w:t>
      </w:r>
      <w:r w:rsidR="002A55F6" w:rsidRPr="00A1148C">
        <w:rPr>
          <w:rFonts w:ascii="Times New Roman" w:hAnsi="Times New Roman"/>
          <w:sz w:val="24"/>
          <w:szCs w:val="24"/>
        </w:rPr>
        <w:t xml:space="preserve">dres: </w:t>
      </w:r>
      <w:r>
        <w:rPr>
          <w:rFonts w:ascii="Times New Roman" w:hAnsi="Times New Roman"/>
          <w:sz w:val="24"/>
          <w:szCs w:val="24"/>
        </w:rPr>
        <w:t>……………………..……………………………………..……………...</w:t>
      </w:r>
    </w:p>
    <w:p w14:paraId="01C76418" w14:textId="08604FCE" w:rsidR="002A55F6" w:rsidRPr="00A1148C" w:rsidRDefault="00A1148C" w:rsidP="002A55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2A55F6" w:rsidRPr="00A1148C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.………….</w:t>
      </w:r>
    </w:p>
    <w:p w14:paraId="1F1660C4" w14:textId="237916BC" w:rsidR="002A55F6" w:rsidRDefault="002A55F6" w:rsidP="00E6212D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 xml:space="preserve">Adres </w:t>
      </w:r>
      <w:r w:rsidR="00A1148C">
        <w:rPr>
          <w:rFonts w:ascii="Times New Roman" w:hAnsi="Times New Roman"/>
          <w:sz w:val="24"/>
          <w:szCs w:val="24"/>
        </w:rPr>
        <w:t xml:space="preserve">poczty elektronicznej: ……………………………………………………………. </w:t>
      </w:r>
    </w:p>
    <w:p w14:paraId="776A0123" w14:textId="3DD53EC4" w:rsidR="00A1148C" w:rsidRPr="00A1148C" w:rsidRDefault="00A1148C" w:rsidP="00E6212D">
      <w:p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………………………………………………………………………………….</w:t>
      </w:r>
    </w:p>
    <w:p w14:paraId="691E7F7E" w14:textId="6D688E36" w:rsidR="002A55F6" w:rsidRPr="00A1148C" w:rsidRDefault="00A1148C" w:rsidP="00E6212D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NIP/PESEL </w:t>
      </w:r>
      <w:r w:rsidR="002A55F6" w:rsidRPr="00A1148C">
        <w:rPr>
          <w:rFonts w:ascii="Times New Roman" w:hAnsi="Times New Roman"/>
          <w:sz w:val="24"/>
          <w:szCs w:val="24"/>
        </w:rPr>
        <w:t>|___|___|___|___|___|___|___|___|___|___|</w:t>
      </w:r>
    </w:p>
    <w:p w14:paraId="520E02F4" w14:textId="10465247" w:rsidR="002A55F6" w:rsidRPr="00A1148C" w:rsidRDefault="002A55F6" w:rsidP="00E6212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NR KRS</w:t>
      </w:r>
      <w:r w:rsidR="00A1148C">
        <w:rPr>
          <w:rFonts w:ascii="Times New Roman" w:hAnsi="Times New Roman"/>
          <w:sz w:val="24"/>
          <w:szCs w:val="24"/>
        </w:rPr>
        <w:t xml:space="preserve">/informacja o CEIDG </w:t>
      </w:r>
      <w:r w:rsidRPr="00A1148C">
        <w:rPr>
          <w:rFonts w:ascii="Times New Roman" w:hAnsi="Times New Roman"/>
          <w:sz w:val="24"/>
          <w:szCs w:val="24"/>
        </w:rPr>
        <w:t xml:space="preserve">: |___|___|___|___|___|___|___|___|___|___|      </w:t>
      </w:r>
    </w:p>
    <w:p w14:paraId="22915C8E" w14:textId="77777777" w:rsidR="00A1148C" w:rsidRDefault="002A55F6" w:rsidP="00E6212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 xml:space="preserve">REGON: |___|___|___|___|___|___|___|___|___|___|___|___|___|___|   </w:t>
      </w:r>
    </w:p>
    <w:p w14:paraId="7E941FFB" w14:textId="3E79E071" w:rsidR="002A55F6" w:rsidRPr="00A1148C" w:rsidRDefault="00A1148C" w:rsidP="00E6212D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A1148C">
        <w:rPr>
          <w:rFonts w:ascii="Times New Roman" w:hAnsi="Times New Roman"/>
          <w:sz w:val="18"/>
          <w:szCs w:val="18"/>
        </w:rPr>
        <w:t>*w przypadku składania oferty wspólnej należy wymienić wszystkich wykonawców i wskazać lidera</w:t>
      </w:r>
      <w:r w:rsidR="002A55F6" w:rsidRPr="00A1148C">
        <w:rPr>
          <w:rFonts w:ascii="Times New Roman" w:hAnsi="Times New Roman"/>
          <w:sz w:val="18"/>
          <w:szCs w:val="18"/>
        </w:rPr>
        <w:t xml:space="preserve">     </w:t>
      </w:r>
    </w:p>
    <w:p w14:paraId="35ADEDC2" w14:textId="77777777" w:rsidR="002A55F6" w:rsidRPr="00A1148C" w:rsidRDefault="002A55F6" w:rsidP="00E6212D">
      <w:pPr>
        <w:pStyle w:val="Akapitzlist"/>
        <w:keepNext/>
        <w:keepLines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Rodzaj przedsiębiorstwa jakim jest Wykonawca (zaznaczyć X we właściwej opcji)</w:t>
      </w:r>
    </w:p>
    <w:p w14:paraId="6C8700E4" w14:textId="61A455E2" w:rsidR="002A55F6" w:rsidRPr="00A1148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mikroprzedsięb</w:t>
      </w:r>
      <w:r w:rsidR="00A1148C">
        <w:rPr>
          <w:rFonts w:ascii="Times New Roman" w:hAnsi="Times New Roman"/>
          <w:sz w:val="24"/>
          <w:szCs w:val="24"/>
        </w:rPr>
        <w:t>iorstwo: […</w:t>
      </w:r>
      <w:r w:rsidRPr="00A1148C">
        <w:rPr>
          <w:rFonts w:ascii="Times New Roman" w:hAnsi="Times New Roman"/>
          <w:sz w:val="24"/>
          <w:szCs w:val="24"/>
        </w:rPr>
        <w:t>]</w:t>
      </w:r>
    </w:p>
    <w:p w14:paraId="123A2DBB" w14:textId="639F0BEF" w:rsidR="002A55F6" w:rsidRPr="00A1148C" w:rsidRDefault="00A1148C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małe przedsiębiorstwo: […</w:t>
      </w:r>
      <w:r w:rsidR="002A55F6" w:rsidRPr="00A1148C">
        <w:rPr>
          <w:rFonts w:ascii="Times New Roman" w:hAnsi="Times New Roman"/>
          <w:sz w:val="24"/>
          <w:szCs w:val="24"/>
        </w:rPr>
        <w:t>]</w:t>
      </w:r>
    </w:p>
    <w:p w14:paraId="5CF91EFF" w14:textId="646AA617" w:rsidR="002A55F6" w:rsidRPr="00A1148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średnie przedsiębiorstwo [</w:t>
      </w:r>
      <w:r w:rsidR="00A1148C">
        <w:rPr>
          <w:rFonts w:ascii="Times New Roman" w:hAnsi="Times New Roman"/>
          <w:sz w:val="24"/>
          <w:szCs w:val="24"/>
        </w:rPr>
        <w:t>…</w:t>
      </w:r>
      <w:r w:rsidRPr="00A1148C">
        <w:rPr>
          <w:rFonts w:ascii="Times New Roman" w:hAnsi="Times New Roman"/>
          <w:sz w:val="24"/>
          <w:szCs w:val="24"/>
        </w:rPr>
        <w:t>]</w:t>
      </w:r>
    </w:p>
    <w:p w14:paraId="5C270217" w14:textId="77777777" w:rsidR="002A55F6" w:rsidRPr="00A1148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Inna forma ……………………………………..</w:t>
      </w:r>
    </w:p>
    <w:p w14:paraId="33954231" w14:textId="77777777" w:rsidR="007A535A" w:rsidRDefault="007A535A" w:rsidP="002A55F6">
      <w:pPr>
        <w:jc w:val="both"/>
        <w:rPr>
          <w:rFonts w:ascii="Times New Roman" w:hAnsi="Times New Roman"/>
          <w:sz w:val="24"/>
          <w:szCs w:val="24"/>
        </w:rPr>
      </w:pPr>
    </w:p>
    <w:p w14:paraId="7141EB69" w14:textId="70BD91F4" w:rsidR="002A55F6" w:rsidRPr="00A1148C" w:rsidRDefault="002A55F6" w:rsidP="002A55F6">
      <w:pPr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 xml:space="preserve">Udział w postępowaniu wspólnie z innymi wykonawcami ( konsorcjum, spółka cywilna, itp.) </w:t>
      </w:r>
    </w:p>
    <w:p w14:paraId="08F10480" w14:textId="690A44D2" w:rsidR="002A55F6" w:rsidRPr="00A1148C" w:rsidRDefault="002A55F6" w:rsidP="002A55F6">
      <w:pPr>
        <w:autoSpaceDE w:val="0"/>
        <w:autoSpaceDN w:val="0"/>
        <w:adjustRightInd w:val="0"/>
        <w:spacing w:before="240"/>
        <w:ind w:left="2268" w:hanging="1548"/>
        <w:jc w:val="both"/>
        <w:rPr>
          <w:rFonts w:ascii="Times New Roman" w:hAnsi="Times New Roman"/>
          <w:i/>
          <w:kern w:val="22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TAK: […]</w:t>
      </w:r>
    </w:p>
    <w:p w14:paraId="21464C3D" w14:textId="58FF22DD" w:rsidR="002A55F6" w:rsidRPr="00A1148C" w:rsidRDefault="002A55F6" w:rsidP="002A55F6">
      <w:pPr>
        <w:autoSpaceDE w:val="0"/>
        <w:autoSpaceDN w:val="0"/>
        <w:adjustRightInd w:val="0"/>
        <w:spacing w:before="240"/>
        <w:ind w:left="2268" w:hanging="1548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NIE: […]</w:t>
      </w:r>
    </w:p>
    <w:p w14:paraId="20E77A4F" w14:textId="77777777" w:rsidR="002A55F6" w:rsidRPr="00A1148C" w:rsidRDefault="002A55F6" w:rsidP="002A55F6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="Times New Roman" w:hAnsi="Times New Roman"/>
          <w:i/>
          <w:kern w:val="22"/>
          <w:sz w:val="24"/>
          <w:szCs w:val="24"/>
        </w:rPr>
      </w:pPr>
    </w:p>
    <w:p w14:paraId="6B4BDA60" w14:textId="568A9D6C" w:rsidR="002A55F6" w:rsidRDefault="002A55F6" w:rsidP="00D6186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 xml:space="preserve">Nawiązując do ogłoszenia oraz treści Specyfikacji Warunków Zamówienia </w:t>
      </w:r>
      <w:r w:rsidR="00496AAC">
        <w:rPr>
          <w:rFonts w:ascii="Times New Roman" w:hAnsi="Times New Roman"/>
          <w:sz w:val="24"/>
          <w:szCs w:val="24"/>
        </w:rPr>
        <w:br/>
      </w:r>
      <w:r w:rsidRPr="00A1148C">
        <w:rPr>
          <w:rFonts w:ascii="Times New Roman" w:hAnsi="Times New Roman"/>
          <w:sz w:val="24"/>
          <w:szCs w:val="24"/>
        </w:rPr>
        <w:t xml:space="preserve">w postępowaniu prowadzonym w trybie </w:t>
      </w:r>
      <w:r w:rsidR="003C17D6" w:rsidRPr="00A1148C">
        <w:rPr>
          <w:rFonts w:ascii="Times New Roman" w:hAnsi="Times New Roman"/>
          <w:sz w:val="24"/>
          <w:szCs w:val="24"/>
        </w:rPr>
        <w:t xml:space="preserve">podstawowym </w:t>
      </w:r>
      <w:r w:rsidRPr="00A1148C">
        <w:rPr>
          <w:rFonts w:ascii="Times New Roman" w:hAnsi="Times New Roman"/>
          <w:sz w:val="24"/>
          <w:szCs w:val="24"/>
        </w:rPr>
        <w:t>na</w:t>
      </w:r>
      <w:r w:rsidR="00A1148C">
        <w:rPr>
          <w:rFonts w:ascii="Times New Roman" w:hAnsi="Times New Roman"/>
          <w:sz w:val="24"/>
          <w:szCs w:val="24"/>
        </w:rPr>
        <w:t xml:space="preserve"> </w:t>
      </w:r>
      <w:r w:rsidR="00A1148C" w:rsidRPr="00496AAC">
        <w:rPr>
          <w:rFonts w:ascii="Times New Roman" w:hAnsi="Times New Roman"/>
          <w:b/>
          <w:sz w:val="24"/>
          <w:szCs w:val="24"/>
        </w:rPr>
        <w:t>„Wykonanie dokumentacji technicznej telewizyjnego systemu nadzoru i systemu kontroli dostęp</w:t>
      </w:r>
      <w:r w:rsidR="007D7C09">
        <w:rPr>
          <w:rFonts w:ascii="Times New Roman" w:hAnsi="Times New Roman"/>
          <w:b/>
          <w:sz w:val="24"/>
          <w:szCs w:val="24"/>
        </w:rPr>
        <w:t>u</w:t>
      </w:r>
      <w:r w:rsidR="00A1148C" w:rsidRPr="00496AAC">
        <w:rPr>
          <w:rFonts w:ascii="Times New Roman" w:hAnsi="Times New Roman"/>
          <w:b/>
          <w:sz w:val="24"/>
          <w:szCs w:val="24"/>
        </w:rPr>
        <w:t xml:space="preserve"> dla budynku internatu „MARS” Akademii Wojsk Lądowych </w:t>
      </w:r>
      <w:r w:rsidR="00496AAC" w:rsidRPr="00496AAC">
        <w:rPr>
          <w:rFonts w:ascii="Times New Roman" w:hAnsi="Times New Roman"/>
          <w:b/>
          <w:sz w:val="24"/>
          <w:szCs w:val="24"/>
        </w:rPr>
        <w:t>we Wrocławiu przy ul. Żelaznej 46 oraz wykonanie instalacji na podstawie opracowanej dokumentacji” – nr sprawy WNP/922/BN/2023</w:t>
      </w:r>
      <w:r w:rsidRPr="00A1148C">
        <w:rPr>
          <w:rFonts w:ascii="Times New Roman" w:hAnsi="Times New Roman"/>
          <w:sz w:val="24"/>
          <w:szCs w:val="24"/>
        </w:rPr>
        <w:t xml:space="preserve"> </w:t>
      </w:r>
      <w:r w:rsidR="00496AAC">
        <w:rPr>
          <w:rFonts w:ascii="Times New Roman" w:hAnsi="Times New Roman"/>
          <w:sz w:val="24"/>
          <w:szCs w:val="24"/>
        </w:rPr>
        <w:t>oświadczamy, że</w:t>
      </w:r>
      <w:r w:rsidR="00E6212D" w:rsidRPr="00A1148C">
        <w:rPr>
          <w:rFonts w:ascii="Times New Roman" w:hAnsi="Times New Roman"/>
          <w:sz w:val="24"/>
          <w:szCs w:val="24"/>
        </w:rPr>
        <w:t>:</w:t>
      </w:r>
    </w:p>
    <w:p w14:paraId="40B914F4" w14:textId="77777777" w:rsidR="00496AAC" w:rsidRPr="00A1148C" w:rsidRDefault="00496AAC" w:rsidP="00496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2D520D6B" w14:textId="40F9D6C7" w:rsidR="00B05D2D" w:rsidRPr="00496AAC" w:rsidRDefault="007A535A" w:rsidP="007A535A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A535A">
        <w:rPr>
          <w:rFonts w:ascii="Times New Roman" w:hAnsi="Times New Roman"/>
          <w:b/>
          <w:sz w:val="24"/>
          <w:szCs w:val="24"/>
        </w:rPr>
        <w:lastRenderedPageBreak/>
        <w:t>OFERUJEMY</w:t>
      </w:r>
      <w:r w:rsidRPr="007A535A">
        <w:rPr>
          <w:rFonts w:ascii="Times New Roman" w:hAnsi="Times New Roman"/>
          <w:sz w:val="24"/>
          <w:szCs w:val="24"/>
        </w:rPr>
        <w:t xml:space="preserve"> wykonanie </w:t>
      </w:r>
      <w:r>
        <w:rPr>
          <w:rFonts w:ascii="Times New Roman" w:hAnsi="Times New Roman"/>
          <w:sz w:val="24"/>
          <w:szCs w:val="24"/>
        </w:rPr>
        <w:t>przedmiotu zamówienia za</w:t>
      </w:r>
      <w:r w:rsidR="00496AAC" w:rsidRPr="00496AAC">
        <w:rPr>
          <w:rFonts w:ascii="Times New Roman" w:hAnsi="Times New Roman"/>
          <w:sz w:val="24"/>
          <w:szCs w:val="24"/>
        </w:rPr>
        <w:t xml:space="preserve">: </w:t>
      </w:r>
    </w:p>
    <w:p w14:paraId="3FD99A49" w14:textId="3623FE34" w:rsidR="00B05D2D" w:rsidRPr="00A1148C" w:rsidRDefault="00B05D2D" w:rsidP="00B05D2D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Cena netto: …………………………………..  zł</w:t>
      </w:r>
    </w:p>
    <w:p w14:paraId="1A00C940" w14:textId="77777777" w:rsidR="00B05D2D" w:rsidRPr="00A1148C" w:rsidRDefault="00B05D2D" w:rsidP="00B05D2D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VAT (…….%): ………………………………….  zł</w:t>
      </w:r>
    </w:p>
    <w:p w14:paraId="2B3550DA" w14:textId="77777777" w:rsidR="00B05D2D" w:rsidRPr="00A1148C" w:rsidRDefault="00B05D2D" w:rsidP="00B05D2D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 xml:space="preserve">Cena brutto: ………………………………….  zł </w:t>
      </w:r>
    </w:p>
    <w:p w14:paraId="376B824E" w14:textId="2083572D" w:rsidR="00B05D2D" w:rsidRPr="00A1148C" w:rsidRDefault="00B05D2D" w:rsidP="00B05D2D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(słownie złotych brutto: …</w:t>
      </w:r>
      <w:r w:rsidR="00496AA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A1148C">
        <w:rPr>
          <w:rFonts w:ascii="Times New Roman" w:hAnsi="Times New Roman"/>
          <w:sz w:val="24"/>
          <w:szCs w:val="24"/>
        </w:rPr>
        <w:t>)</w:t>
      </w:r>
    </w:p>
    <w:p w14:paraId="4AB1298D" w14:textId="18829C43" w:rsidR="00B05D2D" w:rsidRPr="007A535A" w:rsidRDefault="00B05D2D" w:rsidP="007A535A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 xml:space="preserve">OFERUJEMY </w:t>
      </w:r>
      <w:r w:rsidRPr="007A535A">
        <w:rPr>
          <w:rFonts w:ascii="Times New Roman" w:hAnsi="Times New Roman"/>
          <w:sz w:val="24"/>
          <w:szCs w:val="24"/>
        </w:rPr>
        <w:t>okres gwarancji:</w:t>
      </w:r>
      <w:r w:rsidR="00496AAC" w:rsidRPr="007A535A">
        <w:rPr>
          <w:rFonts w:ascii="Times New Roman" w:hAnsi="Times New Roman"/>
          <w:sz w:val="24"/>
          <w:szCs w:val="24"/>
        </w:rPr>
        <w:t xml:space="preserve"> ………………… miesięcy (minimum 36 miesięcy</w:t>
      </w:r>
      <w:r w:rsidR="007D7C09">
        <w:rPr>
          <w:rFonts w:ascii="Times New Roman" w:hAnsi="Times New Roman"/>
          <w:sz w:val="24"/>
          <w:szCs w:val="24"/>
        </w:rPr>
        <w:t>, maksymalnie 60 miesięcy</w:t>
      </w:r>
      <w:r w:rsidR="00496AAC" w:rsidRPr="007A535A">
        <w:rPr>
          <w:rFonts w:ascii="Times New Roman" w:hAnsi="Times New Roman"/>
          <w:sz w:val="24"/>
          <w:szCs w:val="24"/>
        </w:rPr>
        <w:t>)</w:t>
      </w:r>
    </w:p>
    <w:p w14:paraId="1A201B29" w14:textId="4343EDB6" w:rsidR="00496AAC" w:rsidRPr="007A535A" w:rsidRDefault="00496AAC" w:rsidP="007A535A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OFERUJEMY </w:t>
      </w:r>
      <w:r w:rsidRPr="007A535A">
        <w:rPr>
          <w:rFonts w:ascii="Times New Roman" w:hAnsi="Times New Roman"/>
          <w:sz w:val="24"/>
          <w:szCs w:val="24"/>
        </w:rPr>
        <w:t>termin wykonania zamówienia: ................. dni (</w:t>
      </w:r>
      <w:r w:rsidR="007D7C09">
        <w:rPr>
          <w:rFonts w:ascii="Times New Roman" w:hAnsi="Times New Roman"/>
          <w:sz w:val="24"/>
          <w:szCs w:val="24"/>
        </w:rPr>
        <w:t xml:space="preserve">minimalny termin 90 dni, </w:t>
      </w:r>
      <w:r w:rsidRPr="007A535A">
        <w:rPr>
          <w:rFonts w:ascii="Times New Roman" w:hAnsi="Times New Roman"/>
          <w:sz w:val="24"/>
          <w:szCs w:val="24"/>
        </w:rPr>
        <w:t>maksymaln</w:t>
      </w:r>
      <w:r w:rsidR="007D7C09">
        <w:rPr>
          <w:rFonts w:ascii="Times New Roman" w:hAnsi="Times New Roman"/>
          <w:sz w:val="24"/>
          <w:szCs w:val="24"/>
        </w:rPr>
        <w:t>y termin</w:t>
      </w:r>
      <w:r w:rsidRPr="007A535A">
        <w:rPr>
          <w:rFonts w:ascii="Times New Roman" w:hAnsi="Times New Roman"/>
          <w:sz w:val="24"/>
          <w:szCs w:val="24"/>
        </w:rPr>
        <w:t xml:space="preserve"> 120 dni)</w:t>
      </w:r>
    </w:p>
    <w:p w14:paraId="43E48A82" w14:textId="77777777" w:rsidR="00496AAC" w:rsidRPr="00496AAC" w:rsidRDefault="00496AAC" w:rsidP="00496AAC">
      <w:pPr>
        <w:pStyle w:val="Akapitzlist"/>
        <w:spacing w:after="160" w:line="259" w:lineRule="auto"/>
        <w:ind w:left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7535B4" w14:textId="681183B0" w:rsidR="002A55F6" w:rsidRPr="00A1148C" w:rsidRDefault="002A55F6" w:rsidP="00D6186E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 xml:space="preserve">OŚWIADCZAMY, </w:t>
      </w:r>
      <w:r w:rsidRPr="00A1148C">
        <w:rPr>
          <w:rFonts w:ascii="Times New Roman" w:hAnsi="Times New Roman"/>
          <w:sz w:val="24"/>
          <w:szCs w:val="24"/>
        </w:rPr>
        <w:t>że zgodnie z załączonym pe</w:t>
      </w:r>
      <w:r w:rsidR="00190110" w:rsidRPr="00A1148C">
        <w:rPr>
          <w:rFonts w:ascii="Times New Roman" w:hAnsi="Times New Roman"/>
          <w:sz w:val="24"/>
          <w:szCs w:val="24"/>
        </w:rPr>
        <w:t>łnomocnictwem Pełnomocnikiem do </w:t>
      </w:r>
      <w:r w:rsidRPr="00A1148C">
        <w:rPr>
          <w:rFonts w:ascii="Times New Roman" w:hAnsi="Times New Roman"/>
          <w:sz w:val="24"/>
          <w:szCs w:val="24"/>
        </w:rPr>
        <w:t>reprezentowania nas w postępowaniu lub repre</w:t>
      </w:r>
      <w:r w:rsidR="00DA2B5C" w:rsidRPr="00A1148C">
        <w:rPr>
          <w:rFonts w:ascii="Times New Roman" w:hAnsi="Times New Roman"/>
          <w:sz w:val="24"/>
          <w:szCs w:val="24"/>
        </w:rPr>
        <w:t>zentowania nas w postępowaniu i </w:t>
      </w:r>
      <w:r w:rsidRPr="00A1148C">
        <w:rPr>
          <w:rFonts w:ascii="Times New Roman" w:hAnsi="Times New Roman"/>
          <w:sz w:val="24"/>
          <w:szCs w:val="24"/>
        </w:rPr>
        <w:t xml:space="preserve">zawarcia umowy jest: </w:t>
      </w:r>
    </w:p>
    <w:p w14:paraId="5899E732" w14:textId="77777777" w:rsidR="002A55F6" w:rsidRPr="00A1148C" w:rsidRDefault="002A55F6" w:rsidP="002A55F6">
      <w:pPr>
        <w:pStyle w:val="Akapitzlis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23475AD5" w14:textId="094E5CDC" w:rsidR="002A55F6" w:rsidRPr="00496AAC" w:rsidRDefault="002A55F6" w:rsidP="002A55F6">
      <w:pPr>
        <w:jc w:val="center"/>
        <w:rPr>
          <w:rFonts w:ascii="Times New Roman" w:hAnsi="Times New Roman"/>
          <w:sz w:val="20"/>
          <w:szCs w:val="20"/>
        </w:rPr>
      </w:pPr>
      <w:r w:rsidRPr="00496AAC">
        <w:rPr>
          <w:rFonts w:ascii="Times New Roman" w:hAnsi="Times New Roman"/>
          <w:sz w:val="20"/>
          <w:szCs w:val="20"/>
        </w:rPr>
        <w:t xml:space="preserve">          (wypełniają jedynie przedsiębiorcy składający wspólną ofertę lub Wykonawcy, którzy w powyższym zakresie ustanowili pełnomocnictwo)</w:t>
      </w:r>
    </w:p>
    <w:p w14:paraId="1E4D1BAC" w14:textId="77777777" w:rsidR="00E6212D" w:rsidRPr="00A1148C" w:rsidRDefault="00E6212D" w:rsidP="002A55F6">
      <w:pPr>
        <w:jc w:val="center"/>
        <w:rPr>
          <w:rFonts w:ascii="Times New Roman" w:hAnsi="Times New Roman"/>
          <w:sz w:val="24"/>
          <w:szCs w:val="24"/>
        </w:rPr>
      </w:pPr>
    </w:p>
    <w:p w14:paraId="037465EA" w14:textId="28ABE873" w:rsidR="002A55F6" w:rsidRDefault="002A55F6" w:rsidP="00D6186E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 xml:space="preserve">OŚWIADCZAMY, </w:t>
      </w:r>
      <w:r w:rsidRPr="00A1148C">
        <w:rPr>
          <w:rFonts w:ascii="Times New Roman" w:hAnsi="Times New Roman"/>
          <w:sz w:val="24"/>
          <w:szCs w:val="24"/>
        </w:rPr>
        <w:t>że zapoznaliśmy się z</w:t>
      </w:r>
      <w:r w:rsidR="00496AAC">
        <w:rPr>
          <w:rFonts w:ascii="Times New Roman" w:hAnsi="Times New Roman"/>
          <w:sz w:val="24"/>
          <w:szCs w:val="24"/>
        </w:rPr>
        <w:t xml:space="preserve"> postanowieniami umowy oraz </w:t>
      </w:r>
      <w:r w:rsidRPr="00A1148C">
        <w:rPr>
          <w:rFonts w:ascii="Times New Roman" w:hAnsi="Times New Roman"/>
          <w:sz w:val="24"/>
          <w:szCs w:val="24"/>
        </w:rPr>
        <w:t xml:space="preserve">Specyfikacją </w:t>
      </w:r>
      <w:r w:rsidR="001B5880" w:rsidRPr="00A1148C">
        <w:rPr>
          <w:rFonts w:ascii="Times New Roman" w:hAnsi="Times New Roman"/>
          <w:sz w:val="24"/>
          <w:szCs w:val="24"/>
        </w:rPr>
        <w:t>W</w:t>
      </w:r>
      <w:r w:rsidRPr="00A1148C">
        <w:rPr>
          <w:rFonts w:ascii="Times New Roman" w:hAnsi="Times New Roman"/>
          <w:sz w:val="24"/>
          <w:szCs w:val="24"/>
        </w:rPr>
        <w:t>arunków Zamówienia i jej załącznikami</w:t>
      </w:r>
      <w:r w:rsidR="00496AAC">
        <w:rPr>
          <w:rFonts w:ascii="Times New Roman" w:hAnsi="Times New Roman"/>
          <w:sz w:val="24"/>
          <w:szCs w:val="24"/>
        </w:rPr>
        <w:t xml:space="preserve">, akceptujemy je bez zastrzeżeń i zobowiązujemy się, w przypadku wyboru naszej oferty, do zawarcia umowy zgodnej z niniejszą ofertą,, w miejscu i terminie wyznaczonym przez Zamawiającego. </w:t>
      </w:r>
      <w:r w:rsidRPr="00A1148C">
        <w:rPr>
          <w:rFonts w:ascii="Times New Roman" w:hAnsi="Times New Roman"/>
          <w:sz w:val="24"/>
          <w:szCs w:val="24"/>
        </w:rPr>
        <w:t xml:space="preserve"> oraz uznajemy się za związanych określ</w:t>
      </w:r>
      <w:r w:rsidR="00BB004E" w:rsidRPr="00A1148C">
        <w:rPr>
          <w:rFonts w:ascii="Times New Roman" w:hAnsi="Times New Roman"/>
          <w:sz w:val="24"/>
          <w:szCs w:val="24"/>
        </w:rPr>
        <w:t>onymi w niej postanowieniami, a </w:t>
      </w:r>
      <w:r w:rsidRPr="00A1148C">
        <w:rPr>
          <w:rFonts w:ascii="Times New Roman" w:hAnsi="Times New Roman"/>
          <w:sz w:val="24"/>
          <w:szCs w:val="24"/>
        </w:rPr>
        <w:t xml:space="preserve">także zasadami postępowania. </w:t>
      </w:r>
    </w:p>
    <w:p w14:paraId="66015021" w14:textId="77777777" w:rsidR="007A535A" w:rsidRDefault="007A535A" w:rsidP="007A535A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517510" w14:textId="77E945DC" w:rsidR="007A535A" w:rsidRPr="007A535A" w:rsidRDefault="003F6831" w:rsidP="007A535A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OŚWIADCZAMY, </w:t>
      </w:r>
      <w:r w:rsidRPr="003F6831">
        <w:rPr>
          <w:rFonts w:ascii="Times New Roman" w:hAnsi="Times New Roman"/>
          <w:sz w:val="24"/>
          <w:szCs w:val="24"/>
        </w:rPr>
        <w:t>że akceptujemy</w:t>
      </w:r>
      <w:r w:rsidRPr="00A1148C">
        <w:rPr>
          <w:rFonts w:ascii="Times New Roman" w:hAnsi="Times New Roman"/>
          <w:b/>
          <w:sz w:val="24"/>
          <w:szCs w:val="24"/>
        </w:rPr>
        <w:t xml:space="preserve"> </w:t>
      </w:r>
      <w:r w:rsidRPr="00A1148C">
        <w:rPr>
          <w:rFonts w:ascii="Times New Roman" w:hAnsi="Times New Roman"/>
          <w:sz w:val="24"/>
          <w:szCs w:val="24"/>
        </w:rPr>
        <w:t xml:space="preserve">warunki płatności określone przez Zamawiającego w </w:t>
      </w:r>
      <w:r w:rsidRPr="007A535A">
        <w:rPr>
          <w:rFonts w:ascii="Times New Roman" w:hAnsi="Times New Roman"/>
          <w:i/>
          <w:sz w:val="20"/>
          <w:szCs w:val="20"/>
        </w:rPr>
        <w:t>projektowanych postanowieniach umowy.</w:t>
      </w:r>
    </w:p>
    <w:p w14:paraId="53050BB4" w14:textId="77777777" w:rsidR="007A535A" w:rsidRPr="007A535A" w:rsidRDefault="007A535A" w:rsidP="007A535A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65F3DB81" w14:textId="7D2C93F9" w:rsidR="003F6831" w:rsidRPr="003F6831" w:rsidRDefault="003F6831" w:rsidP="00E63BB6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A535A">
        <w:rPr>
          <w:rFonts w:ascii="Times New Roman" w:hAnsi="Times New Roman"/>
          <w:b/>
          <w:sz w:val="24"/>
          <w:szCs w:val="24"/>
        </w:rPr>
        <w:t>INFORMUJEMY,</w:t>
      </w:r>
      <w:r w:rsidRPr="007A535A">
        <w:rPr>
          <w:rFonts w:ascii="Times New Roman" w:hAnsi="Times New Roman"/>
          <w:sz w:val="24"/>
          <w:szCs w:val="24"/>
        </w:rPr>
        <w:t xml:space="preserve"> że wybór oferty będzie/nie będzie* prowadził do powstania u</w:t>
      </w:r>
      <w:r w:rsidRPr="003F6831">
        <w:rPr>
          <w:rFonts w:ascii="Times New Roman" w:hAnsi="Times New Roman"/>
          <w:sz w:val="24"/>
          <w:szCs w:val="24"/>
        </w:rPr>
        <w:t xml:space="preserve"> Zamawiającego obowiązku podatkowego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3F6831">
        <w:rPr>
          <w:rFonts w:ascii="Times New Roman" w:hAnsi="Times New Roman"/>
          <w:sz w:val="20"/>
          <w:szCs w:val="20"/>
        </w:rPr>
        <w:t xml:space="preserve">zakresie </w:t>
      </w:r>
      <w:r w:rsidRPr="007A535A">
        <w:rPr>
          <w:rFonts w:ascii="Times New Roman" w:hAnsi="Times New Roman"/>
          <w:i/>
          <w:sz w:val="20"/>
          <w:szCs w:val="20"/>
        </w:rPr>
        <w:t>(jeśli będzie należy  wskazać nazwę towaru lub usługi, których dostawa lub świadczenie będzie oprowadzić do jego powstania oraz wskazać ich wartość bez kwoty podatku)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14:paraId="23766EE4" w14:textId="77777777" w:rsidR="002A55F6" w:rsidRPr="00A1148C" w:rsidRDefault="002A55F6" w:rsidP="00BB004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DE2F0DB" w14:textId="009C82D5" w:rsidR="002A55F6" w:rsidRPr="007A535A" w:rsidRDefault="002A55F6" w:rsidP="00460ED0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A535A">
        <w:rPr>
          <w:rFonts w:ascii="Times New Roman" w:hAnsi="Times New Roman"/>
          <w:b/>
          <w:sz w:val="24"/>
          <w:szCs w:val="24"/>
        </w:rPr>
        <w:t xml:space="preserve">OŚWIADCZAMY, </w:t>
      </w:r>
      <w:r w:rsidRPr="007A535A">
        <w:rPr>
          <w:rFonts w:ascii="Times New Roman" w:hAnsi="Times New Roman"/>
          <w:sz w:val="24"/>
          <w:szCs w:val="24"/>
        </w:rPr>
        <w:t xml:space="preserve">że </w:t>
      </w:r>
      <w:r w:rsidR="003F6831" w:rsidRPr="007A535A">
        <w:rPr>
          <w:rFonts w:ascii="Times New Roman" w:hAnsi="Times New Roman"/>
          <w:sz w:val="24"/>
          <w:szCs w:val="24"/>
        </w:rPr>
        <w:t>zapoznaliśmy się z Klauzulą informacyjną o przetwarzaniu danych osobowych (RODO), o której mowa w SWZ</w:t>
      </w:r>
      <w:r w:rsidR="007A535A">
        <w:rPr>
          <w:rFonts w:ascii="Times New Roman" w:hAnsi="Times New Roman"/>
          <w:sz w:val="24"/>
          <w:szCs w:val="24"/>
        </w:rPr>
        <w:t>.</w:t>
      </w:r>
    </w:p>
    <w:p w14:paraId="467D0863" w14:textId="77777777" w:rsidR="002A55F6" w:rsidRPr="00A1148C" w:rsidRDefault="002A55F6" w:rsidP="002A55F6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2F084E5B" w14:textId="27DAD5E4" w:rsidR="002A55F6" w:rsidRPr="00A1148C" w:rsidRDefault="002A55F6" w:rsidP="007A535A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>PRZEDMIOT</w:t>
      </w:r>
      <w:r w:rsidRPr="00A1148C">
        <w:rPr>
          <w:rFonts w:ascii="Times New Roman" w:hAnsi="Times New Roman"/>
          <w:sz w:val="24"/>
          <w:szCs w:val="24"/>
        </w:rPr>
        <w:t xml:space="preserve"> zamówienia zamierzamy wykonać: w całości sami / zlecimy podwykonawcom*.</w:t>
      </w:r>
    </w:p>
    <w:p w14:paraId="6CB2BA05" w14:textId="5FC02E16" w:rsidR="002A55F6" w:rsidRPr="00A1148C" w:rsidRDefault="002A55F6" w:rsidP="003B15DC">
      <w:pPr>
        <w:pStyle w:val="Akapitzlist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 xml:space="preserve">Podwykonawcom zamierzamy powierzyć następujące części / zakres zamówienia*  </w:t>
      </w:r>
    </w:p>
    <w:p w14:paraId="1F973E2A" w14:textId="71DC1660" w:rsidR="002A55F6" w:rsidRPr="007A535A" w:rsidRDefault="002A55F6" w:rsidP="007A535A">
      <w:pPr>
        <w:tabs>
          <w:tab w:val="left" w:pos="4320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1148C">
        <w:rPr>
          <w:rFonts w:ascii="Times New Roman" w:hAnsi="Times New Roman"/>
          <w:sz w:val="24"/>
          <w:szCs w:val="24"/>
        </w:rPr>
        <w:t xml:space="preserve">     </w:t>
      </w:r>
      <w:r w:rsidRPr="007A535A">
        <w:rPr>
          <w:rFonts w:ascii="Times New Roman" w:hAnsi="Times New Roman"/>
          <w:sz w:val="20"/>
          <w:szCs w:val="20"/>
        </w:rPr>
        <w:t>(</w:t>
      </w:r>
      <w:r w:rsidRPr="007A535A">
        <w:rPr>
          <w:rFonts w:ascii="Times New Roman" w:hAnsi="Times New Roman"/>
          <w:i/>
          <w:sz w:val="20"/>
          <w:szCs w:val="20"/>
        </w:rPr>
        <w:t>wypełnić jeżeli dotyczy; w przypadku wykonywania zamówienia samodzielni</w:t>
      </w:r>
      <w:r w:rsidR="007A535A">
        <w:rPr>
          <w:rFonts w:ascii="Times New Roman" w:hAnsi="Times New Roman"/>
          <w:i/>
          <w:sz w:val="20"/>
          <w:szCs w:val="20"/>
        </w:rPr>
        <w:t xml:space="preserve">e, należy przekreślić treść lub </w:t>
      </w:r>
      <w:r w:rsidRPr="007A535A">
        <w:rPr>
          <w:rFonts w:ascii="Times New Roman" w:hAnsi="Times New Roman"/>
          <w:i/>
          <w:sz w:val="20"/>
          <w:szCs w:val="20"/>
        </w:rPr>
        <w:t>nie wypełniać tabeli</w:t>
      </w:r>
      <w:r w:rsidRPr="007A535A">
        <w:rPr>
          <w:rFonts w:ascii="Times New Roman" w:hAnsi="Times New Roman"/>
          <w:sz w:val="20"/>
          <w:szCs w:val="20"/>
        </w:rPr>
        <w:t>):</w:t>
      </w:r>
    </w:p>
    <w:p w14:paraId="08389DEA" w14:textId="77777777" w:rsidR="002A55F6" w:rsidRPr="007A535A" w:rsidRDefault="002A55F6" w:rsidP="002A55F6">
      <w:pPr>
        <w:tabs>
          <w:tab w:val="left" w:pos="4320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20"/>
        <w:gridCol w:w="2875"/>
        <w:gridCol w:w="2835"/>
      </w:tblGrid>
      <w:tr w:rsidR="007A535A" w:rsidRPr="00A1148C" w14:paraId="27ABAC99" w14:textId="77777777" w:rsidTr="007A535A">
        <w:tc>
          <w:tcPr>
            <w:tcW w:w="570" w:type="dxa"/>
            <w:shd w:val="clear" w:color="auto" w:fill="D9D9D9"/>
          </w:tcPr>
          <w:p w14:paraId="7F0EC683" w14:textId="77777777" w:rsidR="007A535A" w:rsidRPr="00A1148C" w:rsidRDefault="007A535A" w:rsidP="0076532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8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0" w:type="dxa"/>
            <w:shd w:val="clear" w:color="auto" w:fill="D9D9D9"/>
          </w:tcPr>
          <w:p w14:paraId="74E28BBE" w14:textId="119F922F" w:rsidR="007A535A" w:rsidRPr="00A1148C" w:rsidRDefault="007A535A" w:rsidP="0076532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8C">
              <w:rPr>
                <w:rFonts w:ascii="Times New Roman" w:hAnsi="Times New Roman"/>
                <w:b/>
                <w:sz w:val="24"/>
                <w:szCs w:val="24"/>
              </w:rPr>
              <w:t xml:space="preserve">Zakres zamówienia </w:t>
            </w:r>
          </w:p>
        </w:tc>
        <w:tc>
          <w:tcPr>
            <w:tcW w:w="2875" w:type="dxa"/>
            <w:shd w:val="clear" w:color="auto" w:fill="D9D9D9"/>
          </w:tcPr>
          <w:p w14:paraId="3217F77A" w14:textId="77777777" w:rsidR="007A535A" w:rsidRPr="00A1148C" w:rsidRDefault="007A535A" w:rsidP="0076532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8C">
              <w:rPr>
                <w:rFonts w:ascii="Times New Roman" w:hAnsi="Times New Roman"/>
                <w:b/>
                <w:sz w:val="24"/>
                <w:szCs w:val="24"/>
              </w:rPr>
              <w:t>Wartość brutto PLN lub procentowy udział podwykonawstwa</w:t>
            </w:r>
          </w:p>
        </w:tc>
        <w:tc>
          <w:tcPr>
            <w:tcW w:w="2835" w:type="dxa"/>
            <w:shd w:val="clear" w:color="auto" w:fill="D9D9D9"/>
          </w:tcPr>
          <w:p w14:paraId="5C7DDC1C" w14:textId="77777777" w:rsidR="007A535A" w:rsidRPr="00A1148C" w:rsidRDefault="007A535A" w:rsidP="0076532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8C"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  <w:p w14:paraId="63720160" w14:textId="77777777" w:rsidR="007A535A" w:rsidRPr="00A1148C" w:rsidRDefault="007A535A" w:rsidP="0076532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8C">
              <w:rPr>
                <w:rFonts w:ascii="Times New Roman" w:hAnsi="Times New Roman"/>
                <w:b/>
                <w:sz w:val="24"/>
                <w:szCs w:val="24"/>
              </w:rPr>
              <w:t>(o ile jest już znany)</w:t>
            </w:r>
          </w:p>
        </w:tc>
      </w:tr>
      <w:tr w:rsidR="007A535A" w:rsidRPr="00A1148C" w14:paraId="54386C0C" w14:textId="77777777" w:rsidTr="007A535A">
        <w:trPr>
          <w:trHeight w:val="519"/>
        </w:trPr>
        <w:tc>
          <w:tcPr>
            <w:tcW w:w="570" w:type="dxa"/>
            <w:shd w:val="clear" w:color="auto" w:fill="auto"/>
          </w:tcPr>
          <w:p w14:paraId="00093291" w14:textId="77777777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14:paraId="7BE59500" w14:textId="26F8BB52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31922746" w14:textId="77777777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F97CE0" w14:textId="77777777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5A" w:rsidRPr="00A1148C" w14:paraId="280EA5BD" w14:textId="77777777" w:rsidTr="007A535A">
        <w:trPr>
          <w:trHeight w:val="541"/>
        </w:trPr>
        <w:tc>
          <w:tcPr>
            <w:tcW w:w="570" w:type="dxa"/>
            <w:shd w:val="clear" w:color="auto" w:fill="auto"/>
          </w:tcPr>
          <w:p w14:paraId="1395FDED" w14:textId="77777777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0" w:type="dxa"/>
            <w:shd w:val="clear" w:color="auto" w:fill="auto"/>
          </w:tcPr>
          <w:p w14:paraId="7C3B2058" w14:textId="6E17A490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0354D977" w14:textId="77777777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2769B1" w14:textId="77777777" w:rsidR="007A535A" w:rsidRPr="00A1148C" w:rsidRDefault="007A535A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7E375" w14:textId="77777777" w:rsidR="003B15DC" w:rsidRPr="00A1148C" w:rsidRDefault="003B15DC" w:rsidP="003B15DC">
      <w:pPr>
        <w:pStyle w:val="Akapitzlist"/>
        <w:rPr>
          <w:rFonts w:ascii="Times New Roman" w:hAnsi="Times New Roman"/>
          <w:sz w:val="24"/>
          <w:szCs w:val="24"/>
        </w:rPr>
      </w:pPr>
    </w:p>
    <w:p w14:paraId="205ADA7A" w14:textId="78BB501B" w:rsidR="002A55F6" w:rsidRPr="007A535A" w:rsidRDefault="003B15DC" w:rsidP="007A535A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A535A">
        <w:rPr>
          <w:rFonts w:ascii="Times New Roman" w:hAnsi="Times New Roman"/>
          <w:sz w:val="24"/>
          <w:szCs w:val="24"/>
        </w:rPr>
        <w:t xml:space="preserve">INFORMACJE DOTYCZĄCE TAJEMNICY PRZEDSIĘBIORSTWA </w:t>
      </w:r>
      <w:r w:rsidR="002A55F6" w:rsidRPr="007A535A">
        <w:rPr>
          <w:rFonts w:ascii="Times New Roman" w:hAnsi="Times New Roman"/>
          <w:sz w:val="24"/>
          <w:szCs w:val="24"/>
        </w:rPr>
        <w:t>(jeżeli dotyczy):</w:t>
      </w:r>
    </w:p>
    <w:p w14:paraId="587C3C08" w14:textId="434FF33E" w:rsidR="002A55F6" w:rsidRPr="007A535A" w:rsidRDefault="002A55F6" w:rsidP="007A535A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A535A">
        <w:rPr>
          <w:rFonts w:ascii="Times New Roman" w:hAnsi="Times New Roman"/>
          <w:sz w:val="24"/>
          <w:szCs w:val="24"/>
        </w:rPr>
        <w:t xml:space="preserve">Niniejszym informujemy, że w dokumentach składających się na ofertę zawarte </w:t>
      </w:r>
      <w:r w:rsidR="003B15DC" w:rsidRPr="007A535A">
        <w:rPr>
          <w:rFonts w:ascii="Times New Roman" w:hAnsi="Times New Roman"/>
          <w:sz w:val="24"/>
          <w:szCs w:val="24"/>
        </w:rPr>
        <w:t>są </w:t>
      </w:r>
      <w:r w:rsidRPr="007A535A">
        <w:rPr>
          <w:rFonts w:ascii="Times New Roman" w:hAnsi="Times New Roman"/>
          <w:sz w:val="24"/>
          <w:szCs w:val="24"/>
        </w:rPr>
        <w:t xml:space="preserve">informacje stanowiące tajemnicę przedsiębiorstwa w rozumieniu ustawy o zwalczaniu nieuczciwej konkurencji i jako takie nie mogą być udostępnione innym uczestnikom postępowania. Dokumenty stanowiące tajemnicę </w:t>
      </w:r>
      <w:r w:rsidR="003B15DC" w:rsidRPr="007A535A">
        <w:rPr>
          <w:rFonts w:ascii="Times New Roman" w:hAnsi="Times New Roman"/>
          <w:sz w:val="24"/>
          <w:szCs w:val="24"/>
        </w:rPr>
        <w:t>przedsiębiorstwa znajdują się w </w:t>
      </w:r>
      <w:r w:rsidRPr="007A535A">
        <w:rPr>
          <w:rFonts w:ascii="Times New Roman" w:hAnsi="Times New Roman"/>
          <w:sz w:val="24"/>
          <w:szCs w:val="24"/>
        </w:rPr>
        <w:t>odrębnym pliku o nazwie</w:t>
      </w:r>
      <w:r w:rsidR="007A535A" w:rsidRPr="007A535A">
        <w:rPr>
          <w:rFonts w:ascii="Times New Roman" w:hAnsi="Times New Roman"/>
          <w:sz w:val="24"/>
          <w:szCs w:val="24"/>
        </w:rPr>
        <w:t>: ……………………………………………………………..</w:t>
      </w:r>
    </w:p>
    <w:p w14:paraId="3A203559" w14:textId="30D177B6" w:rsidR="00E6212D" w:rsidRPr="007A535A" w:rsidRDefault="002A55F6" w:rsidP="007A535A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A535A">
        <w:rPr>
          <w:rFonts w:ascii="Times New Roman" w:hAnsi="Times New Roman"/>
          <w:sz w:val="24"/>
          <w:szCs w:val="24"/>
        </w:rPr>
        <w:t>Powyższe informacje zostały zastrzeżone jako tajemni</w:t>
      </w:r>
      <w:r w:rsidR="00E6212D" w:rsidRPr="007A535A">
        <w:rPr>
          <w:rFonts w:ascii="Times New Roman" w:hAnsi="Times New Roman"/>
          <w:sz w:val="24"/>
          <w:szCs w:val="24"/>
        </w:rPr>
        <w:t xml:space="preserve">ca przedsiębiorstwa z uwagi na </w:t>
      </w:r>
      <w:r w:rsidRPr="007A535A">
        <w:rPr>
          <w:rFonts w:ascii="Times New Roman" w:hAnsi="Times New Roman"/>
          <w:sz w:val="24"/>
          <w:szCs w:val="24"/>
        </w:rPr>
        <w:t xml:space="preserve"> </w:t>
      </w:r>
      <w:r w:rsidR="00E6212D" w:rsidRPr="007A535A">
        <w:rPr>
          <w:rFonts w:ascii="Times New Roman" w:hAnsi="Times New Roman"/>
          <w:sz w:val="24"/>
          <w:szCs w:val="24"/>
        </w:rPr>
        <w:t>…………</w:t>
      </w:r>
      <w:r w:rsidR="003B15DC" w:rsidRPr="007A535A">
        <w:rPr>
          <w:rFonts w:ascii="Times New Roman" w:hAnsi="Times New Roman"/>
          <w:sz w:val="24"/>
          <w:szCs w:val="24"/>
        </w:rPr>
        <w:t>………………………….</w:t>
      </w:r>
      <w:r w:rsidR="00E6212D" w:rsidRPr="007A535A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6212D" w:rsidRPr="007A535A">
        <w:rPr>
          <w:rFonts w:ascii="Times New Roman" w:hAnsi="Times New Roman"/>
          <w:sz w:val="24"/>
          <w:szCs w:val="24"/>
        </w:rPr>
        <w:br/>
      </w:r>
      <w:r w:rsidR="00E6212D" w:rsidRPr="007A535A">
        <w:rPr>
          <w:rFonts w:ascii="Times New Roman" w:hAnsi="Times New Roman"/>
          <w:sz w:val="20"/>
          <w:szCs w:val="20"/>
        </w:rPr>
        <w:t>(należy wykazać, iż zastrzeżone informacje stanowią tajemnicę przedsiębiorstwa)</w:t>
      </w:r>
    </w:p>
    <w:p w14:paraId="6EEA4FA4" w14:textId="77777777" w:rsidR="007A535A" w:rsidRPr="007A535A" w:rsidRDefault="007A535A" w:rsidP="007A535A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076444" w14:textId="77777777" w:rsidR="003B15DC" w:rsidRPr="00A1148C" w:rsidRDefault="003B15DC" w:rsidP="00D6186E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 xml:space="preserve"> </w:t>
      </w:r>
      <w:r w:rsidR="002A55F6" w:rsidRPr="00A1148C">
        <w:rPr>
          <w:rFonts w:ascii="Times New Roman" w:hAnsi="Times New Roman"/>
          <w:b/>
          <w:sz w:val="24"/>
          <w:szCs w:val="24"/>
        </w:rPr>
        <w:t xml:space="preserve">WSZELKĄ KORESPONDENCJĘ </w:t>
      </w:r>
      <w:r w:rsidR="002A55F6" w:rsidRPr="00A1148C">
        <w:rPr>
          <w:rFonts w:ascii="Times New Roman" w:hAnsi="Times New Roman"/>
          <w:sz w:val="24"/>
          <w:szCs w:val="24"/>
        </w:rPr>
        <w:t>w sprawie niniejszego postępowania należy kierować do</w:t>
      </w:r>
      <w:r w:rsidRPr="00A1148C">
        <w:rPr>
          <w:rFonts w:ascii="Times New Roman" w:hAnsi="Times New Roman"/>
          <w:sz w:val="24"/>
          <w:szCs w:val="24"/>
        </w:rPr>
        <w:t>:</w:t>
      </w:r>
    </w:p>
    <w:p w14:paraId="7F029E80" w14:textId="0D948D2F" w:rsidR="002A55F6" w:rsidRPr="00A1148C" w:rsidRDefault="002A55F6" w:rsidP="007A535A">
      <w:pPr>
        <w:pStyle w:val="Akapitzlist"/>
        <w:spacing w:after="160" w:line="259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Imię i nazwisko: …………………………………………………….</w:t>
      </w:r>
    </w:p>
    <w:p w14:paraId="228792D5" w14:textId="77777777" w:rsidR="002A55F6" w:rsidRPr="00A1148C" w:rsidRDefault="002A55F6" w:rsidP="003B15DC">
      <w:pPr>
        <w:pStyle w:val="Akapitzlist"/>
        <w:spacing w:before="120"/>
        <w:ind w:left="284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Adres: …………………………………………………………………..</w:t>
      </w:r>
    </w:p>
    <w:p w14:paraId="4618B272" w14:textId="77777777" w:rsidR="002A55F6" w:rsidRPr="00A1148C" w:rsidRDefault="002A55F6" w:rsidP="003B15DC">
      <w:pPr>
        <w:pStyle w:val="Akapitzlist"/>
        <w:spacing w:before="120"/>
        <w:ind w:left="284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Telefon: ……………………………………………………………….</w:t>
      </w:r>
    </w:p>
    <w:p w14:paraId="3C829AAD" w14:textId="77777777" w:rsidR="002A55F6" w:rsidRPr="00A1148C" w:rsidRDefault="002A55F6" w:rsidP="003B15DC">
      <w:pPr>
        <w:pStyle w:val="Akapitzlist"/>
        <w:spacing w:before="120"/>
        <w:ind w:left="284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Adres e-mail: ………………………………………………………..</w:t>
      </w:r>
    </w:p>
    <w:p w14:paraId="7974C1D3" w14:textId="77777777" w:rsidR="002A55F6" w:rsidRPr="00A1148C" w:rsidRDefault="002A55F6" w:rsidP="002A55F6">
      <w:pPr>
        <w:pStyle w:val="Akapitzlist"/>
        <w:rPr>
          <w:rFonts w:ascii="Times New Roman" w:hAnsi="Times New Roman"/>
          <w:sz w:val="24"/>
          <w:szCs w:val="24"/>
        </w:rPr>
      </w:pPr>
    </w:p>
    <w:p w14:paraId="335D600C" w14:textId="38803077" w:rsidR="008D2004" w:rsidRPr="00A1148C" w:rsidRDefault="008D2004" w:rsidP="00D6186E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>OŚWIADCZAMY</w:t>
      </w:r>
      <w:r w:rsidRPr="00A1148C">
        <w:rPr>
          <w:rFonts w:ascii="Times New Roman" w:hAnsi="Times New Roman"/>
          <w:sz w:val="24"/>
          <w:szCs w:val="24"/>
        </w:rPr>
        <w:t>, 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internetowym**:</w:t>
      </w:r>
    </w:p>
    <w:p w14:paraId="28D01AF3" w14:textId="77777777" w:rsidR="00005B76" w:rsidRPr="00A1148C" w:rsidRDefault="00005B76" w:rsidP="00005B76">
      <w:pPr>
        <w:pStyle w:val="Akapitzlist"/>
        <w:spacing w:after="160" w:line="259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140"/>
      </w:tblGrid>
      <w:tr w:rsidR="008D2004" w:rsidRPr="00227572" w14:paraId="4D3D92FD" w14:textId="77777777" w:rsidTr="008D2004">
        <w:trPr>
          <w:trHeight w:val="3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69BA" w14:textId="77777777" w:rsidR="008D2004" w:rsidRPr="00227572" w:rsidRDefault="008D2004">
            <w:pPr>
              <w:pStyle w:val="Akapitzlist"/>
              <w:ind w:left="0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557" w14:textId="77777777" w:rsidR="008D2004" w:rsidRPr="00227572" w:rsidRDefault="008F22AF">
            <w:pPr>
              <w:pStyle w:val="Akapitzlist"/>
              <w:ind w:left="0" w:right="28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D2004" w:rsidRPr="00227572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</w:rPr>
                <w:t>https://ems.ms.gov.pl/krs/wyszukiwaniepodmiotu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6377" w14:textId="77777777" w:rsidR="008D2004" w:rsidRPr="00227572" w:rsidRDefault="008D2004">
            <w:pPr>
              <w:pStyle w:val="Akapitzlist"/>
              <w:ind w:left="0" w:right="28"/>
              <w:rPr>
                <w:rFonts w:ascii="Times New Roman" w:hAnsi="Times New Roman"/>
                <w:sz w:val="20"/>
                <w:szCs w:val="20"/>
              </w:rPr>
            </w:pPr>
            <w:r w:rsidRPr="00227572">
              <w:rPr>
                <w:rFonts w:ascii="Times New Roman" w:hAnsi="Times New Roman"/>
                <w:sz w:val="20"/>
                <w:szCs w:val="20"/>
              </w:rPr>
              <w:t>dotyczy podmiotów wpisanych do Krajowego Rejestru Sądowego [KRS]</w:t>
            </w:r>
          </w:p>
          <w:p w14:paraId="4AEBA59F" w14:textId="77777777" w:rsidR="008D2004" w:rsidRPr="00227572" w:rsidRDefault="008D2004">
            <w:pPr>
              <w:pStyle w:val="Akapitzlist"/>
              <w:ind w:left="0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04" w:rsidRPr="00227572" w14:paraId="07505A3C" w14:textId="77777777" w:rsidTr="008D2004">
        <w:trPr>
          <w:trHeight w:val="3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BFAA" w14:textId="77777777" w:rsidR="008D2004" w:rsidRPr="00227572" w:rsidRDefault="008D2004">
            <w:pPr>
              <w:pStyle w:val="Akapitzlist"/>
              <w:ind w:left="0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8BD" w14:textId="77777777" w:rsidR="008D2004" w:rsidRPr="00227572" w:rsidRDefault="008F22AF">
            <w:pPr>
              <w:pStyle w:val="Akapitzlist"/>
              <w:ind w:right="2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D2004" w:rsidRPr="00227572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</w:rPr>
                <w:t>https://prod.ceidg.gov.pl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52D" w14:textId="77777777" w:rsidR="008D2004" w:rsidRPr="00227572" w:rsidRDefault="008D2004">
            <w:pPr>
              <w:rPr>
                <w:rFonts w:ascii="Times New Roman" w:eastAsia="Verdana" w:hAnsi="Times New Roman"/>
                <w:sz w:val="20"/>
                <w:szCs w:val="20"/>
                <w:lang w:eastAsia="pl-PL" w:bidi="pl-PL"/>
              </w:rPr>
            </w:pPr>
            <w:r w:rsidRPr="00227572">
              <w:rPr>
                <w:rFonts w:ascii="Times New Roman" w:eastAsia="Verdana" w:hAnsi="Times New Roman"/>
                <w:sz w:val="20"/>
                <w:szCs w:val="20"/>
                <w:lang w:eastAsia="pl-PL" w:bidi="pl-PL"/>
              </w:rPr>
              <w:t>dotyczy podmiotów wpisanych do Centralnej Ewidencji i Informacji o Działalności Gospodarczej [CEIDG]</w:t>
            </w:r>
          </w:p>
        </w:tc>
      </w:tr>
      <w:tr w:rsidR="008D2004" w:rsidRPr="00227572" w14:paraId="08E8509E" w14:textId="77777777" w:rsidTr="008D2004">
        <w:trPr>
          <w:trHeight w:val="36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5F14" w14:textId="77777777" w:rsidR="008D2004" w:rsidRPr="00227572" w:rsidRDefault="008D2004">
            <w:pPr>
              <w:pStyle w:val="Akapitzlist"/>
              <w:ind w:left="0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D58" w14:textId="77777777" w:rsidR="008D2004" w:rsidRPr="00227572" w:rsidRDefault="008D2004">
            <w:pPr>
              <w:pStyle w:val="Akapitzlist"/>
              <w:ind w:left="0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2F5" w14:textId="77777777" w:rsidR="008D2004" w:rsidRPr="00227572" w:rsidRDefault="008D2004">
            <w:pPr>
              <w:pStyle w:val="Akapitzlist"/>
              <w:ind w:left="0" w:right="28"/>
              <w:rPr>
                <w:rFonts w:ascii="Times New Roman" w:hAnsi="Times New Roman"/>
                <w:sz w:val="20"/>
                <w:szCs w:val="20"/>
              </w:rPr>
            </w:pPr>
            <w:r w:rsidRPr="00227572">
              <w:rPr>
                <w:rFonts w:ascii="Times New Roman" w:hAnsi="Times New Roman"/>
                <w:sz w:val="20"/>
                <w:szCs w:val="20"/>
              </w:rPr>
              <w:t>wpisać odpowiedni adres internetowy w przypadku innych baz danych niż wyżej wskazane</w:t>
            </w:r>
          </w:p>
        </w:tc>
      </w:tr>
    </w:tbl>
    <w:p w14:paraId="5369682E" w14:textId="53E04DD5" w:rsidR="008D2004" w:rsidRPr="007A535A" w:rsidRDefault="008D2004" w:rsidP="008D2004">
      <w:pPr>
        <w:pStyle w:val="Akapitzlist"/>
        <w:tabs>
          <w:tab w:val="left" w:pos="683"/>
        </w:tabs>
        <w:ind w:left="720" w:right="274"/>
        <w:rPr>
          <w:rFonts w:ascii="Times New Roman" w:hAnsi="Times New Roman"/>
          <w:sz w:val="20"/>
          <w:szCs w:val="20"/>
          <w:highlight w:val="yellow"/>
        </w:rPr>
      </w:pPr>
      <w:r w:rsidRPr="007A535A">
        <w:rPr>
          <w:rFonts w:ascii="Times New Roman" w:hAnsi="Times New Roman"/>
          <w:bCs/>
          <w:i/>
          <w:iCs/>
          <w:sz w:val="20"/>
          <w:szCs w:val="20"/>
        </w:rPr>
        <w:t>** Wybrać właściwe poprzez zaznaczenie odpowiedniego pola symbolem X</w:t>
      </w:r>
    </w:p>
    <w:p w14:paraId="43C54B4A" w14:textId="77777777" w:rsidR="008D2004" w:rsidRPr="00A1148C" w:rsidRDefault="008D2004" w:rsidP="008D2004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14:paraId="0F3CB9D6" w14:textId="6ADA9DBD" w:rsidR="002A55F6" w:rsidRPr="00A1148C" w:rsidRDefault="002A55F6" w:rsidP="00D6186E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b/>
          <w:sz w:val="24"/>
          <w:szCs w:val="24"/>
        </w:rPr>
        <w:t xml:space="preserve">ZAŁĄCZAMY </w:t>
      </w:r>
      <w:r w:rsidRPr="00A1148C">
        <w:rPr>
          <w:rFonts w:ascii="Times New Roman" w:hAnsi="Times New Roman"/>
          <w:sz w:val="24"/>
          <w:szCs w:val="24"/>
        </w:rPr>
        <w:t>do oferty następujące oświadczenia i dokumenty:</w:t>
      </w:r>
    </w:p>
    <w:p w14:paraId="27B1F5B9" w14:textId="77777777" w:rsidR="002A55F6" w:rsidRPr="00A1148C" w:rsidRDefault="002A55F6" w:rsidP="00D6186E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12C8FC6" w14:textId="77777777" w:rsidR="002A55F6" w:rsidRPr="00A1148C" w:rsidRDefault="002A55F6" w:rsidP="00D6186E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5948967" w14:textId="77777777" w:rsidR="002A55F6" w:rsidRPr="00A1148C" w:rsidRDefault="002A55F6" w:rsidP="00D6186E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rFonts w:ascii="Times New Roman" w:hAnsi="Times New Roman"/>
          <w:sz w:val="24"/>
          <w:szCs w:val="24"/>
        </w:rPr>
      </w:pPr>
      <w:r w:rsidRPr="00A1148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A903EDE" w14:textId="77777777" w:rsidR="004642D9" w:rsidRPr="00A1148C" w:rsidRDefault="004642D9" w:rsidP="004642D9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D40661" w14:textId="77777777" w:rsidR="00514446" w:rsidRPr="007D7C09" w:rsidRDefault="00514446" w:rsidP="00514446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 w:rsidRPr="007D7C09">
        <w:rPr>
          <w:rFonts w:ascii="Times New Roman" w:hAnsi="Times New Roman"/>
          <w:b/>
          <w:sz w:val="20"/>
          <w:szCs w:val="20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7D7C09">
        <w:rPr>
          <w:rFonts w:ascii="Times New Roman" w:hAnsi="Times New Roman"/>
          <w:b/>
          <w:sz w:val="20"/>
          <w:szCs w:val="20"/>
        </w:rPr>
        <w:t>PAdES</w:t>
      </w:r>
      <w:proofErr w:type="spellEnd"/>
      <w:r w:rsidRPr="007D7C09">
        <w:rPr>
          <w:rFonts w:ascii="Times New Roman" w:hAnsi="Times New Roman"/>
          <w:b/>
          <w:sz w:val="20"/>
          <w:szCs w:val="20"/>
        </w:rPr>
        <w:t xml:space="preserve"> lub podpisem zaufanym lub podpisem osobistym. Zamawiający  dopuszcza inne formaty plików i podpisów zgodnie z zapisami SWZ. </w:t>
      </w:r>
    </w:p>
    <w:p w14:paraId="2DC29BC0" w14:textId="52FAFB4C" w:rsidR="004E56C8" w:rsidRPr="007A535A" w:rsidRDefault="004E56C8" w:rsidP="004642D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4E56C8" w:rsidRPr="007A535A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708A" w14:textId="77777777" w:rsidR="008F22AF" w:rsidRDefault="008F22AF" w:rsidP="00C91E3A">
      <w:r>
        <w:separator/>
      </w:r>
    </w:p>
  </w:endnote>
  <w:endnote w:type="continuationSeparator" w:id="0">
    <w:p w14:paraId="6C4F5413" w14:textId="77777777" w:rsidR="008F22AF" w:rsidRDefault="008F22AF" w:rsidP="00C91E3A">
      <w:r>
        <w:continuationSeparator/>
      </w:r>
    </w:p>
  </w:endnote>
  <w:endnote w:type="continuationNotice" w:id="1">
    <w:p w14:paraId="0E47C9BC" w14:textId="77777777" w:rsidR="008F22AF" w:rsidRDefault="008F2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2F9BB4F0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7D7C09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7D7C09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3E89C" w14:textId="77777777" w:rsidR="008F22AF" w:rsidRDefault="008F22AF" w:rsidP="00C91E3A">
      <w:r>
        <w:separator/>
      </w:r>
    </w:p>
  </w:footnote>
  <w:footnote w:type="continuationSeparator" w:id="0">
    <w:p w14:paraId="6261A816" w14:textId="77777777" w:rsidR="008F22AF" w:rsidRDefault="008F22AF" w:rsidP="00C91E3A">
      <w:r>
        <w:continuationSeparator/>
      </w:r>
    </w:p>
  </w:footnote>
  <w:footnote w:type="continuationNotice" w:id="1">
    <w:p w14:paraId="0936A846" w14:textId="77777777" w:rsidR="008F22AF" w:rsidRDefault="008F2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5C67" w14:textId="3FFCD553" w:rsidR="00A1148C" w:rsidRPr="00A1148C" w:rsidRDefault="00A1148C" w:rsidP="00A1148C">
    <w:pPr>
      <w:pStyle w:val="Nagwek"/>
      <w:rPr>
        <w:rFonts w:ascii="Times New Roman" w:hAnsi="Times New Roman"/>
      </w:rPr>
    </w:pPr>
    <w:r w:rsidRPr="00A1148C">
      <w:rPr>
        <w:rFonts w:ascii="Times New Roman" w:hAnsi="Times New Roman"/>
      </w:rPr>
      <w:t xml:space="preserve">Nr sprawy </w:t>
    </w:r>
    <w:r w:rsidRPr="00A1148C">
      <w:rPr>
        <w:rFonts w:ascii="Times New Roman" w:hAnsi="Times New Roman"/>
        <w:b/>
      </w:rPr>
      <w:t>WNP/922/BN/2023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Załącznik nr 2</w:t>
    </w:r>
    <w:r w:rsidRPr="00A1148C">
      <w:rPr>
        <w:rFonts w:ascii="Times New Roman" w:hAnsi="Times New Roman"/>
        <w:b/>
      </w:rPr>
      <w:t xml:space="preserve"> do SWZ </w:t>
    </w:r>
  </w:p>
  <w:p w14:paraId="550E0989" w14:textId="36FC7A46" w:rsidR="00A1148C" w:rsidRDefault="00A1148C">
    <w:pPr>
      <w:pStyle w:val="Nagwek"/>
    </w:pP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B160C03"/>
    <w:multiLevelType w:val="hybridMultilevel"/>
    <w:tmpl w:val="4E1E625E"/>
    <w:lvl w:ilvl="0" w:tplc="3528B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0401"/>
    <w:multiLevelType w:val="hybridMultilevel"/>
    <w:tmpl w:val="E52C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4DFE"/>
    <w:multiLevelType w:val="hybridMultilevel"/>
    <w:tmpl w:val="C93E056C"/>
    <w:lvl w:ilvl="0" w:tplc="4A46E8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B06E40"/>
    <w:multiLevelType w:val="hybridMultilevel"/>
    <w:tmpl w:val="1E9E0964"/>
    <w:lvl w:ilvl="0" w:tplc="7AB4B91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567ADD"/>
    <w:multiLevelType w:val="hybridMultilevel"/>
    <w:tmpl w:val="B3E4B37C"/>
    <w:lvl w:ilvl="0" w:tplc="0E6A443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5955FA"/>
    <w:multiLevelType w:val="multilevel"/>
    <w:tmpl w:val="065A0C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1" w15:restartNumberingAfterBreak="0">
    <w:nsid w:val="61EA2ABF"/>
    <w:multiLevelType w:val="hybridMultilevel"/>
    <w:tmpl w:val="D2D8341E"/>
    <w:lvl w:ilvl="0" w:tplc="B9766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5B76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1E3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6C6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110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5F31"/>
    <w:rsid w:val="001A66D3"/>
    <w:rsid w:val="001A6835"/>
    <w:rsid w:val="001A6883"/>
    <w:rsid w:val="001A68ED"/>
    <w:rsid w:val="001A6945"/>
    <w:rsid w:val="001A6C93"/>
    <w:rsid w:val="001A6E1A"/>
    <w:rsid w:val="001A7842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880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572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6F1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5F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15BF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2FC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C32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DC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7D6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831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AC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6A4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446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2FE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0E9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03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35A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C09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301F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7A9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004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6CB2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2AF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38B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48C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3FC3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3F6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32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3CD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D2D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32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4E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86E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A61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2B5C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4E9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12D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A93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975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zwykły teks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A55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55F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2A5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7EA3-5E46-4E30-9BCC-328DD9A0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5586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2023-11-22T08:48:00Z</dcterms:created>
  <dcterms:modified xsi:type="dcterms:W3CDTF">2023-11-23T13:03:00Z</dcterms:modified>
</cp:coreProperties>
</file>