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3E3C" w14:textId="77777777" w:rsidR="00B007DF" w:rsidRPr="000903AE" w:rsidRDefault="00DA509A" w:rsidP="00585815">
      <w:pPr>
        <w:spacing w:before="120"/>
        <w:jc w:val="right"/>
        <w:rPr>
          <w:rFonts w:ascii="Cambria" w:hAnsi="Cambria" w:cs="Arial"/>
          <w:b/>
          <w:bCs/>
          <w:sz w:val="20"/>
          <w:szCs w:val="20"/>
        </w:rPr>
      </w:pPr>
      <w:r w:rsidRPr="000903AE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FF0190" w:rsidRPr="000903A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D1070" w:rsidRPr="000903AE">
        <w:rPr>
          <w:rFonts w:ascii="Cambria" w:hAnsi="Cambria" w:cs="Arial"/>
          <w:b/>
          <w:bCs/>
          <w:sz w:val="20"/>
          <w:szCs w:val="20"/>
        </w:rPr>
        <w:t>5</w:t>
      </w:r>
      <w:r w:rsidR="003053B2" w:rsidRPr="000903AE">
        <w:rPr>
          <w:rFonts w:ascii="Cambria" w:hAnsi="Cambria" w:cs="Arial"/>
          <w:b/>
          <w:bCs/>
          <w:sz w:val="20"/>
          <w:szCs w:val="20"/>
        </w:rPr>
        <w:t xml:space="preserve"> do S</w:t>
      </w:r>
      <w:r w:rsidR="0029492E" w:rsidRPr="000903AE">
        <w:rPr>
          <w:rFonts w:ascii="Cambria" w:hAnsi="Cambria" w:cs="Arial"/>
          <w:b/>
          <w:bCs/>
          <w:sz w:val="20"/>
          <w:szCs w:val="20"/>
        </w:rPr>
        <w:t>WZ</w:t>
      </w:r>
      <w:r w:rsidRPr="000903A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0234F" w:rsidRPr="000903A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903AE">
        <w:rPr>
          <w:rFonts w:ascii="Cambria" w:hAnsi="Cambria" w:cs="Arial"/>
          <w:b/>
          <w:bCs/>
          <w:sz w:val="20"/>
          <w:szCs w:val="20"/>
        </w:rPr>
        <w:tab/>
      </w:r>
    </w:p>
    <w:p w14:paraId="760A5361" w14:textId="77777777" w:rsidR="000903AE" w:rsidRDefault="000903AE" w:rsidP="00C71379">
      <w:pPr>
        <w:spacing w:before="120"/>
        <w:rPr>
          <w:rFonts w:ascii="Cambria" w:hAnsi="Cambria" w:cs="Arial"/>
          <w:sz w:val="20"/>
          <w:szCs w:val="20"/>
        </w:rPr>
      </w:pPr>
    </w:p>
    <w:p w14:paraId="718F8798" w14:textId="4BD57E20" w:rsidR="009E1C8A" w:rsidRPr="001877E6" w:rsidRDefault="009E1C8A" w:rsidP="00C71379">
      <w:pPr>
        <w:spacing w:before="120"/>
        <w:rPr>
          <w:rFonts w:ascii="Cambria" w:hAnsi="Cambria" w:cs="Arial"/>
          <w:sz w:val="20"/>
          <w:szCs w:val="20"/>
        </w:rPr>
      </w:pPr>
      <w:r w:rsidRPr="001877E6">
        <w:rPr>
          <w:rFonts w:ascii="Cambria" w:hAnsi="Cambria" w:cs="Arial"/>
          <w:sz w:val="20"/>
          <w:szCs w:val="20"/>
        </w:rPr>
        <w:t>...................................................</w:t>
      </w:r>
      <w:r w:rsidR="00B007DF" w:rsidRPr="001877E6">
        <w:rPr>
          <w:rFonts w:ascii="Cambria" w:hAnsi="Cambria" w:cs="Arial"/>
          <w:sz w:val="20"/>
          <w:szCs w:val="20"/>
        </w:rPr>
        <w:t>.....................</w:t>
      </w:r>
      <w:r w:rsidRPr="001877E6">
        <w:rPr>
          <w:rFonts w:ascii="Cambria" w:hAnsi="Cambria" w:cs="Arial"/>
          <w:sz w:val="20"/>
          <w:szCs w:val="20"/>
        </w:rPr>
        <w:tab/>
        <w:t xml:space="preserve">     </w:t>
      </w:r>
      <w:r w:rsidR="000903AE">
        <w:rPr>
          <w:rFonts w:ascii="Cambria" w:hAnsi="Cambria" w:cs="Arial"/>
          <w:sz w:val="20"/>
          <w:szCs w:val="20"/>
        </w:rPr>
        <w:tab/>
      </w:r>
      <w:r w:rsidRPr="001877E6">
        <w:rPr>
          <w:rFonts w:ascii="Cambria" w:hAnsi="Cambria" w:cs="Arial"/>
          <w:sz w:val="20"/>
          <w:szCs w:val="20"/>
        </w:rPr>
        <w:t xml:space="preserve"> </w:t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C71379" w:rsidRPr="001877E6">
        <w:rPr>
          <w:rFonts w:ascii="Cambria" w:hAnsi="Cambria" w:cs="Arial"/>
          <w:sz w:val="20"/>
          <w:szCs w:val="20"/>
        </w:rPr>
        <w:tab/>
      </w:r>
      <w:r w:rsidR="00C71379" w:rsidRPr="001877E6">
        <w:rPr>
          <w:rFonts w:ascii="Cambria" w:hAnsi="Cambria" w:cs="Arial"/>
          <w:sz w:val="20"/>
          <w:szCs w:val="20"/>
        </w:rPr>
        <w:tab/>
        <w:t xml:space="preserve">        </w:t>
      </w:r>
      <w:r w:rsidRPr="001877E6">
        <w:rPr>
          <w:rFonts w:ascii="Cambria" w:hAnsi="Cambria" w:cs="Arial"/>
          <w:sz w:val="20"/>
          <w:szCs w:val="20"/>
        </w:rPr>
        <w:t>..............................., d</w:t>
      </w:r>
      <w:r w:rsidR="00B007DF" w:rsidRPr="001877E6">
        <w:rPr>
          <w:rFonts w:ascii="Cambria" w:hAnsi="Cambria" w:cs="Arial"/>
          <w:sz w:val="20"/>
          <w:szCs w:val="20"/>
        </w:rPr>
        <w:t>nia</w:t>
      </w:r>
      <w:r w:rsidR="000C5AFE">
        <w:rPr>
          <w:rFonts w:ascii="Cambria" w:hAnsi="Cambria" w:cs="Arial"/>
          <w:sz w:val="20"/>
          <w:szCs w:val="20"/>
        </w:rPr>
        <w:t>................ 202</w:t>
      </w:r>
      <w:r w:rsidR="00D365E7">
        <w:rPr>
          <w:rFonts w:ascii="Cambria" w:hAnsi="Cambria" w:cs="Arial"/>
          <w:sz w:val="20"/>
          <w:szCs w:val="20"/>
        </w:rPr>
        <w:t>4</w:t>
      </w:r>
      <w:r w:rsidR="000C5AFE">
        <w:rPr>
          <w:rFonts w:ascii="Cambria" w:hAnsi="Cambria" w:cs="Arial"/>
          <w:sz w:val="20"/>
          <w:szCs w:val="20"/>
        </w:rPr>
        <w:t xml:space="preserve"> </w:t>
      </w:r>
      <w:r w:rsidRPr="001877E6">
        <w:rPr>
          <w:rFonts w:ascii="Cambria" w:hAnsi="Cambria" w:cs="Arial"/>
          <w:sz w:val="20"/>
          <w:szCs w:val="20"/>
        </w:rPr>
        <w:t>r.</w:t>
      </w:r>
    </w:p>
    <w:p w14:paraId="2A51BF8A" w14:textId="77777777" w:rsidR="00DA509A" w:rsidRPr="001877E6" w:rsidRDefault="009E1C8A" w:rsidP="00B007DF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877E6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1D2DEB93" w14:textId="77777777" w:rsidR="009E1C8A" w:rsidRPr="001877E6" w:rsidRDefault="009E1C8A" w:rsidP="00DA509A">
      <w:pPr>
        <w:rPr>
          <w:rFonts w:ascii="Cambria" w:hAnsi="Cambria" w:cs="Arial"/>
          <w:sz w:val="20"/>
          <w:szCs w:val="20"/>
        </w:rPr>
      </w:pPr>
    </w:p>
    <w:p w14:paraId="05B32319" w14:textId="3B9680B5" w:rsidR="00EC6B7B" w:rsidRPr="001877E6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1877E6">
        <w:rPr>
          <w:rFonts w:ascii="Cambria" w:hAnsi="Cambria" w:cs="Arial"/>
          <w:b/>
          <w:sz w:val="20"/>
          <w:szCs w:val="20"/>
        </w:rPr>
        <w:t xml:space="preserve">WYKAZ WYKONANYCH  </w:t>
      </w:r>
      <w:r w:rsidR="00FB29B3">
        <w:rPr>
          <w:rFonts w:ascii="Cambria" w:hAnsi="Cambria" w:cs="Arial"/>
          <w:b/>
          <w:sz w:val="20"/>
          <w:szCs w:val="20"/>
        </w:rPr>
        <w:t>LUB</w:t>
      </w:r>
      <w:r w:rsidR="00753F99" w:rsidRPr="001877E6">
        <w:rPr>
          <w:rFonts w:ascii="Cambria" w:hAnsi="Cambria" w:cs="Arial"/>
          <w:b/>
          <w:sz w:val="20"/>
          <w:szCs w:val="20"/>
        </w:rPr>
        <w:t xml:space="preserve"> WYKONYWANYCH</w:t>
      </w:r>
      <w:r w:rsidR="00473F2E" w:rsidRPr="001877E6">
        <w:rPr>
          <w:rFonts w:ascii="Cambria" w:hAnsi="Cambria" w:cs="Arial"/>
          <w:b/>
          <w:sz w:val="20"/>
          <w:szCs w:val="20"/>
        </w:rPr>
        <w:t xml:space="preserve"> </w:t>
      </w:r>
      <w:r w:rsidR="00753F99" w:rsidRPr="001877E6">
        <w:rPr>
          <w:rFonts w:ascii="Cambria" w:hAnsi="Cambria" w:cs="Arial"/>
          <w:b/>
          <w:sz w:val="20"/>
          <w:szCs w:val="20"/>
        </w:rPr>
        <w:t xml:space="preserve">USŁUG </w:t>
      </w:r>
      <w:r w:rsidR="00473F2E" w:rsidRPr="001877E6">
        <w:rPr>
          <w:rFonts w:ascii="Cambria" w:hAnsi="Cambria" w:cs="Arial"/>
          <w:b/>
          <w:sz w:val="20"/>
          <w:szCs w:val="20"/>
        </w:rPr>
        <w:t xml:space="preserve">W CIĄGU OSTATNICH </w:t>
      </w:r>
      <w:r w:rsidR="00C6538F">
        <w:rPr>
          <w:rFonts w:ascii="Cambria" w:hAnsi="Cambria" w:cs="Arial"/>
          <w:b/>
          <w:sz w:val="20"/>
          <w:szCs w:val="20"/>
        </w:rPr>
        <w:t>2</w:t>
      </w:r>
      <w:r w:rsidRPr="001877E6">
        <w:rPr>
          <w:rFonts w:ascii="Cambria" w:hAnsi="Cambria" w:cs="Arial"/>
          <w:b/>
          <w:sz w:val="20"/>
          <w:szCs w:val="20"/>
        </w:rPr>
        <w:t xml:space="preserve"> LAT, A JEŻELI OKRES PROWADZENIA DZIAŁALNOŚCI JEST KRÓTSZY – W TYM OKRESIE</w:t>
      </w:r>
    </w:p>
    <w:p w14:paraId="44562E81" w14:textId="77777777" w:rsidR="0066736F" w:rsidRPr="001877E6" w:rsidRDefault="0066736F" w:rsidP="00D46F42">
      <w:pPr>
        <w:pStyle w:val="Tekstpodstawowy210"/>
        <w:rPr>
          <w:rFonts w:ascii="Cambria" w:hAnsi="Cambria" w:cs="Arial"/>
          <w:color w:val="auto"/>
          <w:sz w:val="22"/>
          <w:szCs w:val="22"/>
        </w:rPr>
      </w:pPr>
    </w:p>
    <w:p w14:paraId="41DD5490" w14:textId="356294F1" w:rsidR="00B66162" w:rsidRPr="001F2BE7" w:rsidRDefault="00B66162" w:rsidP="00B66162">
      <w:pPr>
        <w:tabs>
          <w:tab w:val="left" w:pos="142"/>
        </w:tabs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F2BE7">
        <w:rPr>
          <w:rFonts w:asciiTheme="minorHAnsi" w:eastAsiaTheme="minorEastAsia" w:hAnsiTheme="minorHAnsi" w:cstheme="minorHAnsi"/>
          <w:b/>
          <w:bCs/>
          <w:sz w:val="22"/>
          <w:szCs w:val="22"/>
        </w:rPr>
        <w:t>„Usługę utrzymania stałego porządku i czystości w budynkach oraz  terenach zewnętrznych  nieruchomości zarządzanych przez KTBS Sp. z o.o. zlokalizowanych w Kielcach Osiedle Sieje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1F2BE7">
        <w:rPr>
          <w:rFonts w:asciiTheme="minorHAnsi" w:eastAsiaTheme="minorEastAsia" w:hAnsiTheme="minorHAnsi" w:cstheme="minorHAnsi"/>
          <w:b/>
          <w:bCs/>
          <w:sz w:val="22"/>
          <w:szCs w:val="22"/>
        </w:rPr>
        <w:t>1,2,3,4,5,6,7, paw 8A i paw. 8B :</w:t>
      </w:r>
      <w:bookmarkStart w:id="0" w:name="_Hlk104467068"/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1F2BE7">
        <w:rPr>
          <w:rFonts w:asciiTheme="minorHAnsi" w:eastAsiaTheme="minorEastAsia" w:hAnsiTheme="minorHAnsi" w:cstheme="minorHAnsi"/>
          <w:b/>
          <w:bCs/>
          <w:sz w:val="22"/>
          <w:szCs w:val="22"/>
        </w:rPr>
        <w:t>Os. Sieje – działki nr 25/7, 25/8, 25/9, 25/10</w:t>
      </w:r>
      <w:bookmarkEnd w:id="0"/>
    </w:p>
    <w:p w14:paraId="173D6A0D" w14:textId="77777777" w:rsidR="00D365E7" w:rsidRDefault="00D365E7" w:rsidP="00D46F42">
      <w:pPr>
        <w:pStyle w:val="Tekstpodstawowy"/>
        <w:tabs>
          <w:tab w:val="num" w:pos="0"/>
        </w:tabs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020DEF" w14:textId="493F2A0F" w:rsidR="00DA509A" w:rsidRPr="001877E6" w:rsidRDefault="00DA509A" w:rsidP="00D46F42">
      <w:pPr>
        <w:pStyle w:val="Tekstpodstawowy"/>
        <w:tabs>
          <w:tab w:val="num" w:pos="0"/>
        </w:tabs>
        <w:spacing w:line="276" w:lineRule="auto"/>
        <w:rPr>
          <w:rFonts w:ascii="Cambria" w:hAnsi="Cambria" w:cs="Arial"/>
          <w:sz w:val="20"/>
          <w:szCs w:val="20"/>
        </w:rPr>
      </w:pPr>
      <w:r w:rsidRPr="001877E6">
        <w:rPr>
          <w:rFonts w:ascii="Cambria" w:hAnsi="Cambria" w:cs="Arial"/>
          <w:b/>
          <w:sz w:val="20"/>
          <w:szCs w:val="20"/>
        </w:rPr>
        <w:t>OŚWIADCZAM(Y), ŻE</w:t>
      </w:r>
    </w:p>
    <w:p w14:paraId="4ADD70C6" w14:textId="77777777" w:rsidR="00DA509A" w:rsidRPr="001877E6" w:rsidRDefault="00330C24" w:rsidP="00DA509A">
      <w:pPr>
        <w:jc w:val="both"/>
        <w:rPr>
          <w:rFonts w:ascii="Cambria" w:hAnsi="Cambria" w:cs="Arial"/>
          <w:sz w:val="20"/>
          <w:szCs w:val="20"/>
        </w:rPr>
      </w:pPr>
      <w:r w:rsidRPr="001877E6">
        <w:rPr>
          <w:rFonts w:ascii="Cambria" w:hAnsi="Cambria" w:cs="Arial"/>
          <w:sz w:val="20"/>
          <w:szCs w:val="20"/>
        </w:rPr>
        <w:t>W</w:t>
      </w:r>
      <w:r w:rsidR="00DA509A" w:rsidRPr="001877E6">
        <w:rPr>
          <w:rFonts w:ascii="Cambria" w:hAnsi="Cambria" w:cs="Arial"/>
          <w:sz w:val="20"/>
          <w:szCs w:val="20"/>
        </w:rPr>
        <w:t>ykonałem</w:t>
      </w:r>
      <w:r w:rsidRPr="001877E6">
        <w:rPr>
          <w:rFonts w:ascii="Cambria" w:hAnsi="Cambria" w:cs="Arial"/>
          <w:sz w:val="20"/>
          <w:szCs w:val="20"/>
        </w:rPr>
        <w:t xml:space="preserve"> </w:t>
      </w:r>
      <w:r w:rsidR="00DA509A" w:rsidRPr="001877E6">
        <w:rPr>
          <w:rFonts w:ascii="Cambria" w:hAnsi="Cambria" w:cs="Arial"/>
          <w:sz w:val="20"/>
          <w:szCs w:val="20"/>
        </w:rPr>
        <w:t xml:space="preserve">(wykonaliśmy) następujące </w:t>
      </w:r>
      <w:r w:rsidR="008703AB" w:rsidRPr="001877E6">
        <w:rPr>
          <w:rFonts w:ascii="Cambria" w:hAnsi="Cambria" w:cs="Arial"/>
          <w:sz w:val="20"/>
          <w:szCs w:val="20"/>
        </w:rPr>
        <w:t>usługi</w:t>
      </w:r>
      <w:r w:rsidR="00DA509A" w:rsidRPr="001877E6">
        <w:rPr>
          <w:rFonts w:ascii="Cambria" w:hAnsi="Cambria" w:cs="Arial"/>
          <w:sz w:val="20"/>
          <w:szCs w:val="20"/>
        </w:rPr>
        <w:t>:</w:t>
      </w:r>
    </w:p>
    <w:p w14:paraId="2C3C4BCD" w14:textId="77777777" w:rsidR="00A47B6B" w:rsidRPr="001877E6" w:rsidRDefault="00A47B6B" w:rsidP="00DA509A">
      <w:pPr>
        <w:jc w:val="both"/>
        <w:rPr>
          <w:rFonts w:ascii="Cambria" w:hAnsi="Cambria" w:cs="Arial"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1970"/>
        <w:gridCol w:w="1715"/>
      </w:tblGrid>
      <w:tr w:rsidR="00EC6B7B" w:rsidRPr="001877E6" w14:paraId="361561A4" w14:textId="77777777" w:rsidTr="00FB29F5">
        <w:trPr>
          <w:cantSplit/>
          <w:trHeight w:hRule="exact" w:val="99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34B238" w14:textId="77777777" w:rsidR="00EC6B7B" w:rsidRPr="001877E6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A5D168" w14:textId="77777777" w:rsidR="00EC6B7B" w:rsidRPr="001877E6" w:rsidRDefault="00EC6B7B" w:rsidP="008703A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Rodzaj </w:t>
            </w:r>
            <w:r w:rsidR="008703AB"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>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5F4C10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Całkowita wartość całej </w:t>
            </w:r>
            <w:r w:rsidR="008703AB"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>usługi</w:t>
            </w: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  (zł)</w:t>
            </w:r>
          </w:p>
          <w:p w14:paraId="26F5CE04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ED3EE1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9205E5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F8F8F6" w14:textId="77777777" w:rsidR="00EC6B7B" w:rsidRPr="001877E6" w:rsidRDefault="00EC6B7B" w:rsidP="005B7C43">
            <w:pPr>
              <w:spacing w:line="276" w:lineRule="auto"/>
              <w:ind w:left="119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1473B5E2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EC6B7B" w:rsidRPr="001877E6" w14:paraId="622A2AE4" w14:textId="77777777" w:rsidTr="005B7C43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4F8F71" w14:textId="77777777" w:rsidR="00EC6B7B" w:rsidRPr="001877E6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3ECB1A" w14:textId="77777777" w:rsidR="00CB55B5" w:rsidRDefault="00CB55B5" w:rsidP="00CB55B5">
            <w:pPr>
              <w:snapToGrid w:val="0"/>
              <w:spacing w:line="276" w:lineRule="auto"/>
              <w:ind w:left="186" w:right="144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24027166" w14:textId="77777777" w:rsidR="00B56B0C" w:rsidRPr="001877E6" w:rsidRDefault="00B56B0C" w:rsidP="00CB55B5">
            <w:pPr>
              <w:snapToGrid w:val="0"/>
              <w:spacing w:line="276" w:lineRule="auto"/>
              <w:ind w:left="186" w:right="144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CC51E70" w14:textId="77777777" w:rsidR="00B56B0C" w:rsidRPr="001877E6" w:rsidRDefault="00B56B0C" w:rsidP="00CB55B5">
            <w:pPr>
              <w:pStyle w:val="Bezodstpw"/>
              <w:spacing w:line="276" w:lineRule="auto"/>
              <w:ind w:left="186" w:right="144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</w:t>
            </w:r>
            <w:r w:rsidR="008703AB"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usług</w:t>
            </w:r>
            <w:r w:rsidR="00753F99"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i</w:t>
            </w:r>
            <w:r w:rsidR="008703AB"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 </w:t>
            </w:r>
            <w:r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wykonano</w:t>
            </w:r>
            <w:r w:rsidR="0066736F"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 usługę polegającą na</w:t>
            </w:r>
            <w:r w:rsidR="004D7AEA" w:rsidRPr="001877E6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19D61A2F" w14:textId="212D73CB" w:rsidR="00EC6B7B" w:rsidRDefault="00753F99" w:rsidP="00CB55B5">
            <w:pPr>
              <w:widowControl w:val="0"/>
              <w:autoSpaceDE w:val="0"/>
              <w:autoSpaceDN w:val="0"/>
              <w:adjustRightInd w:val="0"/>
              <w:ind w:left="186" w:right="144"/>
              <w:jc w:val="both"/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</w:pP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usłudze sprzątania w budynkach</w:t>
            </w:r>
            <w:r w:rsidR="00533084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wielorodzinnych i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wartości wykonanych usług w </w:t>
            </w:r>
            <w:r w:rsidR="008933D8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zrealizowanej w 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okresie następujących</w:t>
            </w:r>
            <w:r w:rsidR="008933D8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po sobie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1</w:t>
            </w:r>
            <w:r w:rsidR="00533084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2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B779C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miesięcy </w:t>
            </w:r>
            <w:r w:rsidR="008933D8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w ramach jednej umowy/ kontraktu o wartości</w:t>
            </w:r>
            <w:r w:rsidR="008B779C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………………….. zł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brutto</w:t>
            </w:r>
          </w:p>
          <w:p w14:paraId="012D7400" w14:textId="5CBEABEA" w:rsidR="00533084" w:rsidRPr="001877E6" w:rsidRDefault="00533084" w:rsidP="00CB55B5">
            <w:pPr>
              <w:widowControl w:val="0"/>
              <w:autoSpaceDE w:val="0"/>
              <w:autoSpaceDN w:val="0"/>
              <w:adjustRightInd w:val="0"/>
              <w:ind w:left="186" w:right="144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7D826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BC13D4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519225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05F05" w14:textId="77777777" w:rsidR="00EC6B7B" w:rsidRPr="001877E6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877E6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877E6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1FE6E02C" w14:textId="77777777" w:rsidR="00EC6B7B" w:rsidRPr="001877E6" w:rsidRDefault="00EC6B7B" w:rsidP="00387BD0">
      <w:pPr>
        <w:autoSpaceDE w:val="0"/>
        <w:autoSpaceDN w:val="0"/>
        <w:adjustRightInd w:val="0"/>
        <w:spacing w:line="276" w:lineRule="auto"/>
        <w:contextualSpacing/>
        <w:rPr>
          <w:rFonts w:ascii="Cambria" w:hAnsi="Cambria" w:cs="Arial"/>
          <w:sz w:val="20"/>
          <w:szCs w:val="20"/>
        </w:rPr>
      </w:pPr>
      <w:r w:rsidRPr="001877E6">
        <w:rPr>
          <w:rFonts w:ascii="Cambria" w:hAnsi="Cambria" w:cs="Arial"/>
          <w:sz w:val="20"/>
          <w:szCs w:val="20"/>
        </w:rPr>
        <w:t xml:space="preserve">*  niepotrzebne skreślić        </w:t>
      </w:r>
    </w:p>
    <w:sectPr w:rsidR="00EC6B7B" w:rsidRPr="001877E6" w:rsidSect="001877E6">
      <w:headerReference w:type="default" r:id="rId8"/>
      <w:footerReference w:type="even" r:id="rId9"/>
      <w:footerReference w:type="default" r:id="rId10"/>
      <w:pgSz w:w="16838" w:h="11906" w:orient="landscape"/>
      <w:pgMar w:top="714" w:right="1134" w:bottom="2269" w:left="1134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8B9BF" w14:textId="77777777" w:rsidR="00471D2E" w:rsidRDefault="00471D2E">
      <w:r>
        <w:separator/>
      </w:r>
    </w:p>
  </w:endnote>
  <w:endnote w:type="continuationSeparator" w:id="0">
    <w:p w14:paraId="5D5482C6" w14:textId="77777777" w:rsidR="00471D2E" w:rsidRDefault="004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CECDF" w14:textId="77777777" w:rsidR="008565AE" w:rsidRDefault="008565A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2821D2" w14:textId="77777777" w:rsidR="008565AE" w:rsidRDefault="008565A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D09CC" w14:textId="77777777" w:rsidR="008565AE" w:rsidRPr="008B779C" w:rsidRDefault="008565AE" w:rsidP="0066736F">
    <w:pPr>
      <w:autoSpaceDE w:val="0"/>
      <w:autoSpaceDN w:val="0"/>
      <w:adjustRightInd w:val="0"/>
      <w:spacing w:line="276" w:lineRule="auto"/>
      <w:ind w:left="5387"/>
      <w:contextualSpacing/>
      <w:jc w:val="center"/>
      <w:rPr>
        <w:rFonts w:ascii="Cambria" w:hAnsi="Cambria" w:cs="Arial"/>
        <w:sz w:val="20"/>
        <w:szCs w:val="20"/>
      </w:rPr>
    </w:pPr>
    <w:r w:rsidRPr="008B779C">
      <w:rPr>
        <w:rFonts w:ascii="Cambria" w:hAnsi="Cambria" w:cs="Arial"/>
        <w:sz w:val="20"/>
        <w:szCs w:val="20"/>
      </w:rPr>
      <w:t>....................................................................</w:t>
    </w:r>
    <w:r w:rsidRPr="008B779C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0FBDD31E" w14:textId="77777777" w:rsidR="008565AE" w:rsidRDefault="008565A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46119" w14:textId="77777777" w:rsidR="00471D2E" w:rsidRDefault="00471D2E">
      <w:r>
        <w:separator/>
      </w:r>
    </w:p>
  </w:footnote>
  <w:footnote w:type="continuationSeparator" w:id="0">
    <w:p w14:paraId="3800D8E3" w14:textId="77777777" w:rsidR="00471D2E" w:rsidRDefault="0047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D82B4" w14:textId="302DBAA0" w:rsidR="00551FFE" w:rsidRPr="008B779C" w:rsidRDefault="00551FFE" w:rsidP="00551FFE">
    <w:pPr>
      <w:pStyle w:val="Nagwek"/>
      <w:rPr>
        <w:rFonts w:ascii="Cambria" w:hAnsi="Cambria" w:cs="Calibri"/>
        <w:b/>
        <w:sz w:val="20"/>
        <w:szCs w:val="20"/>
        <w:lang w:val="pl-PL"/>
      </w:rPr>
    </w:pPr>
    <w:r w:rsidRPr="008B779C">
      <w:rPr>
        <w:rFonts w:ascii="Cambria" w:hAnsi="Cambria" w:cs="Calibri"/>
        <w:sz w:val="20"/>
        <w:szCs w:val="20"/>
        <w:lang w:val="pl-PL"/>
      </w:rPr>
      <w:t xml:space="preserve">Numer referencyjny: </w:t>
    </w:r>
    <w:r w:rsidR="000B0E7C">
      <w:rPr>
        <w:rFonts w:ascii="Cambria" w:hAnsi="Cambria" w:cs="Calibri"/>
        <w:sz w:val="20"/>
        <w:szCs w:val="20"/>
        <w:lang w:val="pl-PL"/>
      </w:rPr>
      <w:t>1/202</w:t>
    </w:r>
    <w:r w:rsidR="00D365E7">
      <w:rPr>
        <w:rFonts w:ascii="Cambria" w:hAnsi="Cambria" w:cs="Calibri"/>
        <w:sz w:val="20"/>
        <w:szCs w:val="20"/>
        <w:lang w:val="pl-PL"/>
      </w:rPr>
      <w:t>4</w:t>
    </w:r>
  </w:p>
  <w:p w14:paraId="64AC3D55" w14:textId="77777777" w:rsidR="00585815" w:rsidRPr="002A08D8" w:rsidRDefault="00585815" w:rsidP="0055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4864166"/>
    <w:multiLevelType w:val="hybridMultilevel"/>
    <w:tmpl w:val="FE92ECD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141A5B"/>
    <w:multiLevelType w:val="hybridMultilevel"/>
    <w:tmpl w:val="BB52C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B85C54"/>
    <w:multiLevelType w:val="hybridMultilevel"/>
    <w:tmpl w:val="A3687020"/>
    <w:lvl w:ilvl="0" w:tplc="A0FA0B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548964CA"/>
    <w:multiLevelType w:val="hybridMultilevel"/>
    <w:tmpl w:val="1F0C863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54613462">
    <w:abstractNumId w:val="35"/>
  </w:num>
  <w:num w:numId="2" w16cid:durableId="2059081694">
    <w:abstractNumId w:val="41"/>
  </w:num>
  <w:num w:numId="3" w16cid:durableId="1108310627">
    <w:abstractNumId w:val="29"/>
  </w:num>
  <w:num w:numId="4" w16cid:durableId="1189294663">
    <w:abstractNumId w:val="26"/>
  </w:num>
  <w:num w:numId="5" w16cid:durableId="1226837935">
    <w:abstractNumId w:val="20"/>
  </w:num>
  <w:num w:numId="6" w16cid:durableId="506289933">
    <w:abstractNumId w:val="32"/>
  </w:num>
  <w:num w:numId="7" w16cid:durableId="553853226">
    <w:abstractNumId w:val="36"/>
  </w:num>
  <w:num w:numId="8" w16cid:durableId="798887313">
    <w:abstractNumId w:val="24"/>
  </w:num>
  <w:num w:numId="9" w16cid:durableId="525825877">
    <w:abstractNumId w:val="48"/>
  </w:num>
  <w:num w:numId="10" w16cid:durableId="924651049">
    <w:abstractNumId w:val="53"/>
  </w:num>
  <w:num w:numId="11" w16cid:durableId="1682663564">
    <w:abstractNumId w:val="21"/>
  </w:num>
  <w:num w:numId="12" w16cid:durableId="1679965832">
    <w:abstractNumId w:val="51"/>
  </w:num>
  <w:num w:numId="13" w16cid:durableId="1164011551">
    <w:abstractNumId w:val="52"/>
  </w:num>
  <w:num w:numId="14" w16cid:durableId="1914505350">
    <w:abstractNumId w:val="14"/>
  </w:num>
  <w:num w:numId="15" w16cid:durableId="1156873533">
    <w:abstractNumId w:val="27"/>
  </w:num>
  <w:num w:numId="16" w16cid:durableId="825125163">
    <w:abstractNumId w:val="31"/>
  </w:num>
  <w:num w:numId="17" w16cid:durableId="362365414">
    <w:abstractNumId w:val="47"/>
  </w:num>
  <w:num w:numId="18" w16cid:durableId="834221656">
    <w:abstractNumId w:val="23"/>
  </w:num>
  <w:num w:numId="19" w16cid:durableId="1629241488">
    <w:abstractNumId w:val="15"/>
  </w:num>
  <w:num w:numId="20" w16cid:durableId="9067040">
    <w:abstractNumId w:val="18"/>
  </w:num>
  <w:num w:numId="21" w16cid:durableId="621837710">
    <w:abstractNumId w:val="42"/>
  </w:num>
  <w:num w:numId="22" w16cid:durableId="417293359">
    <w:abstractNumId w:val="19"/>
  </w:num>
  <w:num w:numId="23" w16cid:durableId="713046269">
    <w:abstractNumId w:val="46"/>
  </w:num>
  <w:num w:numId="24" w16cid:durableId="1465852959">
    <w:abstractNumId w:val="44"/>
  </w:num>
  <w:num w:numId="25" w16cid:durableId="1966500366">
    <w:abstractNumId w:val="22"/>
  </w:num>
  <w:num w:numId="26" w16cid:durableId="53414994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3077193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4766424">
    <w:abstractNumId w:val="3"/>
  </w:num>
  <w:num w:numId="29" w16cid:durableId="1646743494">
    <w:abstractNumId w:val="8"/>
  </w:num>
  <w:num w:numId="30" w16cid:durableId="81149457">
    <w:abstractNumId w:val="2"/>
  </w:num>
  <w:num w:numId="31" w16cid:durableId="1948806172">
    <w:abstractNumId w:val="40"/>
  </w:num>
  <w:num w:numId="32" w16cid:durableId="329799820">
    <w:abstractNumId w:val="13"/>
  </w:num>
  <w:num w:numId="33" w16cid:durableId="1063676730">
    <w:abstractNumId w:val="28"/>
  </w:num>
  <w:num w:numId="34" w16cid:durableId="1786926815">
    <w:abstractNumId w:val="43"/>
  </w:num>
  <w:num w:numId="35" w16cid:durableId="1171794739">
    <w:abstractNumId w:val="17"/>
  </w:num>
  <w:num w:numId="36" w16cid:durableId="506402935">
    <w:abstractNumId w:val="50"/>
  </w:num>
  <w:num w:numId="37" w16cid:durableId="458692322">
    <w:abstractNumId w:val="16"/>
  </w:num>
  <w:num w:numId="38" w16cid:durableId="1691181483">
    <w:abstractNumId w:val="9"/>
  </w:num>
  <w:num w:numId="39" w16cid:durableId="1543398438">
    <w:abstractNumId w:val="25"/>
  </w:num>
  <w:num w:numId="40" w16cid:durableId="501047772">
    <w:abstractNumId w:val="38"/>
  </w:num>
  <w:num w:numId="41" w16cid:durableId="1116295033">
    <w:abstractNumId w:val="33"/>
  </w:num>
  <w:num w:numId="42" w16cid:durableId="10938649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3247536">
    <w:abstractNumId w:val="12"/>
  </w:num>
  <w:num w:numId="44" w16cid:durableId="1353335641">
    <w:abstractNumId w:val="11"/>
  </w:num>
  <w:num w:numId="45" w16cid:durableId="50613687">
    <w:abstractNumId w:val="10"/>
  </w:num>
  <w:num w:numId="46" w16cid:durableId="134219765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1622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0D43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3AE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E7C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5AFE"/>
    <w:rsid w:val="000D2A82"/>
    <w:rsid w:val="000D40FD"/>
    <w:rsid w:val="000E05B9"/>
    <w:rsid w:val="000E4E2A"/>
    <w:rsid w:val="000E5D34"/>
    <w:rsid w:val="000E7F53"/>
    <w:rsid w:val="000F21D1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66AD"/>
    <w:rsid w:val="001877E6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5A42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0662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0622"/>
    <w:rsid w:val="002814D4"/>
    <w:rsid w:val="002837ED"/>
    <w:rsid w:val="00283E85"/>
    <w:rsid w:val="002843FC"/>
    <w:rsid w:val="0029492E"/>
    <w:rsid w:val="002953C0"/>
    <w:rsid w:val="002A08D8"/>
    <w:rsid w:val="002A2237"/>
    <w:rsid w:val="002A2640"/>
    <w:rsid w:val="002A4CEF"/>
    <w:rsid w:val="002A5876"/>
    <w:rsid w:val="002A7F4E"/>
    <w:rsid w:val="002B6740"/>
    <w:rsid w:val="002C185C"/>
    <w:rsid w:val="002C49D9"/>
    <w:rsid w:val="002C4A2B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53B2"/>
    <w:rsid w:val="003062AC"/>
    <w:rsid w:val="00310A34"/>
    <w:rsid w:val="00312D50"/>
    <w:rsid w:val="0031370D"/>
    <w:rsid w:val="00313888"/>
    <w:rsid w:val="00315240"/>
    <w:rsid w:val="0032032A"/>
    <w:rsid w:val="00320DC8"/>
    <w:rsid w:val="00325720"/>
    <w:rsid w:val="00330A77"/>
    <w:rsid w:val="00330C24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600E2"/>
    <w:rsid w:val="00362C90"/>
    <w:rsid w:val="00363991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3DA"/>
    <w:rsid w:val="00383D3C"/>
    <w:rsid w:val="00386C8E"/>
    <w:rsid w:val="00387243"/>
    <w:rsid w:val="00387BD0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1D2E"/>
    <w:rsid w:val="00473F2E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619D"/>
    <w:rsid w:val="004C0C45"/>
    <w:rsid w:val="004C1036"/>
    <w:rsid w:val="004C10D6"/>
    <w:rsid w:val="004C2071"/>
    <w:rsid w:val="004C2620"/>
    <w:rsid w:val="004C52C0"/>
    <w:rsid w:val="004C6EE4"/>
    <w:rsid w:val="004D4CCE"/>
    <w:rsid w:val="004D63E9"/>
    <w:rsid w:val="004D7AEA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3084"/>
    <w:rsid w:val="00534B61"/>
    <w:rsid w:val="00534E6E"/>
    <w:rsid w:val="00535B3B"/>
    <w:rsid w:val="0054161F"/>
    <w:rsid w:val="00541932"/>
    <w:rsid w:val="00545BD7"/>
    <w:rsid w:val="00546BDE"/>
    <w:rsid w:val="00546FE9"/>
    <w:rsid w:val="0055188B"/>
    <w:rsid w:val="00551FFE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5815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EAB"/>
    <w:rsid w:val="005B7C43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7BCB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36F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3C02"/>
    <w:rsid w:val="00685194"/>
    <w:rsid w:val="00685B3C"/>
    <w:rsid w:val="00685B8D"/>
    <w:rsid w:val="0068677E"/>
    <w:rsid w:val="00686D36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3F99"/>
    <w:rsid w:val="007548DB"/>
    <w:rsid w:val="0075499B"/>
    <w:rsid w:val="00755404"/>
    <w:rsid w:val="007572CC"/>
    <w:rsid w:val="00760F63"/>
    <w:rsid w:val="0076101F"/>
    <w:rsid w:val="00762138"/>
    <w:rsid w:val="007646D7"/>
    <w:rsid w:val="007671F5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27363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65AE"/>
    <w:rsid w:val="00857561"/>
    <w:rsid w:val="008575C7"/>
    <w:rsid w:val="00860A81"/>
    <w:rsid w:val="008620C2"/>
    <w:rsid w:val="00862263"/>
    <w:rsid w:val="00863213"/>
    <w:rsid w:val="008674E4"/>
    <w:rsid w:val="00870062"/>
    <w:rsid w:val="008703AB"/>
    <w:rsid w:val="00870445"/>
    <w:rsid w:val="00872D84"/>
    <w:rsid w:val="00892186"/>
    <w:rsid w:val="008933D8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79C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901EC6"/>
    <w:rsid w:val="009023E2"/>
    <w:rsid w:val="009028F9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5371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51A"/>
    <w:rsid w:val="009B6272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12D"/>
    <w:rsid w:val="009F7330"/>
    <w:rsid w:val="00A01864"/>
    <w:rsid w:val="00A0223C"/>
    <w:rsid w:val="00A05C0F"/>
    <w:rsid w:val="00A0648D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47B6B"/>
    <w:rsid w:val="00A51EF7"/>
    <w:rsid w:val="00A56BAA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5259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2F5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07DF"/>
    <w:rsid w:val="00B01A2A"/>
    <w:rsid w:val="00B02E5B"/>
    <w:rsid w:val="00B0402C"/>
    <w:rsid w:val="00B04961"/>
    <w:rsid w:val="00B04E14"/>
    <w:rsid w:val="00B119CC"/>
    <w:rsid w:val="00B11C33"/>
    <w:rsid w:val="00B13F69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55C0"/>
    <w:rsid w:val="00B47146"/>
    <w:rsid w:val="00B52161"/>
    <w:rsid w:val="00B5465B"/>
    <w:rsid w:val="00B55B34"/>
    <w:rsid w:val="00B56B0C"/>
    <w:rsid w:val="00B57C21"/>
    <w:rsid w:val="00B604FC"/>
    <w:rsid w:val="00B6181B"/>
    <w:rsid w:val="00B64E61"/>
    <w:rsid w:val="00B66162"/>
    <w:rsid w:val="00B6688E"/>
    <w:rsid w:val="00B66F2C"/>
    <w:rsid w:val="00B71B9B"/>
    <w:rsid w:val="00B72784"/>
    <w:rsid w:val="00B72DB8"/>
    <w:rsid w:val="00B736C3"/>
    <w:rsid w:val="00B73CB3"/>
    <w:rsid w:val="00B77322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7D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538F"/>
    <w:rsid w:val="00C67F59"/>
    <w:rsid w:val="00C70026"/>
    <w:rsid w:val="00C7042E"/>
    <w:rsid w:val="00C71379"/>
    <w:rsid w:val="00C71407"/>
    <w:rsid w:val="00C71DB7"/>
    <w:rsid w:val="00C734AB"/>
    <w:rsid w:val="00C74421"/>
    <w:rsid w:val="00C7601A"/>
    <w:rsid w:val="00C8004C"/>
    <w:rsid w:val="00C810D6"/>
    <w:rsid w:val="00C82F0B"/>
    <w:rsid w:val="00C83F7A"/>
    <w:rsid w:val="00C9266C"/>
    <w:rsid w:val="00C97C1D"/>
    <w:rsid w:val="00CA152F"/>
    <w:rsid w:val="00CA24AE"/>
    <w:rsid w:val="00CA4619"/>
    <w:rsid w:val="00CA4E25"/>
    <w:rsid w:val="00CB49E0"/>
    <w:rsid w:val="00CB55B5"/>
    <w:rsid w:val="00CB6C60"/>
    <w:rsid w:val="00CC16BD"/>
    <w:rsid w:val="00CC2C7F"/>
    <w:rsid w:val="00CC30A4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EEC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5E7"/>
    <w:rsid w:val="00D37E9A"/>
    <w:rsid w:val="00D40B46"/>
    <w:rsid w:val="00D4235E"/>
    <w:rsid w:val="00D43B7C"/>
    <w:rsid w:val="00D45251"/>
    <w:rsid w:val="00D45FA3"/>
    <w:rsid w:val="00D4687A"/>
    <w:rsid w:val="00D46968"/>
    <w:rsid w:val="00D46F42"/>
    <w:rsid w:val="00D52D85"/>
    <w:rsid w:val="00D53879"/>
    <w:rsid w:val="00D56446"/>
    <w:rsid w:val="00D60747"/>
    <w:rsid w:val="00D6108E"/>
    <w:rsid w:val="00D61235"/>
    <w:rsid w:val="00D62C30"/>
    <w:rsid w:val="00D62FF6"/>
    <w:rsid w:val="00D64008"/>
    <w:rsid w:val="00D6564C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1B47"/>
    <w:rsid w:val="00D823C9"/>
    <w:rsid w:val="00D838D5"/>
    <w:rsid w:val="00D84681"/>
    <w:rsid w:val="00D87117"/>
    <w:rsid w:val="00D871CB"/>
    <w:rsid w:val="00D91670"/>
    <w:rsid w:val="00D93276"/>
    <w:rsid w:val="00D93671"/>
    <w:rsid w:val="00D93CF7"/>
    <w:rsid w:val="00D96540"/>
    <w:rsid w:val="00DA3046"/>
    <w:rsid w:val="00DA509A"/>
    <w:rsid w:val="00DA64E2"/>
    <w:rsid w:val="00DA7DDD"/>
    <w:rsid w:val="00DB17AA"/>
    <w:rsid w:val="00DB1FC3"/>
    <w:rsid w:val="00DB2AC9"/>
    <w:rsid w:val="00DB394F"/>
    <w:rsid w:val="00DB3C30"/>
    <w:rsid w:val="00DB4875"/>
    <w:rsid w:val="00DB4A0A"/>
    <w:rsid w:val="00DB6B37"/>
    <w:rsid w:val="00DB7F36"/>
    <w:rsid w:val="00DC067B"/>
    <w:rsid w:val="00DC08B6"/>
    <w:rsid w:val="00DC2739"/>
    <w:rsid w:val="00DC3754"/>
    <w:rsid w:val="00DC6FCE"/>
    <w:rsid w:val="00DD0167"/>
    <w:rsid w:val="00DD0F57"/>
    <w:rsid w:val="00DD2EAB"/>
    <w:rsid w:val="00DD3005"/>
    <w:rsid w:val="00DD3AAC"/>
    <w:rsid w:val="00DD6FCA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73D"/>
    <w:rsid w:val="00E8697B"/>
    <w:rsid w:val="00E87B49"/>
    <w:rsid w:val="00E87C3A"/>
    <w:rsid w:val="00E90116"/>
    <w:rsid w:val="00E923EF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02A"/>
    <w:rsid w:val="00EC4352"/>
    <w:rsid w:val="00EC538A"/>
    <w:rsid w:val="00EC6B7B"/>
    <w:rsid w:val="00ED0D5B"/>
    <w:rsid w:val="00ED20D7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295"/>
    <w:rsid w:val="00F21C6C"/>
    <w:rsid w:val="00F21EE8"/>
    <w:rsid w:val="00F226D3"/>
    <w:rsid w:val="00F237E1"/>
    <w:rsid w:val="00F26F8C"/>
    <w:rsid w:val="00F27029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D38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4122"/>
    <w:rsid w:val="00F920EB"/>
    <w:rsid w:val="00F92BD6"/>
    <w:rsid w:val="00FA12D9"/>
    <w:rsid w:val="00FA1C7E"/>
    <w:rsid w:val="00FB1331"/>
    <w:rsid w:val="00FB29B3"/>
    <w:rsid w:val="00FB29F5"/>
    <w:rsid w:val="00FB2E1F"/>
    <w:rsid w:val="00FC0A58"/>
    <w:rsid w:val="00FC51CC"/>
    <w:rsid w:val="00FD1070"/>
    <w:rsid w:val="00FD24DC"/>
    <w:rsid w:val="00FD2552"/>
    <w:rsid w:val="00FD27EC"/>
    <w:rsid w:val="00FD77B3"/>
    <w:rsid w:val="00FE39AD"/>
    <w:rsid w:val="00FE3D47"/>
    <w:rsid w:val="00FE4CFE"/>
    <w:rsid w:val="00FF0190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0F8902"/>
  <w15:docId w15:val="{5DFDABAE-4DFA-4E84-9D5A-390D675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WW8Num4z3">
    <w:name w:val="WW8Num4z3"/>
    <w:rsid w:val="00D46F42"/>
    <w:rPr>
      <w:rFonts w:ascii="Symbol" w:hAnsi="Symbol" w:cs="Symbol" w:hint="default"/>
    </w:rPr>
  </w:style>
  <w:style w:type="paragraph" w:customStyle="1" w:styleId="Tekstpodstawowy210">
    <w:name w:val="Tekst podstawowy 21"/>
    <w:basedOn w:val="Normalny"/>
    <w:rsid w:val="00D46F42"/>
    <w:pPr>
      <w:suppressAutoHyphens/>
      <w:autoSpaceDE w:val="0"/>
      <w:jc w:val="center"/>
    </w:pPr>
    <w:rPr>
      <w:b/>
      <w:bCs/>
      <w:color w:val="FF0000"/>
      <w:szCs w:val="32"/>
      <w:lang w:eastAsia="ar-SA"/>
    </w:rPr>
  </w:style>
  <w:style w:type="paragraph" w:customStyle="1" w:styleId="Teksttreci">
    <w:name w:val="Tekst treści"/>
    <w:basedOn w:val="Normalny"/>
    <w:rsid w:val="00F21295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551F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DD1E-EBE4-4D3E-876B-ECD065C7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. .</cp:lastModifiedBy>
  <cp:revision>16</cp:revision>
  <cp:lastPrinted>2022-06-20T08:54:00Z</cp:lastPrinted>
  <dcterms:created xsi:type="dcterms:W3CDTF">2022-05-20T12:15:00Z</dcterms:created>
  <dcterms:modified xsi:type="dcterms:W3CDTF">2024-05-29T06:48:00Z</dcterms:modified>
</cp:coreProperties>
</file>