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5DA8" w14:textId="442F2CB5" w:rsidR="004F6B28" w:rsidRPr="004F6B28" w:rsidRDefault="004F6B28" w:rsidP="00A71465">
      <w:pPr>
        <w:pageBreakBefore/>
        <w:suppressAutoHyphens/>
        <w:spacing w:after="120" w:line="22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t>Załącznik nr 2 do SWZ</w:t>
      </w:r>
    </w:p>
    <w:p w14:paraId="3453C515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 </w:t>
      </w:r>
    </w:p>
    <w:p w14:paraId="0CBC824F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niepodleganiu wykluczeniu oraz spełnianiu warunków udziału w postępowaniu, </w:t>
      </w:r>
    </w:p>
    <w:p w14:paraId="36DFD5B6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1 ustawy </w:t>
      </w:r>
      <w:proofErr w:type="spellStart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441665C2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A4A979F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sz w:val="28"/>
          <w:szCs w:val="24"/>
          <w:lang w:eastAsia="zh-CN"/>
        </w:rPr>
      </w:pPr>
    </w:p>
    <w:p w14:paraId="267E20B1" w14:textId="77777777" w:rsidR="00EE3CD0" w:rsidRDefault="004F6B28" w:rsidP="00EE3CD0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28034164"/>
      <w:r w:rsidR="00EE3CD0" w:rsidRPr="00EE3CD0">
        <w:rPr>
          <w:rFonts w:ascii="Arial" w:eastAsia="Times New Roman" w:hAnsi="Arial" w:cs="Arial"/>
          <w:lang w:eastAsia="ar-SA"/>
        </w:rPr>
        <w:t>„</w:t>
      </w:r>
      <w:r w:rsidR="00EE3CD0" w:rsidRPr="00EE3CD0">
        <w:rPr>
          <w:rFonts w:ascii="Arial" w:eastAsia="Times New Roman" w:hAnsi="Arial" w:cs="Arial"/>
          <w:b/>
          <w:bCs/>
          <w:lang w:eastAsia="ar-SA"/>
        </w:rPr>
        <w:t>Zakup i dostawa fabrycznie nowej zamiatarki drogowej elewatorowej ciągnionej”</w:t>
      </w:r>
    </w:p>
    <w:p w14:paraId="71FF49A2" w14:textId="77777777" w:rsidR="00BE554C" w:rsidRPr="00EE3CD0" w:rsidRDefault="00BE554C" w:rsidP="00EE3CD0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BE554C" w:rsidRPr="00BE554C" w14:paraId="402AE3C4" w14:textId="77777777" w:rsidTr="003313A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7405" w14:textId="77777777" w:rsidR="00BE554C" w:rsidRPr="00BE554C" w:rsidRDefault="00BE554C" w:rsidP="00BE554C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bookmarkStart w:id="1" w:name="_Hlk133935966"/>
            <w:bookmarkEnd w:id="0"/>
            <w:r w:rsidRPr="00BE554C">
              <w:rPr>
                <w:rFonts w:ascii="Arial" w:eastAsia="Times New Roman" w:hAnsi="Arial" w:cs="Arial"/>
                <w:b/>
                <w:szCs w:val="24"/>
                <w:lang w:eastAsia="ar-SA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AD66" w14:textId="77777777" w:rsidR="00BE554C" w:rsidRPr="00BE554C" w:rsidRDefault="00BE554C" w:rsidP="00BE554C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BE554C"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BE554C" w:rsidRPr="00BE554C" w14:paraId="18C51B29" w14:textId="77777777" w:rsidTr="003313AE">
        <w:trPr>
          <w:cantSplit/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0BB82" w14:textId="77777777" w:rsidR="00BE554C" w:rsidRPr="00BE554C" w:rsidRDefault="00BE554C" w:rsidP="00BE554C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27D63F59" w14:textId="77777777" w:rsidR="00BE554C" w:rsidRPr="00BE554C" w:rsidRDefault="00BE554C" w:rsidP="00BE554C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148F9FE" w14:textId="77777777" w:rsidR="00BE554C" w:rsidRPr="00BE554C" w:rsidRDefault="00BE554C" w:rsidP="00BE554C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7C1C" w14:textId="77777777" w:rsidR="00BE554C" w:rsidRPr="00BE554C" w:rsidRDefault="00BE554C" w:rsidP="00BE554C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bookmarkEnd w:id="1"/>
    </w:tbl>
    <w:p w14:paraId="4FA9382D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</w:p>
    <w:p w14:paraId="3FF54663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Times New Roman"/>
          <w:i/>
          <w:sz w:val="2"/>
          <w:szCs w:val="24"/>
          <w:lang w:eastAsia="ar-SA"/>
        </w:rPr>
      </w:pPr>
    </w:p>
    <w:p w14:paraId="3F9A2C44" w14:textId="77777777" w:rsidR="004F6B28" w:rsidRPr="004F6B28" w:rsidRDefault="004F6B28" w:rsidP="004F6B28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sz w:val="2"/>
          <w:lang w:eastAsia="ar-SA"/>
        </w:rPr>
      </w:pPr>
    </w:p>
    <w:p w14:paraId="18A1008D" w14:textId="4B0EAB22" w:rsidR="004F6B28" w:rsidRPr="004F6B28" w:rsidRDefault="004F6B28" w:rsidP="004F6B28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 xml:space="preserve">I. </w:t>
      </w:r>
      <w:r w:rsidR="00BE554C">
        <w:rPr>
          <w:rFonts w:ascii="Arial" w:eastAsia="Times New Roman" w:hAnsi="Arial" w:cs="Arial"/>
          <w:b/>
          <w:lang w:eastAsia="zh-CN"/>
        </w:rPr>
        <w:t xml:space="preserve">OŚWIADCZENIE </w:t>
      </w:r>
      <w:r w:rsidRPr="004F6B28">
        <w:rPr>
          <w:rFonts w:ascii="Arial" w:eastAsia="Times New Roman" w:hAnsi="Arial" w:cs="Arial"/>
          <w:b/>
          <w:lang w:eastAsia="zh-CN"/>
        </w:rPr>
        <w:t xml:space="preserve">DOTYCZĄCE PRZESŁANEK WYKLUCZENIA Z POSTĘPOWANIA </w:t>
      </w:r>
    </w:p>
    <w:p w14:paraId="739EDE83" w14:textId="0E08A840" w:rsidR="004F6B28" w:rsidRPr="004F6B28" w:rsidRDefault="004F6B28">
      <w:pPr>
        <w:numPr>
          <w:ilvl w:val="0"/>
          <w:numId w:val="44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Oświadczam, że nie podlegam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lang w:eastAsia="x-none"/>
        </w:rPr>
        <w:t>108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>ust</w:t>
      </w:r>
      <w:r w:rsidRPr="004F6B28">
        <w:rPr>
          <w:rFonts w:ascii="Arial" w:eastAsia="Calibri" w:hAnsi="Arial" w:cs="Arial"/>
          <w:b/>
          <w:bCs/>
          <w:lang w:eastAsia="x-none"/>
        </w:rPr>
        <w:t>.</w:t>
      </w:r>
      <w:r w:rsidR="00972382">
        <w:rPr>
          <w:rFonts w:ascii="Arial" w:eastAsia="Calibri" w:hAnsi="Arial" w:cs="Arial"/>
          <w:b/>
          <w:bCs/>
          <w:lang w:eastAsia="x-none"/>
        </w:rPr>
        <w:t> </w:t>
      </w:r>
      <w:r w:rsidRPr="004F6B28">
        <w:rPr>
          <w:rFonts w:ascii="Arial" w:eastAsia="Calibri" w:hAnsi="Arial" w:cs="Arial"/>
          <w:b/>
          <w:bCs/>
          <w:lang w:val="x-none" w:eastAsia="x-none"/>
        </w:rPr>
        <w:t>1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 w:rsidRPr="004F6B28"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lang w:val="x-none" w:eastAsia="x-none"/>
        </w:rPr>
        <w:t>.</w:t>
      </w:r>
    </w:p>
    <w:p w14:paraId="30CB37C2" w14:textId="05A0B240" w:rsidR="004F6B28" w:rsidRPr="004F6B28" w:rsidRDefault="004F6B28">
      <w:pPr>
        <w:numPr>
          <w:ilvl w:val="0"/>
          <w:numId w:val="44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Oświadczam, że nie podlegam</w:t>
      </w:r>
      <w:r w:rsidRPr="004F6B28">
        <w:rPr>
          <w:rFonts w:ascii="Arial" w:eastAsia="Calibri" w:hAnsi="Arial" w:cs="Arial"/>
          <w:lang w:eastAsia="x-none"/>
        </w:rPr>
        <w:t>/y</w:t>
      </w:r>
      <w:r w:rsidRPr="004F6B28"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109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ust.</w:t>
      </w:r>
      <w:r w:rsidR="00972382">
        <w:rPr>
          <w:rFonts w:ascii="Arial" w:eastAsia="Calibri" w:hAnsi="Arial" w:cs="Arial"/>
          <w:b/>
          <w:bCs/>
          <w:color w:val="000000"/>
          <w:lang w:eastAsia="x-none"/>
        </w:rPr>
        <w:t> 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4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color w:val="000000"/>
          <w:lang w:val="x-none" w:eastAsia="x-none"/>
        </w:rPr>
        <w:t>.</w:t>
      </w:r>
    </w:p>
    <w:p w14:paraId="7F26E42A" w14:textId="2BEF064C" w:rsidR="004F6B28" w:rsidRPr="004F6B28" w:rsidRDefault="004F6B28">
      <w:pPr>
        <w:numPr>
          <w:ilvl w:val="0"/>
          <w:numId w:val="4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 xml:space="preserve">Oświadczam, że zachodzą w stosunku do mnie/nas podstawy wykluczenia z postępowania określone w art. …………. ustawy </w:t>
      </w:r>
      <w:proofErr w:type="spellStart"/>
      <w:r w:rsidRPr="004F6B28">
        <w:rPr>
          <w:rFonts w:ascii="Arial" w:eastAsia="Times New Roman" w:hAnsi="Arial" w:cs="Arial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pkt 1, 2 i 5 lub art. </w:t>
      </w:r>
      <w:r w:rsidRPr="004F6B28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 xml:space="preserve">109  ust. 1 pkt 4 ustawy </w:t>
      </w:r>
      <w:proofErr w:type="spellStart"/>
      <w:r w:rsidRPr="004F6B28"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4F6B28">
        <w:rPr>
          <w:rFonts w:ascii="Arial" w:eastAsia="Times New Roman" w:hAnsi="Arial" w:cs="Arial"/>
          <w:i/>
          <w:lang w:eastAsia="zh-CN"/>
        </w:rPr>
        <w:t>.</w:t>
      </w:r>
      <w:r w:rsidRPr="004F6B28">
        <w:rPr>
          <w:rFonts w:ascii="Arial" w:eastAsia="Times New Roman" w:hAnsi="Arial" w:cs="Arial"/>
          <w:lang w:eastAsia="zh-CN"/>
        </w:rPr>
        <w:t xml:space="preserve"> Jednocześnie oświadczam/y, że w związku z ww. okolicznością, na podstawie art. 110 ust. 2 ustawy </w:t>
      </w:r>
      <w:proofErr w:type="spellStart"/>
      <w:r w:rsidRPr="004F6B28">
        <w:rPr>
          <w:rFonts w:ascii="Arial" w:eastAsia="Times New Roman" w:hAnsi="Arial" w:cs="Arial"/>
          <w:lang w:eastAsia="zh-CN"/>
        </w:rPr>
        <w:t>Pzp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podjąłem/</w:t>
      </w:r>
      <w:proofErr w:type="spellStart"/>
      <w:r w:rsidRPr="004F6B28">
        <w:rPr>
          <w:rFonts w:ascii="Arial" w:eastAsia="Times New Roman" w:hAnsi="Arial" w:cs="Arial"/>
          <w:lang w:eastAsia="zh-CN"/>
        </w:rPr>
        <w:t>eliśmy</w:t>
      </w:r>
      <w:proofErr w:type="spellEnd"/>
      <w:r w:rsidRPr="004F6B28">
        <w:rPr>
          <w:rFonts w:ascii="Arial" w:eastAsia="Times New Roman" w:hAnsi="Arial" w:cs="Arial"/>
          <w:lang w:eastAsia="zh-CN"/>
        </w:rPr>
        <w:t xml:space="preserve"> następujące czynności:*</w:t>
      </w:r>
    </w:p>
    <w:p w14:paraId="120C2588" w14:textId="77777777" w:rsidR="004F6B28" w:rsidRPr="004F6B28" w:rsidRDefault="004F6B28" w:rsidP="004F6B28">
      <w:pPr>
        <w:suppressAutoHyphens/>
        <w:spacing w:after="36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77089910" w14:textId="77777777" w:rsidR="004F6B28" w:rsidRPr="004F6B28" w:rsidRDefault="004F6B28" w:rsidP="004F6B28">
      <w:pPr>
        <w:suppressAutoHyphens/>
        <w:spacing w:after="600" w:line="22" w:lineRule="atLeast"/>
        <w:ind w:left="284" w:right="-1"/>
        <w:contextualSpacing/>
        <w:jc w:val="both"/>
        <w:rPr>
          <w:rFonts w:ascii="Arial" w:eastAsia="Times New Roman" w:hAnsi="Arial" w:cs="Arial"/>
          <w:sz w:val="12"/>
          <w:lang w:eastAsia="zh-CN"/>
        </w:rPr>
      </w:pPr>
    </w:p>
    <w:p w14:paraId="2A65697B" w14:textId="7C6188F4" w:rsidR="004F6B28" w:rsidRPr="00BE554C" w:rsidRDefault="004F6B28" w:rsidP="001C0E72">
      <w:pPr>
        <w:numPr>
          <w:ilvl w:val="0"/>
          <w:numId w:val="4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Calibri" w:hAnsi="Arial" w:cs="Arial"/>
        </w:rPr>
        <w:t xml:space="preserve">Oświadczam, że nie zachodzą w stosunku do mnie przesłanki wykluczenia z postępowania na podstawie </w:t>
      </w:r>
      <w:r w:rsidRPr="004F6B28">
        <w:rPr>
          <w:rFonts w:ascii="Arial" w:eastAsia="Calibri" w:hAnsi="Arial" w:cs="Arial"/>
          <w:b/>
        </w:rPr>
        <w:t xml:space="preserve">art.  </w:t>
      </w:r>
      <w:r w:rsidRPr="004F6B28">
        <w:rPr>
          <w:rFonts w:ascii="Arial" w:eastAsia="Times New Roman" w:hAnsi="Arial" w:cs="Arial"/>
          <w:b/>
          <w:lang w:eastAsia="pl-PL"/>
        </w:rPr>
        <w:t xml:space="preserve">7 ust. 1 ustawy </w:t>
      </w:r>
      <w:r w:rsidRPr="004F6B28">
        <w:rPr>
          <w:rFonts w:ascii="Arial" w:eastAsia="Calibri" w:hAnsi="Arial" w:cs="Arial"/>
          <w:b/>
        </w:rPr>
        <w:t>z dnia 13 kwietnia 2022 r.</w:t>
      </w:r>
      <w:r w:rsidRPr="004F6B28">
        <w:rPr>
          <w:rFonts w:ascii="Arial" w:eastAsia="Calibri" w:hAnsi="Arial" w:cs="Arial"/>
          <w:b/>
          <w:i/>
          <w:iCs/>
        </w:rPr>
        <w:t xml:space="preserve"> </w:t>
      </w:r>
      <w:r w:rsidRPr="004F6B28">
        <w:rPr>
          <w:rFonts w:ascii="Arial" w:eastAsia="Calibri" w:hAnsi="Arial" w:cs="Arial"/>
          <w:b/>
          <w:iCs/>
        </w:rPr>
        <w:t>o szczególnych rozwiązaniach</w:t>
      </w:r>
      <w:r w:rsidRPr="004F6B28">
        <w:rPr>
          <w:rFonts w:ascii="Arial" w:eastAsia="Calibri" w:hAnsi="Arial" w:cs="Arial"/>
          <w:iCs/>
        </w:rPr>
        <w:t xml:space="preserve"> w zakresie przeciwdziałania wspieraniu agresji na Ukrainę oraz służących ochronie bezpieczeństwa narodowego (Dz. U. </w:t>
      </w:r>
      <w:r w:rsidR="009652A8">
        <w:rPr>
          <w:rFonts w:ascii="Arial" w:eastAsia="Calibri" w:hAnsi="Arial" w:cs="Arial"/>
          <w:iCs/>
        </w:rPr>
        <w:t xml:space="preserve">z 2023r. </w:t>
      </w:r>
      <w:r w:rsidRPr="004F6B28">
        <w:rPr>
          <w:rFonts w:ascii="Arial" w:eastAsia="Calibri" w:hAnsi="Arial" w:cs="Arial"/>
          <w:iCs/>
        </w:rPr>
        <w:t xml:space="preserve">poz. </w:t>
      </w:r>
      <w:r w:rsidR="009652A8">
        <w:rPr>
          <w:rFonts w:ascii="Arial" w:eastAsia="Calibri" w:hAnsi="Arial" w:cs="Arial"/>
          <w:iCs/>
        </w:rPr>
        <w:t>129</w:t>
      </w:r>
      <w:r w:rsidR="009652A8" w:rsidRPr="004F6B28">
        <w:rPr>
          <w:rFonts w:ascii="Arial" w:eastAsia="Calibri" w:hAnsi="Arial" w:cs="Arial"/>
          <w:iCs/>
        </w:rPr>
        <w:t xml:space="preserve"> </w:t>
      </w:r>
      <w:r w:rsidRPr="004F6B28">
        <w:rPr>
          <w:rFonts w:ascii="Arial" w:eastAsia="Calibri" w:hAnsi="Arial" w:cs="Arial"/>
          <w:iCs/>
        </w:rPr>
        <w:t xml:space="preserve">z </w:t>
      </w:r>
      <w:proofErr w:type="spellStart"/>
      <w:r w:rsidRPr="004F6B28">
        <w:rPr>
          <w:rFonts w:ascii="Arial" w:eastAsia="Calibri" w:hAnsi="Arial" w:cs="Arial"/>
          <w:iCs/>
        </w:rPr>
        <w:t>późn</w:t>
      </w:r>
      <w:proofErr w:type="spellEnd"/>
      <w:r w:rsidRPr="004F6B28">
        <w:rPr>
          <w:rFonts w:ascii="Arial" w:eastAsia="Calibri" w:hAnsi="Arial" w:cs="Arial"/>
          <w:iCs/>
        </w:rPr>
        <w:t>. zm.)</w:t>
      </w:r>
      <w:r w:rsidRPr="004F6B28">
        <w:rPr>
          <w:rFonts w:ascii="Arial" w:eastAsia="Calibri" w:hAnsi="Arial" w:cs="Arial"/>
          <w:iCs/>
          <w:vertAlign w:val="superscript"/>
        </w:rPr>
        <w:footnoteReference w:id="1"/>
      </w:r>
    </w:p>
    <w:p w14:paraId="7A0BA251" w14:textId="77777777" w:rsidR="00BE554C" w:rsidRPr="001C0E72" w:rsidRDefault="00BE554C" w:rsidP="00BE554C">
      <w:pPr>
        <w:suppressAutoHyphens/>
        <w:spacing w:after="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F8C5CAB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lastRenderedPageBreak/>
        <w:t>II.</w:t>
      </w:r>
      <w:r w:rsidRPr="004F6B2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D</w:t>
      </w:r>
      <w:r w:rsidRPr="004F6B28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16CBBC74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</w:p>
    <w:p w14:paraId="210967B0" w14:textId="58A692DC" w:rsid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  <w:r w:rsidRPr="004F6B28">
        <w:rPr>
          <w:rFonts w:ascii="Arial" w:eastAsia="Times New Roman" w:hAnsi="Arial" w:cs="Arial"/>
          <w:szCs w:val="21"/>
          <w:lang w:eastAsia="zh-CN"/>
        </w:rPr>
        <w:t>Oświadczam, że spełniam</w:t>
      </w:r>
      <w:r w:rsidR="00F6567C">
        <w:rPr>
          <w:rFonts w:ascii="Arial" w:eastAsia="Times New Roman" w:hAnsi="Arial" w:cs="Arial"/>
          <w:szCs w:val="21"/>
          <w:lang w:eastAsia="zh-CN"/>
        </w:rPr>
        <w:t>/</w:t>
      </w:r>
      <w:r w:rsidR="00BE554C">
        <w:rPr>
          <w:rFonts w:ascii="Arial" w:eastAsia="Times New Roman" w:hAnsi="Arial" w:cs="Arial"/>
          <w:szCs w:val="21"/>
          <w:lang w:eastAsia="zh-CN"/>
        </w:rPr>
        <w:t xml:space="preserve"> nie spełniam*</w:t>
      </w:r>
      <w:r w:rsidRPr="004F6B28">
        <w:rPr>
          <w:rFonts w:ascii="Arial" w:eastAsia="Times New Roman" w:hAnsi="Arial" w:cs="Arial"/>
          <w:szCs w:val="21"/>
          <w:lang w:eastAsia="zh-CN"/>
        </w:rPr>
        <w:t xml:space="preserve"> warunki udziału w postępowaniu SWZ określone przez Zamawiającego w 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Rozdziale VIII pkt 2 SWZ</w:t>
      </w:r>
      <w:r w:rsidRPr="004F6B28">
        <w:rPr>
          <w:rFonts w:ascii="Arial" w:eastAsia="Times New Roman" w:hAnsi="Arial" w:cs="Arial"/>
          <w:szCs w:val="21"/>
          <w:lang w:eastAsia="zh-CN"/>
        </w:rPr>
        <w:t xml:space="preserve">. </w:t>
      </w:r>
    </w:p>
    <w:p w14:paraId="0F91AB46" w14:textId="77777777" w:rsidR="00BE554C" w:rsidRPr="00BE554C" w:rsidRDefault="00BE554C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00DB9199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zh-CN"/>
        </w:rPr>
      </w:pPr>
    </w:p>
    <w:p w14:paraId="3833ACE2" w14:textId="6452AAA1" w:rsidR="004F6B28" w:rsidRPr="004F6B28" w:rsidRDefault="004F6B28" w:rsidP="004F6B28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i/>
          <w:iCs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i/>
          <w:iCs/>
          <w:lang w:eastAsia="zh-CN"/>
        </w:rPr>
        <w:t xml:space="preserve">INFORMACJE W ZWIĄZKU Z POLEGANIEM NA ZASOBACH INNYCH PODMIOTÓW </w:t>
      </w:r>
    </w:p>
    <w:p w14:paraId="317C330B" w14:textId="4DC8D296" w:rsidR="004F6B28" w:rsidRPr="004F6B28" w:rsidRDefault="004F6B28" w:rsidP="004F6B28">
      <w:pPr>
        <w:widowControl w:val="0"/>
        <w:suppressAutoHyphens/>
        <w:spacing w:before="120"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Oświadczam, że w celu potwierdzenia spełniania warunków udziału w postępowaniu, określonych przez Zamawiającego w </w:t>
      </w:r>
      <w:r w:rsidRPr="004F6B28">
        <w:rPr>
          <w:rFonts w:ascii="Arial" w:eastAsia="Times New Roman" w:hAnsi="Arial" w:cs="Arial"/>
          <w:b/>
          <w:i/>
          <w:iCs/>
          <w:szCs w:val="21"/>
          <w:lang w:eastAsia="zh-CN"/>
        </w:rPr>
        <w:t xml:space="preserve">Rozdziale VIII pkt </w:t>
      </w:r>
      <w:r w:rsidRPr="00EE3CD0">
        <w:rPr>
          <w:rFonts w:ascii="Arial" w:eastAsia="Times New Roman" w:hAnsi="Arial" w:cs="Arial"/>
          <w:b/>
          <w:i/>
          <w:iCs/>
          <w:szCs w:val="21"/>
          <w:lang w:eastAsia="zh-CN"/>
        </w:rPr>
        <w:t>2 SWZ</w:t>
      </w:r>
      <w:r w:rsidRPr="00EE3CD0">
        <w:rPr>
          <w:rFonts w:ascii="Arial" w:eastAsia="Times New Roman" w:hAnsi="Arial" w:cs="Arial"/>
          <w:bCs/>
          <w:szCs w:val="21"/>
          <w:lang w:eastAsia="zh-CN"/>
        </w:rPr>
        <w:t xml:space="preserve"> </w:t>
      </w:r>
      <w:r w:rsidRPr="00EE3CD0">
        <w:rPr>
          <w:rFonts w:ascii="Arial" w:eastAsia="Times New Roman" w:hAnsi="Arial" w:cs="Arial"/>
          <w:b/>
          <w:i/>
          <w:iCs/>
          <w:szCs w:val="21"/>
          <w:lang w:eastAsia="zh-CN"/>
        </w:rPr>
        <w:t>w</w:t>
      </w:r>
      <w:r w:rsidRPr="00EE3CD0">
        <w:rPr>
          <w:rFonts w:ascii="Arial" w:eastAsia="Times New Roman" w:hAnsi="Arial" w:cs="Arial"/>
          <w:i/>
          <w:iCs/>
          <w:szCs w:val="21"/>
          <w:lang w:eastAsia="zh-CN"/>
        </w:rPr>
        <w:t xml:space="preserve"> </w:t>
      </w:r>
      <w:r w:rsidRPr="00EE3CD0">
        <w:rPr>
          <w:rFonts w:ascii="Arial" w:eastAsia="Times New Roman" w:hAnsi="Arial" w:cs="Arial"/>
          <w:b/>
          <w:bCs/>
          <w:i/>
          <w:iCs/>
          <w:szCs w:val="21"/>
          <w:lang w:eastAsia="zh-CN"/>
        </w:rPr>
        <w:t xml:space="preserve">zakresie </w:t>
      </w:r>
      <w:r w:rsidR="00EE3CD0" w:rsidRPr="00EE3CD0">
        <w:rPr>
          <w:rFonts w:ascii="Arial" w:eastAsia="Times New Roman" w:hAnsi="Arial" w:cs="Arial"/>
          <w:b/>
          <w:bCs/>
          <w:i/>
          <w:iCs/>
          <w:szCs w:val="21"/>
          <w:lang w:eastAsia="zh-CN"/>
        </w:rPr>
        <w:t xml:space="preserve">zdolności technicznej </w:t>
      </w:r>
      <w:r w:rsidRPr="00EE3CD0">
        <w:rPr>
          <w:rFonts w:ascii="Arial" w:eastAsia="Times New Roman" w:hAnsi="Arial" w:cs="Arial"/>
          <w:b/>
          <w:bCs/>
          <w:i/>
          <w:iCs/>
          <w:lang w:eastAsia="ar-SA"/>
        </w:rPr>
        <w:t>l</w:t>
      </w:r>
      <w:r w:rsidRPr="00EE3CD0">
        <w:rPr>
          <w:rFonts w:ascii="Arial" w:eastAsia="Times New Roman" w:hAnsi="Arial" w:cs="Arial"/>
          <w:b/>
          <w:i/>
          <w:iCs/>
          <w:lang w:eastAsia="ar-SA"/>
        </w:rPr>
        <w:t>ub zawodowej</w:t>
      </w:r>
      <w:r w:rsidRPr="00EE3CD0">
        <w:rPr>
          <w:rFonts w:ascii="Arial" w:eastAsia="Times New Roman" w:hAnsi="Arial" w:cs="Arial"/>
          <w:i/>
          <w:iCs/>
          <w:szCs w:val="21"/>
          <w:lang w:eastAsia="zh-CN"/>
        </w:rPr>
        <w:t xml:space="preserve">, </w:t>
      </w: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polegam na zdolnościach podmiotu/ów udostępniającego/</w:t>
      </w:r>
      <w:proofErr w:type="spellStart"/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ych</w:t>
      </w:r>
      <w:proofErr w:type="spellEnd"/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 zasoby: </w:t>
      </w:r>
    </w:p>
    <w:p w14:paraId="04BEF7C7" w14:textId="77777777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……………………………………………………………………………………………………………</w:t>
      </w:r>
    </w:p>
    <w:p w14:paraId="2D344B69" w14:textId="77777777" w:rsidR="004F6B28" w:rsidRPr="004F6B28" w:rsidRDefault="004F6B28" w:rsidP="004F6B28">
      <w:pPr>
        <w:widowControl w:val="0"/>
        <w:suppressAutoHyphens/>
        <w:spacing w:after="120" w:line="22" w:lineRule="atLeast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(nazwa i adres podmiotu/ów udostępniającego/</w:t>
      </w:r>
      <w:proofErr w:type="spellStart"/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ych</w:t>
      </w:r>
      <w:proofErr w:type="spellEnd"/>
      <w:r w:rsidRPr="004F6B2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zasoby)</w:t>
      </w:r>
    </w:p>
    <w:p w14:paraId="3EB69506" w14:textId="6A4EBB85" w:rsidR="004F6B28" w:rsidRPr="001C0E72" w:rsidRDefault="004F6B28" w:rsidP="004F6B28">
      <w:pPr>
        <w:widowControl w:val="0"/>
        <w:suppressAutoHyphens/>
        <w:spacing w:after="120" w:line="22" w:lineRule="atLeast"/>
        <w:jc w:val="both"/>
        <w:rPr>
          <w:rFonts w:ascii="Arial" w:eastAsia="Times New Roman" w:hAnsi="Arial" w:cs="Arial"/>
          <w:i/>
          <w:iCs/>
          <w:szCs w:val="21"/>
          <w:lang w:eastAsia="zh-CN"/>
        </w:rPr>
      </w:pPr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którego/</w:t>
      </w:r>
      <w:proofErr w:type="spellStart"/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>ych</w:t>
      </w:r>
      <w:proofErr w:type="spellEnd"/>
      <w:r w:rsidRPr="004F6B28">
        <w:rPr>
          <w:rFonts w:ascii="Arial" w:eastAsia="Times New Roman" w:hAnsi="Arial" w:cs="Arial"/>
          <w:i/>
          <w:iCs/>
          <w:szCs w:val="21"/>
          <w:lang w:eastAsia="zh-CN"/>
        </w:rPr>
        <w:t xml:space="preserve"> zobowiązanie/a do oddania niezbędnych zasobów oraz oświadczenie/a o niepodleganiu wykluczeniu oraz spełnianiu warunków udziału w postępowaniu wykluczenia składam wraz z ofertą.</w:t>
      </w:r>
    </w:p>
    <w:p w14:paraId="7D7FE43D" w14:textId="5268BD13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 xml:space="preserve">III. INFORMACJA, O KTÓREJ MOWA W ART. 274 UST. 4 USTAWY PZP </w:t>
      </w:r>
    </w:p>
    <w:p w14:paraId="49EBB42C" w14:textId="011792F1" w:rsidR="004F6B28" w:rsidRPr="004F6B28" w:rsidRDefault="004F6B28" w:rsidP="001C0E72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spacing w:val="-2"/>
          <w:lang w:eastAsia="ar-SA"/>
        </w:rPr>
        <w:t>Informuję/my, że podmiotowy/e środek/ki dowodowy/e, o którym/</w:t>
      </w:r>
      <w:proofErr w:type="spellStart"/>
      <w:r w:rsidRPr="004F6B28">
        <w:rPr>
          <w:rFonts w:ascii="Arial" w:eastAsia="Times New Roman" w:hAnsi="Arial" w:cs="Arial"/>
          <w:spacing w:val="-2"/>
          <w:lang w:eastAsia="ar-SA"/>
        </w:rPr>
        <w:t>ch</w:t>
      </w:r>
      <w:proofErr w:type="spellEnd"/>
      <w:r w:rsidRPr="004F6B28">
        <w:rPr>
          <w:rFonts w:ascii="Arial" w:eastAsia="Times New Roman" w:hAnsi="Arial" w:cs="Arial"/>
          <w:spacing w:val="-2"/>
          <w:lang w:eastAsia="ar-SA"/>
        </w:rPr>
        <w:t xml:space="preserve"> mowa w </w:t>
      </w:r>
      <w:r w:rsidRPr="004F6B28">
        <w:rPr>
          <w:rFonts w:ascii="Arial" w:eastAsia="Times New Roman" w:hAnsi="Arial" w:cs="Arial"/>
          <w:b/>
          <w:spacing w:val="-2"/>
          <w:lang w:eastAsia="ar-SA"/>
        </w:rPr>
        <w:t>Rozdziale X ust. 3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bookmarkStart w:id="2" w:name="_Hlk128660557"/>
      <w:r w:rsidRPr="004F6B28">
        <w:rPr>
          <w:rFonts w:ascii="Arial" w:eastAsia="Times New Roman" w:hAnsi="Arial" w:cs="Arial"/>
          <w:b/>
          <w:bCs/>
          <w:lang w:eastAsia="ar-SA"/>
        </w:rPr>
        <w:t xml:space="preserve">pkt </w:t>
      </w:r>
      <w:r w:rsidR="00EE3CD0">
        <w:rPr>
          <w:rFonts w:ascii="Arial" w:eastAsia="Times New Roman" w:hAnsi="Arial" w:cs="Arial"/>
          <w:b/>
          <w:bCs/>
          <w:lang w:eastAsia="ar-SA"/>
        </w:rPr>
        <w:t>1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bookmarkEnd w:id="2"/>
      <w:r w:rsidRPr="004F6B28">
        <w:rPr>
          <w:rFonts w:ascii="Arial" w:eastAsia="Times New Roman" w:hAnsi="Arial" w:cs="Arial"/>
          <w:b/>
          <w:lang w:eastAsia="ar-SA"/>
        </w:rPr>
        <w:t xml:space="preserve">lit. </w:t>
      </w:r>
      <w:r w:rsidR="00EE3CD0">
        <w:rPr>
          <w:rFonts w:ascii="Arial" w:eastAsia="Times New Roman" w:hAnsi="Arial" w:cs="Arial"/>
          <w:b/>
          <w:lang w:eastAsia="ar-SA"/>
        </w:rPr>
        <w:t>b</w:t>
      </w:r>
      <w:r w:rsidRPr="004F6B28">
        <w:rPr>
          <w:rFonts w:ascii="Arial" w:eastAsia="Times New Roman" w:hAnsi="Arial" w:cs="Arial"/>
          <w:b/>
          <w:lang w:eastAsia="ar-SA"/>
        </w:rPr>
        <w:t xml:space="preserve"> SWZ</w:t>
      </w:r>
      <w:r w:rsidRPr="004F6B28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4F6B28">
        <w:rPr>
          <w:rFonts w:ascii="Arial" w:eastAsia="Times New Roman" w:hAnsi="Arial" w:cs="Arial"/>
          <w:lang w:eastAsia="ar-SA"/>
        </w:rPr>
        <w:t xml:space="preserve"> Zamawiający może uzyskać pod niżej wymienionym/i adresem/</w:t>
      </w:r>
      <w:proofErr w:type="spellStart"/>
      <w:r w:rsidRPr="004F6B28">
        <w:rPr>
          <w:rFonts w:ascii="Arial" w:eastAsia="Times New Roman" w:hAnsi="Arial" w:cs="Arial"/>
          <w:lang w:eastAsia="ar-SA"/>
        </w:rPr>
        <w:t>ami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baz/y danych: </w:t>
      </w:r>
    </w:p>
    <w:p w14:paraId="726BE149" w14:textId="77777777" w:rsidR="004F6B28" w:rsidRPr="004F6B28" w:rsidRDefault="004F6B28" w:rsidP="004F6B28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8DE7FE3" w14:textId="697CD7F9" w:rsidR="004F6B28" w:rsidRPr="001C0E72" w:rsidRDefault="004F6B28" w:rsidP="001C0E72">
      <w:pPr>
        <w:spacing w:after="3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F6B28">
        <w:rPr>
          <w:rFonts w:ascii="Arial" w:eastAsia="Times New Roman" w:hAnsi="Arial" w:cs="Arial"/>
          <w:i/>
          <w:sz w:val="20"/>
          <w:szCs w:val="20"/>
          <w:lang w:eastAsia="pl-PL"/>
        </w:rPr>
        <w:t>(wskazać adres internetowy</w:t>
      </w:r>
      <w:r w:rsidRPr="004F6B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i/>
          <w:sz w:val="20"/>
          <w:szCs w:val="20"/>
          <w:lang w:eastAsia="pl-PL"/>
        </w:rPr>
        <w:t>ogólnodostępnej i bezpłatnej bazy danych, np. CEIDG, KRS)</w:t>
      </w:r>
    </w:p>
    <w:p w14:paraId="6ADD0F9D" w14:textId="77777777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>IV. OŚWIADCZENIE DOTYCZĄCE PODANYCH INFORMACJI: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2D0C2A4F" w14:textId="37212B71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Oświadczam, że wszystkie informacje podane w powyższych oświadczeniach są aktualne </w:t>
      </w: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6BFE8B9" w14:textId="77777777" w:rsidR="004F6B28" w:rsidRPr="004F6B28" w:rsidRDefault="004F6B28" w:rsidP="004F6B28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4B4FDABF" w14:textId="77777777" w:rsidR="004F6B28" w:rsidRPr="004F6B28" w:rsidRDefault="004F6B28" w:rsidP="004F6B28">
      <w:pPr>
        <w:widowControl w:val="0"/>
        <w:spacing w:after="60" w:line="240" w:lineRule="auto"/>
        <w:ind w:left="851" w:hanging="851"/>
        <w:rPr>
          <w:rFonts w:ascii="Arial" w:eastAsia="Times New Roman" w:hAnsi="Arial" w:cs="Arial"/>
          <w:bCs/>
          <w:lang w:eastAsia="pl-PL"/>
        </w:rPr>
      </w:pPr>
      <w:r w:rsidRPr="004F6B28">
        <w:rPr>
          <w:rFonts w:ascii="Arial" w:eastAsia="Times New Roman" w:hAnsi="Arial" w:cs="Arial"/>
          <w:bCs/>
          <w:i/>
          <w:lang w:eastAsia="pl-PL"/>
        </w:rPr>
        <w:t xml:space="preserve">*    niepotrzebne skreślić lub usunąć, pozostawiając tylko prawidłową odpowiedź </w:t>
      </w:r>
    </w:p>
    <w:p w14:paraId="3F90A206" w14:textId="7D0A49D7" w:rsidR="004F6B28" w:rsidRDefault="004F6B28" w:rsidP="001C0E72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4F6B28">
        <w:rPr>
          <w:rFonts w:ascii="Arial" w:eastAsia="TimesNewRomanPSMT" w:hAnsi="Arial" w:cs="Arial"/>
          <w:bCs/>
          <w:i/>
          <w:iCs/>
          <w:lang w:eastAsia="pl-PL"/>
        </w:rPr>
        <w:t>** niniejsze oświadczenie składa każdy z Wykonawców wspólnie ubiegających się o udzielenie zamówienia</w:t>
      </w:r>
    </w:p>
    <w:p w14:paraId="265237F0" w14:textId="6A898CD3" w:rsidR="004F6B28" w:rsidRPr="001C0E72" w:rsidRDefault="004F6B28" w:rsidP="001C0E72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</w:t>
      </w:r>
    </w:p>
    <w:p w14:paraId="07B5837E" w14:textId="5E921C3D" w:rsidR="004F6B28" w:rsidRPr="004F6B28" w:rsidRDefault="004F6B28" w:rsidP="00A71465">
      <w:pPr>
        <w:pageBreakBefore/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lastRenderedPageBreak/>
        <w:t>Złącznik nr 2a do SWZ</w:t>
      </w:r>
    </w:p>
    <w:p w14:paraId="71D725B2" w14:textId="17395117" w:rsidR="004F6B28" w:rsidRPr="00F6567C" w:rsidRDefault="004F6B28" w:rsidP="00F6567C">
      <w:pPr>
        <w:suppressAutoHyphens/>
        <w:spacing w:after="120" w:line="22" w:lineRule="atLeast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i/>
          <w:iCs/>
          <w:lang w:eastAsia="ar-SA"/>
        </w:rPr>
        <w:t>(jeżeli dotyczy)</w:t>
      </w:r>
    </w:p>
    <w:p w14:paraId="65CE0FC7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podmiotu udostępniającego zasoby </w:t>
      </w:r>
    </w:p>
    <w:p w14:paraId="2D4037B6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potwierdzające brak podstaw wykluczenia oraz spełnianie warunków udziału w postępowaniu, </w:t>
      </w:r>
    </w:p>
    <w:p w14:paraId="13A6029C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składane na podstawie art. 125 ust. 5 ustawy </w:t>
      </w:r>
      <w:proofErr w:type="spellStart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62BEC4B4" w14:textId="77777777" w:rsidR="004F6B28" w:rsidRPr="004F6B28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B8D29C5" w14:textId="77777777" w:rsidR="004F6B28" w:rsidRPr="00F6567C" w:rsidRDefault="004F6B28" w:rsidP="004F6B28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color w:val="0000FF"/>
          <w:sz w:val="20"/>
          <w:szCs w:val="20"/>
          <w:lang w:eastAsia="ar-SA"/>
        </w:rPr>
      </w:pPr>
    </w:p>
    <w:p w14:paraId="5480EFEC" w14:textId="77777777" w:rsidR="00EE3CD0" w:rsidRPr="00EE3CD0" w:rsidRDefault="004F6B28" w:rsidP="00EE3CD0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 xml:space="preserve">do zamówienia publicznego pn. </w:t>
      </w:r>
      <w:r w:rsidR="00EE3CD0" w:rsidRPr="00EE3CD0">
        <w:rPr>
          <w:rFonts w:ascii="Arial" w:eastAsia="Times New Roman" w:hAnsi="Arial" w:cs="Arial"/>
          <w:lang w:eastAsia="ar-SA"/>
        </w:rPr>
        <w:t>„</w:t>
      </w:r>
      <w:r w:rsidR="00EE3CD0" w:rsidRPr="00EE3CD0">
        <w:rPr>
          <w:rFonts w:ascii="Arial" w:eastAsia="Times New Roman" w:hAnsi="Arial" w:cs="Arial"/>
          <w:b/>
          <w:bCs/>
          <w:lang w:eastAsia="ar-SA"/>
        </w:rPr>
        <w:t>Zakup i dostawa fabrycznie nowej zamiatarki drogowej elewatorowej ciągnionej”</w:t>
      </w:r>
    </w:p>
    <w:p w14:paraId="27A1E53B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939"/>
      </w:tblGrid>
      <w:tr w:rsidR="004F6B28" w:rsidRPr="004F6B28" w14:paraId="7492FD7B" w14:textId="77777777" w:rsidTr="00BF5743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D371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Nazwa podmiotu udostępniającego zasoby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42B6" w14:textId="77777777" w:rsidR="004F6B28" w:rsidRPr="004F6B28" w:rsidRDefault="004F6B28" w:rsidP="004F6B28">
            <w:pPr>
              <w:tabs>
                <w:tab w:val="left" w:pos="214"/>
              </w:tabs>
              <w:suppressAutoHyphens/>
              <w:snapToGrid w:val="0"/>
              <w:spacing w:after="0" w:line="22" w:lineRule="atLeast"/>
              <w:ind w:left="214" w:hanging="214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Adres podmiotu udostępniającego zasoby</w:t>
            </w:r>
          </w:p>
        </w:tc>
      </w:tr>
      <w:tr w:rsidR="004F6B28" w:rsidRPr="004F6B28" w14:paraId="0291E900" w14:textId="77777777" w:rsidTr="00BF5743">
        <w:trPr>
          <w:cantSplit/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4ED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DC3A0EF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501D814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366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  <w:p w14:paraId="38F3F885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727E361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Cs w:val="24"/>
          <w:lang w:eastAsia="zh-CN"/>
        </w:rPr>
      </w:pPr>
    </w:p>
    <w:p w14:paraId="004AEB51" w14:textId="77777777" w:rsidR="004F6B28" w:rsidRPr="004F6B28" w:rsidRDefault="004F6B28" w:rsidP="004F6B28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 xml:space="preserve">I. DOTYCZĄCE PRZESŁANEK WYKLUCZENIA Z POSTĘPOWANIA </w:t>
      </w:r>
    </w:p>
    <w:p w14:paraId="55322531" w14:textId="77777777" w:rsidR="004F6B28" w:rsidRPr="004F6B28" w:rsidRDefault="004F6B28">
      <w:pPr>
        <w:numPr>
          <w:ilvl w:val="0"/>
          <w:numId w:val="45"/>
        </w:numPr>
        <w:suppressAutoHyphens/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 w:rsidRPr="004F6B28">
        <w:rPr>
          <w:rFonts w:ascii="Arial" w:eastAsia="Calibri" w:hAnsi="Arial" w:cs="Arial"/>
          <w:lang w:val="x-none" w:eastAsia="x-none"/>
        </w:rPr>
        <w:t>Oświadczam, że nie podlegam wykluczeniu z postępowania na podstawie a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rt. 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108 </w:t>
      </w:r>
      <w:r w:rsidRPr="004F6B28">
        <w:rPr>
          <w:rFonts w:ascii="Arial" w:eastAsia="Calibri" w:hAnsi="Arial" w:cs="Arial"/>
          <w:b/>
          <w:bCs/>
          <w:lang w:val="x-none" w:eastAsia="x-none"/>
        </w:rPr>
        <w:t>ust</w:t>
      </w:r>
      <w:r w:rsidRPr="004F6B28">
        <w:rPr>
          <w:rFonts w:ascii="Arial" w:eastAsia="Calibri" w:hAnsi="Arial" w:cs="Arial"/>
          <w:b/>
          <w:bCs/>
          <w:lang w:eastAsia="x-none"/>
        </w:rPr>
        <w:t>.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 w:rsidRPr="004F6B28">
        <w:rPr>
          <w:rFonts w:ascii="Arial" w:eastAsia="Calibri" w:hAnsi="Arial" w:cs="Arial"/>
          <w:b/>
          <w:bCs/>
          <w:lang w:eastAsia="x-none"/>
        </w:rPr>
        <w:t xml:space="preserve"> </w:t>
      </w:r>
      <w:r w:rsidRPr="004F6B28"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 w:rsidRPr="004F6B28"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lang w:val="x-none" w:eastAsia="x-none"/>
        </w:rPr>
        <w:t>.</w:t>
      </w:r>
    </w:p>
    <w:p w14:paraId="7FC9AD6D" w14:textId="77777777" w:rsidR="004F6B28" w:rsidRPr="004F6B28" w:rsidRDefault="004F6B28">
      <w:pPr>
        <w:numPr>
          <w:ilvl w:val="0"/>
          <w:numId w:val="45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4F6B28">
        <w:rPr>
          <w:rFonts w:ascii="Arial" w:eastAsia="Calibri" w:hAnsi="Arial" w:cs="Arial"/>
          <w:lang w:val="x-none" w:eastAsia="x-none"/>
        </w:rPr>
        <w:t xml:space="preserve">Oświadczam, że nie podlegam wykluczeniu z postępowania na podstawie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 xml:space="preserve">109 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1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 w:rsidRPr="004F6B28">
        <w:rPr>
          <w:rFonts w:ascii="Arial" w:eastAsia="Calibri" w:hAnsi="Arial" w:cs="Arial"/>
          <w:b/>
          <w:bCs/>
          <w:color w:val="000000"/>
          <w:lang w:eastAsia="x-none"/>
        </w:rPr>
        <w:t>4</w:t>
      </w:r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 w:rsidRPr="004F6B28">
        <w:rPr>
          <w:rFonts w:ascii="Arial" w:eastAsia="Calibri" w:hAnsi="Arial" w:cs="Arial"/>
          <w:b/>
          <w:bCs/>
          <w:color w:val="000000"/>
          <w:lang w:val="x-none" w:eastAsia="x-none"/>
        </w:rPr>
        <w:t>.</w:t>
      </w:r>
    </w:p>
    <w:p w14:paraId="770F3B03" w14:textId="542C2934" w:rsidR="004F6B28" w:rsidRPr="00F6567C" w:rsidRDefault="004F6B28">
      <w:pPr>
        <w:numPr>
          <w:ilvl w:val="0"/>
          <w:numId w:val="45"/>
        </w:numPr>
        <w:suppressAutoHyphens/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val="x-none" w:eastAsia="pl-PL"/>
        </w:rPr>
      </w:pPr>
      <w:r w:rsidRPr="004F6B28">
        <w:rPr>
          <w:rFonts w:ascii="Arial" w:eastAsia="Calibri" w:hAnsi="Arial" w:cs="Arial"/>
        </w:rPr>
        <w:t xml:space="preserve">Oświadczam, że nie zachodzą w stosunku do mnie/nas przesłanki wykluczenia z postępowania na podstawie </w:t>
      </w:r>
      <w:r w:rsidRPr="004F6B28">
        <w:rPr>
          <w:rFonts w:ascii="Arial" w:eastAsia="Calibri" w:hAnsi="Arial" w:cs="Arial"/>
          <w:bCs/>
        </w:rPr>
        <w:t xml:space="preserve">art. </w:t>
      </w:r>
      <w:r w:rsidRPr="004F6B28">
        <w:rPr>
          <w:rFonts w:ascii="Arial" w:eastAsia="Times New Roman" w:hAnsi="Arial" w:cs="Arial"/>
          <w:bCs/>
          <w:lang w:eastAsia="pl-PL"/>
        </w:rPr>
        <w:t>7 ust. 1</w:t>
      </w:r>
      <w:r w:rsidRPr="004F6B28">
        <w:rPr>
          <w:rFonts w:ascii="Arial" w:eastAsia="Times New Roman" w:hAnsi="Arial" w:cs="Arial"/>
          <w:lang w:eastAsia="pl-PL"/>
        </w:rPr>
        <w:t xml:space="preserve"> ustawy </w:t>
      </w:r>
      <w:r w:rsidRPr="004F6B28">
        <w:rPr>
          <w:rFonts w:ascii="Arial" w:eastAsia="Calibri" w:hAnsi="Arial" w:cs="Arial"/>
        </w:rPr>
        <w:t>z dnia 13 kwietnia 2022 r.</w:t>
      </w:r>
      <w:r w:rsidRPr="004F6B28">
        <w:rPr>
          <w:rFonts w:ascii="Arial" w:eastAsia="Calibri" w:hAnsi="Arial" w:cs="Arial"/>
          <w:i/>
          <w:iCs/>
        </w:rPr>
        <w:t xml:space="preserve"> </w:t>
      </w:r>
      <w:r w:rsidRPr="004F6B28">
        <w:rPr>
          <w:rFonts w:ascii="Arial" w:eastAsia="Calibri" w:hAnsi="Arial" w:cs="Arial"/>
          <w:iCs/>
        </w:rPr>
        <w:t xml:space="preserve">o szczególnych rozwiązaniach w zakresie przeciwdziałania wspieraniu agresji na Ukrainę oraz służących ochronie bezpieczeństwa narodowego (Dz. U. z 2022 r. poz. 835 z </w:t>
      </w:r>
      <w:proofErr w:type="spellStart"/>
      <w:r w:rsidRPr="004F6B28">
        <w:rPr>
          <w:rFonts w:ascii="Arial" w:eastAsia="Calibri" w:hAnsi="Arial" w:cs="Arial"/>
          <w:iCs/>
        </w:rPr>
        <w:t>późn</w:t>
      </w:r>
      <w:proofErr w:type="spellEnd"/>
      <w:r w:rsidRPr="004F6B28">
        <w:rPr>
          <w:rFonts w:ascii="Arial" w:eastAsia="Calibri" w:hAnsi="Arial" w:cs="Arial"/>
          <w:iCs/>
        </w:rPr>
        <w:t>. zm.)</w:t>
      </w:r>
      <w:r w:rsidRPr="004F6B28">
        <w:rPr>
          <w:rFonts w:ascii="Arial" w:eastAsia="Calibri" w:hAnsi="Arial" w:cs="Arial"/>
          <w:iCs/>
          <w:vertAlign w:val="superscript"/>
        </w:rPr>
        <w:footnoteReference w:id="2"/>
      </w:r>
    </w:p>
    <w:p w14:paraId="3B03AE0F" w14:textId="77777777" w:rsidR="00F6567C" w:rsidRPr="004F6B28" w:rsidRDefault="00F6567C" w:rsidP="00F6567C">
      <w:pPr>
        <w:suppressAutoHyphens/>
        <w:spacing w:after="0" w:line="22" w:lineRule="atLeast"/>
        <w:ind w:left="284" w:right="-2"/>
        <w:contextualSpacing/>
        <w:jc w:val="both"/>
        <w:rPr>
          <w:rFonts w:ascii="Arial" w:eastAsia="Calibri" w:hAnsi="Arial" w:cs="Arial"/>
          <w:lang w:val="x-none" w:eastAsia="pl-PL"/>
        </w:rPr>
      </w:pPr>
    </w:p>
    <w:p w14:paraId="1E57CB37" w14:textId="77777777" w:rsidR="004F6B28" w:rsidRPr="004F6B28" w:rsidRDefault="004F6B28" w:rsidP="00F6567C">
      <w:pPr>
        <w:widowControl w:val="0"/>
        <w:tabs>
          <w:tab w:val="left" w:pos="6870"/>
        </w:tabs>
        <w:suppressAutoHyphens/>
        <w:spacing w:after="0" w:line="22" w:lineRule="atLeast"/>
        <w:ind w:right="-1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lang w:eastAsia="zh-CN"/>
        </w:rPr>
        <w:t>II.</w:t>
      </w:r>
      <w:r w:rsidRPr="004F6B2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D</w:t>
      </w:r>
      <w:r w:rsidRPr="004F6B28">
        <w:rPr>
          <w:rFonts w:ascii="Arial" w:eastAsia="Times New Roman" w:hAnsi="Arial" w:cs="Arial"/>
          <w:b/>
          <w:lang w:eastAsia="zh-CN"/>
        </w:rPr>
        <w:t>OTYCZĄCE SPEŁNIANIA WARUNKÓW UDZIAŁU W POSTĘPOWANIU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:</w:t>
      </w:r>
    </w:p>
    <w:p w14:paraId="5EA1609C" w14:textId="70043B7A" w:rsidR="003C5F4E" w:rsidRDefault="004F6B28" w:rsidP="004F6B28">
      <w:pPr>
        <w:widowControl w:val="0"/>
        <w:suppressAutoHyphens/>
        <w:spacing w:before="120" w:after="480" w:line="22" w:lineRule="atLeast"/>
        <w:jc w:val="both"/>
        <w:rPr>
          <w:rFonts w:ascii="Arial" w:eastAsia="Times New Roman" w:hAnsi="Arial" w:cs="Arial"/>
          <w:szCs w:val="21"/>
          <w:lang w:eastAsia="zh-CN"/>
        </w:rPr>
      </w:pPr>
      <w:r w:rsidRPr="004F6B28">
        <w:rPr>
          <w:rFonts w:ascii="Arial" w:eastAsia="Times New Roman" w:hAnsi="Arial" w:cs="Arial"/>
          <w:szCs w:val="21"/>
          <w:lang w:eastAsia="zh-CN"/>
        </w:rPr>
        <w:t xml:space="preserve">Oświadczam, że spełniam warunki udziału w postępowaniu SWZ określone przez Zamawiającego </w:t>
      </w:r>
      <w:r w:rsidRPr="004F6B28">
        <w:rPr>
          <w:rFonts w:ascii="Arial" w:eastAsia="Times New Roman" w:hAnsi="Arial" w:cs="Arial"/>
          <w:b/>
          <w:szCs w:val="21"/>
          <w:lang w:eastAsia="zh-CN"/>
        </w:rPr>
        <w:t>w Rozdziale VIII pkt 2 SWZ</w:t>
      </w:r>
      <w:r w:rsidRPr="004F6B28">
        <w:rPr>
          <w:rFonts w:ascii="Arial" w:eastAsia="Times New Roman" w:hAnsi="Arial" w:cs="Arial"/>
          <w:szCs w:val="21"/>
          <w:lang w:eastAsia="zh-CN"/>
        </w:rPr>
        <w:t>.</w:t>
      </w:r>
    </w:p>
    <w:p w14:paraId="306314C6" w14:textId="7486D601" w:rsidR="003C5F4E" w:rsidRDefault="003C5F4E" w:rsidP="004F6B28">
      <w:pPr>
        <w:widowControl w:val="0"/>
        <w:tabs>
          <w:tab w:val="left" w:pos="6870"/>
        </w:tabs>
        <w:suppressAutoHyphens/>
        <w:spacing w:before="480" w:after="0" w:line="22" w:lineRule="atLeast"/>
        <w:ind w:right="-1"/>
        <w:rPr>
          <w:rFonts w:ascii="Arial" w:eastAsia="Times New Roman" w:hAnsi="Arial" w:cs="Arial"/>
          <w:b/>
          <w:lang w:eastAsia="zh-CN"/>
        </w:rPr>
      </w:pPr>
    </w:p>
    <w:p w14:paraId="2B27124F" w14:textId="25535A80" w:rsidR="004F6B28" w:rsidRPr="004F6B28" w:rsidRDefault="003C5F4E" w:rsidP="004F6B28">
      <w:pPr>
        <w:widowControl w:val="0"/>
        <w:tabs>
          <w:tab w:val="left" w:pos="6870"/>
        </w:tabs>
        <w:suppressAutoHyphens/>
        <w:spacing w:before="480" w:after="0" w:line="22" w:lineRule="atLeast"/>
        <w:ind w:right="-1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lastRenderedPageBreak/>
        <w:t xml:space="preserve">III. </w:t>
      </w:r>
      <w:r w:rsidR="004F6B28" w:rsidRPr="004F6B28">
        <w:rPr>
          <w:rFonts w:ascii="Arial" w:eastAsia="Times New Roman" w:hAnsi="Arial" w:cs="Arial"/>
          <w:b/>
          <w:lang w:eastAsia="zh-CN"/>
        </w:rPr>
        <w:t>INFORMACJA, O KTÓREJ MOWA W ART. 274 UST. 4 USTAWY PZP*</w:t>
      </w:r>
    </w:p>
    <w:p w14:paraId="14F62A82" w14:textId="48D5DC61" w:rsidR="004F6B28" w:rsidRPr="004F6B28" w:rsidRDefault="004F6B28" w:rsidP="004F6B28">
      <w:pPr>
        <w:tabs>
          <w:tab w:val="left" w:pos="360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 xml:space="preserve">Informuję, że podmiotowy/e środek/ki dowodowy/e, o których mowa w </w:t>
      </w:r>
      <w:r w:rsidRPr="004F6B28">
        <w:rPr>
          <w:rFonts w:ascii="Arial" w:eastAsia="Times New Roman" w:hAnsi="Arial" w:cs="Arial"/>
          <w:b/>
          <w:bCs/>
          <w:lang w:eastAsia="ar-SA"/>
        </w:rPr>
        <w:t>Rozdziale X ust. 3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b/>
          <w:bCs/>
          <w:lang w:eastAsia="ar-SA"/>
        </w:rPr>
        <w:t xml:space="preserve">pkt </w:t>
      </w:r>
      <w:r w:rsidR="00EE3CD0">
        <w:rPr>
          <w:rFonts w:ascii="Arial" w:eastAsia="Times New Roman" w:hAnsi="Arial" w:cs="Arial"/>
          <w:b/>
          <w:bCs/>
          <w:lang w:eastAsia="ar-SA"/>
        </w:rPr>
        <w:t>1</w:t>
      </w:r>
      <w:r w:rsidRPr="004F6B28">
        <w:rPr>
          <w:rFonts w:ascii="Arial" w:eastAsia="Times New Roman" w:hAnsi="Arial" w:cs="Arial"/>
          <w:lang w:eastAsia="ar-SA"/>
        </w:rPr>
        <w:t xml:space="preserve"> </w:t>
      </w:r>
      <w:r w:rsidRPr="004F6B28">
        <w:rPr>
          <w:rFonts w:ascii="Arial" w:eastAsia="Times New Roman" w:hAnsi="Arial" w:cs="Arial"/>
          <w:b/>
          <w:bCs/>
          <w:lang w:eastAsia="ar-SA"/>
        </w:rPr>
        <w:t xml:space="preserve">lit. </w:t>
      </w:r>
      <w:r w:rsidR="00EE3CD0">
        <w:rPr>
          <w:rFonts w:ascii="Arial" w:eastAsia="Times New Roman" w:hAnsi="Arial" w:cs="Arial"/>
          <w:b/>
          <w:bCs/>
          <w:lang w:eastAsia="ar-SA"/>
        </w:rPr>
        <w:t xml:space="preserve">b </w:t>
      </w:r>
      <w:r w:rsidRPr="004F6B28">
        <w:rPr>
          <w:rFonts w:ascii="Arial" w:eastAsia="Times New Roman" w:hAnsi="Arial" w:cs="Arial"/>
          <w:b/>
          <w:bCs/>
          <w:lang w:eastAsia="ar-SA"/>
        </w:rPr>
        <w:t>SWZ</w:t>
      </w:r>
      <w:r w:rsidRPr="004F6B28">
        <w:rPr>
          <w:rFonts w:ascii="Arial" w:eastAsia="Times New Roman" w:hAnsi="Arial" w:cs="Arial"/>
          <w:lang w:eastAsia="ar-SA"/>
        </w:rPr>
        <w:t>, Zamawiający może uzyskać pod niżej wymienionym/i adresem/</w:t>
      </w:r>
      <w:proofErr w:type="spellStart"/>
      <w:r w:rsidRPr="004F6B28">
        <w:rPr>
          <w:rFonts w:ascii="Arial" w:eastAsia="Times New Roman" w:hAnsi="Arial" w:cs="Arial"/>
          <w:lang w:eastAsia="ar-SA"/>
        </w:rPr>
        <w:t>ami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 w:rsidRPr="004F6B28">
        <w:rPr>
          <w:rFonts w:ascii="Arial" w:eastAsia="Times New Roman" w:hAnsi="Arial" w:cs="Arial"/>
          <w:lang w:eastAsia="ar-SA"/>
        </w:rPr>
        <w:t>ych</w:t>
      </w:r>
      <w:proofErr w:type="spellEnd"/>
      <w:r w:rsidRPr="004F6B28">
        <w:rPr>
          <w:rFonts w:ascii="Arial" w:eastAsia="Times New Roman" w:hAnsi="Arial" w:cs="Arial"/>
          <w:lang w:eastAsia="ar-SA"/>
        </w:rPr>
        <w:t xml:space="preserve"> baz/y danych: </w:t>
      </w:r>
    </w:p>
    <w:p w14:paraId="42C96D7B" w14:textId="77777777" w:rsidR="004F6B28" w:rsidRPr="004F6B28" w:rsidRDefault="004F6B28" w:rsidP="004F6B28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4479E0A0" w14:textId="77777777" w:rsidR="004F6B28" w:rsidRPr="004F6B28" w:rsidRDefault="004F6B28" w:rsidP="004F6B28">
      <w:pPr>
        <w:spacing w:after="360" w:line="240" w:lineRule="auto"/>
        <w:jc w:val="center"/>
        <w:rPr>
          <w:rFonts w:ascii="Arial" w:eastAsia="Times New Roman" w:hAnsi="Arial" w:cs="Arial"/>
          <w:lang w:eastAsia="pl-PL"/>
        </w:rPr>
      </w:pPr>
      <w:r w:rsidRPr="004F6B28">
        <w:rPr>
          <w:rFonts w:ascii="Arial" w:eastAsia="Times New Roman" w:hAnsi="Arial" w:cs="Arial"/>
          <w:i/>
          <w:sz w:val="16"/>
          <w:szCs w:val="18"/>
          <w:lang w:eastAsia="pl-PL"/>
        </w:rPr>
        <w:t>(wskazać adres internetowy</w:t>
      </w:r>
      <w:r w:rsidRPr="004F6B2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4F6B28">
        <w:rPr>
          <w:rFonts w:ascii="Arial" w:eastAsia="Times New Roman" w:hAnsi="Arial" w:cs="Arial"/>
          <w:i/>
          <w:sz w:val="16"/>
          <w:szCs w:val="18"/>
          <w:lang w:eastAsia="pl-PL"/>
        </w:rPr>
        <w:t>ogólnodostępnej i bezpłatnej bazy danych)</w:t>
      </w:r>
    </w:p>
    <w:p w14:paraId="12AB24E8" w14:textId="3A60DA05" w:rsidR="004F6B28" w:rsidRPr="004F6B28" w:rsidRDefault="004F6B28" w:rsidP="004F6B28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F6B28">
        <w:rPr>
          <w:rFonts w:ascii="Arial" w:eastAsia="Times New Roman" w:hAnsi="Arial" w:cs="Arial"/>
          <w:b/>
          <w:color w:val="000000"/>
          <w:lang w:eastAsia="zh-CN"/>
        </w:rPr>
        <w:t>I</w:t>
      </w:r>
      <w:r w:rsidR="003C5F4E">
        <w:rPr>
          <w:rFonts w:ascii="Arial" w:eastAsia="Times New Roman" w:hAnsi="Arial" w:cs="Arial"/>
          <w:b/>
          <w:color w:val="000000"/>
          <w:lang w:eastAsia="zh-CN"/>
        </w:rPr>
        <w:t>V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>. OŚWIADCZENIE DOTYCZĄCE PODANYCH INFORMACJI:</w:t>
      </w:r>
      <w:r w:rsidRPr="004F6B28"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4AB39665" w14:textId="77777777" w:rsidR="004F6B28" w:rsidRPr="004F6B28" w:rsidRDefault="004F6B28" w:rsidP="004F6B28">
      <w:pPr>
        <w:widowControl w:val="0"/>
        <w:suppressAutoHyphens/>
        <w:spacing w:before="120" w:after="60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Oświadczam, że wszystkie informacje podane w powyższych oświadczeniach są aktualne </w:t>
      </w:r>
      <w:r w:rsidRPr="004F6B28"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69D90C8" w14:textId="77777777" w:rsidR="004F6B28" w:rsidRPr="004F6B28" w:rsidRDefault="004F6B28" w:rsidP="004F6B28">
      <w:pPr>
        <w:widowControl w:val="0"/>
        <w:suppressAutoHyphens/>
        <w:spacing w:after="0" w:line="22" w:lineRule="atLeast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sz w:val="20"/>
          <w:szCs w:val="24"/>
          <w:lang w:eastAsia="zh-CN"/>
        </w:rPr>
        <w:t>*</w:t>
      </w:r>
      <w:r w:rsidRPr="004F6B28">
        <w:rPr>
          <w:rFonts w:ascii="Arial" w:eastAsia="Times New Roman" w:hAnsi="Arial" w:cs="Arial"/>
          <w:bCs/>
          <w:i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niepotrzebne skreślić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</w:p>
    <w:p w14:paraId="45C83EAB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4F6B28">
        <w:rPr>
          <w:rFonts w:ascii="Arial" w:eastAsia="TimesNewRomanPSMT" w:hAnsi="Arial" w:cs="Arial"/>
          <w:bCs/>
          <w:i/>
          <w:iCs/>
          <w:sz w:val="20"/>
          <w:szCs w:val="20"/>
          <w:lang w:eastAsia="pl-PL"/>
        </w:rPr>
        <w:t>** niniejsze oświadczenie składa podmiot udostępniający zasoby</w:t>
      </w:r>
    </w:p>
    <w:p w14:paraId="2E19032F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109BEC7B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48CBEC52" w14:textId="77777777" w:rsidR="004F6B28" w:rsidRPr="004F6B28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787D6D66" w14:textId="77777777" w:rsidR="004F6B28" w:rsidRPr="004F6B28" w:rsidRDefault="004F6B28" w:rsidP="004F6B28">
      <w:pPr>
        <w:suppressAutoHyphens/>
        <w:spacing w:after="0" w:line="22" w:lineRule="atLeast"/>
        <w:rPr>
          <w:rFonts w:ascii="Arial" w:eastAsia="Times New Roman" w:hAnsi="Arial" w:cs="Times New Roman"/>
          <w:b/>
          <w:iCs/>
          <w:sz w:val="2"/>
          <w:lang w:eastAsia="ar-SA"/>
        </w:rPr>
      </w:pPr>
    </w:p>
    <w:p w14:paraId="7EDAD0B8" w14:textId="77777777" w:rsidR="004F6B28" w:rsidRPr="004F6B28" w:rsidRDefault="004F6B28" w:rsidP="00A71465">
      <w:pPr>
        <w:pageBreakBefore/>
        <w:suppressAutoHyphens/>
        <w:spacing w:after="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  <w:r w:rsidRPr="004F6B28">
        <w:rPr>
          <w:rFonts w:ascii="Arial" w:eastAsia="Times New Roman" w:hAnsi="Arial" w:cs="Times New Roman"/>
          <w:b/>
          <w:iCs/>
          <w:lang w:eastAsia="ar-SA"/>
        </w:rPr>
        <w:lastRenderedPageBreak/>
        <w:t>Załącznik nr 3 do SWZ</w:t>
      </w:r>
    </w:p>
    <w:p w14:paraId="2B862DFD" w14:textId="77777777" w:rsidR="004F6B28" w:rsidRPr="004F6B28" w:rsidRDefault="004F6B28" w:rsidP="004F6B28">
      <w:pPr>
        <w:spacing w:after="60" w:line="22" w:lineRule="atLeast"/>
        <w:jc w:val="right"/>
        <w:rPr>
          <w:rFonts w:ascii="Arial" w:eastAsia="Times New Roman" w:hAnsi="Arial" w:cs="Arial"/>
          <w:bCs/>
          <w:i/>
          <w:szCs w:val="16"/>
          <w:lang w:eastAsia="pl-PL"/>
        </w:rPr>
      </w:pPr>
      <w:r w:rsidRPr="004F6B28">
        <w:rPr>
          <w:rFonts w:ascii="Arial" w:eastAsia="Times New Roman" w:hAnsi="Arial" w:cs="Arial"/>
          <w:bCs/>
          <w:i/>
          <w:szCs w:val="16"/>
          <w:lang w:eastAsia="pl-PL"/>
        </w:rPr>
        <w:t>(jeżeli dotyczy)</w:t>
      </w:r>
    </w:p>
    <w:p w14:paraId="559F0239" w14:textId="77777777" w:rsidR="004F6B28" w:rsidRPr="004F6B28" w:rsidRDefault="004F6B28" w:rsidP="004F6B28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 w:rsidRPr="004F6B28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>- wzór -</w:t>
      </w:r>
    </w:p>
    <w:p w14:paraId="50253134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iCs/>
          <w:sz w:val="26"/>
          <w:szCs w:val="26"/>
          <w:lang w:eastAsia="ar-SA"/>
        </w:rPr>
        <w:t xml:space="preserve">Zobowiązanie </w:t>
      </w: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podmiotu udostępniającego zasoby </w:t>
      </w:r>
    </w:p>
    <w:p w14:paraId="3DDD7254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do oddania Wykonawcy do dyspozycji niezbędnych zasobów </w:t>
      </w:r>
    </w:p>
    <w:p w14:paraId="7377E391" w14:textId="77777777" w:rsidR="004F6B28" w:rsidRPr="004F6B28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Times New Roman"/>
          <w:b/>
          <w:sz w:val="26"/>
          <w:szCs w:val="26"/>
          <w:lang w:eastAsia="ar-SA"/>
        </w:rPr>
        <w:t>na potrzeby realizacji zamówienia</w:t>
      </w:r>
    </w:p>
    <w:p w14:paraId="27DE0DF4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7A330FA2" w14:textId="77777777" w:rsidR="00EE3CD0" w:rsidRPr="00EE3CD0" w:rsidRDefault="004F6B28" w:rsidP="00EE3CD0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 xml:space="preserve">do zamówienia publicznego pn. </w:t>
      </w:r>
      <w:r w:rsidR="00EE3CD0" w:rsidRPr="00EE3CD0">
        <w:rPr>
          <w:rFonts w:ascii="Arial" w:eastAsia="Times New Roman" w:hAnsi="Arial" w:cs="Arial"/>
          <w:lang w:eastAsia="ar-SA"/>
        </w:rPr>
        <w:t>„</w:t>
      </w:r>
      <w:r w:rsidR="00EE3CD0" w:rsidRPr="00EE3CD0">
        <w:rPr>
          <w:rFonts w:ascii="Arial" w:eastAsia="Times New Roman" w:hAnsi="Arial" w:cs="Arial"/>
          <w:b/>
          <w:bCs/>
          <w:lang w:eastAsia="ar-SA"/>
        </w:rPr>
        <w:t>Zakup i dostawa fabrycznie nowej zamiatarki drogowej elewatorowej ciągnionej”</w:t>
      </w:r>
    </w:p>
    <w:p w14:paraId="18F464F3" w14:textId="77777777" w:rsidR="004F6B28" w:rsidRPr="004F6B28" w:rsidRDefault="004F6B28" w:rsidP="004F6B28">
      <w:pPr>
        <w:suppressAutoHyphens/>
        <w:snapToGrid w:val="0"/>
        <w:spacing w:after="0" w:line="22" w:lineRule="atLeast"/>
        <w:rPr>
          <w:rFonts w:ascii="Arial" w:eastAsia="Times New Roman" w:hAnsi="Arial" w:cs="Arial"/>
          <w:color w:val="FF0000"/>
          <w:sz w:val="28"/>
          <w:szCs w:val="24"/>
          <w:lang w:eastAsia="zh-CN"/>
        </w:rPr>
      </w:pPr>
    </w:p>
    <w:p w14:paraId="72D1757F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Arial" w:hAnsi="Arial" w:cs="Arial"/>
          <w:b/>
          <w:bCs/>
          <w:i/>
          <w:iCs/>
          <w:sz w:val="6"/>
          <w:lang w:eastAsia="zh-CN"/>
        </w:rPr>
      </w:pPr>
    </w:p>
    <w:p w14:paraId="6895845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i/>
          <w:sz w:val="2"/>
          <w:lang w:eastAsia="zh-CN"/>
        </w:rPr>
      </w:pPr>
    </w:p>
    <w:p w14:paraId="4B0208F1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Arial" w:hAnsi="Arial" w:cs="Arial"/>
          <w:b/>
          <w:i/>
          <w:sz w:val="2"/>
          <w:lang w:eastAsia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539"/>
        <w:gridCol w:w="1684"/>
        <w:gridCol w:w="1535"/>
      </w:tblGrid>
      <w:tr w:rsidR="004F6B28" w:rsidRPr="004F6B28" w14:paraId="59C8D777" w14:textId="77777777" w:rsidTr="00BF5743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E683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Nazwa podmiotu</w:t>
            </w:r>
            <w:r w:rsidRPr="004F6B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F6B28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E4B7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ar-SA"/>
              </w:rPr>
              <w:t>Adres podmiotu</w:t>
            </w:r>
            <w:r w:rsidRPr="004F6B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F6B28">
              <w:rPr>
                <w:rFonts w:ascii="Arial" w:eastAsia="Times New Roman" w:hAnsi="Arial" w:cs="Arial"/>
                <w:b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1200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zh-CN"/>
              </w:rPr>
              <w:t>REGON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7BD0" w14:textId="77777777" w:rsidR="004F6B28" w:rsidRPr="004F6B28" w:rsidRDefault="004F6B28" w:rsidP="004F6B28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4F6B28">
              <w:rPr>
                <w:rFonts w:ascii="Arial" w:eastAsia="Times New Roman" w:hAnsi="Arial" w:cs="Arial"/>
                <w:b/>
                <w:lang w:eastAsia="zh-CN"/>
              </w:rPr>
              <w:t>NIP</w:t>
            </w:r>
          </w:p>
        </w:tc>
      </w:tr>
      <w:tr w:rsidR="004F6B28" w:rsidRPr="004F6B28" w14:paraId="0D4FA306" w14:textId="77777777" w:rsidTr="00BF5743">
        <w:trPr>
          <w:cantSplit/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E8A5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2FB172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EB74265" w14:textId="77777777" w:rsidR="004F6B28" w:rsidRPr="004F6B28" w:rsidRDefault="004F6B28" w:rsidP="004F6B28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10AE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3F2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E180" w14:textId="77777777" w:rsidR="004F6B28" w:rsidRPr="004F6B28" w:rsidRDefault="004F6B28" w:rsidP="004F6B28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32DE782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sz w:val="4"/>
          <w:lang w:eastAsia="ar-SA"/>
        </w:rPr>
      </w:pPr>
    </w:p>
    <w:p w14:paraId="53174742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Zobowiązuję się do oddania swoich zasobów przy wykonywaniu ww. zamówienia do dyspozycji Wykonawcy</w:t>
      </w:r>
    </w:p>
    <w:p w14:paraId="3F15916F" w14:textId="77777777" w:rsidR="004F6B28" w:rsidRPr="004F6B28" w:rsidRDefault="004F6B28" w:rsidP="004F6B28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14:paraId="39791CBA" w14:textId="77777777" w:rsidR="004F6B28" w:rsidRPr="004F6B28" w:rsidRDefault="004F6B28" w:rsidP="004F6B28">
      <w:pPr>
        <w:widowControl w:val="0"/>
        <w:suppressAutoHyphens/>
        <w:autoSpaceDE w:val="0"/>
        <w:spacing w:after="120" w:line="22" w:lineRule="atLeast"/>
        <w:jc w:val="center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sz w:val="18"/>
          <w:lang w:eastAsia="ar-SA"/>
        </w:rPr>
        <w:t xml:space="preserve"> (nazwa i adres Wykonawcy, któremu udostępniane są zasoby)</w:t>
      </w:r>
    </w:p>
    <w:p w14:paraId="764FD765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Oświadczam, iż:</w:t>
      </w:r>
    </w:p>
    <w:p w14:paraId="700736FF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udostępniam ww. Wykonawcy zasoby w następującym zakresie:</w:t>
      </w:r>
    </w:p>
    <w:p w14:paraId="5FD5D7D6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</w:t>
      </w:r>
      <w:r w:rsidRPr="004F6B28">
        <w:rPr>
          <w:rFonts w:ascii="Arial" w:eastAsia="Times New Roman" w:hAnsi="Arial" w:cs="Arial"/>
          <w:lang w:eastAsia="ar-SA"/>
        </w:rPr>
        <w:t>.…………………………………………………………………………………………………………….</w:t>
      </w:r>
    </w:p>
    <w:p w14:paraId="29C608AE" w14:textId="77777777" w:rsidR="004F6B28" w:rsidRPr="004F6B28" w:rsidRDefault="004F6B28" w:rsidP="004F6B28">
      <w:pPr>
        <w:widowControl w:val="0"/>
        <w:suppressAutoHyphens/>
        <w:autoSpaceDE w:val="0"/>
        <w:spacing w:after="120" w:line="22" w:lineRule="atLeast"/>
        <w:ind w:left="284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4F6B28">
        <w:rPr>
          <w:rFonts w:ascii="Arial" w:eastAsia="Times New Roman" w:hAnsi="Arial" w:cs="Arial"/>
          <w:i/>
          <w:sz w:val="18"/>
          <w:szCs w:val="18"/>
          <w:lang w:eastAsia="ar-SA"/>
        </w:rPr>
        <w:t>(określenie zasobu - należy podać informacje umożliwiające ocenę spełnienia warunków udziału w postępowaniu, określonych w Rozdziale VIII pkt 2 SWZ, przez udostępniane zasoby)</w:t>
      </w:r>
    </w:p>
    <w:p w14:paraId="2D47D02E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370A4DCD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>sposób udostępnienia Wykonawcy i wykorzystania przez niego moich zasobów przy wykonywaniu zamówienia publicznego będzie następujący:</w:t>
      </w:r>
    </w:p>
    <w:p w14:paraId="21578A31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………………………………………………………………………………………………...………</w:t>
      </w:r>
    </w:p>
    <w:p w14:paraId="365D2FAD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okres udostępnienia Wykonawcy moich zasobów przy wykonywaniu zamówienia publicznego będzie następujący:</w:t>
      </w:r>
    </w:p>
    <w:p w14:paraId="2FFACA54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zh-CN"/>
        </w:rPr>
      </w:pPr>
      <w:r w:rsidRPr="004F6B28">
        <w:rPr>
          <w:rFonts w:ascii="Arial" w:eastAsia="Times New Roman" w:hAnsi="Arial" w:cs="Arial"/>
          <w:lang w:eastAsia="zh-CN"/>
        </w:rPr>
        <w:t>………………………………………………………..……………………………………………….</w:t>
      </w:r>
    </w:p>
    <w:p w14:paraId="4330C11F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lang w:eastAsia="ar-SA"/>
        </w:rPr>
      </w:pPr>
    </w:p>
    <w:p w14:paraId="406D9C7A" w14:textId="77777777" w:rsidR="004F6B28" w:rsidRPr="004F6B28" w:rsidRDefault="004F6B28">
      <w:pPr>
        <w:numPr>
          <w:ilvl w:val="0"/>
          <w:numId w:val="46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zrealizuję usługi, których wskazane zdolności dotyczą w zakresie:</w:t>
      </w:r>
    </w:p>
    <w:p w14:paraId="4818C278" w14:textId="77777777" w:rsidR="004F6B28" w:rsidRPr="004F6B28" w:rsidRDefault="004F6B28" w:rsidP="004F6B28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78E960BD" w14:textId="77777777" w:rsidR="004F6B28" w:rsidRPr="004F6B28" w:rsidRDefault="004F6B28" w:rsidP="004F6B28">
      <w:pPr>
        <w:tabs>
          <w:tab w:val="left" w:pos="3165"/>
        </w:tabs>
        <w:suppressAutoHyphens/>
        <w:spacing w:after="0" w:line="22" w:lineRule="atLeast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4F6B28">
        <w:rPr>
          <w:rFonts w:ascii="Arial" w:eastAsia="Times New Roman" w:hAnsi="Arial" w:cs="Arial"/>
          <w:i/>
          <w:sz w:val="18"/>
          <w:lang w:eastAsia="ar-SA"/>
        </w:rPr>
        <w:t>(przedmiotowa pozycja odnosi się do warunków udziału w postępowaniu, określonych w pkt 1)</w:t>
      </w:r>
    </w:p>
    <w:p w14:paraId="2C312920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75036AD7" w14:textId="77777777" w:rsidR="004F6B28" w:rsidRPr="004F6B28" w:rsidRDefault="004F6B28" w:rsidP="004F6B28">
      <w:pPr>
        <w:suppressAutoHyphens/>
        <w:spacing w:after="0" w:line="22" w:lineRule="atLeast"/>
        <w:jc w:val="both"/>
        <w:rPr>
          <w:rFonts w:ascii="Arial" w:eastAsia="Times New Roman" w:hAnsi="Arial" w:cs="Arial"/>
          <w:szCs w:val="24"/>
          <w:lang w:eastAsia="zh-CN"/>
        </w:rPr>
      </w:pPr>
      <w:r w:rsidRPr="004F6B28">
        <w:rPr>
          <w:rFonts w:ascii="Arial" w:eastAsia="Times New Roman" w:hAnsi="Arial" w:cs="Arial"/>
          <w:lang w:eastAsia="ar-SA"/>
        </w:rPr>
        <w:t xml:space="preserve">Do zobowiązania dołączam </w:t>
      </w:r>
      <w:r w:rsidRPr="004F6B28">
        <w:rPr>
          <w:rFonts w:ascii="Arial" w:eastAsia="Times New Roman" w:hAnsi="Arial" w:cs="Arial"/>
          <w:szCs w:val="24"/>
          <w:lang w:eastAsia="zh-CN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1F26BF7B" w14:textId="77777777" w:rsidR="004F6B28" w:rsidRPr="004F6B28" w:rsidRDefault="004F6B28" w:rsidP="004F6B28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szCs w:val="24"/>
          <w:lang w:eastAsia="zh-CN"/>
        </w:rPr>
        <w:t xml:space="preserve">Informuję, że odpis/informację* z Krajowego Rejestru Sądowego/Centralnej Ewidencji i Informacji o Działalności Gospodarczej/innego właściwego rejestru* Zamawiający może uzyskać </w:t>
      </w:r>
      <w:r w:rsidRPr="004F6B28">
        <w:rPr>
          <w:rFonts w:ascii="Arial" w:eastAsia="Times New Roman" w:hAnsi="Arial" w:cs="Arial"/>
          <w:lang w:eastAsia="ar-SA"/>
        </w:rPr>
        <w:t xml:space="preserve">pod niżej wymienionym adresem internetowym ogólnodostępnej i bezpłatnej bazy danych:* </w:t>
      </w:r>
    </w:p>
    <w:p w14:paraId="2C8C9173" w14:textId="77777777" w:rsidR="004F6B28" w:rsidRPr="004F6B28" w:rsidRDefault="004F6B28" w:rsidP="004F6B28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 w:rsidRPr="004F6B28">
        <w:rPr>
          <w:rFonts w:ascii="Arial" w:eastAsia="Times New Roman" w:hAnsi="Arial" w:cs="Arial"/>
          <w:lang w:eastAsia="ar-SA"/>
        </w:rPr>
        <w:t>………………………………………………………….</w:t>
      </w:r>
    </w:p>
    <w:p w14:paraId="5A2B3522" w14:textId="4A0A5350" w:rsidR="004F6B28" w:rsidRPr="004F6B28" w:rsidRDefault="004F6B28" w:rsidP="004F6B28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 New Roman" w:hAnsi="Arial" w:cs="Arial"/>
          <w:i/>
          <w:iCs/>
          <w:sz w:val="20"/>
          <w:szCs w:val="24"/>
          <w:lang w:eastAsia="zh-CN"/>
        </w:rPr>
      </w:pP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</w:t>
      </w:r>
      <w:r w:rsidRPr="004F6B28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niepotrzebne skreślić</w:t>
      </w: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  <w:r w:rsidRPr="004F6B28">
        <w:rPr>
          <w:rFonts w:ascii="Arial" w:eastAsia="Times New Roman" w:hAnsi="Arial" w:cs="Arial"/>
          <w:bCs/>
          <w:i/>
          <w:iCs/>
          <w:sz w:val="20"/>
          <w:szCs w:val="24"/>
          <w:lang w:eastAsia="zh-CN"/>
        </w:rPr>
        <w:t>lub usunąć, pozostawiając tylko prawidłową odpowiedź</w:t>
      </w:r>
      <w:r w:rsidRPr="004F6B28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 </w:t>
      </w:r>
    </w:p>
    <w:p w14:paraId="46A23EA8" w14:textId="77777777" w:rsidR="004F6B28" w:rsidRPr="004F6B28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4F6B28">
        <w:rPr>
          <w:rFonts w:ascii="Arial" w:eastAsia="Times New Roman" w:hAnsi="Arial" w:cs="Arial"/>
          <w:b/>
          <w:color w:val="FF0000"/>
          <w:sz w:val="24"/>
          <w:lang w:eastAsia="ar-SA"/>
        </w:rPr>
        <w:t>Uwaga! Zobowiązanie należy podpisać kwalifikowanym podpisem elektronicznym lub podpisem zaufanym, lub podpisem osobistym</w:t>
      </w:r>
    </w:p>
    <w:p w14:paraId="6513A43C" w14:textId="09E1BC45" w:rsidR="004F6B28" w:rsidRDefault="004F6B28" w:rsidP="00EE3CD0">
      <w:pPr>
        <w:spacing w:after="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  <w:r w:rsidRPr="004F6B28">
        <w:rPr>
          <w:rFonts w:ascii="Arial" w:eastAsia="Times New Roman" w:hAnsi="Arial" w:cs="Arial"/>
          <w:b/>
          <w:lang w:eastAsia="pl-PL"/>
        </w:rPr>
        <w:br w:type="page"/>
      </w:r>
    </w:p>
    <w:p w14:paraId="2953E088" w14:textId="199BCD3A" w:rsidR="004F6B28" w:rsidRPr="001D69F1" w:rsidRDefault="004F6B28" w:rsidP="004F6B28">
      <w:pPr>
        <w:pageBreakBefore/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  <w:bookmarkStart w:id="3" w:name="_Hlk133925404"/>
      <w:r w:rsidRPr="00682DB9">
        <w:rPr>
          <w:rFonts w:ascii="Arial" w:eastAsia="Times New Roman" w:hAnsi="Arial" w:cs="Times New Roman"/>
          <w:b/>
          <w:lang w:eastAsia="ar-SA"/>
        </w:rPr>
        <w:lastRenderedPageBreak/>
        <w:t xml:space="preserve">Załącznik nr </w:t>
      </w:r>
      <w:r w:rsidR="00EE3CD0">
        <w:rPr>
          <w:rFonts w:ascii="Arial" w:eastAsia="Times New Roman" w:hAnsi="Arial" w:cs="Times New Roman"/>
          <w:b/>
          <w:lang w:eastAsia="ar-SA"/>
        </w:rPr>
        <w:t>4</w:t>
      </w:r>
      <w:r w:rsidRPr="00682DB9">
        <w:rPr>
          <w:rFonts w:ascii="Arial" w:eastAsia="Times New Roman" w:hAnsi="Arial" w:cs="Times New Roman"/>
          <w:b/>
          <w:color w:val="0000FF"/>
          <w:lang w:eastAsia="ar-SA"/>
        </w:rPr>
        <w:t xml:space="preserve"> </w:t>
      </w:r>
      <w:r w:rsidRPr="00682DB9">
        <w:rPr>
          <w:rFonts w:ascii="Arial" w:eastAsia="Times New Roman" w:hAnsi="Arial" w:cs="Times New Roman"/>
          <w:b/>
          <w:lang w:eastAsia="ar-SA"/>
        </w:rPr>
        <w:t>do SWZ</w:t>
      </w:r>
    </w:p>
    <w:p w14:paraId="11D9812C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,   </w:t>
      </w:r>
    </w:p>
    <w:p w14:paraId="603D3E90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 przynależności lub braku przynależności do tej samej grupy kapitałowej </w:t>
      </w:r>
    </w:p>
    <w:p w14:paraId="28960264" w14:textId="77777777" w:rsidR="004F6B28" w:rsidRPr="00682DB9" w:rsidRDefault="004F6B28" w:rsidP="004F6B28">
      <w:pPr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z innym Wykonawcą**</w:t>
      </w:r>
    </w:p>
    <w:p w14:paraId="1DE67545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6D91A806" w14:textId="77777777" w:rsidR="00EE3CD0" w:rsidRPr="00EE3CD0" w:rsidRDefault="004F6B28" w:rsidP="00EE3CD0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 xml:space="preserve">do zamówienia publicznego pn. </w:t>
      </w:r>
      <w:r w:rsidR="00EE3CD0" w:rsidRPr="00EE3CD0">
        <w:rPr>
          <w:rFonts w:ascii="Arial" w:eastAsia="Times New Roman" w:hAnsi="Arial" w:cs="Arial"/>
          <w:lang w:eastAsia="ar-SA"/>
        </w:rPr>
        <w:t>„</w:t>
      </w:r>
      <w:r w:rsidR="00EE3CD0" w:rsidRPr="00EE3CD0">
        <w:rPr>
          <w:rFonts w:ascii="Arial" w:eastAsia="Times New Roman" w:hAnsi="Arial" w:cs="Arial"/>
          <w:b/>
          <w:bCs/>
          <w:lang w:eastAsia="ar-SA"/>
        </w:rPr>
        <w:t>Zakup i dostawa fabrycznie nowej zamiatarki drogowej elewatorowej ciągnionej”</w:t>
      </w:r>
    </w:p>
    <w:p w14:paraId="43BC2BA6" w14:textId="62E86E70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D091D" w:rsidRPr="00BE554C" w14:paraId="7860F272" w14:textId="77777777" w:rsidTr="003313A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F978" w14:textId="77777777" w:rsidR="00DD091D" w:rsidRPr="00BE554C" w:rsidRDefault="00DD091D" w:rsidP="003313A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BE554C">
              <w:rPr>
                <w:rFonts w:ascii="Arial" w:eastAsia="Times New Roman" w:hAnsi="Arial" w:cs="Arial"/>
                <w:b/>
                <w:szCs w:val="24"/>
                <w:lang w:eastAsia="ar-SA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39F2" w14:textId="77777777" w:rsidR="00DD091D" w:rsidRPr="00BE554C" w:rsidRDefault="00DD091D" w:rsidP="003313AE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BE554C"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DD091D" w:rsidRPr="00BE554C" w14:paraId="5B795A0B" w14:textId="77777777" w:rsidTr="003313AE">
        <w:trPr>
          <w:cantSplit/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F13B" w14:textId="77777777" w:rsidR="00DD091D" w:rsidRPr="00BE554C" w:rsidRDefault="00DD091D" w:rsidP="003313A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0ED03AFB" w14:textId="77777777" w:rsidR="00DD091D" w:rsidRPr="00BE554C" w:rsidRDefault="00DD091D" w:rsidP="003313A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5735ACA" w14:textId="77777777" w:rsidR="00DD091D" w:rsidRPr="00BE554C" w:rsidRDefault="00DD091D" w:rsidP="003313A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ECA6" w14:textId="77777777" w:rsidR="00DD091D" w:rsidRPr="00BE554C" w:rsidRDefault="00DD091D" w:rsidP="003313A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1C9228B" w14:textId="77777777" w:rsidR="004F6B28" w:rsidRPr="00682DB9" w:rsidRDefault="004F6B28" w:rsidP="004F6B28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0C3F0B43" w14:textId="77777777" w:rsidR="004F6B28" w:rsidRPr="00682DB9" w:rsidRDefault="004F6B28" w:rsidP="004F6B28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lang w:eastAsia="zh-CN"/>
        </w:rPr>
      </w:pPr>
      <w:r w:rsidRPr="00682DB9">
        <w:rPr>
          <w:rFonts w:ascii="Arial" w:eastAsia="Times New Roman" w:hAnsi="Arial" w:cs="Arial"/>
          <w:lang w:eastAsia="zh-CN"/>
        </w:rPr>
        <w:t xml:space="preserve">Oświadczam/y </w:t>
      </w:r>
      <w:r w:rsidRPr="00682DB9">
        <w:rPr>
          <w:rFonts w:ascii="Arial" w:eastAsia="TimesNewRomanPSMT" w:hAnsi="Arial" w:cs="Arial"/>
          <w:lang w:eastAsia="pl-PL"/>
        </w:rPr>
        <w:t>że</w:t>
      </w:r>
      <w:r w:rsidRPr="00682DB9">
        <w:rPr>
          <w:rFonts w:ascii="Arial" w:eastAsia="Times New Roman" w:hAnsi="Arial" w:cs="Arial"/>
          <w:lang w:eastAsia="zh-CN"/>
        </w:rPr>
        <w:t>:</w:t>
      </w:r>
    </w:p>
    <w:bookmarkEnd w:id="3"/>
    <w:p w14:paraId="699FB7DE" w14:textId="77777777" w:rsidR="004F6B28" w:rsidRPr="00682DB9" w:rsidRDefault="004F6B28" w:rsidP="004F6B28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p w14:paraId="2F5DB822" w14:textId="468B2A88" w:rsidR="004F6B28" w:rsidRPr="00682DB9" w:rsidRDefault="004F6B28">
      <w:pPr>
        <w:widowControl w:val="0"/>
        <w:numPr>
          <w:ilvl w:val="0"/>
          <w:numId w:val="43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NewRomanPSMT" w:hAnsi="Arial" w:cs="Arial"/>
          <w:b/>
          <w:bCs/>
          <w:lang w:eastAsia="pl-PL"/>
        </w:rPr>
        <w:t>nie należę</w:t>
      </w:r>
      <w:r w:rsidRPr="00682DB9">
        <w:rPr>
          <w:rFonts w:ascii="Arial" w:eastAsia="TimesNewRomanPSMT" w:hAnsi="Arial" w:cs="Arial"/>
          <w:bCs/>
          <w:lang w:eastAsia="pl-PL"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396DCD30" w14:textId="77777777" w:rsidR="004F6B28" w:rsidRPr="00682DB9" w:rsidRDefault="004F6B28" w:rsidP="004F6B28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sz w:val="4"/>
          <w:lang w:eastAsia="pl-PL"/>
        </w:rPr>
      </w:pPr>
    </w:p>
    <w:p w14:paraId="4465864D" w14:textId="4EE5AB82" w:rsidR="004F6B28" w:rsidRPr="00682DB9" w:rsidRDefault="004F6B28">
      <w:pPr>
        <w:widowControl w:val="0"/>
        <w:numPr>
          <w:ilvl w:val="0"/>
          <w:numId w:val="43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682DB9">
        <w:rPr>
          <w:rFonts w:ascii="Arial" w:eastAsia="TimesNewRomanPSMT" w:hAnsi="Arial" w:cs="Arial"/>
          <w:b/>
          <w:bCs/>
          <w:spacing w:val="-2"/>
          <w:lang w:eastAsia="pl-PL"/>
        </w:rPr>
        <w:t xml:space="preserve">należę </w:t>
      </w:r>
      <w:r w:rsidRPr="00682DB9">
        <w:rPr>
          <w:rFonts w:ascii="Arial" w:eastAsia="TimesNewRomanPSMT" w:hAnsi="Arial" w:cs="Arial"/>
          <w:bCs/>
          <w:spacing w:val="-2"/>
          <w:lang w:eastAsia="pl-PL"/>
        </w:rPr>
        <w:t>do tej samej grupy kapitałowej,</w:t>
      </w:r>
      <w:r w:rsidRPr="00682DB9">
        <w:rPr>
          <w:rFonts w:ascii="Arial" w:eastAsia="TimesNewRomanPSMT" w:hAnsi="Arial" w:cs="Times New Roman"/>
          <w:bCs/>
          <w:spacing w:val="-2"/>
          <w:lang w:eastAsia="pl-PL"/>
        </w:rPr>
        <w:t xml:space="preserve"> </w:t>
      </w:r>
      <w:r w:rsidRPr="00682DB9">
        <w:rPr>
          <w:rFonts w:ascii="Arial" w:eastAsia="Times New Roman" w:hAnsi="Arial" w:cs="Arial"/>
          <w:spacing w:val="-2"/>
          <w:lang w:eastAsia="zh-CN"/>
        </w:rPr>
        <w:t xml:space="preserve">w rozumieniu ustawy </w:t>
      </w:r>
      <w:r w:rsidRPr="00682DB9">
        <w:rPr>
          <w:rFonts w:ascii="Arial" w:eastAsia="Times New Roman" w:hAnsi="Arial" w:cs="Arial"/>
          <w:lang w:eastAsia="zh-CN"/>
        </w:rPr>
        <w:t>o ochronie konkurencji i konsumentów z nw. Wykonawcą, który złożył odrębną ofertę w przedmiotowym postępowaniu o udzielenie zamówienia:*</w:t>
      </w:r>
    </w:p>
    <w:p w14:paraId="05DE05FA" w14:textId="77777777" w:rsidR="004F6B28" w:rsidRPr="00682DB9" w:rsidRDefault="004F6B28" w:rsidP="004F6B28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sz w:val="12"/>
          <w:lang w:eastAsia="zh-CN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4F6B28" w:rsidRPr="00682DB9" w14:paraId="56C494A0" w14:textId="77777777" w:rsidTr="00BF5743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FEAB" w14:textId="77777777" w:rsidR="004F6B28" w:rsidRPr="00682DB9" w:rsidRDefault="004F6B28" w:rsidP="00BF574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BE77" w14:textId="77777777" w:rsidR="004F6B28" w:rsidRPr="00682DB9" w:rsidRDefault="004F6B28" w:rsidP="00BF574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82DB9">
              <w:rPr>
                <w:rFonts w:ascii="Arial" w:eastAsia="Times New Roman" w:hAnsi="Arial" w:cs="Arial"/>
                <w:lang w:eastAsia="zh-CN"/>
              </w:rPr>
              <w:t>Nazwa i adres Wykonawcy</w:t>
            </w:r>
          </w:p>
        </w:tc>
      </w:tr>
      <w:tr w:rsidR="004F6B28" w:rsidRPr="00682DB9" w14:paraId="373D2D28" w14:textId="77777777" w:rsidTr="00BF5743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9D35" w14:textId="77777777" w:rsidR="004F6B28" w:rsidRPr="00682DB9" w:rsidRDefault="004F6B28" w:rsidP="00BF574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E75A" w14:textId="77777777" w:rsidR="004F6B28" w:rsidRPr="00682DB9" w:rsidRDefault="004F6B28" w:rsidP="00BF574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8"/>
                <w:lang w:eastAsia="zh-CN"/>
              </w:rPr>
            </w:pPr>
          </w:p>
        </w:tc>
      </w:tr>
    </w:tbl>
    <w:p w14:paraId="40FA199E" w14:textId="77777777" w:rsidR="004F6B28" w:rsidRPr="00682DB9" w:rsidRDefault="004F6B28" w:rsidP="004F6B28">
      <w:pPr>
        <w:spacing w:before="120" w:after="12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Arial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55B5A42E" w14:textId="77777777" w:rsidR="004F6B28" w:rsidRPr="00682DB9" w:rsidRDefault="004F6B28" w:rsidP="004F6B28">
      <w:pPr>
        <w:widowControl w:val="0"/>
        <w:autoSpaceDE w:val="0"/>
        <w:spacing w:after="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4685420" w14:textId="77777777" w:rsidR="004F6B28" w:rsidRPr="00682DB9" w:rsidRDefault="004F6B28" w:rsidP="004F6B28">
      <w:pPr>
        <w:widowControl w:val="0"/>
        <w:autoSpaceDE w:val="0"/>
        <w:spacing w:after="120" w:line="22" w:lineRule="atLeast"/>
        <w:ind w:left="142"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1701A2E" w14:textId="77777777" w:rsidR="004F6B28" w:rsidRPr="00682DB9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64A92648" w14:textId="77777777" w:rsidR="004F6B28" w:rsidRPr="00682DB9" w:rsidRDefault="004F6B28" w:rsidP="004F6B28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482E949D" w14:textId="77777777" w:rsidR="004F6B28" w:rsidRPr="00682DB9" w:rsidRDefault="004F6B28" w:rsidP="004F6B28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682DB9"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 </w:t>
      </w:r>
      <w:r w:rsidRPr="00682DB9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niepotrzebne skreślić</w:t>
      </w:r>
      <w:r w:rsidRPr="00682DB9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 w:rsidRPr="00682DB9"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 w:rsidRPr="00682DB9"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3E08198F" w14:textId="77777777" w:rsidR="004F6B28" w:rsidRPr="00682DB9" w:rsidRDefault="004F6B28" w:rsidP="004F6B28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NewRomanPSMT" w:hAnsi="Arial" w:cs="Arial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57C96A93" w14:textId="77777777" w:rsidR="004F6B28" w:rsidRPr="00682DB9" w:rsidRDefault="004F6B28" w:rsidP="004F6B28">
      <w:pPr>
        <w:suppressAutoHyphens/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50A6B42" w14:textId="77777777" w:rsidR="004F6B28" w:rsidRPr="00682DB9" w:rsidRDefault="004F6B28" w:rsidP="004F6B28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682DB9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7E1E0446" w14:textId="73AED37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58B69119" w14:textId="77777777" w:rsidR="00C56094" w:rsidRDefault="00C56094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703D6B6" w14:textId="77777777" w:rsidR="00C56094" w:rsidRDefault="00C56094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4F26FF8" w14:textId="33BE2F5F" w:rsidR="00A71465" w:rsidRDefault="00A71465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53BF1B6F" w14:textId="01F24966" w:rsidR="00C56094" w:rsidRPr="001D69F1" w:rsidRDefault="00C56094" w:rsidP="00C56094">
      <w:pPr>
        <w:pageBreakBefore/>
        <w:spacing w:after="240" w:line="22" w:lineRule="atLeast"/>
        <w:jc w:val="right"/>
        <w:rPr>
          <w:rFonts w:ascii="Arial" w:eastAsia="Times New Roman" w:hAnsi="Arial" w:cs="Times New Roman"/>
          <w:b/>
          <w:lang w:eastAsia="ar-SA"/>
        </w:rPr>
      </w:pPr>
      <w:r w:rsidRPr="00682DB9">
        <w:rPr>
          <w:rFonts w:ascii="Arial" w:eastAsia="Times New Roman" w:hAnsi="Arial" w:cs="Times New Roman"/>
          <w:b/>
          <w:lang w:eastAsia="ar-SA"/>
        </w:rPr>
        <w:lastRenderedPageBreak/>
        <w:t xml:space="preserve">Załącznik nr </w:t>
      </w:r>
      <w:r>
        <w:rPr>
          <w:rFonts w:ascii="Arial" w:eastAsia="Times New Roman" w:hAnsi="Arial" w:cs="Times New Roman"/>
          <w:b/>
          <w:lang w:eastAsia="ar-SA"/>
        </w:rPr>
        <w:t>5</w:t>
      </w:r>
      <w:r w:rsidRPr="00682DB9">
        <w:rPr>
          <w:rFonts w:ascii="Arial" w:eastAsia="Times New Roman" w:hAnsi="Arial" w:cs="Times New Roman"/>
          <w:b/>
          <w:color w:val="0000FF"/>
          <w:lang w:eastAsia="ar-SA"/>
        </w:rPr>
        <w:t xml:space="preserve"> </w:t>
      </w:r>
      <w:r w:rsidRPr="00682DB9">
        <w:rPr>
          <w:rFonts w:ascii="Arial" w:eastAsia="Times New Roman" w:hAnsi="Arial" w:cs="Times New Roman"/>
          <w:b/>
          <w:lang w:eastAsia="ar-SA"/>
        </w:rPr>
        <w:t>do SWZ</w:t>
      </w:r>
    </w:p>
    <w:p w14:paraId="38036D9A" w14:textId="50E82B5B" w:rsidR="00C56094" w:rsidRPr="00682DB9" w:rsidRDefault="00CF497D" w:rsidP="00C56094">
      <w:pPr>
        <w:suppressAutoHyphens/>
        <w:spacing w:after="0" w:line="22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82DB9">
        <w:rPr>
          <w:rFonts w:ascii="Arial" w:eastAsia="Times New Roman" w:hAnsi="Arial" w:cs="Times New Roman"/>
          <w:b/>
          <w:sz w:val="26"/>
          <w:szCs w:val="26"/>
          <w:lang w:eastAsia="ar-SA"/>
        </w:rPr>
        <w:t>WYK</w:t>
      </w: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AZ WYKONANYCH DOSTAW</w:t>
      </w:r>
    </w:p>
    <w:p w14:paraId="76908D26" w14:textId="77777777" w:rsidR="00C56094" w:rsidRPr="00682DB9" w:rsidRDefault="00C56094" w:rsidP="00C56094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2283F3B3" w14:textId="77777777" w:rsidR="00C56094" w:rsidRPr="00EE3CD0" w:rsidRDefault="00C56094" w:rsidP="00C56094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 xml:space="preserve">do zamówienia publicznego pn. </w:t>
      </w:r>
      <w:r w:rsidRPr="00EE3CD0">
        <w:rPr>
          <w:rFonts w:ascii="Arial" w:eastAsia="Times New Roman" w:hAnsi="Arial" w:cs="Arial"/>
          <w:lang w:eastAsia="ar-SA"/>
        </w:rPr>
        <w:t>„</w:t>
      </w:r>
      <w:bookmarkStart w:id="4" w:name="_Hlk134091654"/>
      <w:r w:rsidRPr="00EE3CD0">
        <w:rPr>
          <w:rFonts w:ascii="Arial" w:eastAsia="Times New Roman" w:hAnsi="Arial" w:cs="Arial"/>
          <w:b/>
          <w:bCs/>
          <w:lang w:eastAsia="ar-SA"/>
        </w:rPr>
        <w:t>Zakup i dostawa fabrycznie nowej zamiatarki drogowej elewatorowej ciągnionej</w:t>
      </w:r>
      <w:bookmarkEnd w:id="4"/>
      <w:r w:rsidRPr="00EE3CD0">
        <w:rPr>
          <w:rFonts w:ascii="Arial" w:eastAsia="Times New Roman" w:hAnsi="Arial" w:cs="Arial"/>
          <w:b/>
          <w:bCs/>
          <w:lang w:eastAsia="ar-SA"/>
        </w:rPr>
        <w:t>”</w:t>
      </w:r>
    </w:p>
    <w:p w14:paraId="3B28EE79" w14:textId="77777777" w:rsidR="00C56094" w:rsidRPr="00682DB9" w:rsidRDefault="00C56094" w:rsidP="00C56094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D091D" w:rsidRPr="00BE554C" w14:paraId="7BE32B54" w14:textId="77777777" w:rsidTr="003313A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53CF" w14:textId="77777777" w:rsidR="00DD091D" w:rsidRPr="00BE554C" w:rsidRDefault="00DD091D" w:rsidP="003313A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BE554C">
              <w:rPr>
                <w:rFonts w:ascii="Arial" w:eastAsia="Times New Roman" w:hAnsi="Arial" w:cs="Arial"/>
                <w:b/>
                <w:szCs w:val="24"/>
                <w:lang w:eastAsia="ar-SA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FF12" w14:textId="77777777" w:rsidR="00DD091D" w:rsidRPr="00BE554C" w:rsidRDefault="00DD091D" w:rsidP="003313AE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BE554C"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DD091D" w:rsidRPr="00BE554C" w14:paraId="74D5F0DB" w14:textId="77777777" w:rsidTr="003313AE">
        <w:trPr>
          <w:cantSplit/>
          <w:trHeight w:val="2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34E5" w14:textId="77777777" w:rsidR="00DD091D" w:rsidRPr="00BE554C" w:rsidRDefault="00DD091D" w:rsidP="003313A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0B406F0" w14:textId="77777777" w:rsidR="00DD091D" w:rsidRPr="00BE554C" w:rsidRDefault="00DD091D" w:rsidP="003313A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57B058C" w14:textId="77777777" w:rsidR="00DD091D" w:rsidRPr="00BE554C" w:rsidRDefault="00DD091D" w:rsidP="003313A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95F6" w14:textId="77777777" w:rsidR="00DD091D" w:rsidRPr="00BE554C" w:rsidRDefault="00DD091D" w:rsidP="003313A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1BB25CD9" w14:textId="77777777" w:rsidR="00C56094" w:rsidRPr="00682DB9" w:rsidRDefault="00C56094" w:rsidP="00C56094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47E62E63" w14:textId="257F5204" w:rsidR="00CF497D" w:rsidRPr="00CF497D" w:rsidRDefault="00CF497D" w:rsidP="00CF497D">
      <w:pPr>
        <w:widowControl w:val="0"/>
        <w:tabs>
          <w:tab w:val="left" w:pos="3060"/>
          <w:tab w:val="left" w:leader="dot" w:pos="8460"/>
        </w:tabs>
        <w:spacing w:before="120" w:after="60" w:line="23" w:lineRule="atLeast"/>
        <w:ind w:right="-28"/>
        <w:jc w:val="both"/>
        <w:rPr>
          <w:rFonts w:ascii="Arial" w:eastAsia="Calibri" w:hAnsi="Arial" w:cs="Arial"/>
          <w:lang w:eastAsia="pl-PL"/>
        </w:rPr>
      </w:pPr>
      <w:r w:rsidRPr="00CF497D">
        <w:rPr>
          <w:rFonts w:ascii="Arial" w:eastAsia="Calibri" w:hAnsi="Arial" w:cs="Arial"/>
          <w:spacing w:val="-2"/>
          <w:lang w:eastAsia="pl-PL"/>
        </w:rPr>
        <w:t>Przedstawiamy wykaz wykonanych/wykonywanych dostaw (</w:t>
      </w:r>
      <w:r w:rsidRPr="00CF497D">
        <w:rPr>
          <w:rFonts w:ascii="Arial" w:eastAsia="Calibri" w:hAnsi="Arial" w:cs="Arial"/>
          <w:i/>
          <w:spacing w:val="-2"/>
          <w:lang w:eastAsia="pl-PL"/>
        </w:rPr>
        <w:t>dla wykazania spełnienia warunku udziału w postępowaniu określonego w Rozdziale VIII</w:t>
      </w:r>
      <w:r w:rsidRPr="00CF497D">
        <w:rPr>
          <w:rFonts w:ascii="Arial" w:eastAsia="Calibri" w:hAnsi="Arial" w:cs="Arial"/>
          <w:i/>
          <w:lang w:eastAsia="pl-PL"/>
        </w:rPr>
        <w:t xml:space="preserve"> pkt 2 SWZ</w:t>
      </w:r>
      <w:r w:rsidRPr="00CF497D">
        <w:rPr>
          <w:rFonts w:ascii="Arial" w:eastAsia="Calibri" w:hAnsi="Arial" w:cs="Arial"/>
          <w:lang w:eastAsia="pl-PL"/>
        </w:rPr>
        <w:t xml:space="preserve">): </w:t>
      </w:r>
    </w:p>
    <w:p w14:paraId="24A0B937" w14:textId="125DDDE4" w:rsidR="00C56094" w:rsidRPr="00682DB9" w:rsidRDefault="00C56094" w:rsidP="00C56094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lang w:eastAsia="zh-CN"/>
        </w:rPr>
      </w:pPr>
    </w:p>
    <w:tbl>
      <w:tblPr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339"/>
        <w:gridCol w:w="1444"/>
        <w:gridCol w:w="1393"/>
        <w:gridCol w:w="994"/>
        <w:gridCol w:w="992"/>
        <w:gridCol w:w="1270"/>
      </w:tblGrid>
      <w:tr w:rsidR="00BE554C" w:rsidRPr="00CF497D" w14:paraId="0E6717DF" w14:textId="77777777" w:rsidTr="00BE554C">
        <w:trPr>
          <w:cantSplit/>
          <w:tblHeader/>
        </w:trPr>
        <w:tc>
          <w:tcPr>
            <w:tcW w:w="246" w:type="pct"/>
            <w:vMerge w:val="restart"/>
            <w:shd w:val="clear" w:color="auto" w:fill="D0CECE"/>
            <w:vAlign w:val="center"/>
          </w:tcPr>
          <w:p w14:paraId="766DFF19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L.p.</w:t>
            </w:r>
          </w:p>
        </w:tc>
        <w:tc>
          <w:tcPr>
            <w:tcW w:w="1683" w:type="pct"/>
            <w:vMerge w:val="restart"/>
            <w:shd w:val="clear" w:color="auto" w:fill="D0CECE"/>
            <w:vAlign w:val="center"/>
          </w:tcPr>
          <w:p w14:paraId="74E0528C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sz w:val="16"/>
                <w:lang w:eastAsia="pl-PL"/>
              </w:rPr>
              <w:t>Przedmiot dostawy</w:t>
            </w:r>
          </w:p>
          <w:p w14:paraId="5CCBB76C" w14:textId="1B531471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(opis zakresu dostawy stosownie do wymaganego w treści SWZ warunku udziału w postępowaniu - Rozdziale VIII pkt 2 SWZ)</w:t>
            </w:r>
          </w:p>
        </w:tc>
        <w:tc>
          <w:tcPr>
            <w:tcW w:w="728" w:type="pct"/>
            <w:vMerge w:val="restart"/>
            <w:shd w:val="clear" w:color="auto" w:fill="D0CECE"/>
            <w:vAlign w:val="center"/>
          </w:tcPr>
          <w:p w14:paraId="0E48A01A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sz w:val="16"/>
                <w:lang w:eastAsia="pl-PL"/>
              </w:rPr>
              <w:t>Wartość dostawy</w:t>
            </w:r>
            <w:r w:rsidRPr="00CF497D">
              <w:rPr>
                <w:rFonts w:ascii="Arial" w:eastAsia="Times New Roman" w:hAnsi="Arial" w:cs="Arial"/>
                <w:b/>
                <w:color w:val="FF0000"/>
                <w:sz w:val="16"/>
                <w:lang w:eastAsia="pl-PL"/>
              </w:rPr>
              <w:t xml:space="preserve"> </w:t>
            </w:r>
            <w:r w:rsidRPr="00CF497D">
              <w:rPr>
                <w:rFonts w:ascii="Arial" w:eastAsia="Times New Roman" w:hAnsi="Arial" w:cs="Arial"/>
                <w:b/>
                <w:sz w:val="16"/>
                <w:lang w:eastAsia="pl-PL"/>
              </w:rPr>
              <w:t>brutto w PLN</w:t>
            </w:r>
          </w:p>
        </w:tc>
        <w:tc>
          <w:tcPr>
            <w:tcW w:w="702" w:type="pct"/>
            <w:vMerge w:val="restart"/>
            <w:shd w:val="clear" w:color="auto" w:fill="D0CECE"/>
            <w:vAlign w:val="center"/>
          </w:tcPr>
          <w:p w14:paraId="1332AE36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sz w:val="16"/>
                <w:lang w:eastAsia="pl-PL"/>
              </w:rPr>
              <w:t>Podmiot na rzecz, którego wykonano dostawę</w:t>
            </w:r>
          </w:p>
          <w:p w14:paraId="1A51F9E7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(nazwa i adres)</w:t>
            </w:r>
          </w:p>
        </w:tc>
        <w:tc>
          <w:tcPr>
            <w:tcW w:w="1000" w:type="pct"/>
            <w:gridSpan w:val="2"/>
            <w:shd w:val="clear" w:color="auto" w:fill="D0CECE"/>
            <w:vAlign w:val="center"/>
          </w:tcPr>
          <w:p w14:paraId="55ECD3CE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sz w:val="16"/>
                <w:lang w:eastAsia="pl-PL"/>
              </w:rPr>
              <w:t>Daty wykonania</w:t>
            </w:r>
          </w:p>
          <w:p w14:paraId="79866B36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(od – do)</w:t>
            </w:r>
          </w:p>
        </w:tc>
        <w:tc>
          <w:tcPr>
            <w:tcW w:w="641" w:type="pct"/>
            <w:vMerge w:val="restart"/>
            <w:shd w:val="clear" w:color="auto" w:fill="D0CECE"/>
            <w:vAlign w:val="center"/>
          </w:tcPr>
          <w:p w14:paraId="34CBED9B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sz w:val="16"/>
                <w:lang w:eastAsia="pl-PL"/>
              </w:rPr>
              <w:t>Dowody</w:t>
            </w:r>
          </w:p>
        </w:tc>
      </w:tr>
      <w:tr w:rsidR="00BE554C" w:rsidRPr="00CF497D" w14:paraId="33B573E2" w14:textId="77777777" w:rsidTr="00BE554C">
        <w:trPr>
          <w:cantSplit/>
          <w:tblHeader/>
        </w:trPr>
        <w:tc>
          <w:tcPr>
            <w:tcW w:w="246" w:type="pct"/>
            <w:vMerge/>
            <w:shd w:val="clear" w:color="auto" w:fill="D0CECE"/>
            <w:vAlign w:val="center"/>
          </w:tcPr>
          <w:p w14:paraId="240B8135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  <w:tc>
          <w:tcPr>
            <w:tcW w:w="1683" w:type="pct"/>
            <w:vMerge/>
            <w:shd w:val="clear" w:color="auto" w:fill="D0CECE"/>
            <w:vAlign w:val="center"/>
          </w:tcPr>
          <w:p w14:paraId="686894C2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  <w:tc>
          <w:tcPr>
            <w:tcW w:w="728" w:type="pct"/>
            <w:vMerge/>
            <w:shd w:val="clear" w:color="auto" w:fill="D0CECE"/>
          </w:tcPr>
          <w:p w14:paraId="0F1FD3C3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  <w:tc>
          <w:tcPr>
            <w:tcW w:w="702" w:type="pct"/>
            <w:vMerge/>
            <w:shd w:val="clear" w:color="auto" w:fill="D0CECE"/>
            <w:vAlign w:val="center"/>
          </w:tcPr>
          <w:p w14:paraId="530B87ED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  <w:tc>
          <w:tcPr>
            <w:tcW w:w="501" w:type="pct"/>
            <w:shd w:val="clear" w:color="auto" w:fill="D0CECE"/>
            <w:vAlign w:val="center"/>
          </w:tcPr>
          <w:p w14:paraId="7C6A6FC0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sz w:val="16"/>
                <w:lang w:eastAsia="pl-PL"/>
              </w:rPr>
              <w:t>od</w:t>
            </w:r>
          </w:p>
          <w:p w14:paraId="1A4E2518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proofErr w:type="spellStart"/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dd</w:t>
            </w:r>
            <w:proofErr w:type="spellEnd"/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-mm-</w:t>
            </w:r>
            <w:proofErr w:type="spellStart"/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rrrr</w:t>
            </w:r>
            <w:proofErr w:type="spellEnd"/>
          </w:p>
        </w:tc>
        <w:tc>
          <w:tcPr>
            <w:tcW w:w="500" w:type="pct"/>
            <w:shd w:val="clear" w:color="auto" w:fill="D0CECE"/>
            <w:vAlign w:val="center"/>
          </w:tcPr>
          <w:p w14:paraId="42F1C570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sz w:val="16"/>
                <w:lang w:eastAsia="pl-PL"/>
              </w:rPr>
              <w:t>do</w:t>
            </w:r>
          </w:p>
          <w:p w14:paraId="50302A9C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proofErr w:type="spellStart"/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dd</w:t>
            </w:r>
            <w:proofErr w:type="spellEnd"/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-mm-</w:t>
            </w:r>
            <w:proofErr w:type="spellStart"/>
            <w:r w:rsidRPr="00CF497D">
              <w:rPr>
                <w:rFonts w:ascii="Arial" w:eastAsia="Times New Roman" w:hAnsi="Arial" w:cs="Arial"/>
                <w:sz w:val="16"/>
                <w:lang w:eastAsia="pl-PL"/>
              </w:rPr>
              <w:t>rrrr</w:t>
            </w:r>
            <w:proofErr w:type="spellEnd"/>
          </w:p>
        </w:tc>
        <w:tc>
          <w:tcPr>
            <w:tcW w:w="641" w:type="pct"/>
            <w:vMerge/>
            <w:shd w:val="clear" w:color="auto" w:fill="D0CECE"/>
            <w:vAlign w:val="center"/>
          </w:tcPr>
          <w:p w14:paraId="62DF831A" w14:textId="77777777" w:rsidR="00CF497D" w:rsidRPr="00CF497D" w:rsidRDefault="00CF497D" w:rsidP="00CF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</w:tr>
      <w:tr w:rsidR="00BE554C" w:rsidRPr="00CF497D" w14:paraId="619B328D" w14:textId="77777777" w:rsidTr="00BE554C">
        <w:trPr>
          <w:cantSplit/>
          <w:tblHeader/>
        </w:trPr>
        <w:tc>
          <w:tcPr>
            <w:tcW w:w="246" w:type="pct"/>
            <w:shd w:val="clear" w:color="auto" w:fill="D0CECE"/>
          </w:tcPr>
          <w:p w14:paraId="532B6D1B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3" w:type="pct"/>
            <w:shd w:val="clear" w:color="auto" w:fill="D0CECE"/>
            <w:vAlign w:val="center"/>
          </w:tcPr>
          <w:p w14:paraId="44059401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8" w:type="pct"/>
            <w:shd w:val="clear" w:color="auto" w:fill="D0CECE"/>
          </w:tcPr>
          <w:p w14:paraId="250BB31F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2" w:type="pct"/>
            <w:shd w:val="clear" w:color="auto" w:fill="D0CECE"/>
          </w:tcPr>
          <w:p w14:paraId="4CE36E0C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1" w:type="pct"/>
            <w:shd w:val="clear" w:color="auto" w:fill="D0CECE"/>
            <w:vAlign w:val="center"/>
          </w:tcPr>
          <w:p w14:paraId="4C01AEA1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pct"/>
            <w:shd w:val="clear" w:color="auto" w:fill="D0CECE"/>
            <w:vAlign w:val="center"/>
          </w:tcPr>
          <w:p w14:paraId="77954262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1" w:type="pct"/>
            <w:shd w:val="clear" w:color="auto" w:fill="D0CECE"/>
            <w:vAlign w:val="center"/>
          </w:tcPr>
          <w:p w14:paraId="34209905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BE554C" w:rsidRPr="00CF497D" w14:paraId="0FBA2E1D" w14:textId="77777777" w:rsidTr="00BE554C">
        <w:trPr>
          <w:trHeight w:hRule="exact" w:val="251"/>
        </w:trPr>
        <w:tc>
          <w:tcPr>
            <w:tcW w:w="246" w:type="pct"/>
            <w:vAlign w:val="center"/>
          </w:tcPr>
          <w:p w14:paraId="19EF2DFB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3" w:type="pct"/>
            <w:shd w:val="clear" w:color="auto" w:fill="auto"/>
          </w:tcPr>
          <w:p w14:paraId="07C3B919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</w:tcPr>
          <w:p w14:paraId="7AA0AF6C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14:paraId="0176BD0C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1" w:type="pct"/>
          </w:tcPr>
          <w:p w14:paraId="433F1DBF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0" w:type="pct"/>
          </w:tcPr>
          <w:p w14:paraId="6764FE8E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866E8B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4BA5FC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2B8612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C32BFE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B7B85BE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C69506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500091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D32780B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4340EC6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276E10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B63520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C20FA3F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82D12D6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4386E50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ECD359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F74C077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D088BD8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BE9A5A1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83C1E5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2B22EB4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8B6984A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FFD341C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C4FF38" w14:textId="77777777" w:rsidR="00CF497D" w:rsidRPr="00CF497D" w:rsidRDefault="00CF497D" w:rsidP="00CF49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1" w:type="pct"/>
          </w:tcPr>
          <w:p w14:paraId="737FFA81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E554C" w:rsidRPr="00CF497D" w14:paraId="4428BC09" w14:textId="77777777" w:rsidTr="00BE554C">
        <w:trPr>
          <w:trHeight w:hRule="exact" w:val="271"/>
        </w:trPr>
        <w:tc>
          <w:tcPr>
            <w:tcW w:w="246" w:type="pct"/>
            <w:vAlign w:val="center"/>
          </w:tcPr>
          <w:p w14:paraId="7487BCC3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F497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83" w:type="pct"/>
            <w:shd w:val="clear" w:color="auto" w:fill="auto"/>
          </w:tcPr>
          <w:p w14:paraId="166187D1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</w:tcPr>
          <w:p w14:paraId="36A423E2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14:paraId="52016F77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1" w:type="pct"/>
          </w:tcPr>
          <w:p w14:paraId="1C1E0452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0" w:type="pct"/>
          </w:tcPr>
          <w:p w14:paraId="46987A55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1" w:type="pct"/>
          </w:tcPr>
          <w:p w14:paraId="6299DFBA" w14:textId="77777777" w:rsidR="00CF497D" w:rsidRPr="00CF497D" w:rsidRDefault="00CF497D" w:rsidP="00CF497D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22C24C8" w14:textId="128BDB42" w:rsidR="00A71465" w:rsidRDefault="00A71465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25834F94" w14:textId="77777777" w:rsidR="00BE554C" w:rsidRDefault="00BE554C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F9D8C10" w14:textId="77777777" w:rsidR="00CF497D" w:rsidRPr="00CF497D" w:rsidRDefault="00CF497D" w:rsidP="00CF497D">
      <w:pPr>
        <w:widowControl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F497D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Uwaga do kol. 7</w:t>
      </w:r>
    </w:p>
    <w:p w14:paraId="2A12FF2E" w14:textId="77777777" w:rsidR="00CF497D" w:rsidRPr="00CF497D" w:rsidRDefault="00CF497D" w:rsidP="00CF497D">
      <w:pPr>
        <w:widowControl w:val="0"/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F497D">
        <w:rPr>
          <w:rFonts w:ascii="Arial" w:eastAsia="Calibri" w:hAnsi="Arial" w:cs="Arial"/>
          <w:i/>
          <w:iCs/>
          <w:sz w:val="18"/>
          <w:szCs w:val="18"/>
        </w:rPr>
        <w:t xml:space="preserve">Wpisać nazwę dowodu (dokumentu) określającego, czy dostawy zostały wykonane lub są wykonywane należycie, oraz </w:t>
      </w:r>
      <w:r w:rsidRPr="00CF497D">
        <w:rPr>
          <w:rFonts w:ascii="Arial" w:eastAsia="Calibri" w:hAnsi="Arial" w:cs="Arial"/>
          <w:i/>
          <w:iCs/>
          <w:sz w:val="18"/>
          <w:szCs w:val="18"/>
          <w:u w:val="single"/>
        </w:rPr>
        <w:t>załączyć go do wykazu</w:t>
      </w:r>
      <w:r w:rsidRPr="00CF497D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35D4587C" w14:textId="77777777" w:rsidR="00CF497D" w:rsidRDefault="00CF497D" w:rsidP="00CF497D">
      <w:pPr>
        <w:widowControl w:val="0"/>
        <w:numPr>
          <w:ilvl w:val="1"/>
          <w:numId w:val="103"/>
        </w:numPr>
        <w:autoSpaceDE w:val="0"/>
        <w:autoSpaceDN w:val="0"/>
        <w:adjustRightInd w:val="0"/>
        <w:spacing w:after="120" w:line="240" w:lineRule="auto"/>
        <w:ind w:right="68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F497D">
        <w:rPr>
          <w:rFonts w:ascii="Arial" w:eastAsia="Calibri" w:hAnsi="Arial" w:cs="Arial"/>
          <w:i/>
          <w:iCs/>
          <w:sz w:val="18"/>
          <w:szCs w:val="18"/>
        </w:rPr>
        <w:t>Dowodami, o których mowa w pkt 1,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</w:t>
      </w:r>
    </w:p>
    <w:p w14:paraId="054B734A" w14:textId="77777777" w:rsidR="00CF497D" w:rsidRDefault="00CF497D" w:rsidP="00BE554C">
      <w:pPr>
        <w:widowControl w:val="0"/>
        <w:autoSpaceDE w:val="0"/>
        <w:autoSpaceDN w:val="0"/>
        <w:adjustRightInd w:val="0"/>
        <w:spacing w:after="120" w:line="240" w:lineRule="auto"/>
        <w:ind w:left="360" w:right="68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0003219B" w14:textId="77777777" w:rsidR="00BE554C" w:rsidRDefault="00BE554C" w:rsidP="00BE554C">
      <w:pPr>
        <w:widowControl w:val="0"/>
        <w:autoSpaceDE w:val="0"/>
        <w:autoSpaceDN w:val="0"/>
        <w:adjustRightInd w:val="0"/>
        <w:spacing w:after="120" w:line="240" w:lineRule="auto"/>
        <w:ind w:left="360" w:right="68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54DC04EF" w14:textId="77777777" w:rsidR="00DD091D" w:rsidRPr="00CF497D" w:rsidRDefault="00DD091D" w:rsidP="00BE554C">
      <w:pPr>
        <w:widowControl w:val="0"/>
        <w:autoSpaceDE w:val="0"/>
        <w:autoSpaceDN w:val="0"/>
        <w:adjustRightInd w:val="0"/>
        <w:spacing w:after="120" w:line="240" w:lineRule="auto"/>
        <w:ind w:left="360" w:right="68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7C7335E7" w14:textId="3136EE13" w:rsidR="00CF497D" w:rsidRDefault="00CF497D" w:rsidP="00CF497D">
      <w:pPr>
        <w:pStyle w:val="Akapitzlist"/>
        <w:suppressAutoHyphens/>
        <w:spacing w:before="120" w:after="120" w:line="22" w:lineRule="atLeast"/>
        <w:ind w:left="360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CF497D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</w:t>
      </w:r>
      <w:r>
        <w:rPr>
          <w:rFonts w:ascii="Arial" w:eastAsia="Times New Roman" w:hAnsi="Arial" w:cs="Arial"/>
          <w:b/>
          <w:color w:val="FF0000"/>
          <w:sz w:val="24"/>
          <w:lang w:eastAsia="ar-SA"/>
        </w:rPr>
        <w:t>y wykaz</w:t>
      </w:r>
      <w:r w:rsidRPr="00CF497D">
        <w:rPr>
          <w:rFonts w:ascii="Arial" w:eastAsia="Times New Roman" w:hAnsi="Arial" w:cs="Arial"/>
          <w:b/>
          <w:color w:val="FF0000"/>
          <w:sz w:val="24"/>
          <w:lang w:eastAsia="ar-SA"/>
        </w:rPr>
        <w:t xml:space="preserve"> oświadczenie należy podpisać kwalifikowanym podpisem elektronicznym lub podpisem zaufanym, lub podpisem osobistym</w:t>
      </w:r>
    </w:p>
    <w:p w14:paraId="24358437" w14:textId="77777777" w:rsidR="00CF497D" w:rsidRPr="00CF497D" w:rsidRDefault="00CF497D" w:rsidP="00CF497D">
      <w:pPr>
        <w:pStyle w:val="Akapitzlist"/>
        <w:suppressAutoHyphens/>
        <w:spacing w:before="120" w:after="120" w:line="22" w:lineRule="atLeast"/>
        <w:ind w:left="360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0C409B6A" w14:textId="77777777" w:rsidR="00CF497D" w:rsidRDefault="00CF497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3638598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9025743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3BCEF29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CCDAAA7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E27299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19127FA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1075FF7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834FF9C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6D98966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0659066" w14:textId="77777777" w:rsidR="00DD091D" w:rsidRDefault="00DD091D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sectPr w:rsidR="00DD091D" w:rsidSect="0045367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1272" w14:textId="77777777" w:rsidR="007A27D4" w:rsidRDefault="007A27D4" w:rsidP="00705D6E">
      <w:pPr>
        <w:spacing w:after="0" w:line="240" w:lineRule="auto"/>
      </w:pPr>
      <w:r>
        <w:separator/>
      </w:r>
    </w:p>
  </w:endnote>
  <w:endnote w:type="continuationSeparator" w:id="0">
    <w:p w14:paraId="114B7E15" w14:textId="77777777" w:rsidR="007A27D4" w:rsidRDefault="007A27D4" w:rsidP="007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7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9A2478" w14:textId="0D4FB3F1" w:rsidR="006F3DE9" w:rsidRDefault="006F3DE9">
        <w:pPr>
          <w:pStyle w:val="Stopka"/>
          <w:jc w:val="right"/>
        </w:pPr>
        <w:r>
          <w:t>__________________________________________________________________________________</w:t>
        </w:r>
      </w:p>
      <w:p w14:paraId="2F583FA5" w14:textId="7DAC85E9" w:rsidR="006F3DE9" w:rsidRPr="006F3DE9" w:rsidRDefault="006F3DE9">
        <w:pPr>
          <w:pStyle w:val="Stopka"/>
          <w:jc w:val="right"/>
          <w:rPr>
            <w:rFonts w:ascii="Arial" w:hAnsi="Arial" w:cs="Arial"/>
          </w:rPr>
        </w:pPr>
        <w:r w:rsidRPr="006F3DE9">
          <w:rPr>
            <w:rFonts w:ascii="Arial" w:hAnsi="Arial" w:cs="Arial"/>
          </w:rPr>
          <w:fldChar w:fldCharType="begin"/>
        </w:r>
        <w:r w:rsidRPr="006F3DE9">
          <w:rPr>
            <w:rFonts w:ascii="Arial" w:hAnsi="Arial" w:cs="Arial"/>
          </w:rPr>
          <w:instrText>PAGE   \* MERGEFORMAT</w:instrText>
        </w:r>
        <w:r w:rsidRPr="006F3DE9">
          <w:rPr>
            <w:rFonts w:ascii="Arial" w:hAnsi="Arial" w:cs="Arial"/>
          </w:rPr>
          <w:fldChar w:fldCharType="separate"/>
        </w:r>
        <w:r w:rsidRPr="006F3DE9">
          <w:rPr>
            <w:rFonts w:ascii="Arial" w:hAnsi="Arial" w:cs="Arial"/>
          </w:rPr>
          <w:t>2</w:t>
        </w:r>
        <w:r w:rsidRPr="006F3D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E902" w14:textId="77777777" w:rsidR="007A27D4" w:rsidRDefault="007A27D4" w:rsidP="00705D6E">
      <w:pPr>
        <w:spacing w:after="0" w:line="240" w:lineRule="auto"/>
      </w:pPr>
      <w:r>
        <w:separator/>
      </w:r>
    </w:p>
  </w:footnote>
  <w:footnote w:type="continuationSeparator" w:id="0">
    <w:p w14:paraId="3A22E6C4" w14:textId="77777777" w:rsidR="007A27D4" w:rsidRDefault="007A27D4" w:rsidP="00705D6E">
      <w:pPr>
        <w:spacing w:after="0" w:line="240" w:lineRule="auto"/>
      </w:pPr>
      <w:r>
        <w:continuationSeparator/>
      </w:r>
    </w:p>
  </w:footnote>
  <w:footnote w:id="1">
    <w:p w14:paraId="055F3022" w14:textId="77777777" w:rsidR="004F6B28" w:rsidRPr="00682DB9" w:rsidRDefault="004F6B28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2DB9">
        <w:rPr>
          <w:rFonts w:ascii="Arial" w:hAnsi="Arial" w:cs="Arial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682DB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2DB9">
        <w:rPr>
          <w:rFonts w:ascii="Arial" w:hAnsi="Arial" w:cs="Arial"/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2FC6365C" w14:textId="1D775962" w:rsidR="004F6B28" w:rsidRPr="00682DB9" w:rsidRDefault="004F6B28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</w:t>
      </w:r>
      <w:r w:rsidR="00972382">
        <w:rPr>
          <w:rFonts w:ascii="Arial" w:hAnsi="Arial" w:cs="Arial"/>
          <w:color w:val="222222"/>
          <w:sz w:val="18"/>
          <w:szCs w:val="18"/>
        </w:rPr>
        <w:t> </w:t>
      </w:r>
      <w:r w:rsidRPr="00682DB9">
        <w:rPr>
          <w:rFonts w:ascii="Arial" w:hAnsi="Arial" w:cs="Arial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62202F20" w14:textId="4A98493A" w:rsidR="004F6B28" w:rsidRPr="00682DB9" w:rsidRDefault="004F6B28" w:rsidP="004F6B28">
      <w:pPr>
        <w:jc w:val="both"/>
        <w:rPr>
          <w:rFonts w:ascii="Arial" w:hAnsi="Arial" w:cs="Arial"/>
          <w:color w:val="222222"/>
          <w:sz w:val="18"/>
          <w:szCs w:val="18"/>
        </w:rPr>
      </w:pPr>
      <w:r w:rsidRPr="00682DB9">
        <w:rPr>
          <w:rFonts w:ascii="Arial" w:hAnsi="Arial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9652A8">
        <w:rPr>
          <w:rFonts w:ascii="Arial" w:hAnsi="Arial" w:cs="Arial"/>
          <w:color w:val="222222"/>
          <w:sz w:val="18"/>
          <w:szCs w:val="18"/>
        </w:rPr>
        <w:t>z późn. zm.</w:t>
      </w:r>
      <w:r w:rsidRPr="00682DB9">
        <w:rPr>
          <w:rFonts w:ascii="Arial" w:hAnsi="Arial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BCD850" w14:textId="7E0D3E68" w:rsidR="004F6B28" w:rsidRPr="00761CEB" w:rsidRDefault="004F6B28" w:rsidP="004F6B28">
      <w:pPr>
        <w:jc w:val="both"/>
        <w:rPr>
          <w:color w:val="222222"/>
          <w:sz w:val="16"/>
          <w:szCs w:val="16"/>
        </w:rPr>
      </w:pPr>
      <w:r w:rsidRPr="00682DB9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</w:t>
      </w:r>
      <w:r w:rsidR="00972382">
        <w:rPr>
          <w:rFonts w:ascii="Arial" w:hAnsi="Arial" w:cs="Arial"/>
          <w:color w:val="222222"/>
          <w:sz w:val="18"/>
          <w:szCs w:val="18"/>
        </w:rPr>
        <w:t> </w:t>
      </w:r>
      <w:r w:rsidRPr="00682DB9">
        <w:rPr>
          <w:rFonts w:ascii="Arial" w:hAnsi="Arial" w:cs="Arial"/>
          <w:color w:val="222222"/>
          <w:sz w:val="18"/>
          <w:szCs w:val="18"/>
        </w:rPr>
        <w:t>dnia 29 września 1994 r. o rachunkowości (Dz. U. z 202</w:t>
      </w:r>
      <w:r w:rsidR="009652A8">
        <w:rPr>
          <w:rFonts w:ascii="Arial" w:hAnsi="Arial" w:cs="Arial"/>
          <w:color w:val="222222"/>
          <w:sz w:val="18"/>
          <w:szCs w:val="18"/>
        </w:rPr>
        <w:t>3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r. poz. </w:t>
      </w:r>
      <w:r w:rsidR="009652A8">
        <w:rPr>
          <w:rFonts w:ascii="Arial" w:hAnsi="Arial" w:cs="Arial"/>
          <w:color w:val="222222"/>
          <w:sz w:val="18"/>
          <w:szCs w:val="18"/>
        </w:rPr>
        <w:t>120 z późn. zm.</w:t>
      </w:r>
      <w:r w:rsidRPr="00682DB9">
        <w:rPr>
          <w:rFonts w:ascii="Arial" w:hAnsi="Arial" w:cs="Arial"/>
          <w:color w:val="222222"/>
          <w:sz w:val="18"/>
          <w:szCs w:val="18"/>
        </w:rPr>
        <w:t>), jest podmiot wymieniony w</w:t>
      </w:r>
      <w:r w:rsidR="00972382">
        <w:rPr>
          <w:rFonts w:ascii="Arial" w:hAnsi="Arial" w:cs="Arial"/>
          <w:color w:val="222222"/>
          <w:sz w:val="18"/>
          <w:szCs w:val="18"/>
        </w:rPr>
        <w:t> </w:t>
      </w:r>
      <w:r w:rsidRPr="00682DB9">
        <w:rPr>
          <w:rFonts w:ascii="Arial" w:hAnsi="Arial" w:cs="Arial"/>
          <w:color w:val="222222"/>
          <w:sz w:val="18"/>
          <w:szCs w:val="18"/>
        </w:rPr>
        <w:t>wykazach określonych w rozporządzeniu 765/2006 i rozporządzeniu 269/2014 albo wpisany na listę lub będący taką jednostką dominującą od dnia</w:t>
      </w:r>
      <w:r w:rsidRPr="00C0736C">
        <w:rPr>
          <w:color w:val="222222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  <w:footnote w:id="2">
    <w:p w14:paraId="72C327F0" w14:textId="77777777" w:rsidR="004F6B28" w:rsidRPr="00682DB9" w:rsidRDefault="004F6B28" w:rsidP="004F6B28">
      <w:pPr>
        <w:jc w:val="both"/>
        <w:rPr>
          <w:rFonts w:ascii="Arial" w:hAnsi="Arial" w:cs="Arial"/>
        </w:rPr>
      </w:pPr>
      <w:r w:rsidRPr="00F6567C">
        <w:rPr>
          <w:rStyle w:val="Znakiprzypiswdolnych"/>
          <w:rFonts w:ascii="Arial" w:hAnsi="Arial" w:cs="Arial"/>
          <w:vertAlign w:val="superscript"/>
        </w:rPr>
        <w:footnoteRef/>
      </w:r>
      <w:r w:rsidRPr="00682DB9">
        <w:rPr>
          <w:rFonts w:ascii="Arial" w:hAnsi="Arial" w:cs="Arial"/>
          <w:sz w:val="18"/>
          <w:szCs w:val="18"/>
        </w:rPr>
        <w:t xml:space="preserve">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682DB9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82DB9">
        <w:rPr>
          <w:rFonts w:ascii="Arial" w:hAnsi="Arial" w:cs="Arial"/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43E008D7" w14:textId="348DBC55" w:rsidR="004F6B28" w:rsidRPr="00682DB9" w:rsidRDefault="004F6B28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</w:t>
      </w:r>
      <w:r w:rsidR="00972382">
        <w:rPr>
          <w:rFonts w:ascii="Arial" w:hAnsi="Arial" w:cs="Arial"/>
          <w:color w:val="222222"/>
          <w:sz w:val="18"/>
          <w:szCs w:val="18"/>
        </w:rPr>
        <w:t> </w:t>
      </w:r>
      <w:r w:rsidRPr="00682DB9">
        <w:rPr>
          <w:rFonts w:ascii="Arial" w:hAnsi="Arial" w:cs="Arial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04BFF441" w14:textId="2BBDE5F1" w:rsidR="004F6B28" w:rsidRPr="00682DB9" w:rsidRDefault="004F6B28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9652A8">
        <w:rPr>
          <w:rFonts w:ascii="Arial" w:hAnsi="Arial" w:cs="Arial"/>
          <w:color w:val="222222"/>
          <w:sz w:val="18"/>
          <w:szCs w:val="18"/>
        </w:rPr>
        <w:t>z późn. zm.</w:t>
      </w:r>
      <w:r w:rsidRPr="00682DB9">
        <w:rPr>
          <w:rFonts w:ascii="Arial" w:hAnsi="Arial" w:cs="Arial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0A146A" w14:textId="678DC3E4" w:rsidR="004F6B28" w:rsidRPr="00682DB9" w:rsidRDefault="004F6B28" w:rsidP="004F6B28">
      <w:pPr>
        <w:jc w:val="both"/>
        <w:rPr>
          <w:rFonts w:ascii="Arial" w:hAnsi="Arial" w:cs="Arial"/>
        </w:rPr>
      </w:pPr>
      <w:r w:rsidRPr="00682DB9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</w:t>
      </w:r>
      <w:r w:rsidR="00972382">
        <w:rPr>
          <w:rFonts w:ascii="Arial" w:hAnsi="Arial" w:cs="Arial"/>
          <w:color w:val="222222"/>
          <w:sz w:val="18"/>
          <w:szCs w:val="18"/>
        </w:rPr>
        <w:t> </w:t>
      </w:r>
      <w:r w:rsidRPr="00682DB9">
        <w:rPr>
          <w:rFonts w:ascii="Arial" w:hAnsi="Arial" w:cs="Arial"/>
          <w:color w:val="222222"/>
          <w:sz w:val="18"/>
          <w:szCs w:val="18"/>
        </w:rPr>
        <w:t>dnia 29 września 1994 r. o rachunkowości (Dz. U. z 202</w:t>
      </w:r>
      <w:r w:rsidR="009652A8">
        <w:rPr>
          <w:rFonts w:ascii="Arial" w:hAnsi="Arial" w:cs="Arial"/>
          <w:color w:val="222222"/>
          <w:sz w:val="18"/>
          <w:szCs w:val="18"/>
        </w:rPr>
        <w:t>3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r. poz. </w:t>
      </w:r>
      <w:r w:rsidR="009652A8">
        <w:rPr>
          <w:rFonts w:ascii="Arial" w:hAnsi="Arial" w:cs="Arial"/>
          <w:color w:val="222222"/>
          <w:sz w:val="18"/>
          <w:szCs w:val="18"/>
        </w:rPr>
        <w:t>120 z późn. zm.</w:t>
      </w:r>
      <w:r w:rsidR="009652A8" w:rsidRPr="00682DB9">
        <w:rPr>
          <w:rFonts w:ascii="Arial" w:hAnsi="Arial" w:cs="Arial"/>
          <w:color w:val="222222"/>
          <w:sz w:val="18"/>
          <w:szCs w:val="18"/>
        </w:rPr>
        <w:t xml:space="preserve">) </w:t>
      </w:r>
      <w:r w:rsidRPr="00682DB9">
        <w:rPr>
          <w:rFonts w:ascii="Arial" w:hAnsi="Arial" w:cs="Arial"/>
          <w:color w:val="222222"/>
          <w:sz w:val="18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93" w14:textId="3D3BC18E" w:rsidR="000036D6" w:rsidRPr="00D90F19" w:rsidRDefault="00705D6E" w:rsidP="00D90F1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 w:rsidRPr="00E52CBD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E52CBD">
      <w:rPr>
        <w:rFonts w:ascii="Arial" w:hAnsi="Arial" w:cs="Arial"/>
        <w:b/>
        <w:bCs/>
        <w:sz w:val="16"/>
        <w:szCs w:val="16"/>
        <w:u w:val="single"/>
      </w:rPr>
      <w:tab/>
      <w:t xml:space="preserve">  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 xml:space="preserve"> </w:t>
    </w:r>
    <w:r w:rsidR="00E52CBD">
      <w:rPr>
        <w:rFonts w:ascii="Arial" w:hAnsi="Arial" w:cs="Arial"/>
        <w:b/>
        <w:bCs/>
        <w:sz w:val="16"/>
        <w:szCs w:val="16"/>
        <w:u w:val="single"/>
      </w:rPr>
      <w:tab/>
    </w:r>
    <w:r w:rsidR="00E52CBD">
      <w:rPr>
        <w:rFonts w:ascii="Arial" w:hAnsi="Arial" w:cs="Arial"/>
        <w:b/>
        <w:bCs/>
        <w:sz w:val="16"/>
        <w:szCs w:val="16"/>
        <w:u w:val="single"/>
      </w:rPr>
      <w:tab/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 xml:space="preserve">   </w:t>
    </w:r>
    <w:r w:rsidRPr="00E52CBD">
      <w:rPr>
        <w:rFonts w:ascii="Arial" w:hAnsi="Arial" w:cs="Arial"/>
        <w:b/>
        <w:bCs/>
        <w:sz w:val="16"/>
        <w:szCs w:val="16"/>
        <w:u w:val="single"/>
      </w:rPr>
      <w:t>Nr post</w:t>
    </w:r>
    <w:r w:rsidR="00B40422">
      <w:rPr>
        <w:rFonts w:ascii="Arial" w:hAnsi="Arial" w:cs="Arial"/>
        <w:b/>
        <w:bCs/>
        <w:sz w:val="16"/>
        <w:szCs w:val="16"/>
        <w:u w:val="single"/>
      </w:rPr>
      <w:t>ę</w:t>
    </w:r>
    <w:r w:rsidRPr="00E52CBD">
      <w:rPr>
        <w:rFonts w:ascii="Arial" w:hAnsi="Arial" w:cs="Arial"/>
        <w:b/>
        <w:bCs/>
        <w:sz w:val="16"/>
        <w:szCs w:val="16"/>
        <w:u w:val="single"/>
      </w:rPr>
      <w:t>powania: RZPiFZ.271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>.1</w:t>
    </w:r>
    <w:r w:rsidR="00957EE6">
      <w:rPr>
        <w:rFonts w:ascii="Arial" w:hAnsi="Arial" w:cs="Arial"/>
        <w:b/>
        <w:bCs/>
        <w:sz w:val="16"/>
        <w:szCs w:val="16"/>
        <w:u w:val="single"/>
      </w:rPr>
      <w:t>6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>.</w:t>
    </w:r>
    <w:r w:rsidRPr="00E52CBD">
      <w:rPr>
        <w:rFonts w:ascii="Arial" w:hAnsi="Arial" w:cs="Arial"/>
        <w:b/>
        <w:bCs/>
        <w:sz w:val="16"/>
        <w:szCs w:val="16"/>
        <w:u w:val="single"/>
      </w:rPr>
      <w:t>2023.MGW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14E45A"/>
    <w:lvl w:ilvl="0">
      <w:start w:val="2"/>
      <w:numFmt w:val="upperRoman"/>
      <w:lvlText w:val="%1."/>
      <w:lvlJc w:val="right"/>
      <w:pPr>
        <w:tabs>
          <w:tab w:val="num" w:pos="714"/>
        </w:tabs>
        <w:ind w:left="1146" w:hanging="432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290"/>
        </w:tabs>
        <w:ind w:left="1290" w:hanging="576"/>
      </w:pPr>
      <w:rPr>
        <w:rFonts w:ascii="Arial" w:hAnsi="Arial" w:cs="Arial" w:hint="default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ind w:left="1434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6C2B2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iCs/>
        <w:sz w:val="24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70627C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8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ascii="Arial" w:hAnsi="Arial" w:cs="Symbol"/>
        <w:b w:val="0"/>
        <w:bCs w:val="0"/>
        <w:color w:val="000000"/>
        <w:sz w:val="22"/>
        <w:szCs w:val="22"/>
        <w:lang w:val="x-none"/>
      </w:r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0000001F"/>
    <w:multiLevelType w:val="multilevel"/>
    <w:tmpl w:val="0000001F"/>
    <w:name w:val="WW8Num37"/>
    <w:lvl w:ilvl="0">
      <w:start w:val="4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557"/>
        </w:tabs>
        <w:ind w:left="523" w:hanging="360"/>
      </w:pPr>
      <w:rPr>
        <w:rFonts w:eastAsia="Calibr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57"/>
        </w:tabs>
        <w:ind w:left="124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57"/>
        </w:tabs>
        <w:ind w:left="196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57"/>
        </w:tabs>
        <w:ind w:left="268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57"/>
        </w:tabs>
        <w:ind w:left="340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57"/>
        </w:tabs>
        <w:ind w:left="412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57"/>
        </w:tabs>
        <w:ind w:left="484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57"/>
        </w:tabs>
        <w:ind w:left="556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00000031"/>
    <w:multiLevelType w:val="singleLevel"/>
    <w:tmpl w:val="84AE896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</w:abstractNum>
  <w:abstractNum w:abstractNumId="9" w15:restartNumberingAfterBreak="0">
    <w:nsid w:val="00000036"/>
    <w:multiLevelType w:val="multilevel"/>
    <w:tmpl w:val="5B86829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11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" w15:restartNumberingAfterBreak="0">
    <w:nsid w:val="00E743F5"/>
    <w:multiLevelType w:val="hybridMultilevel"/>
    <w:tmpl w:val="4DFE6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06353"/>
    <w:multiLevelType w:val="hybridMultilevel"/>
    <w:tmpl w:val="812AC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0857"/>
    <w:multiLevelType w:val="hybridMultilevel"/>
    <w:tmpl w:val="B136CFE4"/>
    <w:lvl w:ilvl="0" w:tplc="AF26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02754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D6109"/>
    <w:multiLevelType w:val="hybridMultilevel"/>
    <w:tmpl w:val="A314A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6A280F8">
      <w:start w:val="1"/>
      <w:numFmt w:val="decimal"/>
      <w:lvlText w:val="%2)"/>
      <w:lvlJc w:val="left"/>
      <w:pPr>
        <w:ind w:left="333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54308A5"/>
    <w:multiLevelType w:val="hybridMultilevel"/>
    <w:tmpl w:val="5BB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9567AB"/>
    <w:multiLevelType w:val="hybridMultilevel"/>
    <w:tmpl w:val="96C0E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7C961EB"/>
    <w:multiLevelType w:val="multilevel"/>
    <w:tmpl w:val="706C793C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07E34F4D"/>
    <w:multiLevelType w:val="hybridMultilevel"/>
    <w:tmpl w:val="FA2284DE"/>
    <w:lvl w:ilvl="0" w:tplc="D8F26F3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9425144"/>
    <w:multiLevelType w:val="hybridMultilevel"/>
    <w:tmpl w:val="8580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1D18D4"/>
    <w:multiLevelType w:val="hybridMultilevel"/>
    <w:tmpl w:val="7564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8126BB"/>
    <w:multiLevelType w:val="hybridMultilevel"/>
    <w:tmpl w:val="CDD8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F03168"/>
    <w:multiLevelType w:val="hybridMultilevel"/>
    <w:tmpl w:val="6C62790E"/>
    <w:lvl w:ilvl="0" w:tplc="8932B91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EDB2474"/>
    <w:multiLevelType w:val="hybridMultilevel"/>
    <w:tmpl w:val="3A3C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05134"/>
    <w:multiLevelType w:val="hybridMultilevel"/>
    <w:tmpl w:val="AC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E9670E"/>
    <w:multiLevelType w:val="hybridMultilevel"/>
    <w:tmpl w:val="E77C1E58"/>
    <w:lvl w:ilvl="0" w:tplc="8402DCE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C60175"/>
    <w:multiLevelType w:val="hybridMultilevel"/>
    <w:tmpl w:val="14B8458C"/>
    <w:lvl w:ilvl="0" w:tplc="67602C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69674F"/>
    <w:multiLevelType w:val="hybridMultilevel"/>
    <w:tmpl w:val="4D8A01A8"/>
    <w:lvl w:ilvl="0" w:tplc="8994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36E1DFC"/>
    <w:multiLevelType w:val="hybridMultilevel"/>
    <w:tmpl w:val="28744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4874077"/>
    <w:multiLevelType w:val="hybridMultilevel"/>
    <w:tmpl w:val="56F0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FB5A64"/>
    <w:multiLevelType w:val="hybridMultilevel"/>
    <w:tmpl w:val="54FA65A8"/>
    <w:lvl w:ilvl="0" w:tplc="3D9C131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D212FD6"/>
    <w:multiLevelType w:val="hybridMultilevel"/>
    <w:tmpl w:val="2F4A7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2B22D3"/>
    <w:multiLevelType w:val="hybridMultilevel"/>
    <w:tmpl w:val="B0C2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724A92"/>
    <w:multiLevelType w:val="hybridMultilevel"/>
    <w:tmpl w:val="F79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534FCB"/>
    <w:multiLevelType w:val="hybridMultilevel"/>
    <w:tmpl w:val="EF5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339D"/>
    <w:multiLevelType w:val="hybridMultilevel"/>
    <w:tmpl w:val="75BAFB7A"/>
    <w:lvl w:ilvl="0" w:tplc="2F400A86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2" w15:restartNumberingAfterBreak="0">
    <w:nsid w:val="213A5B29"/>
    <w:multiLevelType w:val="hybridMultilevel"/>
    <w:tmpl w:val="E6D8958E"/>
    <w:lvl w:ilvl="0" w:tplc="FE221C00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22096C62"/>
    <w:multiLevelType w:val="hybridMultilevel"/>
    <w:tmpl w:val="76CCD850"/>
    <w:lvl w:ilvl="0" w:tplc="01AEC1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C3EA9"/>
    <w:multiLevelType w:val="hybridMultilevel"/>
    <w:tmpl w:val="414085E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2740739F"/>
    <w:multiLevelType w:val="hybridMultilevel"/>
    <w:tmpl w:val="97E6D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658C7"/>
    <w:multiLevelType w:val="hybridMultilevel"/>
    <w:tmpl w:val="0A24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42AC7"/>
    <w:multiLevelType w:val="hybridMultilevel"/>
    <w:tmpl w:val="25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950FDD"/>
    <w:multiLevelType w:val="hybridMultilevel"/>
    <w:tmpl w:val="A508D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E4C473E"/>
    <w:multiLevelType w:val="hybridMultilevel"/>
    <w:tmpl w:val="DA12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7377D"/>
    <w:multiLevelType w:val="hybridMultilevel"/>
    <w:tmpl w:val="C2F6DDC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2E953758"/>
    <w:multiLevelType w:val="multilevel"/>
    <w:tmpl w:val="934E93B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2" w15:restartNumberingAfterBreak="0">
    <w:nsid w:val="2FA34817"/>
    <w:multiLevelType w:val="hybridMultilevel"/>
    <w:tmpl w:val="D618D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958EA"/>
    <w:multiLevelType w:val="hybridMultilevel"/>
    <w:tmpl w:val="BD389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C037BF"/>
    <w:multiLevelType w:val="hybridMultilevel"/>
    <w:tmpl w:val="687499E6"/>
    <w:lvl w:ilvl="0" w:tplc="89949D8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5" w15:restartNumberingAfterBreak="0">
    <w:nsid w:val="36E8263E"/>
    <w:multiLevelType w:val="hybridMultilevel"/>
    <w:tmpl w:val="53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162261"/>
    <w:multiLevelType w:val="hybridMultilevel"/>
    <w:tmpl w:val="FB2EB43C"/>
    <w:lvl w:ilvl="0" w:tplc="FE3267E4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3CCE73BF"/>
    <w:multiLevelType w:val="hybridMultilevel"/>
    <w:tmpl w:val="5136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454FFC"/>
    <w:multiLevelType w:val="multilevel"/>
    <w:tmpl w:val="02DE630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59" w15:restartNumberingAfterBreak="0">
    <w:nsid w:val="3E045BCC"/>
    <w:multiLevelType w:val="hybridMultilevel"/>
    <w:tmpl w:val="79B0B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E472B3"/>
    <w:multiLevelType w:val="hybridMultilevel"/>
    <w:tmpl w:val="13C8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F0470"/>
    <w:multiLevelType w:val="hybridMultilevel"/>
    <w:tmpl w:val="F648A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07A57DE"/>
    <w:multiLevelType w:val="hybridMultilevel"/>
    <w:tmpl w:val="4CF2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1DB3C6A"/>
    <w:multiLevelType w:val="multilevel"/>
    <w:tmpl w:val="3AB20E60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</w:lvl>
    <w:lvl w:ilvl="1">
      <w:start w:val="1"/>
      <w:numFmt w:val="lowerLetter"/>
      <w:lvlText w:val="%2)"/>
      <w:lvlJc w:val="left"/>
      <w:pPr>
        <w:ind w:left="107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64" w15:restartNumberingAfterBreak="0">
    <w:nsid w:val="43FC6F28"/>
    <w:multiLevelType w:val="hybridMultilevel"/>
    <w:tmpl w:val="D256E6E6"/>
    <w:lvl w:ilvl="0" w:tplc="9850D422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457D19EC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7C2F36"/>
    <w:multiLevelType w:val="hybridMultilevel"/>
    <w:tmpl w:val="D4184D6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7FC4E26"/>
    <w:multiLevelType w:val="hybridMultilevel"/>
    <w:tmpl w:val="EF86A5AC"/>
    <w:lvl w:ilvl="0" w:tplc="344232B6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8" w15:restartNumberingAfterBreak="0">
    <w:nsid w:val="4A50136E"/>
    <w:multiLevelType w:val="hybridMultilevel"/>
    <w:tmpl w:val="43E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230D19"/>
    <w:multiLevelType w:val="hybridMultilevel"/>
    <w:tmpl w:val="CFB4CE18"/>
    <w:lvl w:ilvl="0" w:tplc="06705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4C4798"/>
    <w:multiLevelType w:val="hybridMultilevel"/>
    <w:tmpl w:val="0A722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82694"/>
    <w:multiLevelType w:val="hybridMultilevel"/>
    <w:tmpl w:val="440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2E543D"/>
    <w:multiLevelType w:val="hybridMultilevel"/>
    <w:tmpl w:val="6B04E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7623C0"/>
    <w:multiLevelType w:val="hybridMultilevel"/>
    <w:tmpl w:val="2D88431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D4AC4828">
      <w:start w:val="1"/>
      <w:numFmt w:val="decimal"/>
      <w:lvlText w:val="%2)"/>
      <w:lvlJc w:val="left"/>
      <w:pPr>
        <w:ind w:left="2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4" w15:restartNumberingAfterBreak="0">
    <w:nsid w:val="50324664"/>
    <w:multiLevelType w:val="hybridMultilevel"/>
    <w:tmpl w:val="8168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C4241D"/>
    <w:multiLevelType w:val="hybridMultilevel"/>
    <w:tmpl w:val="56F09B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CB47CF"/>
    <w:multiLevelType w:val="multilevel"/>
    <w:tmpl w:val="C0A27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510613CB"/>
    <w:multiLevelType w:val="hybridMultilevel"/>
    <w:tmpl w:val="0D364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1B3B0D"/>
    <w:multiLevelType w:val="hybridMultilevel"/>
    <w:tmpl w:val="262C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416566"/>
    <w:multiLevelType w:val="hybridMultilevel"/>
    <w:tmpl w:val="68D8BA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53EE1750"/>
    <w:multiLevelType w:val="hybridMultilevel"/>
    <w:tmpl w:val="09F8B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1" w15:restartNumberingAfterBreak="0">
    <w:nsid w:val="54ED56A0"/>
    <w:multiLevelType w:val="hybridMultilevel"/>
    <w:tmpl w:val="E57AF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5777E99"/>
    <w:multiLevelType w:val="hybridMultilevel"/>
    <w:tmpl w:val="1BA04DDE"/>
    <w:lvl w:ilvl="0" w:tplc="0C2655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933261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229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4" w15:restartNumberingAfterBreak="0">
    <w:nsid w:val="59532007"/>
    <w:multiLevelType w:val="hybridMultilevel"/>
    <w:tmpl w:val="6534DF62"/>
    <w:lvl w:ilvl="0" w:tplc="E39EA5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5A0948F9"/>
    <w:multiLevelType w:val="hybridMultilevel"/>
    <w:tmpl w:val="B98A95BC"/>
    <w:lvl w:ilvl="0" w:tplc="C73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524F6"/>
    <w:multiLevelType w:val="hybridMultilevel"/>
    <w:tmpl w:val="381E32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6B1DA3"/>
    <w:multiLevelType w:val="hybridMultilevel"/>
    <w:tmpl w:val="4A785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0AA32F7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0" w15:restartNumberingAfterBreak="0">
    <w:nsid w:val="6192666C"/>
    <w:multiLevelType w:val="hybridMultilevel"/>
    <w:tmpl w:val="1B005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DB5560"/>
    <w:multiLevelType w:val="multilevel"/>
    <w:tmpl w:val="5E3C98F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92" w15:restartNumberingAfterBreak="0">
    <w:nsid w:val="63B56DB9"/>
    <w:multiLevelType w:val="hybridMultilevel"/>
    <w:tmpl w:val="389892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9949D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4" w15:restartNumberingAfterBreak="0">
    <w:nsid w:val="65D60897"/>
    <w:multiLevelType w:val="hybridMultilevel"/>
    <w:tmpl w:val="FE8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B13480"/>
    <w:multiLevelType w:val="hybridMultilevel"/>
    <w:tmpl w:val="72603CF8"/>
    <w:lvl w:ilvl="0" w:tplc="8994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662706"/>
    <w:multiLevelType w:val="hybridMultilevel"/>
    <w:tmpl w:val="96EA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C674C5"/>
    <w:multiLevelType w:val="hybridMultilevel"/>
    <w:tmpl w:val="E6862D2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8" w15:restartNumberingAfterBreak="0">
    <w:nsid w:val="70D62102"/>
    <w:multiLevelType w:val="hybridMultilevel"/>
    <w:tmpl w:val="F8685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1075D9A"/>
    <w:multiLevelType w:val="hybridMultilevel"/>
    <w:tmpl w:val="2CC2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8B3EBA"/>
    <w:multiLevelType w:val="hybridMultilevel"/>
    <w:tmpl w:val="828EFD78"/>
    <w:lvl w:ilvl="0" w:tplc="0415000F">
      <w:start w:val="1"/>
      <w:numFmt w:val="decimal"/>
      <w:lvlText w:val="%1."/>
      <w:lvlJc w:val="left"/>
      <w:pPr>
        <w:ind w:left="57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8F2537"/>
    <w:multiLevelType w:val="hybridMultilevel"/>
    <w:tmpl w:val="008079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58DA11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2" w15:restartNumberingAfterBreak="0">
    <w:nsid w:val="749C5477"/>
    <w:multiLevelType w:val="hybridMultilevel"/>
    <w:tmpl w:val="66228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52A2283"/>
    <w:multiLevelType w:val="hybridMultilevel"/>
    <w:tmpl w:val="8DF20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6A6202D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05" w15:restartNumberingAfterBreak="0">
    <w:nsid w:val="76C23163"/>
    <w:multiLevelType w:val="hybridMultilevel"/>
    <w:tmpl w:val="99FCC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C063ABC"/>
    <w:multiLevelType w:val="hybridMultilevel"/>
    <w:tmpl w:val="66A0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9A799D"/>
    <w:multiLevelType w:val="hybridMultilevel"/>
    <w:tmpl w:val="8564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CDD7502"/>
    <w:multiLevelType w:val="hybridMultilevel"/>
    <w:tmpl w:val="6BD8B632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7DEB7DFA"/>
    <w:multiLevelType w:val="hybridMultilevel"/>
    <w:tmpl w:val="106A1B70"/>
    <w:lvl w:ilvl="0" w:tplc="E794AB7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ED4E1E"/>
    <w:multiLevelType w:val="hybridMultilevel"/>
    <w:tmpl w:val="8F28647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C0AC3638">
      <w:start w:val="1"/>
      <w:numFmt w:val="decimal"/>
      <w:lvlText w:val="%3)"/>
      <w:lvlJc w:val="left"/>
      <w:pPr>
        <w:ind w:left="34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2" w15:restartNumberingAfterBreak="0">
    <w:nsid w:val="7E5C59DD"/>
    <w:multiLevelType w:val="hybridMultilevel"/>
    <w:tmpl w:val="51660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DB37DD"/>
    <w:multiLevelType w:val="hybridMultilevel"/>
    <w:tmpl w:val="327C2F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618873124">
    <w:abstractNumId w:val="82"/>
  </w:num>
  <w:num w:numId="2" w16cid:durableId="2140027723">
    <w:abstractNumId w:val="91"/>
  </w:num>
  <w:num w:numId="3" w16cid:durableId="807161704">
    <w:abstractNumId w:val="104"/>
  </w:num>
  <w:num w:numId="4" w16cid:durableId="1650280930">
    <w:abstractNumId w:val="43"/>
  </w:num>
  <w:num w:numId="5" w16cid:durableId="747385776">
    <w:abstractNumId w:val="38"/>
  </w:num>
  <w:num w:numId="6" w16cid:durableId="1185632660">
    <w:abstractNumId w:val="112"/>
  </w:num>
  <w:num w:numId="7" w16cid:durableId="968362371">
    <w:abstractNumId w:val="69"/>
  </w:num>
  <w:num w:numId="8" w16cid:durableId="1765372097">
    <w:abstractNumId w:val="101"/>
  </w:num>
  <w:num w:numId="9" w16cid:durableId="1968118864">
    <w:abstractNumId w:val="73"/>
  </w:num>
  <w:num w:numId="10" w16cid:durableId="1178737376">
    <w:abstractNumId w:val="50"/>
  </w:num>
  <w:num w:numId="11" w16cid:durableId="1096904030">
    <w:abstractNumId w:val="111"/>
  </w:num>
  <w:num w:numId="12" w16cid:durableId="2091459459">
    <w:abstractNumId w:val="113"/>
  </w:num>
  <w:num w:numId="13" w16cid:durableId="411971403">
    <w:abstractNumId w:val="23"/>
  </w:num>
  <w:num w:numId="14" w16cid:durableId="2106462706">
    <w:abstractNumId w:val="72"/>
  </w:num>
  <w:num w:numId="15" w16cid:durableId="1881359373">
    <w:abstractNumId w:val="102"/>
  </w:num>
  <w:num w:numId="16" w16cid:durableId="208032240">
    <w:abstractNumId w:val="46"/>
  </w:num>
  <w:num w:numId="17" w16cid:durableId="991101487">
    <w:abstractNumId w:val="98"/>
  </w:num>
  <w:num w:numId="18" w16cid:durableId="661740969">
    <w:abstractNumId w:val="87"/>
  </w:num>
  <w:num w:numId="19" w16cid:durableId="1608732372">
    <w:abstractNumId w:val="52"/>
  </w:num>
  <w:num w:numId="20" w16cid:durableId="1553496383">
    <w:abstractNumId w:val="59"/>
  </w:num>
  <w:num w:numId="21" w16cid:durableId="1936983912">
    <w:abstractNumId w:val="45"/>
  </w:num>
  <w:num w:numId="22" w16cid:durableId="422726316">
    <w:abstractNumId w:val="110"/>
  </w:num>
  <w:num w:numId="23" w16cid:durableId="437067357">
    <w:abstractNumId w:val="16"/>
  </w:num>
  <w:num w:numId="24" w16cid:durableId="408845664">
    <w:abstractNumId w:val="41"/>
  </w:num>
  <w:num w:numId="25" w16cid:durableId="875655117">
    <w:abstractNumId w:val="20"/>
  </w:num>
  <w:num w:numId="26" w16cid:durableId="1774354139">
    <w:abstractNumId w:val="56"/>
  </w:num>
  <w:num w:numId="27" w16cid:durableId="2079864325">
    <w:abstractNumId w:val="67"/>
  </w:num>
  <w:num w:numId="28" w16cid:durableId="576985609">
    <w:abstractNumId w:val="64"/>
  </w:num>
  <w:num w:numId="29" w16cid:durableId="148405346">
    <w:abstractNumId w:val="31"/>
  </w:num>
  <w:num w:numId="30" w16cid:durableId="1413308300">
    <w:abstractNumId w:val="61"/>
  </w:num>
  <w:num w:numId="31" w16cid:durableId="1815178155">
    <w:abstractNumId w:val="62"/>
  </w:num>
  <w:num w:numId="32" w16cid:durableId="967904030">
    <w:abstractNumId w:val="89"/>
  </w:num>
  <w:num w:numId="33" w16cid:durableId="1062287897">
    <w:abstractNumId w:val="35"/>
  </w:num>
  <w:num w:numId="34" w16cid:durableId="248539697">
    <w:abstractNumId w:val="39"/>
  </w:num>
  <w:num w:numId="35" w16cid:durableId="1543519537">
    <w:abstractNumId w:val="24"/>
  </w:num>
  <w:num w:numId="36" w16cid:durableId="1062868578">
    <w:abstractNumId w:val="34"/>
  </w:num>
  <w:num w:numId="37" w16cid:durableId="1367024784">
    <w:abstractNumId w:val="83"/>
  </w:num>
  <w:num w:numId="38" w16cid:durableId="1390762586">
    <w:abstractNumId w:val="105"/>
  </w:num>
  <w:num w:numId="39" w16cid:durableId="1078211348">
    <w:abstractNumId w:val="80"/>
  </w:num>
  <w:num w:numId="40" w16cid:durableId="705713279">
    <w:abstractNumId w:val="79"/>
  </w:num>
  <w:num w:numId="41" w16cid:durableId="171728727">
    <w:abstractNumId w:val="3"/>
  </w:num>
  <w:num w:numId="42" w16cid:durableId="1427723723">
    <w:abstractNumId w:val="33"/>
  </w:num>
  <w:num w:numId="43" w16cid:durableId="3866813">
    <w:abstractNumId w:val="8"/>
  </w:num>
  <w:num w:numId="44" w16cid:durableId="927157247">
    <w:abstractNumId w:val="15"/>
  </w:num>
  <w:num w:numId="45" w16cid:durableId="1050033553">
    <w:abstractNumId w:val="85"/>
  </w:num>
  <w:num w:numId="46" w16cid:durableId="871266708">
    <w:abstractNumId w:val="65"/>
  </w:num>
  <w:num w:numId="47" w16cid:durableId="1699309782">
    <w:abstractNumId w:val="88"/>
  </w:num>
  <w:num w:numId="48" w16cid:durableId="246237148">
    <w:abstractNumId w:val="0"/>
  </w:num>
  <w:num w:numId="49" w16cid:durableId="338387024">
    <w:abstractNumId w:val="76"/>
  </w:num>
  <w:num w:numId="50" w16cid:durableId="800881396">
    <w:abstractNumId w:val="92"/>
  </w:num>
  <w:num w:numId="51" w16cid:durableId="893464800">
    <w:abstractNumId w:val="54"/>
  </w:num>
  <w:num w:numId="52" w16cid:durableId="806048324">
    <w:abstractNumId w:val="84"/>
  </w:num>
  <w:num w:numId="53" w16cid:durableId="876433009">
    <w:abstractNumId w:val="30"/>
  </w:num>
  <w:num w:numId="54" w16cid:durableId="349920432">
    <w:abstractNumId w:val="95"/>
  </w:num>
  <w:num w:numId="55" w16cid:durableId="344867016">
    <w:abstractNumId w:val="109"/>
  </w:num>
  <w:num w:numId="56" w16cid:durableId="1775131045">
    <w:abstractNumId w:val="21"/>
  </w:num>
  <w:num w:numId="57" w16cid:durableId="1759056534">
    <w:abstractNumId w:val="94"/>
  </w:num>
  <w:num w:numId="58" w16cid:durableId="1221593220">
    <w:abstractNumId w:val="28"/>
  </w:num>
  <w:num w:numId="59" w16cid:durableId="1536307988">
    <w:abstractNumId w:val="74"/>
  </w:num>
  <w:num w:numId="60" w16cid:durableId="1036781745">
    <w:abstractNumId w:val="66"/>
  </w:num>
  <w:num w:numId="61" w16cid:durableId="628318140">
    <w:abstractNumId w:val="63"/>
  </w:num>
  <w:num w:numId="62" w16cid:durableId="1780105111">
    <w:abstractNumId w:val="29"/>
  </w:num>
  <w:num w:numId="63" w16cid:durableId="1402213209">
    <w:abstractNumId w:val="14"/>
  </w:num>
  <w:num w:numId="64" w16cid:durableId="1284310770">
    <w:abstractNumId w:val="78"/>
  </w:num>
  <w:num w:numId="65" w16cid:durableId="425344949">
    <w:abstractNumId w:val="2"/>
  </w:num>
  <w:num w:numId="66" w16cid:durableId="960306028">
    <w:abstractNumId w:val="108"/>
  </w:num>
  <w:num w:numId="67" w16cid:durableId="1025014995">
    <w:abstractNumId w:val="100"/>
  </w:num>
  <w:num w:numId="68" w16cid:durableId="2116365559">
    <w:abstractNumId w:val="37"/>
  </w:num>
  <w:num w:numId="69" w16cid:durableId="1128935124">
    <w:abstractNumId w:val="22"/>
  </w:num>
  <w:num w:numId="70" w16cid:durableId="747651633">
    <w:abstractNumId w:val="17"/>
  </w:num>
  <w:num w:numId="71" w16cid:durableId="51198160">
    <w:abstractNumId w:val="55"/>
  </w:num>
  <w:num w:numId="72" w16cid:durableId="918976993">
    <w:abstractNumId w:val="81"/>
  </w:num>
  <w:num w:numId="73" w16cid:durableId="1835953450">
    <w:abstractNumId w:val="71"/>
  </w:num>
  <w:num w:numId="74" w16cid:durableId="983046710">
    <w:abstractNumId w:val="40"/>
  </w:num>
  <w:num w:numId="75" w16cid:durableId="920986906">
    <w:abstractNumId w:val="68"/>
  </w:num>
  <w:num w:numId="76" w16cid:durableId="422848098">
    <w:abstractNumId w:val="70"/>
  </w:num>
  <w:num w:numId="77" w16cid:durableId="922639035">
    <w:abstractNumId w:val="99"/>
  </w:num>
  <w:num w:numId="78" w16cid:durableId="306011057">
    <w:abstractNumId w:val="12"/>
  </w:num>
  <w:num w:numId="79" w16cid:durableId="1528180690">
    <w:abstractNumId w:val="49"/>
  </w:num>
  <w:num w:numId="80" w16cid:durableId="1125587214">
    <w:abstractNumId w:val="96"/>
  </w:num>
  <w:num w:numId="81" w16cid:durableId="1737703038">
    <w:abstractNumId w:val="26"/>
  </w:num>
  <w:num w:numId="82" w16cid:durableId="739861495">
    <w:abstractNumId w:val="53"/>
  </w:num>
  <w:num w:numId="83" w16cid:durableId="1330057122">
    <w:abstractNumId w:val="13"/>
  </w:num>
  <w:num w:numId="84" w16cid:durableId="1728457185">
    <w:abstractNumId w:val="25"/>
  </w:num>
  <w:num w:numId="85" w16cid:durableId="1464888843">
    <w:abstractNumId w:val="106"/>
  </w:num>
  <w:num w:numId="86" w16cid:durableId="2084570768">
    <w:abstractNumId w:val="11"/>
  </w:num>
  <w:num w:numId="87" w16cid:durableId="64837571">
    <w:abstractNumId w:val="18"/>
  </w:num>
  <w:num w:numId="88" w16cid:durableId="272131897">
    <w:abstractNumId w:val="32"/>
  </w:num>
  <w:num w:numId="89" w16cid:durableId="988241644">
    <w:abstractNumId w:val="47"/>
  </w:num>
  <w:num w:numId="90" w16cid:durableId="1450659541">
    <w:abstractNumId w:val="60"/>
  </w:num>
  <w:num w:numId="91" w16cid:durableId="86049282">
    <w:abstractNumId w:val="9"/>
  </w:num>
  <w:num w:numId="92" w16cid:durableId="1923023682">
    <w:abstractNumId w:val="107"/>
  </w:num>
  <w:num w:numId="93" w16cid:durableId="1920021828">
    <w:abstractNumId w:val="1"/>
  </w:num>
  <w:num w:numId="94" w16cid:durableId="653534478">
    <w:abstractNumId w:val="103"/>
  </w:num>
  <w:num w:numId="95" w16cid:durableId="1927378759">
    <w:abstractNumId w:val="44"/>
  </w:num>
  <w:num w:numId="96" w16cid:durableId="959258851">
    <w:abstractNumId w:val="86"/>
  </w:num>
  <w:num w:numId="97" w16cid:durableId="2023587473">
    <w:abstractNumId w:val="51"/>
  </w:num>
  <w:num w:numId="98" w16cid:durableId="1241796434">
    <w:abstractNumId w:val="19"/>
  </w:num>
  <w:num w:numId="99" w16cid:durableId="480540041">
    <w:abstractNumId w:val="75"/>
  </w:num>
  <w:num w:numId="100" w16cid:durableId="1108961694">
    <w:abstractNumId w:val="58"/>
  </w:num>
  <w:num w:numId="101" w16cid:durableId="1195847188">
    <w:abstractNumId w:val="42"/>
  </w:num>
  <w:num w:numId="102" w16cid:durableId="41831749">
    <w:abstractNumId w:val="36"/>
  </w:num>
  <w:num w:numId="103" w16cid:durableId="1638948300">
    <w:abstractNumId w:val="93"/>
  </w:num>
  <w:num w:numId="104" w16cid:durableId="529877478">
    <w:abstractNumId w:val="57"/>
  </w:num>
  <w:num w:numId="105" w16cid:durableId="1463772976">
    <w:abstractNumId w:val="97"/>
  </w:num>
  <w:num w:numId="106" w16cid:durableId="1776169316">
    <w:abstractNumId w:val="27"/>
  </w:num>
  <w:num w:numId="107" w16cid:durableId="1628007896">
    <w:abstractNumId w:val="77"/>
  </w:num>
  <w:num w:numId="108" w16cid:durableId="1619986974">
    <w:abstractNumId w:val="90"/>
  </w:num>
  <w:num w:numId="109" w16cid:durableId="1261642744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3D"/>
    <w:rsid w:val="00001BED"/>
    <w:rsid w:val="0000212F"/>
    <w:rsid w:val="000036D6"/>
    <w:rsid w:val="000055B8"/>
    <w:rsid w:val="00020AAE"/>
    <w:rsid w:val="00021BF0"/>
    <w:rsid w:val="00040A43"/>
    <w:rsid w:val="00040C74"/>
    <w:rsid w:val="00042DD1"/>
    <w:rsid w:val="000528D4"/>
    <w:rsid w:val="00056A81"/>
    <w:rsid w:val="00064513"/>
    <w:rsid w:val="00066686"/>
    <w:rsid w:val="000679CA"/>
    <w:rsid w:val="00080B4C"/>
    <w:rsid w:val="000A08EE"/>
    <w:rsid w:val="000A11B9"/>
    <w:rsid w:val="000A742F"/>
    <w:rsid w:val="000B0EEF"/>
    <w:rsid w:val="000B63DD"/>
    <w:rsid w:val="000C00B8"/>
    <w:rsid w:val="000C07D3"/>
    <w:rsid w:val="000C5065"/>
    <w:rsid w:val="000D4BBB"/>
    <w:rsid w:val="000D689B"/>
    <w:rsid w:val="000F3FB7"/>
    <w:rsid w:val="000F45A2"/>
    <w:rsid w:val="000F7C11"/>
    <w:rsid w:val="00104776"/>
    <w:rsid w:val="001263B5"/>
    <w:rsid w:val="00127807"/>
    <w:rsid w:val="00155765"/>
    <w:rsid w:val="00156813"/>
    <w:rsid w:val="0017708C"/>
    <w:rsid w:val="0018088D"/>
    <w:rsid w:val="00180DF1"/>
    <w:rsid w:val="00185841"/>
    <w:rsid w:val="001900E6"/>
    <w:rsid w:val="001A69DF"/>
    <w:rsid w:val="001B7465"/>
    <w:rsid w:val="001C091B"/>
    <w:rsid w:val="001C0C1C"/>
    <w:rsid w:val="001C0E72"/>
    <w:rsid w:val="001C43EC"/>
    <w:rsid w:val="001C7B1E"/>
    <w:rsid w:val="001D3BB1"/>
    <w:rsid w:val="001E3420"/>
    <w:rsid w:val="001E35F0"/>
    <w:rsid w:val="001E3D03"/>
    <w:rsid w:val="001E527C"/>
    <w:rsid w:val="001E7FE9"/>
    <w:rsid w:val="00203191"/>
    <w:rsid w:val="00203374"/>
    <w:rsid w:val="00223A85"/>
    <w:rsid w:val="00227503"/>
    <w:rsid w:val="00232705"/>
    <w:rsid w:val="002366D8"/>
    <w:rsid w:val="00244EF3"/>
    <w:rsid w:val="00246F18"/>
    <w:rsid w:val="00256CEA"/>
    <w:rsid w:val="0026154E"/>
    <w:rsid w:val="002813D6"/>
    <w:rsid w:val="00282017"/>
    <w:rsid w:val="00294727"/>
    <w:rsid w:val="002A28BB"/>
    <w:rsid w:val="002A302C"/>
    <w:rsid w:val="002A5BFF"/>
    <w:rsid w:val="002C3822"/>
    <w:rsid w:val="002F3568"/>
    <w:rsid w:val="00304D72"/>
    <w:rsid w:val="00316304"/>
    <w:rsid w:val="0034552E"/>
    <w:rsid w:val="0037061D"/>
    <w:rsid w:val="00382446"/>
    <w:rsid w:val="003867F2"/>
    <w:rsid w:val="003B257D"/>
    <w:rsid w:val="003C5F4E"/>
    <w:rsid w:val="003D6A6A"/>
    <w:rsid w:val="00411018"/>
    <w:rsid w:val="00414C8B"/>
    <w:rsid w:val="00420193"/>
    <w:rsid w:val="00420546"/>
    <w:rsid w:val="004374EE"/>
    <w:rsid w:val="0044102D"/>
    <w:rsid w:val="0045367F"/>
    <w:rsid w:val="00454A96"/>
    <w:rsid w:val="00460E73"/>
    <w:rsid w:val="00461F7D"/>
    <w:rsid w:val="004636FB"/>
    <w:rsid w:val="004718D4"/>
    <w:rsid w:val="0047767D"/>
    <w:rsid w:val="004865A6"/>
    <w:rsid w:val="00490962"/>
    <w:rsid w:val="0049231B"/>
    <w:rsid w:val="004A0312"/>
    <w:rsid w:val="004B3534"/>
    <w:rsid w:val="004B4206"/>
    <w:rsid w:val="004C0E9A"/>
    <w:rsid w:val="004C3FF3"/>
    <w:rsid w:val="004E5998"/>
    <w:rsid w:val="004F14C8"/>
    <w:rsid w:val="004F6742"/>
    <w:rsid w:val="004F6B28"/>
    <w:rsid w:val="00507B8C"/>
    <w:rsid w:val="0055232F"/>
    <w:rsid w:val="0057477D"/>
    <w:rsid w:val="00580A0C"/>
    <w:rsid w:val="00581C44"/>
    <w:rsid w:val="005902FF"/>
    <w:rsid w:val="00592130"/>
    <w:rsid w:val="005927B6"/>
    <w:rsid w:val="00597D53"/>
    <w:rsid w:val="005A1129"/>
    <w:rsid w:val="005A12D2"/>
    <w:rsid w:val="005B2FEF"/>
    <w:rsid w:val="005B6C93"/>
    <w:rsid w:val="005C7279"/>
    <w:rsid w:val="005D499E"/>
    <w:rsid w:val="005E461E"/>
    <w:rsid w:val="005E4DBE"/>
    <w:rsid w:val="005E650C"/>
    <w:rsid w:val="00606053"/>
    <w:rsid w:val="0061476B"/>
    <w:rsid w:val="00620223"/>
    <w:rsid w:val="00625658"/>
    <w:rsid w:val="006342D3"/>
    <w:rsid w:val="00643031"/>
    <w:rsid w:val="006455F1"/>
    <w:rsid w:val="00653E60"/>
    <w:rsid w:val="00656CDF"/>
    <w:rsid w:val="00657033"/>
    <w:rsid w:val="00663F66"/>
    <w:rsid w:val="006750AF"/>
    <w:rsid w:val="006751B7"/>
    <w:rsid w:val="00687A4E"/>
    <w:rsid w:val="006A48E8"/>
    <w:rsid w:val="006A7988"/>
    <w:rsid w:val="006B2CB9"/>
    <w:rsid w:val="006D12B8"/>
    <w:rsid w:val="006D575B"/>
    <w:rsid w:val="006F3DE9"/>
    <w:rsid w:val="00704EAB"/>
    <w:rsid w:val="00705D6E"/>
    <w:rsid w:val="00723E1C"/>
    <w:rsid w:val="00730B32"/>
    <w:rsid w:val="00731AAF"/>
    <w:rsid w:val="0073751D"/>
    <w:rsid w:val="00750D3C"/>
    <w:rsid w:val="007544E0"/>
    <w:rsid w:val="007638A8"/>
    <w:rsid w:val="00763E80"/>
    <w:rsid w:val="0077190A"/>
    <w:rsid w:val="0077441C"/>
    <w:rsid w:val="0078233F"/>
    <w:rsid w:val="00790806"/>
    <w:rsid w:val="00795C8E"/>
    <w:rsid w:val="007A1289"/>
    <w:rsid w:val="007A27D4"/>
    <w:rsid w:val="007A4AB7"/>
    <w:rsid w:val="007C0602"/>
    <w:rsid w:val="007C3756"/>
    <w:rsid w:val="007D2536"/>
    <w:rsid w:val="007D520E"/>
    <w:rsid w:val="007E48B5"/>
    <w:rsid w:val="007E5DC3"/>
    <w:rsid w:val="008244CB"/>
    <w:rsid w:val="008252AB"/>
    <w:rsid w:val="008303CD"/>
    <w:rsid w:val="0085003D"/>
    <w:rsid w:val="0085022E"/>
    <w:rsid w:val="00851695"/>
    <w:rsid w:val="00852E89"/>
    <w:rsid w:val="008868B6"/>
    <w:rsid w:val="00895544"/>
    <w:rsid w:val="008C2D99"/>
    <w:rsid w:val="008D282D"/>
    <w:rsid w:val="008D3CC2"/>
    <w:rsid w:val="008E074E"/>
    <w:rsid w:val="008E50D4"/>
    <w:rsid w:val="008F6AB4"/>
    <w:rsid w:val="00916469"/>
    <w:rsid w:val="0091671B"/>
    <w:rsid w:val="00917535"/>
    <w:rsid w:val="00927618"/>
    <w:rsid w:val="00931EB8"/>
    <w:rsid w:val="00937129"/>
    <w:rsid w:val="00957EE6"/>
    <w:rsid w:val="009652A8"/>
    <w:rsid w:val="00965729"/>
    <w:rsid w:val="00967F62"/>
    <w:rsid w:val="00972382"/>
    <w:rsid w:val="00973FB2"/>
    <w:rsid w:val="0098283E"/>
    <w:rsid w:val="00990654"/>
    <w:rsid w:val="009A5751"/>
    <w:rsid w:val="009B775B"/>
    <w:rsid w:val="009C7F96"/>
    <w:rsid w:val="009D0916"/>
    <w:rsid w:val="009D378F"/>
    <w:rsid w:val="009E545B"/>
    <w:rsid w:val="009F0FB0"/>
    <w:rsid w:val="009F3AB4"/>
    <w:rsid w:val="00A07381"/>
    <w:rsid w:val="00A23889"/>
    <w:rsid w:val="00A31796"/>
    <w:rsid w:val="00A327B0"/>
    <w:rsid w:val="00A372EF"/>
    <w:rsid w:val="00A46BE0"/>
    <w:rsid w:val="00A5450B"/>
    <w:rsid w:val="00A642FE"/>
    <w:rsid w:val="00A71465"/>
    <w:rsid w:val="00A72A8E"/>
    <w:rsid w:val="00A77B48"/>
    <w:rsid w:val="00A835E4"/>
    <w:rsid w:val="00A946BA"/>
    <w:rsid w:val="00A97B74"/>
    <w:rsid w:val="00AB4895"/>
    <w:rsid w:val="00AB5FD0"/>
    <w:rsid w:val="00AC45A9"/>
    <w:rsid w:val="00AC7011"/>
    <w:rsid w:val="00AD297B"/>
    <w:rsid w:val="00AD6E47"/>
    <w:rsid w:val="00AE0681"/>
    <w:rsid w:val="00AE247D"/>
    <w:rsid w:val="00AE7C0C"/>
    <w:rsid w:val="00AF37DC"/>
    <w:rsid w:val="00B00477"/>
    <w:rsid w:val="00B015B3"/>
    <w:rsid w:val="00B15728"/>
    <w:rsid w:val="00B2478E"/>
    <w:rsid w:val="00B3427C"/>
    <w:rsid w:val="00B40422"/>
    <w:rsid w:val="00B4140F"/>
    <w:rsid w:val="00B500D0"/>
    <w:rsid w:val="00B51646"/>
    <w:rsid w:val="00B5640D"/>
    <w:rsid w:val="00B5770F"/>
    <w:rsid w:val="00B61F5B"/>
    <w:rsid w:val="00B7420D"/>
    <w:rsid w:val="00B7777A"/>
    <w:rsid w:val="00B81AA5"/>
    <w:rsid w:val="00B83B8D"/>
    <w:rsid w:val="00B91458"/>
    <w:rsid w:val="00B9183D"/>
    <w:rsid w:val="00B9187E"/>
    <w:rsid w:val="00B97A99"/>
    <w:rsid w:val="00BA7F2C"/>
    <w:rsid w:val="00BB203B"/>
    <w:rsid w:val="00BC0B3A"/>
    <w:rsid w:val="00BE554C"/>
    <w:rsid w:val="00BF499B"/>
    <w:rsid w:val="00BF4EF4"/>
    <w:rsid w:val="00C03E3E"/>
    <w:rsid w:val="00C04249"/>
    <w:rsid w:val="00C05995"/>
    <w:rsid w:val="00C07085"/>
    <w:rsid w:val="00C1133E"/>
    <w:rsid w:val="00C218F3"/>
    <w:rsid w:val="00C23B21"/>
    <w:rsid w:val="00C3660F"/>
    <w:rsid w:val="00C4541A"/>
    <w:rsid w:val="00C547FB"/>
    <w:rsid w:val="00C56094"/>
    <w:rsid w:val="00C5767F"/>
    <w:rsid w:val="00C73989"/>
    <w:rsid w:val="00C7725C"/>
    <w:rsid w:val="00C97ADD"/>
    <w:rsid w:val="00CA155B"/>
    <w:rsid w:val="00CC15AC"/>
    <w:rsid w:val="00CC3031"/>
    <w:rsid w:val="00CC3659"/>
    <w:rsid w:val="00CD2131"/>
    <w:rsid w:val="00CD523F"/>
    <w:rsid w:val="00CE1F97"/>
    <w:rsid w:val="00CE6F3D"/>
    <w:rsid w:val="00CF497D"/>
    <w:rsid w:val="00CF5E1D"/>
    <w:rsid w:val="00CF68FB"/>
    <w:rsid w:val="00CF7447"/>
    <w:rsid w:val="00D0321B"/>
    <w:rsid w:val="00D31140"/>
    <w:rsid w:val="00D442F8"/>
    <w:rsid w:val="00D446AC"/>
    <w:rsid w:val="00D44B8F"/>
    <w:rsid w:val="00D455C1"/>
    <w:rsid w:val="00D45C67"/>
    <w:rsid w:val="00D47772"/>
    <w:rsid w:val="00D5183B"/>
    <w:rsid w:val="00D545C9"/>
    <w:rsid w:val="00D72EAA"/>
    <w:rsid w:val="00D90F19"/>
    <w:rsid w:val="00D95FF6"/>
    <w:rsid w:val="00DA6485"/>
    <w:rsid w:val="00DA75B6"/>
    <w:rsid w:val="00DD091D"/>
    <w:rsid w:val="00DD4D09"/>
    <w:rsid w:val="00E0627D"/>
    <w:rsid w:val="00E14BE4"/>
    <w:rsid w:val="00E23FCE"/>
    <w:rsid w:val="00E3169A"/>
    <w:rsid w:val="00E375D8"/>
    <w:rsid w:val="00E52CBD"/>
    <w:rsid w:val="00E6167B"/>
    <w:rsid w:val="00E62299"/>
    <w:rsid w:val="00E65766"/>
    <w:rsid w:val="00E65953"/>
    <w:rsid w:val="00E71045"/>
    <w:rsid w:val="00E8735D"/>
    <w:rsid w:val="00E90B8F"/>
    <w:rsid w:val="00E9563F"/>
    <w:rsid w:val="00EA76E9"/>
    <w:rsid w:val="00EB632D"/>
    <w:rsid w:val="00EC729D"/>
    <w:rsid w:val="00ED0B37"/>
    <w:rsid w:val="00ED7C3D"/>
    <w:rsid w:val="00EE3CD0"/>
    <w:rsid w:val="00EE565E"/>
    <w:rsid w:val="00EE7D09"/>
    <w:rsid w:val="00EF1257"/>
    <w:rsid w:val="00EF33F0"/>
    <w:rsid w:val="00EF45FB"/>
    <w:rsid w:val="00EF6147"/>
    <w:rsid w:val="00F13D53"/>
    <w:rsid w:val="00F1535C"/>
    <w:rsid w:val="00F22538"/>
    <w:rsid w:val="00F321D5"/>
    <w:rsid w:val="00F36285"/>
    <w:rsid w:val="00F47A9B"/>
    <w:rsid w:val="00F60DB3"/>
    <w:rsid w:val="00F623B7"/>
    <w:rsid w:val="00F6567C"/>
    <w:rsid w:val="00F70721"/>
    <w:rsid w:val="00F72C92"/>
    <w:rsid w:val="00F9497F"/>
    <w:rsid w:val="00F94B50"/>
    <w:rsid w:val="00FA3022"/>
    <w:rsid w:val="00FA3651"/>
    <w:rsid w:val="00FA57EE"/>
    <w:rsid w:val="00FA770E"/>
    <w:rsid w:val="00FB6516"/>
    <w:rsid w:val="00FC2806"/>
    <w:rsid w:val="00FC515B"/>
    <w:rsid w:val="00FC64CF"/>
    <w:rsid w:val="00FC68AD"/>
    <w:rsid w:val="00FD1471"/>
    <w:rsid w:val="00FD1F19"/>
    <w:rsid w:val="00FE06D3"/>
    <w:rsid w:val="00FE1326"/>
    <w:rsid w:val="00FE4412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3F2C"/>
  <w15:chartTrackingRefBased/>
  <w15:docId w15:val="{714DCE66-04F1-4403-820C-34EADC5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6E"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6E"/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character" w:customStyle="1" w:styleId="czeinternetowe">
    <w:name w:val="Łącze internetowe"/>
    <w:rsid w:val="00E8735D"/>
    <w:rPr>
      <w:color w:val="0000FF"/>
      <w:u w:val="single"/>
    </w:rPr>
  </w:style>
  <w:style w:type="character" w:styleId="Hipercze">
    <w:name w:val="Hyperlink"/>
    <w:rsid w:val="00E873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D4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67"/>
    <w:rPr>
      <w:b/>
      <w:bCs/>
      <w:sz w:val="20"/>
      <w:szCs w:val="20"/>
    </w:rPr>
  </w:style>
  <w:style w:type="paragraph" w:customStyle="1" w:styleId="Default">
    <w:name w:val="Default"/>
    <w:rsid w:val="002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D03"/>
    <w:rPr>
      <w:sz w:val="20"/>
      <w:szCs w:val="20"/>
    </w:rPr>
  </w:style>
  <w:style w:type="character" w:customStyle="1" w:styleId="Znakiprzypiswdolnych">
    <w:name w:val="Znaki przypisów dolnych"/>
    <w:rsid w:val="001E3D03"/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aliases w:val="Footnote Reference Number,Footnote symbol,Footnote"/>
    <w:rsid w:val="007375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rsid w:val="002813D6"/>
  </w:style>
  <w:style w:type="table" w:styleId="Tabela-Siatka">
    <w:name w:val="Table Grid"/>
    <w:basedOn w:val="Standardowy"/>
    <w:uiPriority w:val="59"/>
    <w:rsid w:val="0072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70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82B2-9052-4E6A-9C44-14CE6BE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cp:keywords/>
  <dc:description/>
  <cp:lastModifiedBy>Magdalena Wedelstedt</cp:lastModifiedBy>
  <cp:revision>3</cp:revision>
  <cp:lastPrinted>2023-05-09T15:31:00Z</cp:lastPrinted>
  <dcterms:created xsi:type="dcterms:W3CDTF">2023-05-09T19:08:00Z</dcterms:created>
  <dcterms:modified xsi:type="dcterms:W3CDTF">2023-05-09T19:12:00Z</dcterms:modified>
</cp:coreProperties>
</file>