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9B87" w14:textId="77777777" w:rsidR="00A30CE0" w:rsidRPr="00173BF9" w:rsidRDefault="00A30CE0" w:rsidP="00833439">
      <w:pPr>
        <w:pStyle w:val="rozdzia"/>
        <w:rPr>
          <w:color w:val="FF0000"/>
        </w:rPr>
      </w:pPr>
    </w:p>
    <w:p w14:paraId="15DE80AA" w14:textId="77777777" w:rsidR="00815671" w:rsidRPr="00173BF9" w:rsidRDefault="00815671" w:rsidP="007E624D">
      <w:pPr>
        <w:rPr>
          <w:color w:val="FF0000"/>
        </w:rPr>
      </w:pPr>
      <w:bookmarkStart w:id="0" w:name="_Hlk108181068"/>
    </w:p>
    <w:p w14:paraId="15B4875D" w14:textId="77777777" w:rsidR="00815671" w:rsidRPr="00173BF9" w:rsidRDefault="00815671" w:rsidP="007E624D">
      <w:pPr>
        <w:rPr>
          <w:color w:val="FF0000"/>
        </w:rPr>
      </w:pPr>
    </w:p>
    <w:p w14:paraId="762DB1AD" w14:textId="77777777" w:rsidR="00815671" w:rsidRPr="00173BF9" w:rsidRDefault="00815671" w:rsidP="007E624D">
      <w:pPr>
        <w:rPr>
          <w:color w:val="FF0000"/>
        </w:rPr>
      </w:pPr>
    </w:p>
    <w:p w14:paraId="54B14DAD" w14:textId="77777777" w:rsidR="00815671" w:rsidRPr="00173BF9" w:rsidRDefault="00815671" w:rsidP="007E624D">
      <w:pPr>
        <w:rPr>
          <w:color w:val="FF0000"/>
        </w:rPr>
      </w:pPr>
    </w:p>
    <w:p w14:paraId="10E93D89" w14:textId="77777777" w:rsidR="00815671" w:rsidRPr="00173BF9" w:rsidRDefault="00815671" w:rsidP="007E624D">
      <w:pPr>
        <w:rPr>
          <w:color w:val="FF0000"/>
        </w:rPr>
      </w:pPr>
    </w:p>
    <w:p w14:paraId="001DF1A0" w14:textId="77777777" w:rsidR="0004184B" w:rsidRDefault="0004184B" w:rsidP="00A3775B">
      <w:pPr>
        <w:rPr>
          <w:b/>
          <w:bCs/>
          <w:color w:val="FF0000"/>
          <w:sz w:val="28"/>
          <w:szCs w:val="28"/>
        </w:rPr>
      </w:pPr>
    </w:p>
    <w:p w14:paraId="6BE18A16" w14:textId="77777777" w:rsidR="0091768D" w:rsidRDefault="0091768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078D0DEF" w14:textId="77777777" w:rsidR="0091768D" w:rsidRDefault="0091768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5469E60F" w14:textId="77777777" w:rsidR="002538D8" w:rsidRDefault="002538D8" w:rsidP="008C56B5">
      <w:pPr>
        <w:rPr>
          <w:b/>
          <w:bCs/>
          <w:sz w:val="28"/>
          <w:szCs w:val="28"/>
        </w:rPr>
      </w:pPr>
    </w:p>
    <w:p w14:paraId="03EDE029" w14:textId="77777777" w:rsidR="00BF7D51" w:rsidRDefault="00BF7D51" w:rsidP="00DC5807">
      <w:pPr>
        <w:jc w:val="center"/>
        <w:rPr>
          <w:b/>
          <w:bCs/>
          <w:sz w:val="28"/>
          <w:szCs w:val="28"/>
        </w:rPr>
      </w:pPr>
    </w:p>
    <w:p w14:paraId="12C65390" w14:textId="77777777" w:rsidR="00BF7D51" w:rsidRDefault="00BF7D51" w:rsidP="00DC5807">
      <w:pPr>
        <w:jc w:val="center"/>
        <w:rPr>
          <w:b/>
          <w:bCs/>
          <w:sz w:val="28"/>
          <w:szCs w:val="28"/>
        </w:rPr>
      </w:pPr>
    </w:p>
    <w:p w14:paraId="2623AAA8" w14:textId="77777777" w:rsidR="00BF7D51" w:rsidRPr="0091768D" w:rsidRDefault="00BF7D51" w:rsidP="00DC5807">
      <w:pPr>
        <w:jc w:val="center"/>
        <w:rPr>
          <w:b/>
          <w:bCs/>
          <w:sz w:val="28"/>
          <w:szCs w:val="28"/>
        </w:rPr>
      </w:pPr>
    </w:p>
    <w:p w14:paraId="6B3B30A1" w14:textId="1A749158" w:rsidR="00A30CE0" w:rsidRPr="0091768D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91768D">
        <w:rPr>
          <w:b/>
          <w:bCs/>
          <w:sz w:val="28"/>
          <w:szCs w:val="28"/>
        </w:rPr>
        <w:t>Rozdział II</w:t>
      </w:r>
    </w:p>
    <w:p w14:paraId="58C57950" w14:textId="77777777" w:rsidR="00A30CE0" w:rsidRPr="0091768D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91768D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173BF9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806A6D4" w14:textId="77777777" w:rsidR="00A30CE0" w:rsidRPr="00173BF9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173BF9" w:rsidRDefault="00CF3388">
      <w:pPr>
        <w:shd w:val="clear" w:color="auto" w:fill="FFFFFF"/>
        <w:jc w:val="right"/>
        <w:rPr>
          <w:color w:val="FF0000"/>
        </w:rPr>
      </w:pPr>
      <w:r w:rsidRPr="00173BF9">
        <w:rPr>
          <w:color w:val="FF0000"/>
        </w:rPr>
        <w:br w:type="page"/>
      </w:r>
    </w:p>
    <w:p w14:paraId="0CBC7B48" w14:textId="77777777" w:rsidR="00A30CE0" w:rsidRPr="0091768D" w:rsidRDefault="00CF3388">
      <w:pPr>
        <w:shd w:val="clear" w:color="auto" w:fill="FFFFFF" w:themeFill="background1"/>
        <w:jc w:val="right"/>
        <w:rPr>
          <w:b/>
          <w:bCs/>
        </w:rPr>
      </w:pPr>
      <w:r w:rsidRPr="0091768D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91768D" w:rsidRPr="0091768D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91768D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91768D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91768D" w:rsidRDefault="00A30CE0">
      <w:pPr>
        <w:jc w:val="both"/>
        <w:rPr>
          <w:sz w:val="16"/>
          <w:szCs w:val="16"/>
        </w:rPr>
      </w:pPr>
    </w:p>
    <w:p w14:paraId="4AC0B7BE" w14:textId="77777777" w:rsidR="00A30CE0" w:rsidRPr="0091768D" w:rsidRDefault="00CF3388" w:rsidP="001E5678">
      <w:pPr>
        <w:ind w:left="5103"/>
        <w:rPr>
          <w:b/>
          <w:sz w:val="22"/>
        </w:rPr>
      </w:pPr>
      <w:r w:rsidRPr="0091768D">
        <w:rPr>
          <w:b/>
          <w:sz w:val="22"/>
        </w:rPr>
        <w:t>POLITECHNIKA WARSZAWSKA</w:t>
      </w:r>
    </w:p>
    <w:p w14:paraId="5E55C492" w14:textId="17BB5386" w:rsidR="00A30CE0" w:rsidRPr="0091768D" w:rsidRDefault="00CF3388" w:rsidP="001E5678">
      <w:pPr>
        <w:ind w:left="5103"/>
        <w:rPr>
          <w:b/>
          <w:sz w:val="22"/>
        </w:rPr>
      </w:pPr>
      <w:r w:rsidRPr="0091768D">
        <w:rPr>
          <w:b/>
          <w:sz w:val="22"/>
        </w:rPr>
        <w:t>00-661 Warszawa, Pl. Politechniki 1</w:t>
      </w:r>
    </w:p>
    <w:p w14:paraId="1B62F8FF" w14:textId="1BAFB37C" w:rsidR="00A30CE0" w:rsidRPr="0091768D" w:rsidRDefault="00CF3388" w:rsidP="001E5678">
      <w:pPr>
        <w:ind w:left="5103"/>
        <w:rPr>
          <w:b/>
          <w:sz w:val="22"/>
        </w:rPr>
      </w:pPr>
      <w:r w:rsidRPr="0091768D">
        <w:rPr>
          <w:b/>
          <w:sz w:val="22"/>
        </w:rPr>
        <w:t>FILIA W PŁOCKU</w:t>
      </w:r>
    </w:p>
    <w:p w14:paraId="3EF70DF4" w14:textId="233B1F70" w:rsidR="00A30CE0" w:rsidRPr="0091768D" w:rsidRDefault="00CF3388" w:rsidP="001E5678">
      <w:pPr>
        <w:ind w:left="5103"/>
        <w:rPr>
          <w:b/>
          <w:sz w:val="22"/>
        </w:rPr>
      </w:pPr>
      <w:r w:rsidRPr="0091768D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91768D" w:rsidRPr="0091768D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91768D" w:rsidRDefault="00CF3388">
            <w:pPr>
              <w:rPr>
                <w:b/>
                <w:sz w:val="22"/>
                <w:szCs w:val="22"/>
              </w:rPr>
            </w:pPr>
            <w:r w:rsidRPr="0091768D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91768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1768D" w:rsidRPr="0091768D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91768D" w:rsidRDefault="00CF3388">
            <w:pPr>
              <w:rPr>
                <w:b/>
                <w:sz w:val="22"/>
                <w:szCs w:val="22"/>
              </w:rPr>
            </w:pPr>
            <w:r w:rsidRPr="0091768D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91768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1768D" w:rsidRPr="0091768D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91768D" w:rsidRDefault="00CF3388">
            <w:pPr>
              <w:rPr>
                <w:b/>
                <w:sz w:val="22"/>
                <w:szCs w:val="22"/>
              </w:rPr>
            </w:pPr>
            <w:r w:rsidRPr="0091768D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91768D" w:rsidRDefault="00CF3388">
            <w:pPr>
              <w:rPr>
                <w:b/>
                <w:sz w:val="22"/>
                <w:szCs w:val="22"/>
              </w:rPr>
            </w:pPr>
            <w:r w:rsidRPr="0091768D">
              <w:rPr>
                <w:bCs/>
                <w:sz w:val="18"/>
                <w:szCs w:val="18"/>
              </w:rPr>
              <w:t>(</w:t>
            </w:r>
            <w:r w:rsidRPr="0091768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91768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91768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1768D" w:rsidRPr="0091768D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91768D" w:rsidRDefault="00CF3388">
            <w:pPr>
              <w:rPr>
                <w:b/>
                <w:sz w:val="22"/>
                <w:szCs w:val="22"/>
              </w:rPr>
            </w:pPr>
            <w:r w:rsidRPr="0091768D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91768D" w:rsidRDefault="00CF3388">
            <w:pPr>
              <w:rPr>
                <w:bCs/>
                <w:sz w:val="22"/>
                <w:szCs w:val="22"/>
              </w:rPr>
            </w:pPr>
            <w:r w:rsidRPr="0091768D">
              <w:rPr>
                <w:bCs/>
                <w:sz w:val="18"/>
                <w:szCs w:val="18"/>
              </w:rPr>
              <w:t>(</w:t>
            </w:r>
            <w:r w:rsidRPr="0091768D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91768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91768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1768D" w:rsidRPr="0091768D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91768D" w:rsidRDefault="00CF3388">
            <w:pPr>
              <w:rPr>
                <w:b/>
                <w:sz w:val="22"/>
                <w:szCs w:val="22"/>
              </w:rPr>
            </w:pPr>
            <w:r w:rsidRPr="0091768D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91768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1768D" w:rsidRPr="0091768D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91768D" w:rsidRDefault="00CF3388">
            <w:pPr>
              <w:rPr>
                <w:b/>
                <w:sz w:val="22"/>
                <w:szCs w:val="22"/>
              </w:rPr>
            </w:pPr>
            <w:r w:rsidRPr="0091768D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91768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1768D" w:rsidRPr="0091768D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91768D" w:rsidRDefault="00CF3388">
            <w:pPr>
              <w:rPr>
                <w:b/>
                <w:sz w:val="22"/>
                <w:szCs w:val="22"/>
              </w:rPr>
            </w:pPr>
            <w:r w:rsidRPr="0091768D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91768D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91768D" w:rsidRPr="0091768D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91768D" w:rsidRDefault="00CF3388">
            <w:pPr>
              <w:rPr>
                <w:b/>
                <w:bCs/>
                <w:sz w:val="22"/>
                <w:szCs w:val="22"/>
              </w:rPr>
            </w:pPr>
            <w:r w:rsidRPr="0091768D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91768D" w:rsidRDefault="00CF3388">
            <w:pPr>
              <w:rPr>
                <w:sz w:val="22"/>
                <w:szCs w:val="22"/>
              </w:rPr>
            </w:pPr>
            <w:r w:rsidRPr="0091768D">
              <w:rPr>
                <w:b/>
                <w:bCs/>
                <w:sz w:val="22"/>
                <w:szCs w:val="22"/>
              </w:rPr>
              <w:t>przedsiębiorcy</w:t>
            </w:r>
            <w:r w:rsidRPr="0091768D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91768D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91768D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91768D">
              <w:rPr>
                <w:sz w:val="22"/>
                <w:szCs w:val="22"/>
                <w:lang w:eastAsia="en-US"/>
              </w:rPr>
              <w:t xml:space="preserve">   </w:t>
            </w:r>
            <w:r w:rsidRPr="0091768D">
              <w:rPr>
                <w:sz w:val="22"/>
                <w:szCs w:val="22"/>
                <w:lang w:eastAsia="en-US"/>
              </w:rPr>
              <w:t xml:space="preserve"> </w:t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91768D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91768D">
              <w:rPr>
                <w:sz w:val="22"/>
                <w:szCs w:val="22"/>
                <w:lang w:eastAsia="en-US"/>
              </w:rPr>
              <w:t xml:space="preserve"> </w:t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1768D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91768D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1768D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1768D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91768D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91768D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91768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085E3F51" w:rsidR="00A30CE0" w:rsidRPr="0091768D" w:rsidRDefault="2D0B370B" w:rsidP="006811FB">
      <w:pPr>
        <w:pStyle w:val="tytu"/>
        <w:spacing w:before="120" w:after="120"/>
        <w:rPr>
          <w:b/>
        </w:rPr>
      </w:pPr>
      <w:r w:rsidRPr="0091768D">
        <w:t xml:space="preserve">W odpowiedzi na ogłoszenie o zamówieniu w postępowaniu o udzielenie zamówienia publicznego </w:t>
      </w:r>
      <w:r w:rsidR="00CF3388" w:rsidRPr="00173BF9">
        <w:rPr>
          <w:color w:val="FF0000"/>
        </w:rPr>
        <w:br/>
      </w:r>
      <w:r w:rsidRPr="00794BCB">
        <w:t xml:space="preserve">nr </w:t>
      </w:r>
      <w:sdt>
        <w:sdtPr>
          <w:alias w:val="Temat"/>
          <w:tag w:val=""/>
          <w:id w:val="-648124977"/>
          <w:placeholder>
            <w:docPart w:val="C8CDBCCAA2784FD98BEF399B5DB17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94BCB" w:rsidRPr="00794BCB">
            <w:t>BZP.261.2.2024</w:t>
          </w:r>
        </w:sdtContent>
      </w:sdt>
      <w:r w:rsidRPr="00173BF9">
        <w:rPr>
          <w:color w:val="FF0000"/>
        </w:rPr>
        <w:t xml:space="preserve"> </w:t>
      </w:r>
      <w:r w:rsidRPr="0091768D">
        <w:t xml:space="preserve">prowadzonym w trybie podstawowym na podstawie ustawy z dnia 11 września 2019 roku – Prawo zamówień publicznych </w:t>
      </w:r>
      <w:proofErr w:type="spellStart"/>
      <w:r w:rsidRPr="0091768D">
        <w:t>pn</w:t>
      </w:r>
      <w:proofErr w:type="spellEnd"/>
      <w:r w:rsidRPr="0091768D">
        <w:t xml:space="preserve">: </w:t>
      </w:r>
      <w:r w:rsidR="00FE381B" w:rsidRPr="0091768D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934321BBA6564C53A1446F4B04C36C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D01D6">
            <w:rPr>
              <w:b/>
            </w:rPr>
            <w:t>„Kompleksowa usługa pralnicza polegająca na przeprowadzeniu prania wodnego dla Domu Studenckiego „Wcześniak” Politechniki Warszawskiej Filii w Płocku</w:t>
          </w:r>
        </w:sdtContent>
      </w:sdt>
      <w:r w:rsidR="00FE381B" w:rsidRPr="0091768D">
        <w:rPr>
          <w:b/>
        </w:rPr>
        <w:t xml:space="preserve">” </w:t>
      </w:r>
      <w:r w:rsidRPr="0091768D">
        <w:t>składamy niniejszą ofertę:</w:t>
      </w:r>
      <w:bookmarkStart w:id="1" w:name="_Hlk73352174"/>
      <w:bookmarkEnd w:id="1"/>
    </w:p>
    <w:p w14:paraId="2A01AA55" w14:textId="77777777" w:rsidR="00A30CE0" w:rsidRPr="0091768D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>Składam(y) ofertę</w:t>
      </w:r>
      <w:r w:rsidRPr="0091768D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91768D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>Oświadczam(y)</w:t>
      </w:r>
      <w:r w:rsidRPr="0091768D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DB94890" w14:textId="2CB20955" w:rsidR="00E04DD5" w:rsidRPr="00173BF9" w:rsidRDefault="00CF3388" w:rsidP="00E04DD5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color w:val="FF0000"/>
          <w:sz w:val="22"/>
          <w:szCs w:val="22"/>
        </w:rPr>
      </w:pPr>
      <w:r w:rsidRPr="0091768D">
        <w:rPr>
          <w:b/>
          <w:bCs/>
          <w:sz w:val="22"/>
          <w:szCs w:val="22"/>
        </w:rPr>
        <w:t xml:space="preserve">Oferuje(my) </w:t>
      </w:r>
      <w:r w:rsidRPr="0091768D">
        <w:rPr>
          <w:sz w:val="22"/>
          <w:szCs w:val="22"/>
        </w:rPr>
        <w:t>wykonanie przedmiotu zamówienia</w:t>
      </w:r>
      <w:r w:rsidR="00E04DD5" w:rsidRPr="0091768D">
        <w:rPr>
          <w:sz w:val="22"/>
          <w:szCs w:val="22"/>
        </w:rPr>
        <w:t>:</w:t>
      </w:r>
    </w:p>
    <w:p w14:paraId="567CA209" w14:textId="77777777" w:rsidR="00E04DD5" w:rsidRPr="0091768D" w:rsidRDefault="00E04DD5" w:rsidP="00E04DD5">
      <w:pPr>
        <w:spacing w:before="60"/>
        <w:ind w:left="567"/>
        <w:rPr>
          <w:sz w:val="22"/>
          <w:szCs w:val="22"/>
        </w:rPr>
      </w:pPr>
      <w:r w:rsidRPr="0091768D">
        <w:rPr>
          <w:sz w:val="22"/>
          <w:szCs w:val="22"/>
        </w:rPr>
        <w:t>Cena netto: .............................. złotych</w:t>
      </w:r>
    </w:p>
    <w:p w14:paraId="066119B3" w14:textId="77777777" w:rsidR="00E04DD5" w:rsidRPr="0091768D" w:rsidRDefault="00E04DD5" w:rsidP="00E04DD5">
      <w:pPr>
        <w:ind w:left="567"/>
        <w:rPr>
          <w:sz w:val="22"/>
          <w:szCs w:val="22"/>
        </w:rPr>
      </w:pPr>
      <w:r w:rsidRPr="0091768D">
        <w:rPr>
          <w:sz w:val="22"/>
          <w:szCs w:val="22"/>
        </w:rPr>
        <w:t xml:space="preserve">Podatek od towarów i usług: ..................... złotych </w:t>
      </w:r>
    </w:p>
    <w:p w14:paraId="24BF9AC2" w14:textId="1229C335" w:rsidR="006905B5" w:rsidRPr="0091768D" w:rsidRDefault="00E04DD5" w:rsidP="0091768D">
      <w:pPr>
        <w:ind w:left="567"/>
        <w:rPr>
          <w:sz w:val="22"/>
          <w:szCs w:val="22"/>
        </w:rPr>
      </w:pPr>
      <w:r w:rsidRPr="0091768D">
        <w:rPr>
          <w:sz w:val="22"/>
          <w:szCs w:val="22"/>
        </w:rPr>
        <w:t xml:space="preserve">Cena brutto ............................. złotych </w:t>
      </w:r>
    </w:p>
    <w:p w14:paraId="341CF91A" w14:textId="5E05C5FB" w:rsidR="00A10A1F" w:rsidRPr="00A10A1F" w:rsidRDefault="006905B5" w:rsidP="00A10A1F">
      <w:pPr>
        <w:spacing w:before="120"/>
        <w:ind w:left="567"/>
        <w:rPr>
          <w:sz w:val="22"/>
          <w:szCs w:val="22"/>
        </w:rPr>
      </w:pPr>
      <w:r w:rsidRPr="00A10A1F">
        <w:rPr>
          <w:sz w:val="22"/>
          <w:szCs w:val="22"/>
        </w:rPr>
        <w:t xml:space="preserve">zgodnie z treścią </w:t>
      </w:r>
      <w:bookmarkStart w:id="2" w:name="_Hlk151364821"/>
      <w:r w:rsidR="00A10A1F" w:rsidRPr="00A10A1F">
        <w:rPr>
          <w:sz w:val="22"/>
          <w:szCs w:val="22"/>
        </w:rPr>
        <w:t>poniższej tabeli:</w:t>
      </w:r>
      <w:bookmarkEnd w:id="2"/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72"/>
        <w:gridCol w:w="2115"/>
        <w:gridCol w:w="1269"/>
        <w:gridCol w:w="1271"/>
        <w:gridCol w:w="1328"/>
        <w:gridCol w:w="1273"/>
        <w:gridCol w:w="1312"/>
      </w:tblGrid>
      <w:tr w:rsidR="009157F6" w:rsidRPr="009157F6" w14:paraId="20FE84F9" w14:textId="77777777" w:rsidTr="002C498A">
        <w:tc>
          <w:tcPr>
            <w:tcW w:w="572" w:type="dxa"/>
          </w:tcPr>
          <w:p w14:paraId="26C3BA19" w14:textId="2298403A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L.p.</w:t>
            </w:r>
          </w:p>
        </w:tc>
        <w:tc>
          <w:tcPr>
            <w:tcW w:w="2115" w:type="dxa"/>
          </w:tcPr>
          <w:p w14:paraId="3DC71245" w14:textId="70039600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Rodzaj asortymentu/usługi</w:t>
            </w:r>
          </w:p>
        </w:tc>
        <w:tc>
          <w:tcPr>
            <w:tcW w:w="1269" w:type="dxa"/>
          </w:tcPr>
          <w:p w14:paraId="1914BBF5" w14:textId="3BFE0D30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Cena netto  za 1 kg</w:t>
            </w:r>
          </w:p>
        </w:tc>
        <w:tc>
          <w:tcPr>
            <w:tcW w:w="1271" w:type="dxa"/>
          </w:tcPr>
          <w:p w14:paraId="4B7B6624" w14:textId="30CCAA06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Cena brutto za 1 kg</w:t>
            </w:r>
          </w:p>
        </w:tc>
        <w:tc>
          <w:tcPr>
            <w:tcW w:w="1328" w:type="dxa"/>
          </w:tcPr>
          <w:p w14:paraId="2A2BD8AD" w14:textId="6D6819E4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Szacunkowa ilość kg</w:t>
            </w:r>
          </w:p>
        </w:tc>
        <w:tc>
          <w:tcPr>
            <w:tcW w:w="1273" w:type="dxa"/>
            <w:shd w:val="clear" w:color="auto" w:fill="FFFF00"/>
          </w:tcPr>
          <w:p w14:paraId="7E4C1087" w14:textId="50AE4279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Wartość netto</w:t>
            </w:r>
          </w:p>
        </w:tc>
        <w:tc>
          <w:tcPr>
            <w:tcW w:w="1312" w:type="dxa"/>
            <w:shd w:val="clear" w:color="auto" w:fill="92D050"/>
          </w:tcPr>
          <w:p w14:paraId="580A5F80" w14:textId="15CD413A" w:rsidR="009157F6" w:rsidRPr="009157F6" w:rsidRDefault="009157F6" w:rsidP="009157F6">
            <w:pPr>
              <w:jc w:val="center"/>
              <w:rPr>
                <w:color w:val="FF0000"/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Wartość brutto</w:t>
            </w:r>
          </w:p>
        </w:tc>
      </w:tr>
      <w:tr w:rsidR="009157F6" w:rsidRPr="009157F6" w14:paraId="1DC023F7" w14:textId="77777777" w:rsidTr="002C498A">
        <w:tc>
          <w:tcPr>
            <w:tcW w:w="572" w:type="dxa"/>
            <w:vAlign w:val="center"/>
          </w:tcPr>
          <w:p w14:paraId="560AC84B" w14:textId="464308D8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2115" w:type="dxa"/>
            <w:vAlign w:val="center"/>
          </w:tcPr>
          <w:p w14:paraId="76B2D629" w14:textId="507C0714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1269" w:type="dxa"/>
            <w:vAlign w:val="center"/>
          </w:tcPr>
          <w:p w14:paraId="45CED8D5" w14:textId="4516B72C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1271" w:type="dxa"/>
            <w:vAlign w:val="center"/>
          </w:tcPr>
          <w:p w14:paraId="2B61399F" w14:textId="5F4F7F34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1328" w:type="dxa"/>
            <w:vAlign w:val="center"/>
          </w:tcPr>
          <w:p w14:paraId="4BEC6539" w14:textId="4D0AF61E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1273" w:type="dxa"/>
            <w:vAlign w:val="center"/>
          </w:tcPr>
          <w:p w14:paraId="271CDA14" w14:textId="6DA5FB5E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(6)=(3)x(5)</w:t>
            </w:r>
          </w:p>
        </w:tc>
        <w:tc>
          <w:tcPr>
            <w:tcW w:w="1312" w:type="dxa"/>
            <w:vAlign w:val="center"/>
          </w:tcPr>
          <w:p w14:paraId="46F41B17" w14:textId="4A204BC8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(7)=(4)x(5)</w:t>
            </w:r>
          </w:p>
        </w:tc>
      </w:tr>
      <w:tr w:rsidR="009157F6" w:rsidRPr="009157F6" w14:paraId="1034869E" w14:textId="77777777" w:rsidTr="002C498A">
        <w:tc>
          <w:tcPr>
            <w:tcW w:w="572" w:type="dxa"/>
            <w:vAlign w:val="center"/>
          </w:tcPr>
          <w:p w14:paraId="5F400545" w14:textId="31271A22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3617067A" w14:textId="15D3FCCF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bielizna pościelowa biała i kolorowa wraz z maglowaniem</w:t>
            </w:r>
          </w:p>
        </w:tc>
        <w:tc>
          <w:tcPr>
            <w:tcW w:w="1269" w:type="dxa"/>
            <w:vAlign w:val="center"/>
          </w:tcPr>
          <w:p w14:paraId="2C604B11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052C8F5D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CF012D3" w14:textId="2684FF07" w:rsidR="009157F6" w:rsidRPr="002C498A" w:rsidRDefault="002C498A" w:rsidP="002C498A">
            <w:pPr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2200</w:t>
            </w:r>
          </w:p>
        </w:tc>
        <w:tc>
          <w:tcPr>
            <w:tcW w:w="1273" w:type="dxa"/>
            <w:vAlign w:val="center"/>
          </w:tcPr>
          <w:p w14:paraId="72B5FB93" w14:textId="77777777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1984A181" w14:textId="18E70BA2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33DE8072" w14:textId="77777777" w:rsidTr="002C498A">
        <w:tc>
          <w:tcPr>
            <w:tcW w:w="572" w:type="dxa"/>
            <w:vAlign w:val="center"/>
          </w:tcPr>
          <w:p w14:paraId="4A1D0A14" w14:textId="442257AD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57188153" w14:textId="6844C579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bielizna pościelowa biała i kolorowa typ „kora” bez maglowania</w:t>
            </w:r>
          </w:p>
        </w:tc>
        <w:tc>
          <w:tcPr>
            <w:tcW w:w="1269" w:type="dxa"/>
            <w:vAlign w:val="center"/>
          </w:tcPr>
          <w:p w14:paraId="622621BF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6BE978FF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7F66C69" w14:textId="2D7A2E9C" w:rsidR="009157F6" w:rsidRPr="002C498A" w:rsidRDefault="002C498A" w:rsidP="002C498A">
            <w:pPr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14:paraId="55B4BC8C" w14:textId="77777777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76D3BBF4" w14:textId="4A81194F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3749E8E3" w14:textId="77777777" w:rsidTr="002C498A">
        <w:tc>
          <w:tcPr>
            <w:tcW w:w="572" w:type="dxa"/>
            <w:vAlign w:val="center"/>
          </w:tcPr>
          <w:p w14:paraId="79F2522D" w14:textId="748A7311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60479476" w14:textId="1B7D68FD" w:rsidR="009157F6" w:rsidRPr="009157F6" w:rsidRDefault="009157F6" w:rsidP="009157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firany</w:t>
            </w:r>
          </w:p>
        </w:tc>
        <w:tc>
          <w:tcPr>
            <w:tcW w:w="1269" w:type="dxa"/>
            <w:vAlign w:val="center"/>
          </w:tcPr>
          <w:p w14:paraId="3517667C" w14:textId="77777777" w:rsidR="009157F6" w:rsidRPr="009157F6" w:rsidRDefault="009157F6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5DC360F0" w14:textId="77777777" w:rsidR="009157F6" w:rsidRPr="009157F6" w:rsidRDefault="009157F6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25A74526" w14:textId="0DE17BC8" w:rsidR="009157F6" w:rsidRPr="002C498A" w:rsidRDefault="002C498A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14:paraId="798EE558" w14:textId="77777777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2B6AB260" w14:textId="11B22054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435E7CE5" w14:textId="77777777" w:rsidTr="002C498A">
        <w:tc>
          <w:tcPr>
            <w:tcW w:w="572" w:type="dxa"/>
            <w:vAlign w:val="center"/>
          </w:tcPr>
          <w:p w14:paraId="29782867" w14:textId="7E6D509A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01B2CC64" w14:textId="42F3A186" w:rsidR="009157F6" w:rsidRPr="009157F6" w:rsidRDefault="009157F6" w:rsidP="009157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zasłony</w:t>
            </w:r>
          </w:p>
        </w:tc>
        <w:tc>
          <w:tcPr>
            <w:tcW w:w="1269" w:type="dxa"/>
            <w:vAlign w:val="center"/>
          </w:tcPr>
          <w:p w14:paraId="4357CB0E" w14:textId="77777777" w:rsidR="009157F6" w:rsidRPr="009157F6" w:rsidRDefault="009157F6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1A15B0CE" w14:textId="77777777" w:rsidR="009157F6" w:rsidRPr="009157F6" w:rsidRDefault="009157F6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9012C2D" w14:textId="718E5D8C" w:rsidR="009157F6" w:rsidRPr="002C498A" w:rsidRDefault="002C498A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14:paraId="1F3F2616" w14:textId="77777777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4D2C9BB6" w14:textId="7A014EF6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488F8AE6" w14:textId="77777777" w:rsidTr="002C498A">
        <w:tc>
          <w:tcPr>
            <w:tcW w:w="572" w:type="dxa"/>
            <w:vAlign w:val="center"/>
          </w:tcPr>
          <w:p w14:paraId="1AEA26A0" w14:textId="42BA26D8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23D87BE7" w14:textId="34DBC2DE" w:rsidR="009157F6" w:rsidRPr="009157F6" w:rsidRDefault="009157F6" w:rsidP="009157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ręczniki małe</w:t>
            </w:r>
          </w:p>
        </w:tc>
        <w:tc>
          <w:tcPr>
            <w:tcW w:w="1269" w:type="dxa"/>
            <w:vAlign w:val="center"/>
          </w:tcPr>
          <w:p w14:paraId="4316141A" w14:textId="77777777" w:rsidR="009157F6" w:rsidRPr="009157F6" w:rsidRDefault="009157F6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410DF25A" w14:textId="77777777" w:rsidR="009157F6" w:rsidRPr="009157F6" w:rsidRDefault="009157F6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D8E6295" w14:textId="26A69C52" w:rsidR="009157F6" w:rsidRPr="002C498A" w:rsidRDefault="002C498A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14:paraId="51F5400F" w14:textId="77777777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4F17366B" w14:textId="54A4D110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23FE8F07" w14:textId="77777777" w:rsidTr="002C498A">
        <w:tc>
          <w:tcPr>
            <w:tcW w:w="572" w:type="dxa"/>
            <w:vAlign w:val="center"/>
          </w:tcPr>
          <w:p w14:paraId="45D08633" w14:textId="7A7112E4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6BB93AE6" w14:textId="03BDAADD" w:rsidR="009157F6" w:rsidRPr="009157F6" w:rsidRDefault="009157F6" w:rsidP="009157F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ręczniki duże</w:t>
            </w:r>
          </w:p>
        </w:tc>
        <w:tc>
          <w:tcPr>
            <w:tcW w:w="1269" w:type="dxa"/>
            <w:vAlign w:val="center"/>
          </w:tcPr>
          <w:p w14:paraId="3C158ABB" w14:textId="77777777" w:rsidR="009157F6" w:rsidRPr="009157F6" w:rsidRDefault="009157F6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21780778" w14:textId="77777777" w:rsidR="009157F6" w:rsidRPr="009157F6" w:rsidRDefault="009157F6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21F7781" w14:textId="67EBD968" w:rsidR="009157F6" w:rsidRPr="002C498A" w:rsidRDefault="002C498A" w:rsidP="002C49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14:paraId="562208AD" w14:textId="77777777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14C350C7" w14:textId="48A752D8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12BF3A88" w14:textId="77777777" w:rsidTr="002C498A">
        <w:tc>
          <w:tcPr>
            <w:tcW w:w="572" w:type="dxa"/>
            <w:vAlign w:val="center"/>
          </w:tcPr>
          <w:p w14:paraId="77C1C3E0" w14:textId="0209B275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5F845B63" w14:textId="1D429A9C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koce (pranie i dezynfekcja)</w:t>
            </w:r>
          </w:p>
        </w:tc>
        <w:tc>
          <w:tcPr>
            <w:tcW w:w="1269" w:type="dxa"/>
            <w:vAlign w:val="center"/>
          </w:tcPr>
          <w:p w14:paraId="73B2DE45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30060031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D07DB5F" w14:textId="6ECAB710" w:rsidR="009157F6" w:rsidRPr="002C498A" w:rsidRDefault="002C498A" w:rsidP="002C498A">
            <w:pPr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150</w:t>
            </w:r>
          </w:p>
        </w:tc>
        <w:tc>
          <w:tcPr>
            <w:tcW w:w="1273" w:type="dxa"/>
            <w:vAlign w:val="center"/>
          </w:tcPr>
          <w:p w14:paraId="738ED89B" w14:textId="77777777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71422CD7" w14:textId="72B3B760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3467DD60" w14:textId="77777777" w:rsidTr="002C498A">
        <w:trPr>
          <w:trHeight w:val="453"/>
        </w:trPr>
        <w:tc>
          <w:tcPr>
            <w:tcW w:w="572" w:type="dxa"/>
            <w:vAlign w:val="center"/>
          </w:tcPr>
          <w:p w14:paraId="6F0AB3BC" w14:textId="490FDAF7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089E36F3" w14:textId="37986517" w:rsidR="009157F6" w:rsidRPr="009157F6" w:rsidRDefault="009157F6" w:rsidP="009157F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narzuty (pranie i dezynfekcja)</w:t>
            </w:r>
          </w:p>
        </w:tc>
        <w:tc>
          <w:tcPr>
            <w:tcW w:w="1269" w:type="dxa"/>
            <w:vAlign w:val="center"/>
          </w:tcPr>
          <w:p w14:paraId="38AEC14C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233A6338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14EA0C90" w14:textId="65EEE0B7" w:rsidR="009157F6" w:rsidRPr="002C498A" w:rsidRDefault="002C498A" w:rsidP="002C498A">
            <w:pPr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14:paraId="2DD33C60" w14:textId="77777777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11FD1052" w14:textId="4A18A087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5418BFC8" w14:textId="77777777" w:rsidTr="002C498A">
        <w:tc>
          <w:tcPr>
            <w:tcW w:w="572" w:type="dxa"/>
            <w:vAlign w:val="center"/>
          </w:tcPr>
          <w:p w14:paraId="3EF63A74" w14:textId="005012DF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072D3ABA" w14:textId="603270D1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kołdry (pranie i dezynfekcja</w:t>
            </w:r>
          </w:p>
        </w:tc>
        <w:tc>
          <w:tcPr>
            <w:tcW w:w="1269" w:type="dxa"/>
            <w:vAlign w:val="center"/>
          </w:tcPr>
          <w:p w14:paraId="6D32A917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4B8DC80C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777D1AD" w14:textId="7AD23E01" w:rsidR="009157F6" w:rsidRPr="002C498A" w:rsidRDefault="002C498A" w:rsidP="002C498A">
            <w:pPr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14:paraId="30D34963" w14:textId="77777777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19405565" w14:textId="1BC006D8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0E693FB3" w14:textId="77777777" w:rsidTr="002C498A">
        <w:tc>
          <w:tcPr>
            <w:tcW w:w="572" w:type="dxa"/>
            <w:vAlign w:val="center"/>
          </w:tcPr>
          <w:p w14:paraId="11082718" w14:textId="1AF0B707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00D07939" w14:textId="39C04B66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poduszki (pranie i dezynfekcja</w:t>
            </w:r>
          </w:p>
        </w:tc>
        <w:tc>
          <w:tcPr>
            <w:tcW w:w="1269" w:type="dxa"/>
            <w:vAlign w:val="center"/>
          </w:tcPr>
          <w:p w14:paraId="58C72758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6B3D382E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2B01389C" w14:textId="4ACACF68" w:rsidR="009157F6" w:rsidRPr="002C498A" w:rsidRDefault="002C498A" w:rsidP="002C498A">
            <w:pPr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14:paraId="581D8A1B" w14:textId="77777777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26A12084" w14:textId="34B3284B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2846E136" w14:textId="77777777" w:rsidTr="002C498A">
        <w:tc>
          <w:tcPr>
            <w:tcW w:w="572" w:type="dxa"/>
            <w:vAlign w:val="center"/>
          </w:tcPr>
          <w:p w14:paraId="60908DA8" w14:textId="1FAA3BFF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14:paraId="24975FA4" w14:textId="5DD7D855" w:rsidR="009157F6" w:rsidRPr="009157F6" w:rsidRDefault="009157F6" w:rsidP="009157F6">
            <w:pPr>
              <w:jc w:val="center"/>
              <w:rPr>
                <w:sz w:val="22"/>
                <w:szCs w:val="22"/>
              </w:rPr>
            </w:pPr>
            <w:r w:rsidRPr="009157F6">
              <w:rPr>
                <w:bCs/>
                <w:sz w:val="22"/>
                <w:szCs w:val="22"/>
              </w:rPr>
              <w:t>sama usługa maglowania</w:t>
            </w:r>
          </w:p>
        </w:tc>
        <w:tc>
          <w:tcPr>
            <w:tcW w:w="1269" w:type="dxa"/>
            <w:vAlign w:val="center"/>
          </w:tcPr>
          <w:p w14:paraId="5E3CE8D9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61BDB79A" w14:textId="77777777" w:rsidR="009157F6" w:rsidRPr="009157F6" w:rsidRDefault="009157F6" w:rsidP="002C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A213E0A" w14:textId="11DA413F" w:rsidR="009157F6" w:rsidRPr="002C498A" w:rsidRDefault="002C498A" w:rsidP="002C498A">
            <w:pPr>
              <w:jc w:val="center"/>
              <w:rPr>
                <w:sz w:val="22"/>
                <w:szCs w:val="22"/>
              </w:rPr>
            </w:pPr>
            <w:r w:rsidRPr="002C498A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14:paraId="65EFE1C2" w14:textId="77777777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463988EE" w14:textId="004804E1" w:rsidR="009157F6" w:rsidRPr="009157F6" w:rsidRDefault="009157F6" w:rsidP="002C49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57F6" w:rsidRPr="009157F6" w14:paraId="044BABE5" w14:textId="77777777" w:rsidTr="002C498A">
        <w:tc>
          <w:tcPr>
            <w:tcW w:w="6555" w:type="dxa"/>
            <w:gridSpan w:val="5"/>
          </w:tcPr>
          <w:p w14:paraId="0F4E8EF2" w14:textId="3E57AF67" w:rsidR="009157F6" w:rsidRPr="009157F6" w:rsidRDefault="009157F6" w:rsidP="009157F6">
            <w:pPr>
              <w:spacing w:before="120"/>
              <w:jc w:val="right"/>
              <w:rPr>
                <w:color w:val="FF0000"/>
                <w:sz w:val="22"/>
                <w:szCs w:val="22"/>
              </w:rPr>
            </w:pPr>
            <w:r w:rsidRPr="009157F6">
              <w:rPr>
                <w:sz w:val="22"/>
                <w:szCs w:val="22"/>
              </w:rPr>
              <w:t>RAZEM:</w:t>
            </w:r>
          </w:p>
        </w:tc>
        <w:tc>
          <w:tcPr>
            <w:tcW w:w="1273" w:type="dxa"/>
            <w:shd w:val="clear" w:color="auto" w:fill="FFFF00"/>
            <w:vAlign w:val="center"/>
          </w:tcPr>
          <w:p w14:paraId="395988BA" w14:textId="77777777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92D050"/>
            <w:vAlign w:val="center"/>
          </w:tcPr>
          <w:p w14:paraId="33BA11DA" w14:textId="3EB4CE42" w:rsidR="009157F6" w:rsidRPr="009157F6" w:rsidRDefault="009157F6" w:rsidP="002C49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3E44E3D1" w14:textId="673276C8" w:rsidR="003E3AED" w:rsidRPr="00173BF9" w:rsidRDefault="000E7DEA" w:rsidP="003E3AED">
      <w:pPr>
        <w:numPr>
          <w:ilvl w:val="0"/>
          <w:numId w:val="1"/>
        </w:numPr>
        <w:spacing w:before="120"/>
        <w:ind w:left="567" w:hanging="567"/>
        <w:jc w:val="both"/>
        <w:rPr>
          <w:strike/>
          <w:color w:val="FF0000"/>
          <w:sz w:val="22"/>
          <w:szCs w:val="22"/>
        </w:rPr>
      </w:pPr>
      <w:r w:rsidRPr="0091768D">
        <w:rPr>
          <w:b/>
          <w:bCs/>
          <w:sz w:val="22"/>
          <w:szCs w:val="22"/>
        </w:rPr>
        <w:t xml:space="preserve">Zobowiązuje(my) się </w:t>
      </w:r>
      <w:r w:rsidRPr="0091768D">
        <w:rPr>
          <w:sz w:val="22"/>
          <w:szCs w:val="22"/>
        </w:rPr>
        <w:t xml:space="preserve">do realizacji </w:t>
      </w:r>
      <w:bookmarkStart w:id="3" w:name="_Hlk105740933"/>
      <w:r w:rsidR="003C31A0" w:rsidRPr="0091768D">
        <w:rPr>
          <w:sz w:val="22"/>
          <w:szCs w:val="22"/>
        </w:rPr>
        <w:t>zamówienia w terminie określonym w SWZ</w:t>
      </w:r>
      <w:r w:rsidR="007A5A2A" w:rsidRPr="0091768D">
        <w:rPr>
          <w:sz w:val="22"/>
          <w:szCs w:val="22"/>
        </w:rPr>
        <w:t xml:space="preserve">, tj. </w:t>
      </w:r>
      <w:r w:rsidR="003E3AED" w:rsidRPr="0091768D">
        <w:rPr>
          <w:b/>
          <w:bCs/>
          <w:sz w:val="22"/>
          <w:szCs w:val="22"/>
        </w:rPr>
        <w:t xml:space="preserve">12 miesięcy od dnia zawarcia umowy </w:t>
      </w:r>
      <w:r w:rsidR="003E3AED" w:rsidRPr="0091768D">
        <w:rPr>
          <w:sz w:val="22"/>
          <w:szCs w:val="22"/>
        </w:rPr>
        <w:t>lub do wyczerpania maksymalnej kwoty umowy, w zależności co nastąpi wcześniej.</w:t>
      </w:r>
    </w:p>
    <w:p w14:paraId="2BC8B5E9" w14:textId="695FFD77" w:rsidR="007A5A2A" w:rsidRPr="00BF7D51" w:rsidRDefault="007A5A2A" w:rsidP="007A5A2A">
      <w:pPr>
        <w:numPr>
          <w:ilvl w:val="0"/>
          <w:numId w:val="1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BF7D51">
        <w:rPr>
          <w:b/>
          <w:bCs/>
          <w:sz w:val="22"/>
          <w:szCs w:val="22"/>
        </w:rPr>
        <w:t xml:space="preserve">Zobowiązuje(my) się </w:t>
      </w:r>
      <w:r w:rsidRPr="00BF7D51">
        <w:rPr>
          <w:sz w:val="22"/>
          <w:szCs w:val="22"/>
        </w:rPr>
        <w:t xml:space="preserve">do realizacji </w:t>
      </w:r>
      <w:r w:rsidR="0091768D" w:rsidRPr="00BF7D51">
        <w:rPr>
          <w:sz w:val="22"/>
          <w:szCs w:val="22"/>
        </w:rPr>
        <w:t>zamówienia</w:t>
      </w:r>
      <w:r w:rsidRPr="00BF7D51">
        <w:rPr>
          <w:sz w:val="22"/>
          <w:szCs w:val="22"/>
        </w:rPr>
        <w:t xml:space="preserve"> w terminie</w:t>
      </w:r>
      <w:r w:rsidR="002C46D2" w:rsidRPr="00BF7D51">
        <w:rPr>
          <w:sz w:val="22"/>
          <w:szCs w:val="22"/>
        </w:rPr>
        <w:t>:</w:t>
      </w:r>
    </w:p>
    <w:p w14:paraId="314AD9C5" w14:textId="6E8E94C4" w:rsidR="00693574" w:rsidRPr="00BF7D51" w:rsidRDefault="007A5A2A" w:rsidP="00693574">
      <w:pPr>
        <w:spacing w:before="120"/>
        <w:ind w:left="851" w:hanging="284"/>
        <w:jc w:val="both"/>
        <w:rPr>
          <w:sz w:val="22"/>
          <w:szCs w:val="22"/>
        </w:rPr>
      </w:pPr>
      <w:r w:rsidRPr="00BF7D5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7D5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BF7D51">
        <w:rPr>
          <w:rFonts w:eastAsia="Calibri"/>
          <w:b/>
          <w:sz w:val="20"/>
          <w:szCs w:val="20"/>
          <w:lang w:eastAsia="en-US"/>
        </w:rPr>
        <w:fldChar w:fldCharType="end"/>
      </w:r>
      <w:r w:rsidRPr="00BF7D51">
        <w:rPr>
          <w:sz w:val="22"/>
          <w:szCs w:val="22"/>
        </w:rPr>
        <w:t xml:space="preserve"> do </w:t>
      </w:r>
      <w:r w:rsidR="00693574" w:rsidRPr="00BF7D51">
        <w:rPr>
          <w:sz w:val="22"/>
          <w:szCs w:val="22"/>
        </w:rPr>
        <w:t>7</w:t>
      </w:r>
      <w:r w:rsidRPr="00BF7D51">
        <w:rPr>
          <w:sz w:val="22"/>
          <w:szCs w:val="22"/>
        </w:rPr>
        <w:t xml:space="preserve"> dni </w:t>
      </w:r>
      <w:r w:rsidR="00693574" w:rsidRPr="00BF7D51">
        <w:rPr>
          <w:sz w:val="22"/>
          <w:szCs w:val="22"/>
        </w:rPr>
        <w:t>od dnia pobrania brudnego asortymentu pralniczego, liczonych od dnia następnego po dniu pobrania,</w:t>
      </w:r>
    </w:p>
    <w:p w14:paraId="730D6D30" w14:textId="1497B28D" w:rsidR="00693574" w:rsidRPr="00BF7D51" w:rsidRDefault="007A5A2A" w:rsidP="00693574">
      <w:pPr>
        <w:spacing w:before="120"/>
        <w:ind w:left="851" w:hanging="284"/>
        <w:jc w:val="both"/>
        <w:rPr>
          <w:sz w:val="22"/>
          <w:szCs w:val="22"/>
        </w:rPr>
      </w:pPr>
      <w:r w:rsidRPr="00BF7D5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7D5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BF7D51">
        <w:rPr>
          <w:rFonts w:eastAsia="Calibri"/>
          <w:b/>
          <w:sz w:val="20"/>
          <w:szCs w:val="20"/>
          <w:lang w:eastAsia="en-US"/>
        </w:rPr>
        <w:fldChar w:fldCharType="end"/>
      </w:r>
      <w:r w:rsidRPr="00BF7D51">
        <w:rPr>
          <w:rFonts w:eastAsia="Calibri"/>
          <w:b/>
          <w:sz w:val="20"/>
          <w:szCs w:val="20"/>
          <w:lang w:eastAsia="en-US"/>
        </w:rPr>
        <w:t xml:space="preserve"> </w:t>
      </w:r>
      <w:r w:rsidRPr="00BF7D51">
        <w:rPr>
          <w:sz w:val="22"/>
          <w:szCs w:val="22"/>
        </w:rPr>
        <w:t xml:space="preserve">do </w:t>
      </w:r>
      <w:r w:rsidR="00693574" w:rsidRPr="00BF7D51">
        <w:rPr>
          <w:sz w:val="22"/>
          <w:szCs w:val="22"/>
        </w:rPr>
        <w:t>5</w:t>
      </w:r>
      <w:r w:rsidRPr="00BF7D51">
        <w:rPr>
          <w:sz w:val="22"/>
          <w:szCs w:val="22"/>
        </w:rPr>
        <w:t xml:space="preserve"> dni </w:t>
      </w:r>
      <w:r w:rsidR="00693574" w:rsidRPr="00BF7D51">
        <w:rPr>
          <w:sz w:val="22"/>
          <w:szCs w:val="22"/>
        </w:rPr>
        <w:t>od dnia pobrania brudnego asortymentu pralniczego, liczonych od dnia następnego po dniu pobrania,</w:t>
      </w:r>
    </w:p>
    <w:p w14:paraId="25E5114E" w14:textId="3AA4D310" w:rsidR="007A5A2A" w:rsidRPr="00BF7D51" w:rsidRDefault="007A5A2A" w:rsidP="00693574">
      <w:pPr>
        <w:spacing w:before="120"/>
        <w:ind w:left="851" w:hanging="284"/>
        <w:jc w:val="both"/>
        <w:rPr>
          <w:sz w:val="22"/>
          <w:szCs w:val="22"/>
        </w:rPr>
      </w:pPr>
      <w:r w:rsidRPr="00BF7D5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7D5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BF7D51">
        <w:rPr>
          <w:rFonts w:eastAsia="Calibri"/>
          <w:b/>
          <w:sz w:val="20"/>
          <w:szCs w:val="20"/>
          <w:lang w:eastAsia="en-US"/>
        </w:rPr>
        <w:fldChar w:fldCharType="end"/>
      </w:r>
      <w:r w:rsidRPr="00BF7D51">
        <w:rPr>
          <w:rFonts w:eastAsia="Calibri"/>
          <w:b/>
          <w:sz w:val="20"/>
          <w:szCs w:val="20"/>
          <w:lang w:eastAsia="en-US"/>
        </w:rPr>
        <w:t xml:space="preserve"> </w:t>
      </w:r>
      <w:r w:rsidRPr="00BF7D51">
        <w:rPr>
          <w:sz w:val="22"/>
          <w:szCs w:val="22"/>
        </w:rPr>
        <w:t xml:space="preserve">do </w:t>
      </w:r>
      <w:r w:rsidR="00693574" w:rsidRPr="00BF7D51">
        <w:rPr>
          <w:sz w:val="22"/>
          <w:szCs w:val="22"/>
        </w:rPr>
        <w:t>3</w:t>
      </w:r>
      <w:r w:rsidRPr="00BF7D51">
        <w:rPr>
          <w:sz w:val="22"/>
          <w:szCs w:val="22"/>
        </w:rPr>
        <w:t xml:space="preserve"> dni </w:t>
      </w:r>
      <w:r w:rsidR="00693574" w:rsidRPr="00BF7D51">
        <w:rPr>
          <w:sz w:val="22"/>
          <w:szCs w:val="22"/>
        </w:rPr>
        <w:t>od dnia pobrania brudnego asortymentu pralniczego, liczonych od dnia następnego po dniu pobrania.</w:t>
      </w:r>
    </w:p>
    <w:p w14:paraId="567F6B5F" w14:textId="3278C3C1" w:rsidR="007A5A2A" w:rsidRPr="00BF7D51" w:rsidRDefault="007A5A2A" w:rsidP="002C46D2">
      <w:pPr>
        <w:spacing w:before="120"/>
        <w:ind w:left="567"/>
        <w:jc w:val="both"/>
        <w:rPr>
          <w:sz w:val="20"/>
          <w:szCs w:val="20"/>
        </w:rPr>
      </w:pPr>
      <w:r w:rsidRPr="00BF7D51">
        <w:rPr>
          <w:sz w:val="20"/>
          <w:szCs w:val="20"/>
          <w:u w:val="single"/>
        </w:rPr>
        <w:t>Uwaga</w:t>
      </w:r>
      <w:r w:rsidRPr="00BF7D51">
        <w:rPr>
          <w:sz w:val="20"/>
          <w:szCs w:val="20"/>
        </w:rPr>
        <w:t xml:space="preserve">! W przypadku, kiedy Wykonawca nie zaznaczy żadnego z kwadratów lub zaznaczy więcej niż jeden kwadrat w kryterium oceny „Termin </w:t>
      </w:r>
      <w:r w:rsidR="00693574" w:rsidRPr="00BF7D51">
        <w:rPr>
          <w:sz w:val="20"/>
          <w:szCs w:val="20"/>
        </w:rPr>
        <w:t>realizacji zamówienia</w:t>
      </w:r>
      <w:r w:rsidRPr="00BF7D51">
        <w:rPr>
          <w:sz w:val="20"/>
          <w:szCs w:val="20"/>
        </w:rPr>
        <w:t xml:space="preserve">”, Zamawiający przyjmie, że Wykonawca zrealizuje zamówienie w maksymalnym wskazanym terminie (tj. </w:t>
      </w:r>
      <w:r w:rsidR="00693574" w:rsidRPr="00BF7D51">
        <w:rPr>
          <w:sz w:val="20"/>
          <w:szCs w:val="20"/>
        </w:rPr>
        <w:t>do 7</w:t>
      </w:r>
      <w:r w:rsidRPr="00BF7D51">
        <w:rPr>
          <w:sz w:val="20"/>
          <w:szCs w:val="20"/>
        </w:rPr>
        <w:t xml:space="preserve"> dni) i otrzyma 0 pkt w w/w kryterium. Zaoferowanie dłuższego niż </w:t>
      </w:r>
      <w:r w:rsidR="00693574" w:rsidRPr="00BF7D51">
        <w:rPr>
          <w:sz w:val="20"/>
          <w:szCs w:val="20"/>
        </w:rPr>
        <w:t>7</w:t>
      </w:r>
      <w:r w:rsidRPr="00BF7D51">
        <w:rPr>
          <w:sz w:val="20"/>
          <w:szCs w:val="20"/>
        </w:rPr>
        <w:t xml:space="preserve"> dni terminu realizacji </w:t>
      </w:r>
      <w:r w:rsidR="00693574" w:rsidRPr="00BF7D51">
        <w:rPr>
          <w:sz w:val="20"/>
          <w:szCs w:val="20"/>
        </w:rPr>
        <w:t>zamówienia</w:t>
      </w:r>
      <w:r w:rsidRPr="00BF7D51">
        <w:rPr>
          <w:sz w:val="20"/>
          <w:szCs w:val="20"/>
        </w:rPr>
        <w:t xml:space="preserve"> będzie niezgodne z SWZ i stanowić będzie przesłankę do odrzucenia oferty.</w:t>
      </w:r>
    </w:p>
    <w:bookmarkEnd w:id="3"/>
    <w:p w14:paraId="5341629A" w14:textId="2D62C3B7" w:rsidR="00FA2C47" w:rsidRPr="0091768D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91768D">
        <w:rPr>
          <w:rFonts w:ascii="Times New Roman" w:hAnsi="Times New Roman" w:cs="Times New Roman"/>
          <w:b/>
          <w:bCs/>
        </w:rPr>
        <w:t xml:space="preserve">Akceptuje(my) </w:t>
      </w:r>
      <w:r w:rsidRPr="0091768D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91768D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91768D">
        <w:rPr>
          <w:rFonts w:ascii="Times New Roman" w:hAnsi="Times New Roman" w:cs="Times New Roman"/>
          <w:b/>
          <w:bCs/>
        </w:rPr>
        <w:t>Uważam(y) się</w:t>
      </w:r>
      <w:r w:rsidRPr="0091768D">
        <w:rPr>
          <w:rFonts w:ascii="Times New Roman" w:hAnsi="Times New Roman" w:cs="Times New Roman"/>
        </w:rPr>
        <w:t xml:space="preserve"> za związany(</w:t>
      </w:r>
      <w:proofErr w:type="spellStart"/>
      <w:r w:rsidRPr="0091768D">
        <w:rPr>
          <w:rFonts w:ascii="Times New Roman" w:hAnsi="Times New Roman" w:cs="Times New Roman"/>
        </w:rPr>
        <w:t>ch</w:t>
      </w:r>
      <w:proofErr w:type="spellEnd"/>
      <w:r w:rsidRPr="0091768D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91768D">
        <w:rPr>
          <w:rFonts w:ascii="Times New Roman" w:hAnsi="Times New Roman" w:cs="Times New Roman"/>
        </w:rPr>
        <w:t>wskazanego w pkt</w:t>
      </w:r>
      <w:r w:rsidRPr="0091768D">
        <w:rPr>
          <w:rFonts w:ascii="Times New Roman" w:hAnsi="Times New Roman" w:cs="Times New Roman"/>
        </w:rPr>
        <w:t xml:space="preserve"> </w:t>
      </w:r>
      <w:r w:rsidR="00014011" w:rsidRPr="0091768D">
        <w:rPr>
          <w:rFonts w:ascii="Times New Roman" w:hAnsi="Times New Roman" w:cs="Times New Roman"/>
        </w:rPr>
        <w:t>13.1. SWZ.</w:t>
      </w:r>
    </w:p>
    <w:p w14:paraId="0D21A6B0" w14:textId="77777777" w:rsidR="00A30CE0" w:rsidRPr="0091768D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>Oświadczam(y), że całość zamówienia zrealizuje(my)</w:t>
      </w:r>
      <w:r w:rsidRPr="0091768D">
        <w:rPr>
          <w:sz w:val="22"/>
          <w:szCs w:val="22"/>
        </w:rPr>
        <w:t xml:space="preserve"> sam(i)*).</w:t>
      </w:r>
    </w:p>
    <w:p w14:paraId="5F0465FB" w14:textId="77777777" w:rsidR="00A30CE0" w:rsidRPr="0091768D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>Powierzę/Powierzymy</w:t>
      </w:r>
      <w:r w:rsidRPr="0091768D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91768D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91768D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91768D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91768D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91768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>Oświadczam(y)</w:t>
      </w:r>
      <w:r w:rsidRPr="0091768D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91768D">
        <w:rPr>
          <w:sz w:val="22"/>
          <w:szCs w:val="22"/>
        </w:rPr>
        <w:t>………</w:t>
      </w:r>
      <w:r w:rsidRPr="0091768D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91768D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91768D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91768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>Oświadczam(y)</w:t>
      </w:r>
      <w:r w:rsidRPr="0091768D">
        <w:rPr>
          <w:sz w:val="22"/>
          <w:szCs w:val="22"/>
        </w:rPr>
        <w:t xml:space="preserve">, iż </w:t>
      </w:r>
      <w:r w:rsidRPr="0091768D">
        <w:rPr>
          <w:b/>
          <w:bCs/>
          <w:sz w:val="22"/>
          <w:szCs w:val="22"/>
        </w:rPr>
        <w:t>informacje i dokumenty</w:t>
      </w:r>
      <w:r w:rsidRPr="0091768D">
        <w:rPr>
          <w:sz w:val="22"/>
          <w:szCs w:val="22"/>
        </w:rPr>
        <w:t xml:space="preserve"> zawarte w pliku o nazwie „</w:t>
      </w:r>
      <w:r w:rsidRPr="0091768D">
        <w:rPr>
          <w:b/>
          <w:bCs/>
          <w:sz w:val="22"/>
          <w:szCs w:val="22"/>
        </w:rPr>
        <w:t>Tajemnica przedsiębiorstwa</w:t>
      </w:r>
      <w:r w:rsidRPr="0091768D">
        <w:rPr>
          <w:sz w:val="22"/>
          <w:szCs w:val="22"/>
        </w:rPr>
        <w:t xml:space="preserve">” stanowią tajemnicę przedsiębiorstwa. Treści znajdujące się w  pozostałych plikach oferty są jawne i nie </w:t>
      </w:r>
      <w:r w:rsidRPr="0091768D">
        <w:rPr>
          <w:sz w:val="22"/>
          <w:szCs w:val="22"/>
        </w:rPr>
        <w:lastRenderedPageBreak/>
        <w:t xml:space="preserve">zawierają informacji stanowiących tajemnicę przedsiębiorstwa w rozumieniu przepisów ustawy </w:t>
      </w:r>
      <w:r w:rsidR="00F115A2" w:rsidRPr="0091768D">
        <w:rPr>
          <w:sz w:val="22"/>
          <w:szCs w:val="22"/>
        </w:rPr>
        <w:br/>
      </w:r>
      <w:r w:rsidRPr="0091768D">
        <w:rPr>
          <w:sz w:val="22"/>
          <w:szCs w:val="22"/>
        </w:rPr>
        <w:t>o zwalczaniu nieuczciwej konkurencji.</w:t>
      </w:r>
    </w:p>
    <w:p w14:paraId="63FFF97F" w14:textId="77777777" w:rsidR="00A30CE0" w:rsidRPr="0091768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 xml:space="preserve">Oświadczam(y), </w:t>
      </w:r>
      <w:r w:rsidRPr="0091768D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67BE13C7" w:rsidR="00A30CE0" w:rsidRPr="0091768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 xml:space="preserve">Oświadczam(y), </w:t>
      </w:r>
      <w:r w:rsidRPr="0091768D">
        <w:rPr>
          <w:sz w:val="22"/>
          <w:szCs w:val="22"/>
        </w:rPr>
        <w:t xml:space="preserve">że wybór mojej/naszej oferty </w:t>
      </w:r>
      <w:r w:rsidRPr="0091768D">
        <w:rPr>
          <w:b/>
          <w:bCs/>
          <w:sz w:val="22"/>
          <w:szCs w:val="22"/>
        </w:rPr>
        <w:t>będzie prowadzić*)/nie będzie prowadzić</w:t>
      </w:r>
      <w:r w:rsidRPr="0091768D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91768D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91768D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91768D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1768D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91768D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1768D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91768D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1768D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6CECDCCD" w:rsidR="00A30CE0" w:rsidRPr="0091768D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>Oświadczam(y),</w:t>
      </w:r>
      <w:r w:rsidRPr="0091768D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91768D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 xml:space="preserve">Oświadczam(y), </w:t>
      </w:r>
      <w:r w:rsidRPr="0091768D">
        <w:rPr>
          <w:sz w:val="22"/>
          <w:szCs w:val="22"/>
        </w:rPr>
        <w:t>że</w:t>
      </w:r>
      <w:r w:rsidRPr="0091768D">
        <w:rPr>
          <w:b/>
          <w:bCs/>
          <w:sz w:val="22"/>
          <w:szCs w:val="22"/>
        </w:rPr>
        <w:t>:</w:t>
      </w:r>
    </w:p>
    <w:p w14:paraId="53C339C9" w14:textId="77777777" w:rsidR="00A30CE0" w:rsidRPr="0091768D" w:rsidRDefault="00CF3388" w:rsidP="005B62F2">
      <w:pPr>
        <w:pStyle w:val="Akapitzlist"/>
        <w:numPr>
          <w:ilvl w:val="0"/>
          <w:numId w:val="17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91768D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91768D">
        <w:rPr>
          <w:rStyle w:val="Zakotwiczenieprzypisudolnego"/>
          <w:rFonts w:ascii="Times New Roman" w:hAnsi="Times New Roman" w:cs="Times New Roman"/>
        </w:rPr>
        <w:footnoteReference w:id="1"/>
      </w:r>
      <w:r w:rsidRPr="0091768D">
        <w:rPr>
          <w:rFonts w:ascii="Times New Roman" w:hAnsi="Times New Roman" w:cs="Times New Roman"/>
        </w:rPr>
        <w:t>,</w:t>
      </w:r>
    </w:p>
    <w:p w14:paraId="038CC192" w14:textId="77777777" w:rsidR="00A30CE0" w:rsidRPr="0091768D" w:rsidRDefault="00CF3388" w:rsidP="005B62F2">
      <w:pPr>
        <w:pStyle w:val="Akapitzlist"/>
        <w:numPr>
          <w:ilvl w:val="0"/>
          <w:numId w:val="17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91768D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91768D" w:rsidRDefault="00CF3388" w:rsidP="005B62F2">
      <w:pPr>
        <w:pStyle w:val="Akapitzlist"/>
        <w:numPr>
          <w:ilvl w:val="0"/>
          <w:numId w:val="17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91768D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91768D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91768D">
        <w:rPr>
          <w:b/>
          <w:bCs/>
          <w:sz w:val="22"/>
          <w:szCs w:val="22"/>
        </w:rPr>
        <w:t xml:space="preserve">Załącznikami </w:t>
      </w:r>
      <w:r w:rsidRPr="0091768D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91768D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91768D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91768D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91768D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91768D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91768D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91768D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91768D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91768D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91768D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91768D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91768D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91768D">
        <w:rPr>
          <w:b/>
          <w:bCs/>
          <w:sz w:val="22"/>
          <w:szCs w:val="22"/>
        </w:rPr>
        <w:t xml:space="preserve">Formularz </w:t>
      </w:r>
      <w:r w:rsidRPr="0091768D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91768D">
        <w:rPr>
          <w:i/>
          <w:iCs/>
          <w:sz w:val="22"/>
          <w:szCs w:val="22"/>
        </w:rPr>
        <w:t>.</w:t>
      </w:r>
    </w:p>
    <w:p w14:paraId="7FCFAE90" w14:textId="77777777" w:rsidR="00A30CE0" w:rsidRPr="0091768D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91768D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91768D">
        <w:rPr>
          <w:sz w:val="20"/>
          <w:szCs w:val="20"/>
        </w:rPr>
        <w:t>*)</w:t>
      </w:r>
      <w:r w:rsidR="007E47EE" w:rsidRPr="0091768D">
        <w:rPr>
          <w:sz w:val="20"/>
          <w:szCs w:val="20"/>
        </w:rPr>
        <w:t xml:space="preserve"> – </w:t>
      </w:r>
      <w:r w:rsidRPr="0091768D">
        <w:rPr>
          <w:sz w:val="20"/>
          <w:szCs w:val="20"/>
        </w:rPr>
        <w:t>niepotrzebne skreślić</w:t>
      </w:r>
    </w:p>
    <w:p w14:paraId="01B84545" w14:textId="780B549E" w:rsidR="00A30CE0" w:rsidRPr="0091768D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91768D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91768D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91768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91768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91768D" w:rsidRDefault="00F115A2" w:rsidP="006A1E66"/>
    <w:p w14:paraId="11351C87" w14:textId="4782BD27" w:rsidR="006905B5" w:rsidRPr="00A10A1F" w:rsidRDefault="00102487" w:rsidP="00A10A1F">
      <w:r w:rsidRPr="0091768D">
        <w:br w:type="page"/>
      </w:r>
    </w:p>
    <w:p w14:paraId="15461002" w14:textId="35E26FCB" w:rsidR="00A30CE0" w:rsidRPr="00A10A1F" w:rsidRDefault="00CF3388" w:rsidP="00A10A1F">
      <w:pPr>
        <w:jc w:val="right"/>
        <w:rPr>
          <w:sz w:val="22"/>
          <w:szCs w:val="22"/>
        </w:rPr>
      </w:pPr>
      <w:r w:rsidRPr="00A10A1F">
        <w:lastRenderedPageBreak/>
        <w:t xml:space="preserve">Załącznik nr </w:t>
      </w:r>
      <w:r w:rsidR="00A10A1F" w:rsidRPr="00A10A1F">
        <w:t>1</w:t>
      </w:r>
      <w:r w:rsidRPr="00A10A1F">
        <w:t xml:space="preserve"> do Rozdziału II </w:t>
      </w:r>
      <w:r w:rsidRPr="00A10A1F">
        <w:rPr>
          <w:sz w:val="22"/>
          <w:szCs w:val="22"/>
        </w:rPr>
        <w:t>SWZ</w:t>
      </w:r>
    </w:p>
    <w:p w14:paraId="3BE0C916" w14:textId="77777777" w:rsidR="00A30CE0" w:rsidRPr="00A10A1F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10A1F" w:rsidRPr="00A10A1F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A10A1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10A1F">
              <w:rPr>
                <w:b/>
                <w:bCs/>
              </w:rPr>
              <w:t>OŚWIADCZENIE WYKONAWCY</w:t>
            </w:r>
          </w:p>
          <w:p w14:paraId="452B9663" w14:textId="77777777" w:rsidR="00A30CE0" w:rsidRPr="00A10A1F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0A1F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A10A1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A10A1F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10A1F">
              <w:rPr>
                <w:b/>
                <w:bCs/>
                <w:sz w:val="22"/>
                <w:szCs w:val="22"/>
              </w:rPr>
              <w:t>o</w:t>
            </w:r>
            <w:r w:rsidRPr="00A10A1F">
              <w:rPr>
                <w:sz w:val="22"/>
                <w:szCs w:val="22"/>
              </w:rPr>
              <w:t xml:space="preserve"> </w:t>
            </w:r>
            <w:r w:rsidRPr="00A10A1F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A10A1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A10A1F" w:rsidRDefault="00CF3388">
      <w:pPr>
        <w:ind w:left="5246" w:firstLine="708"/>
        <w:rPr>
          <w:b/>
          <w:sz w:val="20"/>
          <w:szCs w:val="20"/>
        </w:rPr>
      </w:pPr>
      <w:r w:rsidRPr="00A10A1F">
        <w:rPr>
          <w:b/>
          <w:sz w:val="20"/>
          <w:szCs w:val="20"/>
        </w:rPr>
        <w:t>Zamawiający:</w:t>
      </w:r>
    </w:p>
    <w:p w14:paraId="6EE48B13" w14:textId="77777777" w:rsidR="00A30CE0" w:rsidRPr="00A10A1F" w:rsidRDefault="00CF3388">
      <w:pPr>
        <w:ind w:left="5954"/>
        <w:rPr>
          <w:sz w:val="20"/>
          <w:szCs w:val="20"/>
        </w:rPr>
      </w:pPr>
      <w:r w:rsidRPr="00A10A1F">
        <w:rPr>
          <w:sz w:val="20"/>
          <w:szCs w:val="20"/>
        </w:rPr>
        <w:t>Politechnika Warszawska Filia w Płocku</w:t>
      </w:r>
    </w:p>
    <w:p w14:paraId="50B85123" w14:textId="77777777" w:rsidR="00A30CE0" w:rsidRPr="00A10A1F" w:rsidRDefault="00CF3388">
      <w:pPr>
        <w:ind w:left="5954"/>
        <w:rPr>
          <w:sz w:val="20"/>
          <w:szCs w:val="20"/>
        </w:rPr>
      </w:pPr>
      <w:r w:rsidRPr="00A10A1F">
        <w:rPr>
          <w:sz w:val="20"/>
          <w:szCs w:val="20"/>
        </w:rPr>
        <w:t>ul. Łukasiewicza 17</w:t>
      </w:r>
    </w:p>
    <w:p w14:paraId="4A0D81A8" w14:textId="77777777" w:rsidR="00A30CE0" w:rsidRPr="00A10A1F" w:rsidRDefault="00CF3388">
      <w:pPr>
        <w:ind w:left="5954"/>
        <w:rPr>
          <w:sz w:val="20"/>
          <w:szCs w:val="20"/>
        </w:rPr>
      </w:pPr>
      <w:r w:rsidRPr="00A10A1F">
        <w:rPr>
          <w:sz w:val="20"/>
          <w:szCs w:val="20"/>
        </w:rPr>
        <w:t>09-400 Płock</w:t>
      </w:r>
    </w:p>
    <w:p w14:paraId="0333F0FD" w14:textId="77777777" w:rsidR="00A30CE0" w:rsidRPr="00A10A1F" w:rsidRDefault="00CF3388">
      <w:pPr>
        <w:rPr>
          <w:b/>
          <w:sz w:val="20"/>
          <w:szCs w:val="20"/>
        </w:rPr>
      </w:pPr>
      <w:r w:rsidRPr="00A10A1F">
        <w:rPr>
          <w:b/>
          <w:sz w:val="20"/>
          <w:szCs w:val="20"/>
        </w:rPr>
        <w:t>Wykonawca:</w:t>
      </w:r>
    </w:p>
    <w:p w14:paraId="7AB0BD0C" w14:textId="77777777" w:rsidR="00A30CE0" w:rsidRPr="00A10A1F" w:rsidRDefault="00CF3388">
      <w:pPr>
        <w:spacing w:line="480" w:lineRule="auto"/>
        <w:ind w:right="5954"/>
        <w:rPr>
          <w:sz w:val="20"/>
          <w:szCs w:val="20"/>
        </w:rPr>
      </w:pPr>
      <w:r w:rsidRPr="00A10A1F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A10A1F" w:rsidRDefault="00CF3388">
      <w:pPr>
        <w:ind w:right="5953"/>
        <w:rPr>
          <w:i/>
          <w:sz w:val="16"/>
          <w:szCs w:val="16"/>
        </w:rPr>
      </w:pPr>
      <w:r w:rsidRPr="00A10A1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10A1F">
        <w:rPr>
          <w:i/>
          <w:sz w:val="16"/>
          <w:szCs w:val="16"/>
        </w:rPr>
        <w:t>CEiDG</w:t>
      </w:r>
      <w:proofErr w:type="spellEnd"/>
      <w:r w:rsidRPr="00A10A1F">
        <w:rPr>
          <w:i/>
          <w:sz w:val="16"/>
          <w:szCs w:val="16"/>
        </w:rPr>
        <w:t>)</w:t>
      </w:r>
    </w:p>
    <w:p w14:paraId="762ED184" w14:textId="77777777" w:rsidR="00A30CE0" w:rsidRPr="00A10A1F" w:rsidRDefault="00CF3388">
      <w:pPr>
        <w:rPr>
          <w:sz w:val="20"/>
          <w:szCs w:val="20"/>
          <w:u w:val="single"/>
        </w:rPr>
      </w:pPr>
      <w:r w:rsidRPr="00A10A1F">
        <w:rPr>
          <w:sz w:val="20"/>
          <w:szCs w:val="20"/>
          <w:u w:val="single"/>
        </w:rPr>
        <w:t>reprezentowany przez:</w:t>
      </w:r>
    </w:p>
    <w:p w14:paraId="7D28A27F" w14:textId="77777777" w:rsidR="00A30CE0" w:rsidRPr="00A10A1F" w:rsidRDefault="00CF3388">
      <w:pPr>
        <w:spacing w:before="120"/>
        <w:ind w:right="5954"/>
        <w:rPr>
          <w:sz w:val="20"/>
          <w:szCs w:val="20"/>
        </w:rPr>
      </w:pPr>
      <w:r w:rsidRPr="00A10A1F">
        <w:rPr>
          <w:sz w:val="20"/>
          <w:szCs w:val="20"/>
        </w:rPr>
        <w:t>………………………………………………</w:t>
      </w:r>
    </w:p>
    <w:p w14:paraId="1AEED18F" w14:textId="77777777" w:rsidR="00A30CE0" w:rsidRPr="00A10A1F" w:rsidRDefault="00CF3388">
      <w:pPr>
        <w:ind w:right="5953"/>
        <w:rPr>
          <w:i/>
          <w:sz w:val="16"/>
          <w:szCs w:val="16"/>
        </w:rPr>
      </w:pPr>
      <w:r w:rsidRPr="00A10A1F">
        <w:rPr>
          <w:i/>
          <w:sz w:val="16"/>
          <w:szCs w:val="16"/>
        </w:rPr>
        <w:t>(imię, nazwisko, stanowisko/podstawa do reprezentacji)</w:t>
      </w:r>
      <w:bookmarkStart w:id="4" w:name="_Hlk64542563"/>
      <w:bookmarkEnd w:id="4"/>
    </w:p>
    <w:p w14:paraId="56EA1252" w14:textId="77777777" w:rsidR="00A30CE0" w:rsidRPr="00A10A1F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0054D8E6" w:rsidR="00A30CE0" w:rsidRPr="00A10A1F" w:rsidRDefault="2D0B370B" w:rsidP="00B134CA">
      <w:pPr>
        <w:spacing w:line="276" w:lineRule="auto"/>
        <w:ind w:right="107"/>
        <w:jc w:val="both"/>
        <w:rPr>
          <w:b/>
          <w:sz w:val="22"/>
          <w:szCs w:val="22"/>
        </w:rPr>
      </w:pPr>
      <w:r w:rsidRPr="00A10A1F">
        <w:rPr>
          <w:sz w:val="22"/>
          <w:szCs w:val="22"/>
        </w:rPr>
        <w:t xml:space="preserve">Na potrzeby postępowania o udzielenie zamówienia publicznego pn. </w:t>
      </w:r>
      <w:r w:rsidR="00102487" w:rsidRPr="00A10A1F">
        <w:rPr>
          <w:sz w:val="22"/>
          <w:szCs w:val="22"/>
        </w:rPr>
        <w:t xml:space="preserve"> </w:t>
      </w:r>
      <w:r w:rsidR="00102487" w:rsidRPr="00A10A1F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465205254"/>
          <w:placeholder>
            <w:docPart w:val="EDF273228D7A4EC989A7F0B2538FD8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D01D6">
            <w:rPr>
              <w:b/>
              <w:sz w:val="22"/>
              <w:szCs w:val="22"/>
            </w:rPr>
            <w:t>„Kompleksowa usługa pralnicza polegająca na przeprowadzeniu prania wodnego dla Domu Studenckiego „Wcześniak” Politechniki Warszawskiej Filii w Płocku</w:t>
          </w:r>
        </w:sdtContent>
      </w:sdt>
      <w:r w:rsidR="00102487" w:rsidRPr="00A10A1F">
        <w:rPr>
          <w:b/>
          <w:sz w:val="22"/>
          <w:szCs w:val="22"/>
        </w:rPr>
        <w:t>”,</w:t>
      </w:r>
      <w:r w:rsidRPr="00A10A1F">
        <w:rPr>
          <w:b/>
          <w:bCs/>
          <w:sz w:val="22"/>
          <w:szCs w:val="22"/>
        </w:rPr>
        <w:t xml:space="preserve"> </w:t>
      </w:r>
      <w:r w:rsidRPr="00A10A1F">
        <w:rPr>
          <w:sz w:val="22"/>
          <w:szCs w:val="22"/>
        </w:rPr>
        <w:t xml:space="preserve">prowadzonego przez </w:t>
      </w:r>
      <w:r w:rsidRPr="00A10A1F">
        <w:rPr>
          <w:b/>
          <w:bCs/>
          <w:sz w:val="22"/>
          <w:szCs w:val="22"/>
        </w:rPr>
        <w:t>Politechnikę Warszawską Filię w Płocku</w:t>
      </w:r>
      <w:r w:rsidRPr="00A10A1F">
        <w:rPr>
          <w:sz w:val="22"/>
          <w:szCs w:val="22"/>
        </w:rPr>
        <w:t>,</w:t>
      </w:r>
      <w:r w:rsidRPr="00A10A1F">
        <w:rPr>
          <w:i/>
          <w:iCs/>
          <w:sz w:val="22"/>
          <w:szCs w:val="22"/>
        </w:rPr>
        <w:t xml:space="preserve"> </w:t>
      </w:r>
      <w:r w:rsidRPr="00A10A1F">
        <w:rPr>
          <w:sz w:val="22"/>
          <w:szCs w:val="22"/>
        </w:rPr>
        <w:t>oświadczam, co następuje:</w:t>
      </w:r>
      <w:bookmarkStart w:id="5" w:name="_Hlk21681172"/>
      <w:bookmarkEnd w:id="5"/>
    </w:p>
    <w:p w14:paraId="2AE0DBC6" w14:textId="4C5A94CA" w:rsidR="00A30CE0" w:rsidRPr="00A10A1F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10A1F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A10A1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10A1F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10A1F">
        <w:rPr>
          <w:sz w:val="22"/>
          <w:szCs w:val="22"/>
        </w:rPr>
        <w:t>Pzp</w:t>
      </w:r>
      <w:proofErr w:type="spellEnd"/>
      <w:r w:rsidRPr="00A10A1F">
        <w:rPr>
          <w:sz w:val="22"/>
          <w:szCs w:val="22"/>
        </w:rPr>
        <w:t>.</w:t>
      </w:r>
    </w:p>
    <w:p w14:paraId="328B5920" w14:textId="5F543ECA" w:rsidR="00A30CE0" w:rsidRPr="00A10A1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10A1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10A1F">
        <w:rPr>
          <w:sz w:val="22"/>
          <w:szCs w:val="22"/>
        </w:rPr>
        <w:t>Pzp</w:t>
      </w:r>
      <w:proofErr w:type="spellEnd"/>
      <w:r w:rsidRPr="00A10A1F">
        <w:rPr>
          <w:sz w:val="22"/>
          <w:szCs w:val="22"/>
        </w:rPr>
        <w:t xml:space="preserve"> </w:t>
      </w:r>
      <w:r w:rsidRPr="00A10A1F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A10A1F">
        <w:rPr>
          <w:b/>
          <w:bCs/>
          <w:sz w:val="22"/>
          <w:szCs w:val="22"/>
        </w:rPr>
        <w:t xml:space="preserve"> </w:t>
      </w:r>
      <w:r w:rsidRPr="00A10A1F">
        <w:rPr>
          <w:i/>
          <w:iCs/>
          <w:sz w:val="22"/>
          <w:szCs w:val="22"/>
        </w:rPr>
        <w:t xml:space="preserve">ustawy </w:t>
      </w:r>
      <w:proofErr w:type="spellStart"/>
      <w:r w:rsidRPr="00A10A1F">
        <w:rPr>
          <w:i/>
          <w:iCs/>
          <w:sz w:val="22"/>
          <w:szCs w:val="22"/>
        </w:rPr>
        <w:t>Pzp</w:t>
      </w:r>
      <w:proofErr w:type="spellEnd"/>
      <w:r w:rsidRPr="00A10A1F">
        <w:rPr>
          <w:i/>
          <w:iCs/>
          <w:sz w:val="22"/>
          <w:szCs w:val="22"/>
        </w:rPr>
        <w:t>).</w:t>
      </w:r>
      <w:r w:rsidRPr="00A10A1F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10A1F">
        <w:rPr>
          <w:sz w:val="22"/>
          <w:szCs w:val="22"/>
        </w:rPr>
        <w:t>Pzp</w:t>
      </w:r>
      <w:proofErr w:type="spellEnd"/>
      <w:r w:rsidRPr="00A10A1F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A10A1F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A10A1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10A1F">
        <w:rPr>
          <w:sz w:val="22"/>
          <w:szCs w:val="22"/>
        </w:rPr>
        <w:t>Oświadczam, że w stosunku do następującego/</w:t>
      </w:r>
      <w:proofErr w:type="spellStart"/>
      <w:r w:rsidRPr="00A10A1F">
        <w:rPr>
          <w:sz w:val="22"/>
          <w:szCs w:val="22"/>
        </w:rPr>
        <w:t>ych</w:t>
      </w:r>
      <w:proofErr w:type="spellEnd"/>
      <w:r w:rsidRPr="00A10A1F">
        <w:rPr>
          <w:sz w:val="22"/>
          <w:szCs w:val="22"/>
        </w:rPr>
        <w:t xml:space="preserve"> podmiotu/</w:t>
      </w:r>
      <w:proofErr w:type="spellStart"/>
      <w:r w:rsidRPr="00A10A1F">
        <w:rPr>
          <w:sz w:val="22"/>
          <w:szCs w:val="22"/>
        </w:rPr>
        <w:t>tów</w:t>
      </w:r>
      <w:proofErr w:type="spellEnd"/>
      <w:r w:rsidRPr="00A10A1F">
        <w:rPr>
          <w:sz w:val="22"/>
          <w:szCs w:val="22"/>
        </w:rPr>
        <w:t>, będącego/</w:t>
      </w:r>
      <w:proofErr w:type="spellStart"/>
      <w:r w:rsidRPr="00A10A1F">
        <w:rPr>
          <w:sz w:val="22"/>
          <w:szCs w:val="22"/>
        </w:rPr>
        <w:t>ych</w:t>
      </w:r>
      <w:proofErr w:type="spellEnd"/>
      <w:r w:rsidRPr="00A10A1F">
        <w:rPr>
          <w:sz w:val="22"/>
          <w:szCs w:val="22"/>
        </w:rPr>
        <w:t xml:space="preserve"> podwykonawcą/</w:t>
      </w:r>
      <w:proofErr w:type="spellStart"/>
      <w:r w:rsidRPr="00A10A1F">
        <w:rPr>
          <w:sz w:val="22"/>
          <w:szCs w:val="22"/>
        </w:rPr>
        <w:t>ami</w:t>
      </w:r>
      <w:proofErr w:type="spellEnd"/>
      <w:r w:rsidRPr="00A10A1F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A10A1F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A10A1F">
        <w:rPr>
          <w:i/>
          <w:iCs/>
          <w:sz w:val="22"/>
          <w:szCs w:val="22"/>
        </w:rPr>
        <w:t>CEiDG</w:t>
      </w:r>
      <w:proofErr w:type="spellEnd"/>
      <w:r w:rsidRPr="00A10A1F">
        <w:rPr>
          <w:i/>
          <w:iCs/>
          <w:sz w:val="22"/>
          <w:szCs w:val="22"/>
        </w:rPr>
        <w:t>)</w:t>
      </w:r>
      <w:r w:rsidRPr="00A10A1F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A10A1F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10A1F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A10A1F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A10A1F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A10A1F">
        <w:rPr>
          <w:b/>
          <w:bCs/>
          <w:sz w:val="22"/>
          <w:szCs w:val="22"/>
        </w:rPr>
        <w:t xml:space="preserve">Oświadczenie </w:t>
      </w:r>
      <w:r w:rsidRPr="00A10A1F">
        <w:rPr>
          <w:b/>
          <w:sz w:val="22"/>
          <w:szCs w:val="22"/>
        </w:rPr>
        <w:t xml:space="preserve">musi być opatrzone kwalifikowanym podpisem elektronicznym, </w:t>
      </w:r>
      <w:bookmarkStart w:id="6" w:name="_Hlk96671990"/>
      <w:r w:rsidRPr="00A10A1F">
        <w:rPr>
          <w:b/>
          <w:sz w:val="22"/>
          <w:szCs w:val="22"/>
        </w:rPr>
        <w:t xml:space="preserve">podpisem zaufanym </w:t>
      </w:r>
      <w:r w:rsidR="002953FA" w:rsidRPr="00A10A1F">
        <w:rPr>
          <w:b/>
          <w:sz w:val="22"/>
          <w:szCs w:val="22"/>
        </w:rPr>
        <w:br/>
      </w:r>
      <w:r w:rsidRPr="00A10A1F">
        <w:rPr>
          <w:b/>
          <w:sz w:val="22"/>
          <w:szCs w:val="22"/>
        </w:rPr>
        <w:t xml:space="preserve">lub osobistym </w:t>
      </w:r>
      <w:bookmarkEnd w:id="6"/>
      <w:r w:rsidRPr="00A10A1F">
        <w:rPr>
          <w:b/>
          <w:sz w:val="22"/>
          <w:szCs w:val="22"/>
        </w:rPr>
        <w:t>przez osobę/y uprawnione do reprezentowania Wykonawcy</w:t>
      </w:r>
      <w:r w:rsidRPr="00A10A1F">
        <w:rPr>
          <w:i/>
          <w:iCs/>
          <w:sz w:val="22"/>
          <w:szCs w:val="22"/>
        </w:rPr>
        <w:t>.</w:t>
      </w:r>
    </w:p>
    <w:p w14:paraId="38A29A67" w14:textId="77777777" w:rsidR="00A30CE0" w:rsidRPr="00A10A1F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173BF9" w:rsidRDefault="00F54788">
      <w:pPr>
        <w:jc w:val="right"/>
        <w:rPr>
          <w:b/>
          <w:bCs/>
          <w:color w:val="FF0000"/>
        </w:rPr>
      </w:pPr>
    </w:p>
    <w:p w14:paraId="75C6A7C2" w14:textId="69DA380F" w:rsidR="00BD484A" w:rsidRPr="00A10A1F" w:rsidRDefault="00BD484A" w:rsidP="00BD484A">
      <w:pPr>
        <w:jc w:val="right"/>
      </w:pPr>
      <w:r w:rsidRPr="00A10A1F">
        <w:lastRenderedPageBreak/>
        <w:t xml:space="preserve">Załącznik nr </w:t>
      </w:r>
      <w:r w:rsidR="00A10A1F" w:rsidRPr="00A10A1F">
        <w:t>2</w:t>
      </w:r>
      <w:r w:rsidRPr="00A10A1F">
        <w:t xml:space="preserve"> do Rozdziału II </w:t>
      </w:r>
      <w:r w:rsidRPr="00A10A1F">
        <w:rPr>
          <w:sz w:val="22"/>
          <w:szCs w:val="22"/>
        </w:rPr>
        <w:t>SWZ</w:t>
      </w:r>
      <w:r w:rsidRPr="00A10A1F">
        <w:t xml:space="preserve"> </w:t>
      </w:r>
      <w:r w:rsidRPr="00A10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0ECB" wp14:editId="6B6B841E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9C23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F30EA05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0E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67D69C23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F30EA05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1EA420" w14:textId="77777777" w:rsidR="00BD484A" w:rsidRPr="00A10A1F" w:rsidRDefault="00BD484A" w:rsidP="00BD484A">
      <w:pPr>
        <w:pStyle w:val="Zwykytekst1"/>
        <w:spacing w:before="60" w:line="288" w:lineRule="auto"/>
        <w:jc w:val="both"/>
      </w:pPr>
      <w:r w:rsidRPr="00A10A1F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F8B5A21" w14:textId="77777777" w:rsidR="00BD484A" w:rsidRPr="00A10A1F" w:rsidRDefault="00BD484A" w:rsidP="00BD484A">
      <w:pPr>
        <w:pStyle w:val="Zwykytekst1"/>
        <w:spacing w:before="120" w:line="288" w:lineRule="auto"/>
        <w:jc w:val="both"/>
      </w:pPr>
      <w:r w:rsidRPr="00A10A1F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500DA384" w14:textId="4F349B83" w:rsidR="00BD484A" w:rsidRPr="00A10A1F" w:rsidRDefault="00BD484A" w:rsidP="00BD484A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10A1F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A10A1F">
        <w:rPr>
          <w:rFonts w:eastAsia="Calibri"/>
          <w:sz w:val="22"/>
          <w:szCs w:val="22"/>
          <w:lang w:eastAsia="en-US"/>
        </w:rPr>
        <w:t>pn</w:t>
      </w:r>
      <w:proofErr w:type="spellEnd"/>
      <w:r w:rsidRPr="00A10A1F">
        <w:rPr>
          <w:rFonts w:eastAsia="Calibri"/>
          <w:sz w:val="22"/>
          <w:szCs w:val="22"/>
          <w:lang w:eastAsia="en-US"/>
        </w:rPr>
        <w:t>:</w:t>
      </w:r>
      <w:r w:rsidRPr="00A10A1F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6596346369BB4938BCEE91A85F338C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D01D6">
            <w:rPr>
              <w:b/>
              <w:sz w:val="22"/>
              <w:szCs w:val="22"/>
            </w:rPr>
            <w:t>„Kompleksowa usługa pralnicza polegająca na przeprowadzeniu prania wodnego dla Domu Studenckiego „Wcześniak” Politechniki Warszawskiej Filii w Płocku</w:t>
          </w:r>
        </w:sdtContent>
      </w:sdt>
      <w:r w:rsidRPr="00794BCB">
        <w:rPr>
          <w:b/>
          <w:bCs/>
          <w:sz w:val="22"/>
          <w:szCs w:val="22"/>
        </w:rPr>
        <w:t>”</w:t>
      </w:r>
      <w:r w:rsidRPr="00794BCB">
        <w:rPr>
          <w:rFonts w:eastAsia="Calibri"/>
          <w:sz w:val="22"/>
          <w:szCs w:val="22"/>
          <w:lang w:eastAsia="en-US"/>
        </w:rPr>
        <w:t xml:space="preserve">, </w:t>
      </w:r>
      <w:r w:rsidRPr="00794BCB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B5BD0DD4059840E59E036B8E54F852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94BCB" w:rsidRPr="00794BCB">
            <w:rPr>
              <w:rFonts w:eastAsia="Calibri"/>
              <w:bCs/>
              <w:sz w:val="22"/>
              <w:szCs w:val="22"/>
              <w:lang w:eastAsia="en-US"/>
            </w:rPr>
            <w:t>BZP.261.2.2024</w:t>
          </w:r>
        </w:sdtContent>
      </w:sdt>
      <w:r w:rsidRPr="00794BCB">
        <w:rPr>
          <w:rFonts w:eastAsia="Calibri"/>
          <w:bCs/>
          <w:sz w:val="22"/>
          <w:szCs w:val="22"/>
          <w:lang w:eastAsia="en-US"/>
        </w:rPr>
        <w:t>,</w:t>
      </w:r>
      <w:r w:rsidRPr="00794BCB">
        <w:rPr>
          <w:rFonts w:eastAsia="Calibri"/>
          <w:b/>
          <w:sz w:val="22"/>
          <w:szCs w:val="22"/>
          <w:lang w:eastAsia="en-US"/>
        </w:rPr>
        <w:t xml:space="preserve"> </w:t>
      </w:r>
      <w:r w:rsidRPr="00794BCB">
        <w:rPr>
          <w:rFonts w:eastAsia="Calibri"/>
          <w:sz w:val="22"/>
          <w:szCs w:val="22"/>
          <w:lang w:eastAsia="en-US"/>
        </w:rPr>
        <w:t xml:space="preserve">prowadzonego </w:t>
      </w:r>
      <w:r w:rsidRPr="00A10A1F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A10A1F">
        <w:rPr>
          <w:rFonts w:eastAsia="Calibri"/>
          <w:i/>
          <w:sz w:val="22"/>
          <w:szCs w:val="22"/>
          <w:lang w:eastAsia="en-US"/>
        </w:rPr>
        <w:t xml:space="preserve">, </w:t>
      </w:r>
      <w:r w:rsidRPr="00A10A1F">
        <w:rPr>
          <w:rFonts w:eastAsia="Calibri"/>
          <w:sz w:val="22"/>
          <w:szCs w:val="22"/>
          <w:lang w:eastAsia="en-US"/>
        </w:rPr>
        <w:t>oświadczam, co następuje:</w:t>
      </w:r>
    </w:p>
    <w:p w14:paraId="3646DECA" w14:textId="77777777" w:rsidR="00BD484A" w:rsidRPr="00A10A1F" w:rsidRDefault="00BD484A" w:rsidP="00BD484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10A1F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7DDAB12" w14:textId="77777777" w:rsidR="00BD484A" w:rsidRPr="00A10A1F" w:rsidRDefault="00BD484A" w:rsidP="005B62F2">
      <w:pPr>
        <w:numPr>
          <w:ilvl w:val="0"/>
          <w:numId w:val="32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0A1F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A10A1F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A10A1F">
        <w:rPr>
          <w:sz w:val="22"/>
          <w:szCs w:val="22"/>
        </w:rPr>
        <w:br/>
        <w:t>o udzielenie zamówienia wyklucza się:</w:t>
      </w:r>
    </w:p>
    <w:p w14:paraId="6DF8BA83" w14:textId="77777777" w:rsidR="00BD484A" w:rsidRPr="00A10A1F" w:rsidRDefault="00BD484A" w:rsidP="005B62F2">
      <w:pPr>
        <w:numPr>
          <w:ilvl w:val="0"/>
          <w:numId w:val="33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0A1F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81FC8" w14:textId="77777777" w:rsidR="00BD484A" w:rsidRPr="00A10A1F" w:rsidRDefault="00BD484A" w:rsidP="005B62F2">
      <w:pPr>
        <w:numPr>
          <w:ilvl w:val="0"/>
          <w:numId w:val="33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0A1F">
        <w:rPr>
          <w:sz w:val="22"/>
          <w:szCs w:val="22"/>
        </w:rPr>
        <w:t xml:space="preserve">wykonawcę oraz uczestnika konkursu, którego beneficjentem rzeczywistym w rozumieniu ustawy </w:t>
      </w:r>
      <w:r w:rsidRPr="00A10A1F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A10A1F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846F4" w14:textId="77777777" w:rsidR="00BD484A" w:rsidRPr="00A10A1F" w:rsidRDefault="00BD484A" w:rsidP="005B62F2">
      <w:pPr>
        <w:numPr>
          <w:ilvl w:val="0"/>
          <w:numId w:val="33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0A1F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16A588" w14:textId="77777777" w:rsidR="00BD484A" w:rsidRPr="00A10A1F" w:rsidRDefault="00BD484A" w:rsidP="005B62F2">
      <w:pPr>
        <w:numPr>
          <w:ilvl w:val="0"/>
          <w:numId w:val="32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0A1F">
        <w:rPr>
          <w:sz w:val="22"/>
          <w:szCs w:val="22"/>
        </w:rPr>
        <w:t xml:space="preserve">Oświadczam, że wszystkie informacje podane w powyższych oświadczeniach są aktualne </w:t>
      </w:r>
      <w:r w:rsidRPr="00A10A1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9104C" w14:textId="77777777" w:rsidR="00BD484A" w:rsidRDefault="00BD484A" w:rsidP="003C31A0">
      <w:pPr>
        <w:ind w:left="426"/>
        <w:contextualSpacing/>
        <w:jc w:val="center"/>
        <w:rPr>
          <w:b/>
          <w:sz w:val="22"/>
          <w:szCs w:val="22"/>
        </w:rPr>
      </w:pPr>
      <w:r w:rsidRPr="00A10A1F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4E6926FF" w14:textId="77777777" w:rsidR="00F36C87" w:rsidRDefault="00F36C87" w:rsidP="003C31A0">
      <w:pPr>
        <w:ind w:left="426"/>
        <w:contextualSpacing/>
        <w:jc w:val="center"/>
        <w:rPr>
          <w:b/>
          <w:sz w:val="22"/>
          <w:szCs w:val="22"/>
        </w:rPr>
      </w:pPr>
    </w:p>
    <w:p w14:paraId="70802DE4" w14:textId="57BB54D8" w:rsidR="00BF7D51" w:rsidRPr="002538D8" w:rsidRDefault="00BF7D51" w:rsidP="00BF7D51">
      <w:pPr>
        <w:jc w:val="right"/>
        <w:rPr>
          <w:b/>
          <w:bCs/>
          <w:sz w:val="22"/>
          <w:szCs w:val="22"/>
        </w:rPr>
      </w:pPr>
      <w:r w:rsidRPr="002538D8">
        <w:rPr>
          <w:b/>
          <w:bCs/>
        </w:rPr>
        <w:lastRenderedPageBreak/>
        <w:t xml:space="preserve">Załącznik nr 3* do Rozdziału II </w:t>
      </w:r>
      <w:r w:rsidRPr="002538D8">
        <w:rPr>
          <w:b/>
          <w:bCs/>
          <w:sz w:val="22"/>
          <w:szCs w:val="22"/>
        </w:rPr>
        <w:t xml:space="preserve">SWZ </w:t>
      </w:r>
    </w:p>
    <w:p w14:paraId="006D66E3" w14:textId="77777777" w:rsidR="00BF7D51" w:rsidRPr="002538D8" w:rsidRDefault="00BF7D51" w:rsidP="00BF7D51">
      <w:pPr>
        <w:jc w:val="right"/>
        <w:rPr>
          <w:b/>
          <w:bCs/>
        </w:rPr>
      </w:pPr>
      <w:r w:rsidRPr="002538D8">
        <w:rPr>
          <w:b/>
          <w:bCs/>
        </w:rPr>
        <w:t>*) jeśli dotyczy</w:t>
      </w:r>
    </w:p>
    <w:p w14:paraId="0010CB0A" w14:textId="77777777" w:rsidR="00BF7D51" w:rsidRPr="002538D8" w:rsidRDefault="00BF7D51" w:rsidP="00BF7D51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2538D8" w:rsidRPr="002538D8" w14:paraId="2E048037" w14:textId="77777777" w:rsidTr="00685C14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9F76F" w14:textId="77777777" w:rsidR="00BF7D51" w:rsidRPr="002538D8" w:rsidRDefault="00BF7D51" w:rsidP="00685C14">
            <w:pPr>
              <w:jc w:val="center"/>
              <w:rPr>
                <w:b/>
                <w:bCs/>
              </w:rPr>
            </w:pPr>
          </w:p>
          <w:p w14:paraId="73A61028" w14:textId="77777777" w:rsidR="00BF7D51" w:rsidRPr="002538D8" w:rsidRDefault="00BF7D51" w:rsidP="00685C14">
            <w:pPr>
              <w:jc w:val="center"/>
              <w:rPr>
                <w:b/>
                <w:bCs/>
              </w:rPr>
            </w:pPr>
            <w:r w:rsidRPr="002538D8">
              <w:rPr>
                <w:b/>
                <w:bCs/>
              </w:rPr>
              <w:t xml:space="preserve">ZOBOWIĄZANIE PODMIOTU UDOSTĘPNIAJĄCEGO ZASOBY </w:t>
            </w:r>
          </w:p>
          <w:p w14:paraId="44C6D66A" w14:textId="77777777" w:rsidR="00BF7D51" w:rsidRPr="002538D8" w:rsidRDefault="00BF7D51" w:rsidP="00685C14">
            <w:pPr>
              <w:jc w:val="center"/>
              <w:rPr>
                <w:bCs/>
              </w:rPr>
            </w:pPr>
            <w:r w:rsidRPr="002538D8">
              <w:t>(</w:t>
            </w:r>
            <w:r w:rsidRPr="002538D8">
              <w:rPr>
                <w:i/>
                <w:iCs/>
              </w:rPr>
              <w:t>na podstawie art. 118 ust. 3 ustawy Prawo zamówień publicznych</w:t>
            </w:r>
            <w:r w:rsidRPr="002538D8">
              <w:t>)</w:t>
            </w:r>
            <w:bookmarkStart w:id="7" w:name="_Hlk65052486"/>
            <w:bookmarkEnd w:id="7"/>
          </w:p>
          <w:p w14:paraId="1B1C76C1" w14:textId="77777777" w:rsidR="00BF7D51" w:rsidRPr="002538D8" w:rsidRDefault="00BF7D51" w:rsidP="00685C14">
            <w:pPr>
              <w:jc w:val="center"/>
            </w:pPr>
            <w:bookmarkStart w:id="8" w:name="_Hlk65061946"/>
            <w:bookmarkEnd w:id="8"/>
          </w:p>
        </w:tc>
      </w:tr>
    </w:tbl>
    <w:p w14:paraId="7DB776FF" w14:textId="77777777" w:rsidR="00BF7D51" w:rsidRPr="002538D8" w:rsidRDefault="00BF7D51" w:rsidP="00BF7D51">
      <w:pPr>
        <w:jc w:val="both"/>
        <w:rPr>
          <w:b/>
          <w:bCs/>
        </w:rPr>
      </w:pPr>
    </w:p>
    <w:p w14:paraId="025D1D9C" w14:textId="77777777" w:rsidR="00BF7D51" w:rsidRPr="002538D8" w:rsidRDefault="00BF7D51" w:rsidP="00BF7D51">
      <w:pPr>
        <w:jc w:val="both"/>
      </w:pPr>
      <w:r w:rsidRPr="002538D8"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14:paraId="49459EA5" w14:textId="77777777" w:rsidR="00BF7D51" w:rsidRPr="002538D8" w:rsidRDefault="00BF7D51" w:rsidP="00BF7D51">
      <w:pPr>
        <w:jc w:val="center"/>
        <w:rPr>
          <w:i/>
          <w:iCs/>
          <w:sz w:val="20"/>
          <w:szCs w:val="20"/>
        </w:rPr>
      </w:pPr>
      <w:r w:rsidRPr="002538D8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0EE409E5" w14:textId="77777777" w:rsidR="00BF7D51" w:rsidRPr="002538D8" w:rsidRDefault="00BF7D51" w:rsidP="00BF7D51">
      <w:pPr>
        <w:jc w:val="both"/>
      </w:pPr>
      <w:r w:rsidRPr="002538D8">
        <w:t xml:space="preserve">działając w imieniu i na rzecz………………………………..………………………………………… </w:t>
      </w:r>
    </w:p>
    <w:p w14:paraId="5D5C5A86" w14:textId="77777777" w:rsidR="00BF7D51" w:rsidRPr="002538D8" w:rsidRDefault="00BF7D51" w:rsidP="00BF7D51">
      <w:pPr>
        <w:jc w:val="both"/>
      </w:pPr>
      <w:r w:rsidRPr="002538D8">
        <w:t>……………….………………………………………………………...………………………………..</w:t>
      </w:r>
    </w:p>
    <w:p w14:paraId="3B09B9B2" w14:textId="77777777" w:rsidR="00BF7D51" w:rsidRPr="002538D8" w:rsidRDefault="00BF7D51" w:rsidP="00BF7D51">
      <w:pPr>
        <w:jc w:val="center"/>
        <w:rPr>
          <w:i/>
          <w:iCs/>
          <w:sz w:val="20"/>
          <w:szCs w:val="20"/>
        </w:rPr>
      </w:pPr>
      <w:r w:rsidRPr="002538D8">
        <w:rPr>
          <w:i/>
          <w:iCs/>
          <w:sz w:val="20"/>
          <w:szCs w:val="20"/>
        </w:rPr>
        <w:t>(nazwa Podmiotu)</w:t>
      </w:r>
    </w:p>
    <w:p w14:paraId="7F25B488" w14:textId="77777777" w:rsidR="00BF7D51" w:rsidRPr="002538D8" w:rsidRDefault="00BF7D51" w:rsidP="00BF7D51">
      <w:pPr>
        <w:jc w:val="center"/>
        <w:rPr>
          <w:i/>
          <w:sz w:val="16"/>
          <w:szCs w:val="16"/>
        </w:rPr>
      </w:pPr>
    </w:p>
    <w:p w14:paraId="648BC18F" w14:textId="77777777" w:rsidR="00BF7D51" w:rsidRPr="002538D8" w:rsidRDefault="00BF7D51" w:rsidP="00BF7D51">
      <w:pPr>
        <w:jc w:val="both"/>
        <w:rPr>
          <w:strike/>
        </w:rPr>
      </w:pPr>
      <w:r w:rsidRPr="002538D8">
        <w:t xml:space="preserve">Zobowiązuję się do oddania Wykonawcy/-om </w:t>
      </w:r>
    </w:p>
    <w:p w14:paraId="608D8A67" w14:textId="77777777" w:rsidR="00BF7D51" w:rsidRPr="002538D8" w:rsidRDefault="00BF7D51" w:rsidP="00BF7D51">
      <w:pPr>
        <w:jc w:val="both"/>
      </w:pPr>
      <w:r w:rsidRPr="002538D8">
        <w:t>………………………………………………………………………………….……………………..</w:t>
      </w:r>
    </w:p>
    <w:p w14:paraId="31036A22" w14:textId="77777777" w:rsidR="00BF7D51" w:rsidRPr="002538D8" w:rsidRDefault="00BF7D51" w:rsidP="00BF7D51">
      <w:pPr>
        <w:jc w:val="both"/>
      </w:pPr>
      <w:r w:rsidRPr="002538D8">
        <w:t>………………………………………………………………….……………………………………..</w:t>
      </w:r>
    </w:p>
    <w:p w14:paraId="6B0B7696" w14:textId="77777777" w:rsidR="00BF7D51" w:rsidRPr="002538D8" w:rsidRDefault="00BF7D51" w:rsidP="00BF7D51">
      <w:pPr>
        <w:jc w:val="center"/>
        <w:rPr>
          <w:i/>
          <w:iCs/>
          <w:sz w:val="20"/>
          <w:szCs w:val="20"/>
        </w:rPr>
      </w:pPr>
      <w:r w:rsidRPr="002538D8">
        <w:rPr>
          <w:i/>
          <w:iCs/>
          <w:sz w:val="20"/>
          <w:szCs w:val="20"/>
        </w:rPr>
        <w:t>(nazwa (firma) i dokładny adres Wykonawcy/-ów)</w:t>
      </w:r>
    </w:p>
    <w:p w14:paraId="31D14956" w14:textId="77777777" w:rsidR="00BF7D51" w:rsidRPr="002538D8" w:rsidRDefault="00BF7D51" w:rsidP="00BF7D51">
      <w:pPr>
        <w:jc w:val="both"/>
      </w:pPr>
    </w:p>
    <w:p w14:paraId="5A1F8EC9" w14:textId="345CF9ED" w:rsidR="00BF7D51" w:rsidRPr="002538D8" w:rsidRDefault="00BF7D51" w:rsidP="00BF7D51">
      <w:pPr>
        <w:jc w:val="both"/>
        <w:rPr>
          <w:rFonts w:eastAsia="Calibri"/>
          <w:sz w:val="22"/>
          <w:szCs w:val="22"/>
          <w:lang w:eastAsia="en-US"/>
        </w:rPr>
      </w:pPr>
      <w:r w:rsidRPr="002538D8">
        <w:t xml:space="preserve">do dyspozycji następujących niezbędnych zasobów w zakresie zdolności technicznych lub zawodowych, na okres korzystania z nich przy wykonywaniu zamówienia pn.: </w:t>
      </w:r>
      <w:bookmarkStart w:id="9" w:name="_Hlk66702290"/>
      <w:bookmarkEnd w:id="9"/>
      <w:r w:rsidRPr="002538D8">
        <w:rPr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1952507210"/>
          <w:placeholder>
            <w:docPart w:val="BCAAAA498F804B609BEF783A2756353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D01D6">
            <w:rPr>
              <w:b/>
              <w:sz w:val="22"/>
              <w:szCs w:val="22"/>
            </w:rPr>
            <w:t>„Kompleksowa usługa pralnicza polegająca na przeprowadzeniu prania wodnego dla Domu Studenckiego „Wcześniak” Politechniki Warszawskiej Filii w Płocku</w:t>
          </w:r>
        </w:sdtContent>
      </w:sdt>
      <w:r w:rsidRPr="002538D8">
        <w:rPr>
          <w:b/>
          <w:bCs/>
          <w:sz w:val="22"/>
          <w:szCs w:val="22"/>
        </w:rPr>
        <w:t>”</w:t>
      </w:r>
      <w:r w:rsidRPr="002538D8">
        <w:rPr>
          <w:rFonts w:eastAsia="Calibri"/>
          <w:sz w:val="22"/>
          <w:szCs w:val="22"/>
          <w:lang w:eastAsia="en-US"/>
        </w:rPr>
        <w:t>.</w:t>
      </w:r>
    </w:p>
    <w:p w14:paraId="37FA33AF" w14:textId="77777777" w:rsidR="00BF7D51" w:rsidRPr="002538D8" w:rsidRDefault="00BF7D51" w:rsidP="00BF7D51">
      <w:pPr>
        <w:jc w:val="both"/>
        <w:rPr>
          <w:b/>
        </w:rPr>
      </w:pPr>
    </w:p>
    <w:p w14:paraId="07B5A14B" w14:textId="77777777" w:rsidR="00BF7D51" w:rsidRPr="002538D8" w:rsidRDefault="00BF7D51" w:rsidP="00BB0250">
      <w:pPr>
        <w:numPr>
          <w:ilvl w:val="0"/>
          <w:numId w:val="51"/>
        </w:numPr>
        <w:ind w:left="426" w:hanging="426"/>
        <w:jc w:val="both"/>
      </w:pPr>
      <w:r w:rsidRPr="002538D8">
        <w:t>Zakres dostępnych Wykonawcy zasobów:</w:t>
      </w:r>
    </w:p>
    <w:p w14:paraId="5DF97FC7" w14:textId="77777777" w:rsidR="00BF7D51" w:rsidRPr="002538D8" w:rsidRDefault="00BF7D51" w:rsidP="00BF7D51">
      <w:pPr>
        <w:ind w:left="426" w:hanging="426"/>
        <w:jc w:val="both"/>
      </w:pPr>
      <w:r w:rsidRPr="002538D8">
        <w:t>………………………………………………………………………………….……………………..</w:t>
      </w:r>
    </w:p>
    <w:p w14:paraId="47A7E4B6" w14:textId="77777777" w:rsidR="00BF7D51" w:rsidRPr="002538D8" w:rsidRDefault="00BF7D51" w:rsidP="00BF7D51">
      <w:pPr>
        <w:ind w:left="426" w:hanging="426"/>
        <w:jc w:val="both"/>
      </w:pPr>
    </w:p>
    <w:p w14:paraId="0EFDF7C8" w14:textId="77777777" w:rsidR="00BF7D51" w:rsidRPr="002538D8" w:rsidRDefault="00BF7D51" w:rsidP="00BB0250">
      <w:pPr>
        <w:numPr>
          <w:ilvl w:val="0"/>
          <w:numId w:val="51"/>
        </w:numPr>
        <w:ind w:left="426" w:hanging="426"/>
        <w:jc w:val="both"/>
      </w:pPr>
      <w:r w:rsidRPr="002538D8">
        <w:t xml:space="preserve">Sposób wykorzystania zasobów ……………………………………………. </w:t>
      </w:r>
      <w:r w:rsidRPr="002538D8">
        <w:rPr>
          <w:i/>
          <w:iCs/>
          <w:sz w:val="20"/>
          <w:szCs w:val="20"/>
        </w:rPr>
        <w:t xml:space="preserve">(nazwa Podmiotu), </w:t>
      </w:r>
      <w:r w:rsidRPr="002538D8">
        <w:t>przez Wykonawcę przy wykonywaniu zamówienia publicznego:</w:t>
      </w:r>
    </w:p>
    <w:p w14:paraId="40176915" w14:textId="77777777" w:rsidR="00BF7D51" w:rsidRPr="002538D8" w:rsidRDefault="00BF7D51" w:rsidP="00BF7D51">
      <w:pPr>
        <w:ind w:left="426" w:hanging="426"/>
        <w:jc w:val="both"/>
      </w:pPr>
      <w:r w:rsidRPr="002538D8">
        <w:t>………………………………………………………………………………….……………………..</w:t>
      </w:r>
    </w:p>
    <w:p w14:paraId="5D2711A9" w14:textId="77777777" w:rsidR="00BF7D51" w:rsidRPr="002538D8" w:rsidRDefault="00BF7D51" w:rsidP="00BF7D51">
      <w:pPr>
        <w:ind w:left="426" w:hanging="426"/>
        <w:jc w:val="both"/>
      </w:pPr>
    </w:p>
    <w:p w14:paraId="3EDD61BA" w14:textId="77777777" w:rsidR="00BF7D51" w:rsidRPr="002538D8" w:rsidRDefault="00BF7D51" w:rsidP="00BB0250">
      <w:pPr>
        <w:numPr>
          <w:ilvl w:val="0"/>
          <w:numId w:val="51"/>
        </w:numPr>
        <w:ind w:left="426" w:hanging="426"/>
        <w:jc w:val="both"/>
      </w:pPr>
      <w:r w:rsidRPr="002538D8">
        <w:t>Zakres i okres mojego udziału przy wykonywaniu zamówienia publicznego:</w:t>
      </w:r>
    </w:p>
    <w:p w14:paraId="4DFAF489" w14:textId="77777777" w:rsidR="00BF7D51" w:rsidRPr="002538D8" w:rsidRDefault="00BF7D51" w:rsidP="00BF7D51">
      <w:pPr>
        <w:ind w:left="426" w:hanging="426"/>
        <w:jc w:val="both"/>
      </w:pPr>
      <w:r w:rsidRPr="002538D8">
        <w:t xml:space="preserve">………………………………………………………………………………….…………………….. </w:t>
      </w:r>
    </w:p>
    <w:p w14:paraId="2F840F0D" w14:textId="77777777" w:rsidR="00BF7D51" w:rsidRPr="002538D8" w:rsidRDefault="00BF7D51" w:rsidP="00BF7D51">
      <w:pPr>
        <w:ind w:left="426" w:hanging="426"/>
        <w:jc w:val="both"/>
      </w:pPr>
    </w:p>
    <w:p w14:paraId="7842330C" w14:textId="77777777" w:rsidR="00BF7D51" w:rsidRPr="002538D8" w:rsidRDefault="00BF7D51" w:rsidP="00BB0250">
      <w:pPr>
        <w:numPr>
          <w:ilvl w:val="0"/>
          <w:numId w:val="51"/>
        </w:numPr>
        <w:ind w:left="426" w:hanging="426"/>
        <w:jc w:val="both"/>
        <w:rPr>
          <w:i/>
          <w:iCs/>
          <w:sz w:val="20"/>
          <w:szCs w:val="20"/>
        </w:rPr>
      </w:pPr>
      <w:r w:rsidRPr="002538D8">
        <w:t xml:space="preserve">Będę*/ nie będę* brał udział/-u w realizacji przedmiotu zamówienia. </w:t>
      </w:r>
    </w:p>
    <w:p w14:paraId="1EAD3E96" w14:textId="77777777" w:rsidR="00BF7D51" w:rsidRPr="002538D8" w:rsidRDefault="00BF7D51" w:rsidP="00BF7D51">
      <w:pPr>
        <w:ind w:left="284"/>
        <w:jc w:val="both"/>
        <w:rPr>
          <w:i/>
          <w:iCs/>
          <w:sz w:val="20"/>
          <w:szCs w:val="20"/>
        </w:rPr>
      </w:pPr>
      <w:r w:rsidRPr="002538D8">
        <w:t>*</w:t>
      </w:r>
      <w:r w:rsidRPr="002538D8">
        <w:rPr>
          <w:sz w:val="18"/>
          <w:szCs w:val="18"/>
        </w:rPr>
        <w:t>NIEPOTRZEBNE SKREŚLIĆ</w:t>
      </w:r>
    </w:p>
    <w:p w14:paraId="7746B144" w14:textId="77777777" w:rsidR="00BF7D51" w:rsidRPr="002538D8" w:rsidRDefault="00BF7D51" w:rsidP="00BF7D51">
      <w:pPr>
        <w:jc w:val="both"/>
      </w:pPr>
    </w:p>
    <w:p w14:paraId="6E0B876B" w14:textId="77777777" w:rsidR="00BF7D51" w:rsidRPr="002538D8" w:rsidRDefault="00BF7D51" w:rsidP="00BF7D51">
      <w:pPr>
        <w:jc w:val="both"/>
      </w:pPr>
    </w:p>
    <w:p w14:paraId="4B570EAE" w14:textId="77777777" w:rsidR="00BF7D51" w:rsidRPr="002538D8" w:rsidRDefault="00BF7D51" w:rsidP="00BF7D51">
      <w:pPr>
        <w:ind w:right="746"/>
      </w:pPr>
    </w:p>
    <w:p w14:paraId="65DAF7F5" w14:textId="77777777" w:rsidR="00BF7D51" w:rsidRPr="002538D8" w:rsidRDefault="00BF7D51" w:rsidP="00BF7D51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C676E8A" w14:textId="77777777" w:rsidR="00BF7D51" w:rsidRPr="002538D8" w:rsidRDefault="00BF7D51" w:rsidP="00BF7D51">
      <w:pPr>
        <w:ind w:right="746"/>
        <w:jc w:val="center"/>
        <w:outlineLvl w:val="0"/>
        <w:rPr>
          <w:i/>
          <w:iCs/>
          <w:sz w:val="20"/>
          <w:szCs w:val="20"/>
        </w:rPr>
      </w:pPr>
      <w:r w:rsidRPr="002538D8">
        <w:rPr>
          <w:b/>
          <w:bCs/>
          <w:sz w:val="22"/>
          <w:szCs w:val="22"/>
        </w:rPr>
        <w:t xml:space="preserve">Zobowiązanie </w:t>
      </w:r>
      <w:r w:rsidRPr="002538D8">
        <w:rPr>
          <w:b/>
          <w:bCs/>
        </w:rPr>
        <w:t xml:space="preserve">musi być opatrzone </w:t>
      </w:r>
      <w:r w:rsidRPr="002538D8">
        <w:rPr>
          <w:b/>
        </w:rPr>
        <w:t>kwalifikowanym podpisem elektronicznym, podpisem zaufanym lub osobistym</w:t>
      </w:r>
      <w:r w:rsidRPr="002538D8">
        <w:rPr>
          <w:b/>
          <w:bCs/>
        </w:rPr>
        <w:t xml:space="preserve"> przez osobę/y uprawnione do reprezentowania podmiotu udostępniającego zasoby</w:t>
      </w:r>
    </w:p>
    <w:p w14:paraId="47085343" w14:textId="77777777" w:rsidR="00BF7D51" w:rsidRPr="002538D8" w:rsidRDefault="00BF7D51" w:rsidP="00BF7D51">
      <w:pPr>
        <w:spacing w:line="276" w:lineRule="auto"/>
        <w:rPr>
          <w:b/>
          <w:bCs/>
          <w:sz w:val="22"/>
          <w:szCs w:val="22"/>
        </w:rPr>
      </w:pPr>
    </w:p>
    <w:p w14:paraId="256F14D9" w14:textId="77777777" w:rsidR="00BF7D51" w:rsidRPr="002538D8" w:rsidRDefault="00BF7D51" w:rsidP="00BF7D51">
      <w:pPr>
        <w:rPr>
          <w:b/>
          <w:bCs/>
          <w:sz w:val="22"/>
          <w:szCs w:val="22"/>
        </w:rPr>
      </w:pPr>
      <w:r w:rsidRPr="002538D8">
        <w:br w:type="page"/>
      </w:r>
    </w:p>
    <w:p w14:paraId="317F84B3" w14:textId="05B95664" w:rsidR="00BF7D51" w:rsidRPr="002538D8" w:rsidRDefault="00BF7D51" w:rsidP="00BF7D51">
      <w:pPr>
        <w:pageBreakBefore/>
        <w:jc w:val="right"/>
      </w:pPr>
      <w:r w:rsidRPr="002538D8">
        <w:lastRenderedPageBreak/>
        <w:t xml:space="preserve">Załącznik nr 4* do Rozdziału II </w:t>
      </w:r>
      <w:r w:rsidRPr="002538D8">
        <w:rPr>
          <w:sz w:val="22"/>
          <w:szCs w:val="22"/>
        </w:rPr>
        <w:t xml:space="preserve">SWZ </w:t>
      </w:r>
    </w:p>
    <w:p w14:paraId="0412A5E4" w14:textId="77777777" w:rsidR="00BF7D51" w:rsidRPr="002538D8" w:rsidRDefault="00BF7D51" w:rsidP="00BF7D51">
      <w:pPr>
        <w:rPr>
          <w:b/>
          <w:sz w:val="22"/>
          <w:szCs w:val="22"/>
        </w:rPr>
      </w:pPr>
    </w:p>
    <w:p w14:paraId="5A72CDA7" w14:textId="77777777" w:rsidR="00BF7D51" w:rsidRPr="002538D8" w:rsidRDefault="00BF7D51" w:rsidP="00BF7D51">
      <w:pPr>
        <w:jc w:val="right"/>
      </w:pPr>
      <w:r w:rsidRPr="002538D8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2538D8" w:rsidRPr="002538D8" w14:paraId="67D5347C" w14:textId="77777777" w:rsidTr="00685C14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4877DB" w14:textId="77777777" w:rsidR="00BF7D51" w:rsidRPr="002538D8" w:rsidRDefault="00BF7D51" w:rsidP="00685C14">
            <w:pPr>
              <w:spacing w:before="120" w:after="120"/>
              <w:jc w:val="center"/>
            </w:pPr>
            <w:r w:rsidRPr="002538D8">
              <w:rPr>
                <w:b/>
                <w:bCs/>
              </w:rPr>
              <w:t>OŚWIADCZENIE PODMIOTU UDOSTĘPNIAJĄCEGO ZASOBY</w:t>
            </w:r>
          </w:p>
          <w:p w14:paraId="542ACD85" w14:textId="77777777" w:rsidR="00BF7D51" w:rsidRPr="002538D8" w:rsidRDefault="00BF7D51" w:rsidP="00685C14">
            <w:pPr>
              <w:spacing w:before="120" w:after="120"/>
              <w:jc w:val="center"/>
            </w:pPr>
            <w:r w:rsidRPr="002538D8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2538D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91B53AB" w14:textId="77777777" w:rsidR="00BF7D51" w:rsidRPr="002538D8" w:rsidRDefault="00BF7D51" w:rsidP="00685C14">
            <w:pPr>
              <w:jc w:val="center"/>
            </w:pPr>
            <w:r w:rsidRPr="002538D8">
              <w:rPr>
                <w:b/>
              </w:rPr>
              <w:t>dotyczące przesłanek wykluczenia z postępowania</w:t>
            </w:r>
            <w:r w:rsidRPr="002538D8">
              <w:rPr>
                <w:bCs/>
              </w:rPr>
              <w:t xml:space="preserve"> </w:t>
            </w:r>
            <w:r w:rsidRPr="002538D8">
              <w:rPr>
                <w:b/>
              </w:rPr>
              <w:t xml:space="preserve">oraz spełniania warunków </w:t>
            </w:r>
            <w:r w:rsidRPr="002538D8">
              <w:rPr>
                <w:b/>
              </w:rPr>
              <w:br/>
              <w:t>udziału w postępowaniu</w:t>
            </w:r>
          </w:p>
          <w:p w14:paraId="786578B8" w14:textId="77777777" w:rsidR="00BF7D51" w:rsidRPr="002538D8" w:rsidRDefault="00BF7D51" w:rsidP="00685C14">
            <w:pPr>
              <w:jc w:val="center"/>
              <w:rPr>
                <w:bCs/>
              </w:rPr>
            </w:pPr>
          </w:p>
        </w:tc>
      </w:tr>
    </w:tbl>
    <w:p w14:paraId="794B6CCF" w14:textId="77777777" w:rsidR="00BF7D51" w:rsidRPr="002538D8" w:rsidRDefault="00BF7D51" w:rsidP="00BF7D51">
      <w:pPr>
        <w:jc w:val="both"/>
        <w:rPr>
          <w:b/>
          <w:bCs/>
        </w:rPr>
      </w:pPr>
    </w:p>
    <w:p w14:paraId="5D9A3363" w14:textId="77777777" w:rsidR="00BF7D51" w:rsidRPr="002538D8" w:rsidRDefault="00BF7D51" w:rsidP="00BF7D51">
      <w:pPr>
        <w:jc w:val="both"/>
      </w:pPr>
      <w:r w:rsidRPr="002538D8">
        <w:t>Ja……………………….………………</w:t>
      </w:r>
      <w:r w:rsidRPr="002538D8">
        <w:rPr>
          <w:b/>
        </w:rPr>
        <w:t xml:space="preserve"> </w:t>
      </w:r>
      <w:r w:rsidRPr="002538D8">
        <w:t>…………………….………………………………………… …………….…………………………………………………………………….....………………</w:t>
      </w:r>
    </w:p>
    <w:p w14:paraId="7FB25645" w14:textId="77777777" w:rsidR="00BF7D51" w:rsidRPr="002538D8" w:rsidRDefault="00BF7D51" w:rsidP="00BF7D51">
      <w:pPr>
        <w:jc w:val="center"/>
      </w:pPr>
      <w:r w:rsidRPr="002538D8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77A49830" w14:textId="77777777" w:rsidR="00BF7D51" w:rsidRPr="002538D8" w:rsidRDefault="00BF7D51" w:rsidP="00BF7D51">
      <w:pPr>
        <w:jc w:val="both"/>
      </w:pPr>
      <w:r w:rsidRPr="002538D8">
        <w:t xml:space="preserve">działając w imieniu i na rzecz………………………………..………………………………………… </w:t>
      </w:r>
    </w:p>
    <w:p w14:paraId="006F64D9" w14:textId="77777777" w:rsidR="00BF7D51" w:rsidRPr="002538D8" w:rsidRDefault="00BF7D51" w:rsidP="00BF7D51">
      <w:pPr>
        <w:jc w:val="both"/>
      </w:pPr>
      <w:r w:rsidRPr="002538D8">
        <w:t>……………….………………………………………………………...………………………………..</w:t>
      </w:r>
    </w:p>
    <w:p w14:paraId="4C7C929A" w14:textId="77777777" w:rsidR="00BF7D51" w:rsidRPr="002538D8" w:rsidRDefault="00BF7D51" w:rsidP="00BF7D51">
      <w:pPr>
        <w:jc w:val="center"/>
      </w:pPr>
      <w:r w:rsidRPr="002538D8">
        <w:rPr>
          <w:i/>
          <w:sz w:val="20"/>
          <w:szCs w:val="20"/>
        </w:rPr>
        <w:t>(nazwa Podmiotu)</w:t>
      </w:r>
    </w:p>
    <w:p w14:paraId="6210F982" w14:textId="77777777" w:rsidR="00BF7D51" w:rsidRPr="002538D8" w:rsidRDefault="00BF7D51" w:rsidP="00BF7D51">
      <w:pPr>
        <w:jc w:val="center"/>
        <w:rPr>
          <w:i/>
          <w:sz w:val="16"/>
          <w:szCs w:val="16"/>
        </w:rPr>
      </w:pPr>
    </w:p>
    <w:p w14:paraId="4040D42E" w14:textId="77777777" w:rsidR="00BF7D51" w:rsidRPr="002538D8" w:rsidRDefault="00BF7D51" w:rsidP="00BF7D51">
      <w:pPr>
        <w:jc w:val="both"/>
      </w:pPr>
      <w:r w:rsidRPr="002538D8">
        <w:t>oświadczam, że:</w:t>
      </w:r>
    </w:p>
    <w:p w14:paraId="1218CE64" w14:textId="77777777" w:rsidR="00BF7D51" w:rsidRPr="002538D8" w:rsidRDefault="00BF7D51" w:rsidP="00BB0250">
      <w:pPr>
        <w:numPr>
          <w:ilvl w:val="0"/>
          <w:numId w:val="52"/>
        </w:numPr>
        <w:suppressAutoHyphens/>
        <w:autoSpaceDE w:val="0"/>
        <w:spacing w:before="240" w:line="276" w:lineRule="auto"/>
        <w:ind w:left="426" w:hanging="437"/>
        <w:jc w:val="both"/>
      </w:pPr>
      <w:r w:rsidRPr="002538D8">
        <w:t xml:space="preserve">spełniam warunki udziału w postępowaniu określone przez Zamawiającego w SWZ, </w:t>
      </w:r>
      <w:r w:rsidRPr="002538D8">
        <w:br/>
        <w:t>w zakresie jakim udostępniam swoje zasoby Wykonawcy: ………………………………...…. (wskazać nazwę Wykonawcy, któremu podmiot udostępnia swoje zasoby);</w:t>
      </w:r>
    </w:p>
    <w:p w14:paraId="5CB29876" w14:textId="77777777" w:rsidR="00BF7D51" w:rsidRPr="002538D8" w:rsidRDefault="00BF7D51" w:rsidP="00BB0250">
      <w:pPr>
        <w:numPr>
          <w:ilvl w:val="0"/>
          <w:numId w:val="52"/>
        </w:numPr>
        <w:suppressAutoHyphens/>
        <w:autoSpaceDE w:val="0"/>
        <w:spacing w:before="240" w:line="276" w:lineRule="auto"/>
        <w:ind w:left="426" w:hanging="437"/>
        <w:jc w:val="both"/>
      </w:pPr>
      <w:r w:rsidRPr="002538D8">
        <w:t xml:space="preserve">nie podlegam wykluczeniu z postępowania na podstawie art. 108 ust. 1 ustawy </w:t>
      </w:r>
      <w:proofErr w:type="spellStart"/>
      <w:r w:rsidRPr="002538D8">
        <w:t>Pzp</w:t>
      </w:r>
      <w:proofErr w:type="spellEnd"/>
      <w:r w:rsidRPr="002538D8">
        <w:t>;</w:t>
      </w:r>
    </w:p>
    <w:p w14:paraId="4A8FC14E" w14:textId="77777777" w:rsidR="00BF7D51" w:rsidRPr="002538D8" w:rsidRDefault="00BF7D51" w:rsidP="00BF7D51">
      <w:pPr>
        <w:jc w:val="both"/>
      </w:pPr>
    </w:p>
    <w:p w14:paraId="07F7B065" w14:textId="77777777" w:rsidR="00BF7D51" w:rsidRPr="002538D8" w:rsidRDefault="00BF7D51" w:rsidP="00BF7D51">
      <w:pPr>
        <w:jc w:val="both"/>
      </w:pPr>
    </w:p>
    <w:p w14:paraId="4436CB1D" w14:textId="77777777" w:rsidR="00BF7D51" w:rsidRPr="002538D8" w:rsidRDefault="00BF7D51" w:rsidP="00BF7D51">
      <w:pPr>
        <w:jc w:val="both"/>
        <w:rPr>
          <w:strike/>
        </w:rPr>
      </w:pPr>
    </w:p>
    <w:p w14:paraId="051AE8C3" w14:textId="77777777" w:rsidR="00BF7D51" w:rsidRPr="002538D8" w:rsidRDefault="00BF7D51" w:rsidP="00BF7D51">
      <w:pPr>
        <w:jc w:val="center"/>
      </w:pPr>
      <w:r w:rsidRPr="002538D8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7460306B" w14:textId="77777777" w:rsidR="00BF7D51" w:rsidRPr="002538D8" w:rsidRDefault="00BF7D51" w:rsidP="00BF7D51">
      <w:pPr>
        <w:pStyle w:val="rozdzia"/>
      </w:pPr>
    </w:p>
    <w:p w14:paraId="292E5FD3" w14:textId="77777777" w:rsidR="00BF7D51" w:rsidRPr="002538D8" w:rsidRDefault="00BF7D51" w:rsidP="00BF7D51">
      <w:pPr>
        <w:jc w:val="both"/>
        <w:outlineLvl w:val="0"/>
        <w:rPr>
          <w:b/>
          <w:bCs/>
        </w:rPr>
      </w:pPr>
    </w:p>
    <w:p w14:paraId="731EEB4E" w14:textId="77777777" w:rsidR="00BF7D51" w:rsidRPr="002538D8" w:rsidRDefault="00BF7D51" w:rsidP="00BF7D51">
      <w:pPr>
        <w:pStyle w:val="rozdzia"/>
      </w:pPr>
    </w:p>
    <w:p w14:paraId="0435FE62" w14:textId="77777777" w:rsidR="00BF7D51" w:rsidRPr="002538D8" w:rsidRDefault="00BF7D51" w:rsidP="00BF7D51">
      <w:pPr>
        <w:pStyle w:val="rozdzia"/>
      </w:pPr>
    </w:p>
    <w:p w14:paraId="266CB092" w14:textId="77777777" w:rsidR="00BF7D51" w:rsidRPr="002538D8" w:rsidRDefault="00BF7D51" w:rsidP="00BF7D51">
      <w:pPr>
        <w:rPr>
          <w:b/>
          <w:spacing w:val="8"/>
          <w:sz w:val="20"/>
          <w:szCs w:val="20"/>
        </w:rPr>
      </w:pPr>
      <w:r w:rsidRPr="002538D8">
        <w:br w:type="page"/>
      </w:r>
    </w:p>
    <w:p w14:paraId="32BEA902" w14:textId="0DEEC13C" w:rsidR="00BF7D51" w:rsidRPr="002538D8" w:rsidRDefault="00BF7D51" w:rsidP="00BF7D51">
      <w:pPr>
        <w:pageBreakBefore/>
        <w:jc w:val="right"/>
      </w:pPr>
      <w:r w:rsidRPr="002538D8">
        <w:lastRenderedPageBreak/>
        <w:t>Załącznik nr 5</w:t>
      </w:r>
      <w:r w:rsidRPr="002538D8">
        <w:rPr>
          <w:vertAlign w:val="superscript"/>
        </w:rPr>
        <w:t>*)</w:t>
      </w:r>
      <w:r w:rsidRPr="002538D8">
        <w:t xml:space="preserve"> do Rozdziału II SWZ</w:t>
      </w:r>
    </w:p>
    <w:p w14:paraId="57666EA4" w14:textId="77777777" w:rsidR="00BF7D51" w:rsidRPr="002538D8" w:rsidRDefault="00BF7D51" w:rsidP="00BF7D51">
      <w:pPr>
        <w:jc w:val="right"/>
      </w:pPr>
      <w:r w:rsidRPr="002538D8">
        <w:rPr>
          <w:b/>
        </w:rPr>
        <w:t>*) jeśli dotyczy</w:t>
      </w:r>
    </w:p>
    <w:p w14:paraId="0FAF7D45" w14:textId="77777777" w:rsidR="00BF7D51" w:rsidRPr="002538D8" w:rsidRDefault="00BF7D51" w:rsidP="00BF7D51">
      <w:pPr>
        <w:jc w:val="right"/>
        <w:rPr>
          <w:b/>
        </w:rPr>
      </w:pPr>
    </w:p>
    <w:p w14:paraId="5A6584ED" w14:textId="77777777" w:rsidR="00BF7D51" w:rsidRPr="002538D8" w:rsidRDefault="00BF7D51" w:rsidP="00BF7D51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2538D8" w:rsidRPr="002538D8" w14:paraId="1926C45C" w14:textId="77777777" w:rsidTr="00685C14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A94F2B" w14:textId="77777777" w:rsidR="00BF7D51" w:rsidRPr="002538D8" w:rsidRDefault="00BF7D51" w:rsidP="00685C14">
            <w:pPr>
              <w:spacing w:before="120"/>
              <w:jc w:val="center"/>
            </w:pPr>
            <w:r w:rsidRPr="002538D8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14:paraId="114EDAA6" w14:textId="77777777" w:rsidR="00BF7D51" w:rsidRPr="002538D8" w:rsidRDefault="00BF7D51" w:rsidP="00685C14">
            <w:pPr>
              <w:spacing w:after="120"/>
              <w:jc w:val="center"/>
            </w:pPr>
            <w:r w:rsidRPr="002538D8">
              <w:rPr>
                <w:bCs/>
              </w:rPr>
              <w:t>(</w:t>
            </w:r>
            <w:r w:rsidRPr="002538D8">
              <w:rPr>
                <w:bCs/>
                <w:i/>
              </w:rPr>
              <w:t>na podstawie art. 117 ust. 4 ustawy Prawo zamówień publicznych</w:t>
            </w:r>
            <w:r w:rsidRPr="002538D8">
              <w:rPr>
                <w:bCs/>
              </w:rPr>
              <w:t>)</w:t>
            </w:r>
          </w:p>
        </w:tc>
      </w:tr>
    </w:tbl>
    <w:p w14:paraId="7F47BDC8" w14:textId="77777777" w:rsidR="00BF7D51" w:rsidRPr="002538D8" w:rsidRDefault="00BF7D51" w:rsidP="00BF7D51">
      <w:pPr>
        <w:rPr>
          <w:b/>
          <w:bCs/>
        </w:rPr>
      </w:pPr>
    </w:p>
    <w:p w14:paraId="7E48A2FB" w14:textId="77777777" w:rsidR="00BF7D51" w:rsidRPr="002538D8" w:rsidRDefault="00BF7D51" w:rsidP="00BF7D51">
      <w:pPr>
        <w:shd w:val="clear" w:color="auto" w:fill="FFFFFF"/>
        <w:jc w:val="both"/>
        <w:rPr>
          <w:b/>
          <w:bCs/>
        </w:rPr>
      </w:pPr>
    </w:p>
    <w:p w14:paraId="43A164CE" w14:textId="77777777" w:rsidR="00BF7D51" w:rsidRPr="002538D8" w:rsidRDefault="00BF7D51" w:rsidP="00BF7D51">
      <w:pPr>
        <w:shd w:val="clear" w:color="auto" w:fill="FFFFFF"/>
        <w:jc w:val="both"/>
        <w:rPr>
          <w:b/>
          <w:bCs/>
        </w:rPr>
      </w:pPr>
    </w:p>
    <w:p w14:paraId="21A502C9" w14:textId="77777777" w:rsidR="00BF7D51" w:rsidRPr="002538D8" w:rsidRDefault="00BF7D51" w:rsidP="00BF7D51">
      <w:pPr>
        <w:shd w:val="clear" w:color="auto" w:fill="FFFFFF"/>
        <w:jc w:val="both"/>
      </w:pPr>
      <w:r w:rsidRPr="002538D8">
        <w:t>Ja, niżej podpisany:</w:t>
      </w:r>
    </w:p>
    <w:p w14:paraId="5268AB97" w14:textId="77777777" w:rsidR="00BF7D51" w:rsidRPr="002538D8" w:rsidRDefault="00BF7D51" w:rsidP="00BF7D51">
      <w:pPr>
        <w:shd w:val="clear" w:color="auto" w:fill="FFFFFF"/>
        <w:jc w:val="both"/>
      </w:pPr>
      <w:r w:rsidRPr="002538D8">
        <w:t xml:space="preserve"> ……………………………………………………………………………………………………….</w:t>
      </w:r>
    </w:p>
    <w:p w14:paraId="148BA024" w14:textId="77777777" w:rsidR="00BF7D51" w:rsidRPr="002538D8" w:rsidRDefault="00BF7D51" w:rsidP="00BF7D51">
      <w:pPr>
        <w:shd w:val="clear" w:color="auto" w:fill="FFFFFF"/>
        <w:jc w:val="both"/>
      </w:pPr>
      <w:r w:rsidRPr="002538D8">
        <w:rPr>
          <w:i/>
          <w:iCs/>
          <w:sz w:val="22"/>
          <w:szCs w:val="22"/>
        </w:rPr>
        <w:t>(imię i nazwisko osoby upoważnionej do reprezentowania Podmiotu)</w:t>
      </w:r>
    </w:p>
    <w:p w14:paraId="4B8B4837" w14:textId="77777777" w:rsidR="00BF7D51" w:rsidRPr="002538D8" w:rsidRDefault="00BF7D51" w:rsidP="00BF7D51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95E363B" w14:textId="77777777" w:rsidR="00BF7D51" w:rsidRPr="002538D8" w:rsidRDefault="00BF7D51" w:rsidP="00BF7D51">
      <w:pPr>
        <w:shd w:val="clear" w:color="auto" w:fill="FFFFFF"/>
        <w:jc w:val="both"/>
      </w:pPr>
      <w:r w:rsidRPr="002538D8">
        <w:t>biorąc udział w postępowaniu wspólnie z:</w:t>
      </w:r>
    </w:p>
    <w:p w14:paraId="6E533D83" w14:textId="77777777" w:rsidR="00BF7D51" w:rsidRPr="002538D8" w:rsidRDefault="00BF7D51" w:rsidP="00BF7D51">
      <w:pPr>
        <w:shd w:val="clear" w:color="auto" w:fill="FFFFFF"/>
        <w:jc w:val="both"/>
      </w:pPr>
      <w:r w:rsidRPr="002538D8">
        <w:t>………………………………………………………………………………………………………..</w:t>
      </w:r>
    </w:p>
    <w:p w14:paraId="0A6BC0C1" w14:textId="77777777" w:rsidR="00BF7D51" w:rsidRPr="002538D8" w:rsidRDefault="00BF7D51" w:rsidP="00BF7D51">
      <w:pPr>
        <w:shd w:val="clear" w:color="auto" w:fill="FFFFFF"/>
        <w:jc w:val="both"/>
      </w:pPr>
      <w:r w:rsidRPr="002538D8">
        <w:rPr>
          <w:i/>
          <w:iCs/>
          <w:sz w:val="22"/>
          <w:szCs w:val="22"/>
        </w:rPr>
        <w:t>(nazwa Podmiotu)</w:t>
      </w:r>
    </w:p>
    <w:p w14:paraId="62CE70D2" w14:textId="77777777" w:rsidR="00BF7D51" w:rsidRPr="002538D8" w:rsidRDefault="00BF7D51" w:rsidP="00BF7D51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24CB17C9" w14:textId="14827DEB" w:rsidR="00BF7D51" w:rsidRPr="002538D8" w:rsidRDefault="00BF7D51" w:rsidP="00BF7D51">
      <w:pPr>
        <w:shd w:val="clear" w:color="auto" w:fill="FFFFFF"/>
        <w:jc w:val="both"/>
      </w:pPr>
      <w:r w:rsidRPr="002538D8">
        <w:t xml:space="preserve">oświadczam, że w postępowaniu pn.: </w:t>
      </w:r>
      <w:sdt>
        <w:sdtPr>
          <w:rPr>
            <w:b/>
            <w:sz w:val="22"/>
            <w:szCs w:val="22"/>
          </w:rPr>
          <w:alias w:val="Tytuł"/>
          <w:tag w:val=""/>
          <w:id w:val="-1112656710"/>
          <w:placeholder>
            <w:docPart w:val="B3B5D9A2B0DD4524AFA17EF0C37B562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D01D6">
            <w:rPr>
              <w:b/>
              <w:sz w:val="22"/>
              <w:szCs w:val="22"/>
            </w:rPr>
            <w:t>„Kompleksowa usługa pralnicza polegająca na przeprowadzeniu prania wodnego dla Domu Studenckiego „Wcześniak” Politechniki Warszawskiej Filii w Płocku</w:t>
          </w:r>
        </w:sdtContent>
      </w:sdt>
      <w:r w:rsidRPr="002538D8">
        <w:rPr>
          <w:b/>
          <w:bCs/>
          <w:sz w:val="22"/>
          <w:szCs w:val="22"/>
        </w:rPr>
        <w:t>”</w:t>
      </w:r>
      <w:r w:rsidRPr="002538D8">
        <w:rPr>
          <w:rFonts w:eastAsia="Calibri"/>
          <w:sz w:val="22"/>
          <w:szCs w:val="22"/>
          <w:lang w:eastAsia="en-US"/>
        </w:rPr>
        <w:t xml:space="preserve">, </w:t>
      </w:r>
      <w:r w:rsidRPr="002538D8">
        <w:t>prowadzonego przez Politechnikę Warszawską Filię w Płocku:</w:t>
      </w:r>
    </w:p>
    <w:p w14:paraId="1E5C384A" w14:textId="77777777" w:rsidR="00BF7D51" w:rsidRPr="002538D8" w:rsidRDefault="00BF7D51" w:rsidP="00BB0250">
      <w:pPr>
        <w:numPr>
          <w:ilvl w:val="0"/>
          <w:numId w:val="53"/>
        </w:numPr>
        <w:shd w:val="clear" w:color="auto" w:fill="FFFFFF"/>
        <w:suppressAutoHyphens/>
        <w:autoSpaceDE w:val="0"/>
        <w:spacing w:before="120"/>
        <w:jc w:val="both"/>
      </w:pPr>
      <w:r w:rsidRPr="002538D8">
        <w:t xml:space="preserve">Wykonawca …………………………………………………………… </w:t>
      </w:r>
      <w:r w:rsidRPr="002538D8">
        <w:rPr>
          <w:i/>
          <w:iCs/>
          <w:sz w:val="22"/>
          <w:szCs w:val="22"/>
        </w:rPr>
        <w:t>(wpisać nazwę i adres)</w:t>
      </w:r>
      <w:r w:rsidRPr="002538D8">
        <w:rPr>
          <w:sz w:val="22"/>
          <w:szCs w:val="22"/>
        </w:rPr>
        <w:t xml:space="preserve"> </w:t>
      </w:r>
      <w:r w:rsidRPr="002538D8">
        <w:t>zrealizuje następujący zakres zamówienia: …………………………………………………….</w:t>
      </w:r>
    </w:p>
    <w:p w14:paraId="52E8202F" w14:textId="77777777" w:rsidR="00BF7D51" w:rsidRPr="002538D8" w:rsidRDefault="00BF7D51" w:rsidP="00BB0250">
      <w:pPr>
        <w:numPr>
          <w:ilvl w:val="0"/>
          <w:numId w:val="53"/>
        </w:numPr>
        <w:shd w:val="clear" w:color="auto" w:fill="FFFFFF"/>
        <w:suppressAutoHyphens/>
        <w:autoSpaceDE w:val="0"/>
        <w:spacing w:before="120"/>
        <w:jc w:val="both"/>
      </w:pPr>
      <w:r w:rsidRPr="002538D8">
        <w:t xml:space="preserve">Wykonawca …………………………………………………………… </w:t>
      </w:r>
      <w:r w:rsidRPr="002538D8">
        <w:rPr>
          <w:i/>
          <w:iCs/>
          <w:sz w:val="22"/>
          <w:szCs w:val="22"/>
        </w:rPr>
        <w:t>(wpisać nazwę i adres)</w:t>
      </w:r>
      <w:r w:rsidRPr="002538D8">
        <w:rPr>
          <w:sz w:val="22"/>
          <w:szCs w:val="22"/>
        </w:rPr>
        <w:t xml:space="preserve"> </w:t>
      </w:r>
      <w:r w:rsidRPr="002538D8">
        <w:t>zrealizuje następujący zakres zamówienia: …………………………………………………….</w:t>
      </w:r>
    </w:p>
    <w:p w14:paraId="2E2798D8" w14:textId="77777777" w:rsidR="00BF7D51" w:rsidRPr="002538D8" w:rsidRDefault="00BF7D51" w:rsidP="00BB0250">
      <w:pPr>
        <w:numPr>
          <w:ilvl w:val="0"/>
          <w:numId w:val="53"/>
        </w:numPr>
        <w:shd w:val="clear" w:color="auto" w:fill="FFFFFF"/>
        <w:suppressAutoHyphens/>
        <w:autoSpaceDE w:val="0"/>
        <w:spacing w:before="120"/>
        <w:jc w:val="both"/>
      </w:pPr>
      <w:r w:rsidRPr="002538D8">
        <w:t xml:space="preserve">Wykonawca …………………………………………………………… </w:t>
      </w:r>
      <w:r w:rsidRPr="002538D8">
        <w:rPr>
          <w:i/>
          <w:iCs/>
          <w:sz w:val="22"/>
          <w:szCs w:val="22"/>
        </w:rPr>
        <w:t>(wpisać nazwę i adres)</w:t>
      </w:r>
      <w:r w:rsidRPr="002538D8">
        <w:rPr>
          <w:sz w:val="22"/>
          <w:szCs w:val="22"/>
        </w:rPr>
        <w:t xml:space="preserve"> </w:t>
      </w:r>
      <w:r w:rsidRPr="002538D8">
        <w:t>zrealizuje następujący zakres zamówienia: …………………………………………………….</w:t>
      </w:r>
    </w:p>
    <w:p w14:paraId="401F7447" w14:textId="77777777" w:rsidR="00BF7D51" w:rsidRPr="002538D8" w:rsidRDefault="00BF7D51" w:rsidP="00BF7D51">
      <w:pPr>
        <w:shd w:val="clear" w:color="auto" w:fill="FFFFFF"/>
        <w:jc w:val="both"/>
      </w:pPr>
    </w:p>
    <w:p w14:paraId="11BCB185" w14:textId="77777777" w:rsidR="00BF7D51" w:rsidRPr="002538D8" w:rsidRDefault="00BF7D51" w:rsidP="00BF7D51">
      <w:pPr>
        <w:shd w:val="clear" w:color="auto" w:fill="FFFFFF"/>
        <w:jc w:val="right"/>
      </w:pPr>
    </w:p>
    <w:p w14:paraId="0EF2FA1C" w14:textId="77777777" w:rsidR="00BF7D51" w:rsidRPr="002538D8" w:rsidRDefault="00BF7D51" w:rsidP="00BF7D51">
      <w:pPr>
        <w:shd w:val="clear" w:color="auto" w:fill="FFFFFF"/>
        <w:jc w:val="right"/>
      </w:pPr>
    </w:p>
    <w:p w14:paraId="1A71BFE4" w14:textId="77777777" w:rsidR="00BF7D51" w:rsidRPr="002538D8" w:rsidRDefault="00BF7D51" w:rsidP="00BF7D51">
      <w:pPr>
        <w:shd w:val="clear" w:color="auto" w:fill="FFFFFF"/>
        <w:jc w:val="center"/>
        <w:rPr>
          <w:b/>
          <w:bCs/>
        </w:rPr>
      </w:pPr>
      <w:r w:rsidRPr="002538D8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18DB5EC1" w14:textId="77777777" w:rsidR="00BF7D51" w:rsidRPr="002538D8" w:rsidRDefault="00BF7D51" w:rsidP="00BF7D51">
      <w:pPr>
        <w:shd w:val="clear" w:color="auto" w:fill="FFFFFF"/>
        <w:jc w:val="center"/>
        <w:rPr>
          <w:b/>
          <w:bCs/>
        </w:rPr>
      </w:pPr>
    </w:p>
    <w:p w14:paraId="32CECC2F" w14:textId="77777777" w:rsidR="00BF7D51" w:rsidRPr="002538D8" w:rsidRDefault="00BF7D51" w:rsidP="00BF7D51">
      <w:pPr>
        <w:pStyle w:val="rozdzia"/>
      </w:pPr>
    </w:p>
    <w:p w14:paraId="427BF826" w14:textId="77777777" w:rsidR="00BF7D51" w:rsidRPr="002538D8" w:rsidRDefault="00BF7D51" w:rsidP="00BF7D51">
      <w:pPr>
        <w:pStyle w:val="rozdzia"/>
      </w:pPr>
    </w:p>
    <w:p w14:paraId="1BFA19E5" w14:textId="77777777" w:rsidR="00BF7D51" w:rsidRPr="002538D8" w:rsidRDefault="00BF7D51">
      <w:r w:rsidRPr="002538D8">
        <w:br w:type="page"/>
      </w:r>
    </w:p>
    <w:p w14:paraId="6982C790" w14:textId="77777777" w:rsidR="00BF7D51" w:rsidRPr="002538D8" w:rsidRDefault="00BF7D51" w:rsidP="00BF7D51">
      <w:pPr>
        <w:jc w:val="right"/>
        <w:rPr>
          <w:sz w:val="22"/>
          <w:szCs w:val="22"/>
        </w:rPr>
      </w:pPr>
      <w:r w:rsidRPr="002538D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14ED4" wp14:editId="367A04F7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43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A88E59" w14:textId="77777777" w:rsidR="00BF7D51" w:rsidRDefault="00BF7D51" w:rsidP="00BF7D51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14ED4" id="Pole tekstowe 9" o:spid="_x0000_s1027" style="position:absolute;left:0;text-align:left;margin-left:.65pt;margin-top:20.15pt;width:484.9pt;height:3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" fillcolor="silver" stroked="f" strokeweight=".26mm">
                <v:textbox>
                  <w:txbxContent>
                    <w:p w14:paraId="45A88E59" w14:textId="77777777" w:rsidR="00BF7D51" w:rsidRDefault="00BF7D51" w:rsidP="00BF7D51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538D8">
        <w:t xml:space="preserve">Załącznik nr 6 do Rozdziału II </w:t>
      </w:r>
      <w:r w:rsidRPr="002538D8">
        <w:rPr>
          <w:sz w:val="22"/>
          <w:szCs w:val="22"/>
        </w:rPr>
        <w:t>SWZ</w:t>
      </w:r>
    </w:p>
    <w:p w14:paraId="592EC0F1" w14:textId="77777777" w:rsidR="00BF7D51" w:rsidRPr="002538D8" w:rsidRDefault="00BF7D51" w:rsidP="00BF7D51">
      <w:pPr>
        <w:pStyle w:val="tytu"/>
        <w:spacing w:line="276" w:lineRule="auto"/>
      </w:pPr>
      <w:r w:rsidRPr="002538D8">
        <w:t>Wykonawca:</w:t>
      </w:r>
    </w:p>
    <w:p w14:paraId="71ACD163" w14:textId="77777777" w:rsidR="00BF7D51" w:rsidRPr="002538D8" w:rsidRDefault="00BF7D51" w:rsidP="00BF7D51">
      <w:pPr>
        <w:pStyle w:val="tytu"/>
        <w:spacing w:line="276" w:lineRule="auto"/>
        <w:rPr>
          <w:b/>
          <w:bCs w:val="0"/>
        </w:rPr>
      </w:pPr>
      <w:r w:rsidRPr="002538D8">
        <w:rPr>
          <w:bCs w:val="0"/>
        </w:rPr>
        <w:t>………………………………………………………………………………………………</w:t>
      </w:r>
    </w:p>
    <w:p w14:paraId="0DE9BC21" w14:textId="77777777" w:rsidR="00BF7D51" w:rsidRPr="002538D8" w:rsidRDefault="00BF7D51" w:rsidP="00BF7D51">
      <w:pPr>
        <w:pStyle w:val="tytu"/>
        <w:spacing w:line="276" w:lineRule="auto"/>
        <w:rPr>
          <w:b/>
          <w:bCs w:val="0"/>
          <w:i/>
          <w:iCs/>
        </w:rPr>
      </w:pPr>
      <w:r w:rsidRPr="002538D8">
        <w:rPr>
          <w:bCs w:val="0"/>
          <w:i/>
          <w:iCs/>
        </w:rPr>
        <w:t>(pełna nazwa/firma, adres, w zależności od podmiotu: NIP/PESEL, KRS/</w:t>
      </w:r>
      <w:proofErr w:type="spellStart"/>
      <w:r w:rsidRPr="002538D8">
        <w:rPr>
          <w:bCs w:val="0"/>
          <w:i/>
          <w:iCs/>
        </w:rPr>
        <w:t>CEiDG</w:t>
      </w:r>
      <w:proofErr w:type="spellEnd"/>
      <w:r w:rsidRPr="002538D8">
        <w:rPr>
          <w:bCs w:val="0"/>
          <w:i/>
          <w:iCs/>
        </w:rPr>
        <w:t>)</w:t>
      </w:r>
    </w:p>
    <w:p w14:paraId="5AE2E686" w14:textId="77777777" w:rsidR="00BF7D51" w:rsidRPr="002538D8" w:rsidRDefault="00BF7D51" w:rsidP="00BF7D51">
      <w:pPr>
        <w:pStyle w:val="tytu"/>
        <w:spacing w:line="276" w:lineRule="auto"/>
        <w:rPr>
          <w:b/>
          <w:bCs w:val="0"/>
        </w:rPr>
      </w:pPr>
      <w:r w:rsidRPr="002538D8">
        <w:rPr>
          <w:bCs w:val="0"/>
        </w:rPr>
        <w:t>reprezentowany przez:</w:t>
      </w:r>
    </w:p>
    <w:p w14:paraId="4DB286C9" w14:textId="77777777" w:rsidR="00BF7D51" w:rsidRPr="002538D8" w:rsidRDefault="00BF7D51" w:rsidP="00BF7D51">
      <w:pPr>
        <w:pStyle w:val="tytu"/>
        <w:spacing w:line="276" w:lineRule="auto"/>
        <w:rPr>
          <w:b/>
          <w:bCs w:val="0"/>
        </w:rPr>
      </w:pPr>
      <w:r w:rsidRPr="002538D8">
        <w:rPr>
          <w:bCs w:val="0"/>
        </w:rPr>
        <w:t>………………………………………………</w:t>
      </w:r>
    </w:p>
    <w:p w14:paraId="54E99A45" w14:textId="77777777" w:rsidR="00BF7D51" w:rsidRPr="002538D8" w:rsidRDefault="00BF7D51" w:rsidP="00BF7D51">
      <w:pPr>
        <w:pStyle w:val="tytu"/>
        <w:spacing w:line="276" w:lineRule="auto"/>
        <w:rPr>
          <w:b/>
          <w:bCs w:val="0"/>
          <w:i/>
          <w:iCs/>
        </w:rPr>
      </w:pPr>
      <w:r w:rsidRPr="002538D8">
        <w:rPr>
          <w:bCs w:val="0"/>
          <w:i/>
          <w:iCs/>
        </w:rPr>
        <w:t>(imię, nazwisko, stanowisko/podstawa do reprezentacji)</w:t>
      </w:r>
    </w:p>
    <w:p w14:paraId="20D02D53" w14:textId="77777777" w:rsidR="00BF7D51" w:rsidRPr="002538D8" w:rsidRDefault="00BF7D51" w:rsidP="00BF7D51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6D677DF9" w14:textId="7AFB0C67" w:rsidR="00BF7D51" w:rsidRPr="002538D8" w:rsidRDefault="00BF7D51" w:rsidP="00BF7D51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538D8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2538D8">
        <w:rPr>
          <w:rFonts w:ascii="Times New Roman" w:hAnsi="Times New Roman"/>
          <w:sz w:val="22"/>
          <w:szCs w:val="22"/>
        </w:rPr>
        <w:t>pn</w:t>
      </w:r>
      <w:proofErr w:type="spellEnd"/>
      <w:r w:rsidRPr="002538D8">
        <w:rPr>
          <w:rFonts w:ascii="Times New Roman" w:hAnsi="Times New Roman"/>
          <w:sz w:val="22"/>
          <w:szCs w:val="22"/>
        </w:rPr>
        <w:t>:</w:t>
      </w:r>
      <w:r w:rsidRPr="002538D8">
        <w:rPr>
          <w:rFonts w:ascii="Times New Roman" w:hAnsi="Times New Roman"/>
          <w:b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  <w:sz w:val="22"/>
            <w:szCs w:val="22"/>
          </w:rPr>
          <w:alias w:val="Tytuł"/>
          <w:tag w:val=""/>
          <w:id w:val="413142191"/>
          <w:placeholder>
            <w:docPart w:val="313E4DC003744921AC0AC4D0104055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D01D6">
            <w:rPr>
              <w:rFonts w:ascii="Times New Roman" w:hAnsi="Times New Roman"/>
              <w:b/>
              <w:sz w:val="22"/>
              <w:szCs w:val="22"/>
            </w:rPr>
            <w:t>„Kompleksowa usługa pralnicza polegająca na przeprowadzeniu prania wodnego dla Domu Studenckiego „Wcześniak” Politechniki Warszawskiej Filii w Płocku</w:t>
          </w:r>
        </w:sdtContent>
      </w:sdt>
      <w:r w:rsidRPr="002538D8">
        <w:rPr>
          <w:rFonts w:ascii="Times New Roman" w:hAnsi="Times New Roman"/>
          <w:b/>
          <w:bCs/>
          <w:sz w:val="22"/>
          <w:szCs w:val="22"/>
        </w:rPr>
        <w:t>”</w:t>
      </w:r>
      <w:r w:rsidRPr="002538D8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Pr="002538D8">
        <w:rPr>
          <w:rFonts w:eastAsia="Calibri"/>
          <w:sz w:val="22"/>
          <w:szCs w:val="22"/>
          <w:lang w:eastAsia="en-US"/>
        </w:rPr>
        <w:t xml:space="preserve"> </w:t>
      </w:r>
      <w:r w:rsidRPr="002538D8">
        <w:rPr>
          <w:rFonts w:ascii="Times New Roman" w:hAnsi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 tj.:</w:t>
      </w:r>
    </w:p>
    <w:p w14:paraId="3658BBD5" w14:textId="3DB4F7EC" w:rsidR="00BF7D51" w:rsidRPr="002538D8" w:rsidRDefault="00BF7D51" w:rsidP="00BF7D51">
      <w:pPr>
        <w:pStyle w:val="Tekstpodstawowy2"/>
        <w:spacing w:line="240" w:lineRule="auto"/>
        <w:jc w:val="both"/>
        <w:rPr>
          <w:i/>
          <w:sz w:val="22"/>
          <w:szCs w:val="22"/>
        </w:rPr>
      </w:pPr>
      <w:r w:rsidRPr="002538D8">
        <w:rPr>
          <w:i/>
          <w:sz w:val="22"/>
          <w:szCs w:val="22"/>
        </w:rPr>
        <w:t xml:space="preserve">Należy wpisać co najmniej </w:t>
      </w:r>
      <w:r w:rsidR="002538D8">
        <w:rPr>
          <w:i/>
          <w:sz w:val="22"/>
          <w:szCs w:val="22"/>
        </w:rPr>
        <w:t>2</w:t>
      </w:r>
      <w:r w:rsidRPr="002538D8">
        <w:rPr>
          <w:i/>
          <w:sz w:val="22"/>
          <w:szCs w:val="22"/>
        </w:rPr>
        <w:t xml:space="preserve"> zamówieni</w:t>
      </w:r>
      <w:r w:rsidR="002538D8">
        <w:rPr>
          <w:i/>
          <w:sz w:val="22"/>
          <w:szCs w:val="22"/>
        </w:rPr>
        <w:t>a</w:t>
      </w:r>
      <w:r w:rsidRPr="002538D8">
        <w:rPr>
          <w:i/>
          <w:sz w:val="22"/>
          <w:szCs w:val="22"/>
        </w:rPr>
        <w:t xml:space="preserve"> na świadczenie usług </w:t>
      </w:r>
      <w:r w:rsidRPr="002538D8">
        <w:rPr>
          <w:i/>
          <w:sz w:val="22"/>
          <w:szCs w:val="22"/>
          <w:lang w:bidi="pl-PL"/>
        </w:rPr>
        <w:t>pralniczych</w:t>
      </w:r>
      <w:r w:rsidRPr="002538D8">
        <w:rPr>
          <w:i/>
          <w:sz w:val="22"/>
          <w:szCs w:val="22"/>
        </w:rPr>
        <w:t xml:space="preserve"> o wartości nie mniejszej niż 15.000,00 zł brutto</w:t>
      </w:r>
      <w:r w:rsidR="002538D8">
        <w:rPr>
          <w:i/>
          <w:sz w:val="22"/>
          <w:szCs w:val="22"/>
        </w:rPr>
        <w:t xml:space="preserve"> każde</w:t>
      </w:r>
      <w:r w:rsidRPr="002538D8">
        <w:rPr>
          <w:i/>
          <w:sz w:val="22"/>
          <w:szCs w:val="22"/>
        </w:rPr>
        <w:t>.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2538D8" w:rsidRPr="002538D8" w14:paraId="234B86C0" w14:textId="77777777" w:rsidTr="00685C14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AB652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A11665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4F9C9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4F465F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2538D8" w:rsidRPr="002538D8" w14:paraId="571619FA" w14:textId="77777777" w:rsidTr="00685C14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3E3B" w14:textId="77777777" w:rsidR="00BF7D51" w:rsidRPr="002538D8" w:rsidRDefault="00BF7D51" w:rsidP="00685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260B" w14:textId="77777777" w:rsidR="00BF7D51" w:rsidRPr="002538D8" w:rsidRDefault="00BF7D51" w:rsidP="00685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27D9" w14:textId="77777777" w:rsidR="00BF7D51" w:rsidRPr="002538D8" w:rsidRDefault="00BF7D51" w:rsidP="00685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67DFB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6BF154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2538D8" w:rsidRPr="002538D8" w14:paraId="58107122" w14:textId="77777777" w:rsidTr="00685C14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F6C55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BAA8E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AF3D6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921F2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82C82" w14:textId="77777777" w:rsidR="00BF7D51" w:rsidRPr="002538D8" w:rsidRDefault="00BF7D51" w:rsidP="00685C14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D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538D8" w:rsidRPr="002538D8" w14:paraId="5717CDEA" w14:textId="77777777" w:rsidTr="00685C14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11393" w14:textId="77777777" w:rsidR="00BF7D51" w:rsidRPr="002538D8" w:rsidRDefault="00BF7D51" w:rsidP="00685C1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34E8A94C" w14:textId="77777777" w:rsidR="00BF7D51" w:rsidRPr="002538D8" w:rsidRDefault="00BF7D51" w:rsidP="00685C1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3999B" w14:textId="77777777" w:rsidR="00BF7D51" w:rsidRPr="002538D8" w:rsidRDefault="00BF7D51" w:rsidP="00685C14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8B6B5" w14:textId="77777777" w:rsidR="00BF7D51" w:rsidRPr="002538D8" w:rsidRDefault="00BF7D51" w:rsidP="00685C1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63111" w14:textId="77777777" w:rsidR="00BF7D51" w:rsidRPr="002538D8" w:rsidRDefault="00BF7D51" w:rsidP="00685C1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3547FF" w14:textId="77777777" w:rsidR="00BF7D51" w:rsidRPr="002538D8" w:rsidRDefault="00BF7D51" w:rsidP="00685C1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47436066" w14:textId="77777777" w:rsidR="00BF7D51" w:rsidRPr="002538D8" w:rsidRDefault="00BF7D51" w:rsidP="00BF7D51">
      <w:pPr>
        <w:jc w:val="both"/>
        <w:rPr>
          <w:sz w:val="22"/>
          <w:szCs w:val="22"/>
        </w:rPr>
      </w:pPr>
      <w:r w:rsidRPr="002538D8">
        <w:rPr>
          <w:sz w:val="22"/>
          <w:szCs w:val="22"/>
        </w:rPr>
        <w:t>Załączamy dokumenty potwierdzające (dowody), że wyszczególnione w tabeli usługi zostały wykonane należycie.</w:t>
      </w:r>
    </w:p>
    <w:p w14:paraId="7ED61373" w14:textId="77777777" w:rsidR="00BF7D51" w:rsidRPr="002538D8" w:rsidRDefault="00BF7D51" w:rsidP="00BF7D51">
      <w:pPr>
        <w:jc w:val="both"/>
        <w:rPr>
          <w:sz w:val="22"/>
          <w:szCs w:val="22"/>
        </w:rPr>
      </w:pPr>
    </w:p>
    <w:p w14:paraId="75B52047" w14:textId="77777777" w:rsidR="00BF7D51" w:rsidRPr="002538D8" w:rsidRDefault="00BF7D51" w:rsidP="00BF7D51">
      <w:pPr>
        <w:rPr>
          <w:sz w:val="22"/>
          <w:szCs w:val="22"/>
        </w:rPr>
      </w:pPr>
    </w:p>
    <w:p w14:paraId="40A44D96" w14:textId="77777777" w:rsidR="00BF7D51" w:rsidRPr="002538D8" w:rsidRDefault="00BF7D51" w:rsidP="00BF7D51">
      <w:pPr>
        <w:spacing w:line="276" w:lineRule="auto"/>
        <w:jc w:val="center"/>
        <w:rPr>
          <w:b/>
          <w:bCs/>
          <w:sz w:val="22"/>
          <w:szCs w:val="22"/>
        </w:rPr>
      </w:pPr>
      <w:r w:rsidRPr="002538D8">
        <w:rPr>
          <w:b/>
          <w:bCs/>
          <w:sz w:val="22"/>
          <w:szCs w:val="22"/>
        </w:rPr>
        <w:t xml:space="preserve">Oświadczenie </w:t>
      </w:r>
      <w:r w:rsidRPr="002538D8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2538D8">
        <w:rPr>
          <w:b/>
          <w:bCs/>
          <w:sz w:val="22"/>
          <w:szCs w:val="22"/>
        </w:rPr>
        <w:t>przez</w:t>
      </w:r>
      <w:proofErr w:type="spellEnd"/>
      <w:r w:rsidRPr="002538D8">
        <w:rPr>
          <w:b/>
          <w:bCs/>
          <w:sz w:val="22"/>
          <w:szCs w:val="22"/>
        </w:rPr>
        <w:t xml:space="preserve"> osobę/y uprawnione do reprezentowania Wykonawcy.</w:t>
      </w:r>
    </w:p>
    <w:p w14:paraId="36E7476C" w14:textId="7EA1B06C" w:rsidR="00F36C87" w:rsidRPr="002538D8" w:rsidRDefault="00F36C87" w:rsidP="00F36C87">
      <w:pPr>
        <w:jc w:val="right"/>
      </w:pPr>
      <w:r w:rsidRPr="002538D8">
        <w:rPr>
          <w:b/>
          <w:bCs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197290" wp14:editId="6F4CD035">
                <wp:simplePos x="0" y="0"/>
                <wp:positionH relativeFrom="column">
                  <wp:posOffset>-2540</wp:posOffset>
                </wp:positionH>
                <wp:positionV relativeFrom="paragraph">
                  <wp:posOffset>279400</wp:posOffset>
                </wp:positionV>
                <wp:extent cx="6149340" cy="891540"/>
                <wp:effectExtent l="8255" t="7620" r="5080" b="5715"/>
                <wp:wrapTight wrapText="bothSides">
                  <wp:wrapPolygon edited="0">
                    <wp:start x="-33" y="-200"/>
                    <wp:lineTo x="-33" y="21600"/>
                    <wp:lineTo x="21633" y="21600"/>
                    <wp:lineTo x="21633" y="-200"/>
                    <wp:lineTo x="-33" y="-20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7007" w14:textId="77777777" w:rsidR="00F36C87" w:rsidRDefault="00F36C87" w:rsidP="00F36C87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721C9AE0" w14:textId="77777777" w:rsidR="00F36C87" w:rsidRDefault="00F36C87" w:rsidP="00F36C87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4E6E7783" w14:textId="77777777" w:rsidR="00F36C87" w:rsidRDefault="00F36C87" w:rsidP="00F36C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7290" id="Pole tekstowe 1" o:spid="_x0000_s1028" type="#_x0000_t202" style="position:absolute;left:0;text-align:left;margin-left:-.2pt;margin-top:22pt;width:484.2pt;height:70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">
                <v:textbox>
                  <w:txbxContent>
                    <w:p w14:paraId="2EFE7007" w14:textId="77777777" w:rsidR="00F36C87" w:rsidRDefault="00F36C87" w:rsidP="00F36C87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721C9AE0" w14:textId="77777777" w:rsidR="00F36C87" w:rsidRDefault="00F36C87" w:rsidP="00F36C87">
                      <w:pPr>
                        <w:jc w:val="center"/>
                      </w:pPr>
                      <w:r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  <w:i/>
                        </w:rPr>
                        <w:t>na podstawie art. 95 ust. 1 ustawy Prawo zamówień publicznych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4E6E7783" w14:textId="77777777" w:rsidR="00F36C87" w:rsidRDefault="00F36C87" w:rsidP="00F36C87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538D8">
        <w:t xml:space="preserve">Załącznik nr 7 do Rozdziału II </w:t>
      </w:r>
      <w:r w:rsidRPr="002538D8">
        <w:rPr>
          <w:sz w:val="22"/>
          <w:szCs w:val="22"/>
        </w:rPr>
        <w:t>SWZ</w:t>
      </w:r>
      <w:r w:rsidRPr="002538D8">
        <w:t xml:space="preserve"> </w:t>
      </w:r>
    </w:p>
    <w:p w14:paraId="61ABD0C6" w14:textId="77777777" w:rsidR="00F36C87" w:rsidRPr="00CC0090" w:rsidRDefault="00F36C87" w:rsidP="00F36C87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17753444" w14:textId="77777777" w:rsidR="00F36C87" w:rsidRPr="00CC0090" w:rsidRDefault="00F36C87" w:rsidP="00F36C87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0662E39B" w14:textId="77777777" w:rsidR="00F36C87" w:rsidRPr="00CC0090" w:rsidRDefault="00F36C87" w:rsidP="00F36C87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1AC26F0D" w14:textId="77777777" w:rsidR="00F36C87" w:rsidRPr="00CC0090" w:rsidRDefault="00F36C87" w:rsidP="00F36C87">
      <w:pPr>
        <w:pStyle w:val="Zwykytekst1"/>
        <w:spacing w:before="12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02B12FA" w14:textId="77777777" w:rsidR="00F36C87" w:rsidRPr="00CC0090" w:rsidRDefault="00F36C87" w:rsidP="00F36C87">
      <w:pPr>
        <w:pStyle w:val="Zwykytekst1"/>
        <w:spacing w:before="120" w:line="288" w:lineRule="auto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14:paraId="7F83BEB5" w14:textId="547D4CFD" w:rsidR="00F36C87" w:rsidRPr="00F36C87" w:rsidRDefault="00F36C87" w:rsidP="00F36C87">
      <w:pPr>
        <w:pStyle w:val="Zwykytekst1"/>
        <w:spacing w:before="120" w:line="288" w:lineRule="auto"/>
        <w:jc w:val="both"/>
        <w:rPr>
          <w:color w:val="FF0000"/>
        </w:rPr>
      </w:pPr>
      <w:r w:rsidRPr="00CC0090">
        <w:rPr>
          <w:rFonts w:ascii="Times New Roman" w:hAnsi="Times New Roman" w:cs="Times New Roman"/>
          <w:iCs/>
          <w:sz w:val="22"/>
          <w:szCs w:val="22"/>
        </w:rPr>
        <w:t xml:space="preserve">Osoby wykonujące w zakresie realizacji zamówienia pn.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Tytuł"/>
          <w:tag w:val=""/>
          <w:id w:val="1226409435"/>
          <w:placeholder>
            <w:docPart w:val="979D169C98E249EA9F4A5C1C2C3E672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D01D6">
            <w:rPr>
              <w:rFonts w:ascii="Times New Roman" w:hAnsi="Times New Roman" w:cs="Times New Roman"/>
              <w:b/>
              <w:sz w:val="22"/>
              <w:szCs w:val="22"/>
            </w:rPr>
            <w:t>„Kompleksowa usługa pralnicza polegająca na przeprowadzeniu prania wodnego dla Domu Studenckiego „Wcześniak” Politechniki Warszawskiej Filii w Płocku</w:t>
          </w:r>
        </w:sdtContent>
      </w:sdt>
      <w:r w:rsidR="00A3775B" w:rsidRPr="00A3775B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A3775B" w:rsidRPr="00A3775B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</w:p>
    <w:p w14:paraId="7C38274D" w14:textId="466C8A13" w:rsidR="00F36C87" w:rsidRPr="00CC0090" w:rsidRDefault="00F36C87" w:rsidP="00BB0250">
      <w:pPr>
        <w:numPr>
          <w:ilvl w:val="0"/>
          <w:numId w:val="40"/>
        </w:numPr>
        <w:tabs>
          <w:tab w:val="clear" w:pos="502"/>
          <w:tab w:val="num" w:pos="0"/>
        </w:tabs>
        <w:suppressAutoHyphens/>
        <w:autoSpaceDE w:val="0"/>
        <w:ind w:left="284" w:hanging="284"/>
        <w:jc w:val="both"/>
        <w:rPr>
          <w:i/>
          <w:iCs/>
          <w:sz w:val="22"/>
          <w:szCs w:val="22"/>
        </w:rPr>
      </w:pPr>
      <w:r w:rsidRPr="00CC0090">
        <w:rPr>
          <w:iCs/>
          <w:sz w:val="22"/>
          <w:szCs w:val="22"/>
        </w:rPr>
        <w:t xml:space="preserve">następujące czynności: </w:t>
      </w:r>
      <w:r w:rsidR="00A3775B" w:rsidRPr="00A3775B">
        <w:rPr>
          <w:i/>
          <w:iCs/>
          <w:sz w:val="22"/>
          <w:szCs w:val="22"/>
        </w:rPr>
        <w:t xml:space="preserve">wykonywanie kompleksowych usług pralniczych. </w:t>
      </w:r>
      <w:r w:rsidRPr="00CC0090">
        <w:rPr>
          <w:iCs/>
          <w:sz w:val="22"/>
          <w:szCs w:val="22"/>
        </w:rPr>
        <w:t>w zakresie zgodnym ze Szczegółowym opisem przedmiotu zamówienia stanowiącym Rozdział III i IV SWZ będą wykonywane przez osoby zatrudnione na podstawie umowy o pracę w rozumieniu ustawy z dnia 26 czerwca 1974 r. – Kodeks pracy (Dz. U. z 2020 r. poz. 1320 ze zm.).</w:t>
      </w:r>
    </w:p>
    <w:p w14:paraId="1148B76D" w14:textId="77777777" w:rsidR="00F36C87" w:rsidRPr="00CC0090" w:rsidRDefault="00F36C87" w:rsidP="00BB0250">
      <w:pPr>
        <w:pStyle w:val="Zwykytekst1"/>
        <w:numPr>
          <w:ilvl w:val="0"/>
          <w:numId w:val="40"/>
        </w:numPr>
        <w:tabs>
          <w:tab w:val="clear" w:pos="502"/>
          <w:tab w:val="num" w:pos="0"/>
        </w:tabs>
        <w:spacing w:before="120" w:after="120" w:line="288" w:lineRule="auto"/>
        <w:ind w:left="284" w:hanging="284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>zatrudnię: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82"/>
        <w:gridCol w:w="2330"/>
        <w:gridCol w:w="1791"/>
        <w:gridCol w:w="1590"/>
      </w:tblGrid>
      <w:tr w:rsidR="00F36C87" w:rsidRPr="00CC0090" w14:paraId="2057112F" w14:textId="77777777" w:rsidTr="003B51E7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18D37" w14:textId="77777777" w:rsidR="00F36C87" w:rsidRPr="00CC0090" w:rsidRDefault="00F36C87" w:rsidP="003B51E7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4ECD" w14:textId="77777777" w:rsidR="00F36C87" w:rsidRPr="00CC0090" w:rsidRDefault="00F36C87" w:rsidP="003B51E7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BD74" w14:textId="77777777" w:rsidR="00F36C87" w:rsidRPr="00CC0090" w:rsidRDefault="00F36C87" w:rsidP="003B51E7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E0B6" w14:textId="77777777" w:rsidR="00F36C87" w:rsidRPr="00CC0090" w:rsidRDefault="00F36C87" w:rsidP="003B51E7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6A3A" w14:textId="77777777" w:rsidR="00F36C87" w:rsidRPr="00CC0090" w:rsidRDefault="00F36C87" w:rsidP="003B51E7">
            <w:pPr>
              <w:pStyle w:val="Zwykytekst1"/>
              <w:spacing w:before="120" w:line="288" w:lineRule="auto"/>
              <w:jc w:val="center"/>
            </w:pPr>
            <w:r w:rsidRPr="00CC00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F36C87" w:rsidRPr="00CC0090" w14:paraId="577C63E1" w14:textId="77777777" w:rsidTr="003B51E7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F0F2" w14:textId="77777777" w:rsidR="00F36C87" w:rsidRPr="00CC0090" w:rsidRDefault="00F36C87" w:rsidP="003B51E7">
            <w:pPr>
              <w:pStyle w:val="Zwykytekst1"/>
              <w:spacing w:before="120" w:line="288" w:lineRule="auto"/>
            </w:pPr>
            <w:r w:rsidRPr="00CC0090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4895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5FB5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8BF3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EA61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36C87" w:rsidRPr="00CC0090" w14:paraId="0B3124BB" w14:textId="77777777" w:rsidTr="003B51E7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8401" w14:textId="77777777" w:rsidR="00F36C87" w:rsidRPr="00CC0090" w:rsidRDefault="00F36C87" w:rsidP="003B51E7">
            <w:pPr>
              <w:pStyle w:val="Zwykytekst1"/>
              <w:spacing w:before="120" w:line="288" w:lineRule="auto"/>
            </w:pPr>
            <w:r w:rsidRPr="00CC0090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0F54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D1BF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6A1F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0A04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36C87" w:rsidRPr="00CC0090" w14:paraId="3A415930" w14:textId="77777777" w:rsidTr="003B51E7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D559" w14:textId="77777777" w:rsidR="00F36C87" w:rsidRPr="00CC0090" w:rsidRDefault="00F36C87" w:rsidP="003B51E7">
            <w:pPr>
              <w:pStyle w:val="Zwykytekst1"/>
              <w:spacing w:before="120" w:line="288" w:lineRule="auto"/>
            </w:pPr>
            <w:r w:rsidRPr="00CC0090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B91B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31BB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7C38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4D68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36C87" w:rsidRPr="00CC0090" w14:paraId="086C203C" w14:textId="77777777" w:rsidTr="003B51E7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4812" w14:textId="77777777" w:rsidR="00F36C87" w:rsidRPr="00CC0090" w:rsidRDefault="00F36C87" w:rsidP="003B51E7">
            <w:pPr>
              <w:pStyle w:val="Zwykytekst1"/>
              <w:spacing w:before="120" w:line="288" w:lineRule="auto"/>
            </w:pPr>
            <w:r w:rsidRPr="00CC0090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DF3D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F503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435C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275D" w14:textId="77777777" w:rsidR="00F36C87" w:rsidRPr="00CC0090" w:rsidRDefault="00F36C87" w:rsidP="003B51E7">
            <w:pPr>
              <w:pStyle w:val="Zwykytekst1"/>
              <w:snapToGrid w:val="0"/>
              <w:spacing w:before="120" w:line="288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371D649B" w14:textId="77777777" w:rsidR="00F36C87" w:rsidRPr="00CC0090" w:rsidRDefault="00F36C87" w:rsidP="00BB0250">
      <w:pPr>
        <w:pStyle w:val="Zwykytekst1"/>
        <w:numPr>
          <w:ilvl w:val="0"/>
          <w:numId w:val="40"/>
        </w:numPr>
        <w:tabs>
          <w:tab w:val="clear" w:pos="502"/>
          <w:tab w:val="num" w:pos="0"/>
        </w:tabs>
        <w:spacing w:before="120" w:line="288" w:lineRule="auto"/>
        <w:ind w:left="284" w:hanging="284"/>
        <w:jc w:val="both"/>
      </w:pPr>
      <w:r w:rsidRPr="00CC0090">
        <w:rPr>
          <w:rFonts w:ascii="Times New Roman" w:hAnsi="Times New Roman" w:cs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 w:rsidRPr="00CC0090">
        <w:rPr>
          <w:rFonts w:ascii="Times New Roman" w:hAnsi="Times New Roman" w:cs="Times New Roman"/>
          <w:iCs/>
          <w:sz w:val="22"/>
          <w:szCs w:val="22"/>
        </w:rPr>
        <w:br/>
        <w:t>o pracę osób zatrudnionych do wykonania ww. czynności.</w:t>
      </w:r>
    </w:p>
    <w:p w14:paraId="7DA95ABB" w14:textId="77777777" w:rsidR="00F36C87" w:rsidRPr="00CC0090" w:rsidRDefault="00F36C87" w:rsidP="00F36C87">
      <w:pPr>
        <w:pStyle w:val="Zwykytekst1"/>
        <w:spacing w:before="120" w:line="288" w:lineRule="auto"/>
        <w:jc w:val="center"/>
      </w:pPr>
      <w:r w:rsidRPr="00CC0090">
        <w:rPr>
          <w:rFonts w:ascii="Times New Roman" w:hAnsi="Times New Roman" w:cs="Times New Roman"/>
          <w:b/>
          <w:bCs/>
        </w:rPr>
        <w:t>Formularz musi być opatrzony kwalifikowanym podpisem elektronicznym, podpisem zaufanym lub osobistym przez osobę/y uprawnione do reprezentowania Wykonawcy/Podwykonawcy</w:t>
      </w:r>
    </w:p>
    <w:p w14:paraId="650AC2A0" w14:textId="77777777" w:rsidR="00F36C87" w:rsidRPr="00CC0090" w:rsidRDefault="00F36C87" w:rsidP="00F36C87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D9565B" w14:textId="77777777" w:rsidR="00F36C87" w:rsidRPr="00CC0090" w:rsidRDefault="00F36C87" w:rsidP="00F36C87">
      <w:pPr>
        <w:rPr>
          <w:sz w:val="22"/>
          <w:szCs w:val="22"/>
        </w:rPr>
      </w:pPr>
      <w:r w:rsidRPr="00CC0090">
        <w:rPr>
          <w:sz w:val="22"/>
          <w:szCs w:val="22"/>
        </w:rPr>
        <w:t>*niepotrzebne skreślić</w:t>
      </w:r>
    </w:p>
    <w:bookmarkEnd w:id="0"/>
    <w:p w14:paraId="74D2BFEA" w14:textId="5E9E3FE2" w:rsidR="00F36C87" w:rsidRPr="00CC0090" w:rsidRDefault="00F36C87" w:rsidP="00F36C87">
      <w:pPr>
        <w:jc w:val="center"/>
        <w:rPr>
          <w:b/>
          <w:spacing w:val="8"/>
          <w:sz w:val="20"/>
          <w:szCs w:val="20"/>
        </w:rPr>
      </w:pPr>
    </w:p>
    <w:sectPr w:rsidR="00F36C87" w:rsidRPr="00CC0090" w:rsidSect="00A84969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8B9F3" w14:textId="77777777" w:rsidR="00A84969" w:rsidRDefault="00A84969">
      <w:r>
        <w:separator/>
      </w:r>
    </w:p>
  </w:endnote>
  <w:endnote w:type="continuationSeparator" w:id="0">
    <w:p w14:paraId="08438C19" w14:textId="77777777" w:rsidR="00A84969" w:rsidRDefault="00A8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F4FE4" w14:textId="77777777" w:rsidR="00A84969" w:rsidRDefault="00A84969">
      <w:r>
        <w:separator/>
      </w:r>
    </w:p>
  </w:footnote>
  <w:footnote w:type="continuationSeparator" w:id="0">
    <w:p w14:paraId="6497548D" w14:textId="77777777" w:rsidR="00A84969" w:rsidRDefault="00A84969">
      <w:r>
        <w:continuationSeparator/>
      </w:r>
    </w:p>
  </w:footnote>
  <w:footnote w:id="1">
    <w:p w14:paraId="67B28255" w14:textId="77777777" w:rsidR="00AA422A" w:rsidRPr="007E47EE" w:rsidRDefault="00AA422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alias w:val="Temat"/>
      <w:tag w:val=""/>
      <w:id w:val="-1855337510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5F74ED9F" w14:textId="3468463C" w:rsidR="00AA422A" w:rsidRPr="00173BF9" w:rsidRDefault="00794BCB">
        <w:pPr>
          <w:rPr>
            <w:color w:val="FF0000"/>
            <w:sz w:val="20"/>
            <w:szCs w:val="20"/>
          </w:rPr>
        </w:pPr>
        <w:r w:rsidRPr="00794BCB">
          <w:rPr>
            <w:sz w:val="20"/>
            <w:szCs w:val="20"/>
          </w:rPr>
          <w:t>BZP.261.2.2024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276539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1D62A2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B"/>
    <w:multiLevelType w:val="multilevel"/>
    <w:tmpl w:val="754A0CD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520CE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0D"/>
    <w:multiLevelType w:val="singleLevel"/>
    <w:tmpl w:val="B3508B9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7" w15:restartNumberingAfterBreak="0">
    <w:nsid w:val="0000000E"/>
    <w:multiLevelType w:val="singleLevel"/>
    <w:tmpl w:val="687A76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Cs/>
        <w:sz w:val="22"/>
        <w:szCs w:val="22"/>
        <w:lang w:val="x-none" w:eastAsia="ar-SA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0"/>
    <w:multiLevelType w:val="singleLevel"/>
    <w:tmpl w:val="D77AE5B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2"/>
        <w:szCs w:val="22"/>
        <w:lang w:eastAsia="ar-SA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05221B35"/>
    <w:multiLevelType w:val="multilevel"/>
    <w:tmpl w:val="6436F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E5E13"/>
    <w:multiLevelType w:val="multilevel"/>
    <w:tmpl w:val="786E78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1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6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FEF2841"/>
    <w:multiLevelType w:val="hybridMultilevel"/>
    <w:tmpl w:val="E93C5802"/>
    <w:lvl w:ilvl="0" w:tplc="2EDAD946">
      <w:start w:val="1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10B85"/>
    <w:multiLevelType w:val="multilevel"/>
    <w:tmpl w:val="3418E9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B8E7207"/>
    <w:multiLevelType w:val="hybridMultilevel"/>
    <w:tmpl w:val="9888142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C857335"/>
    <w:multiLevelType w:val="multilevel"/>
    <w:tmpl w:val="2E7817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CD14FB2"/>
    <w:multiLevelType w:val="hybridMultilevel"/>
    <w:tmpl w:val="1142732E"/>
    <w:lvl w:ilvl="0" w:tplc="1FFC6A5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F5849B9"/>
    <w:multiLevelType w:val="multilevel"/>
    <w:tmpl w:val="FC18DD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406A80"/>
    <w:multiLevelType w:val="multilevel"/>
    <w:tmpl w:val="21D6615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0D14FF"/>
    <w:multiLevelType w:val="hybridMultilevel"/>
    <w:tmpl w:val="AD5AE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155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plc="3A7AACF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F129B9"/>
    <w:multiLevelType w:val="hybridMultilevel"/>
    <w:tmpl w:val="319A3D4A"/>
    <w:lvl w:ilvl="0" w:tplc="B246A1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4FBB7286"/>
    <w:multiLevelType w:val="hybridMultilevel"/>
    <w:tmpl w:val="97FC4CC0"/>
    <w:lvl w:ilvl="0" w:tplc="CD1AD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6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256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1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E6251D"/>
    <w:multiLevelType w:val="multilevel"/>
    <w:tmpl w:val="CDB084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72BC5405"/>
    <w:multiLevelType w:val="multilevel"/>
    <w:tmpl w:val="0D46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0" w15:restartNumberingAfterBreak="0">
    <w:nsid w:val="789F2F2D"/>
    <w:multiLevelType w:val="multilevel"/>
    <w:tmpl w:val="08064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3"/>
      <w:numFmt w:val="bullet"/>
      <w:lvlText w:val=""/>
      <w:lvlJc w:val="left"/>
      <w:pPr>
        <w:ind w:left="2340" w:hanging="360"/>
      </w:pPr>
      <w:rPr>
        <w:rFonts w:ascii="Symbol" w:hAnsi="Symbol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965097"/>
    <w:multiLevelType w:val="multilevel"/>
    <w:tmpl w:val="CAC686F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7E182B73"/>
    <w:multiLevelType w:val="multilevel"/>
    <w:tmpl w:val="EFF890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3" w15:restartNumberingAfterBreak="0">
    <w:nsid w:val="7EA13F2F"/>
    <w:multiLevelType w:val="multilevel"/>
    <w:tmpl w:val="6E44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8706630">
    <w:abstractNumId w:val="37"/>
  </w:num>
  <w:num w:numId="2" w16cid:durableId="1730765255">
    <w:abstractNumId w:val="54"/>
  </w:num>
  <w:num w:numId="3" w16cid:durableId="1442602124">
    <w:abstractNumId w:val="23"/>
  </w:num>
  <w:num w:numId="4" w16cid:durableId="1790666407">
    <w:abstractNumId w:val="18"/>
  </w:num>
  <w:num w:numId="5" w16cid:durableId="478813863">
    <w:abstractNumId w:val="48"/>
  </w:num>
  <w:num w:numId="6" w16cid:durableId="1889947341">
    <w:abstractNumId w:val="50"/>
  </w:num>
  <w:num w:numId="7" w16cid:durableId="1386832013">
    <w:abstractNumId w:val="22"/>
  </w:num>
  <w:num w:numId="8" w16cid:durableId="720783500">
    <w:abstractNumId w:val="35"/>
  </w:num>
  <w:num w:numId="9" w16cid:durableId="1974601657">
    <w:abstractNumId w:val="58"/>
  </w:num>
  <w:num w:numId="10" w16cid:durableId="1712487547">
    <w:abstractNumId w:val="31"/>
  </w:num>
  <w:num w:numId="11" w16cid:durableId="199172789">
    <w:abstractNumId w:val="49"/>
  </w:num>
  <w:num w:numId="12" w16cid:durableId="177237406">
    <w:abstractNumId w:val="52"/>
  </w:num>
  <w:num w:numId="13" w16cid:durableId="1568304529">
    <w:abstractNumId w:val="30"/>
  </w:num>
  <w:num w:numId="14" w16cid:durableId="596403023">
    <w:abstractNumId w:val="21"/>
  </w:num>
  <w:num w:numId="15" w16cid:durableId="1285575110">
    <w:abstractNumId w:val="47"/>
  </w:num>
  <w:num w:numId="16" w16cid:durableId="270939988">
    <w:abstractNumId w:val="46"/>
  </w:num>
  <w:num w:numId="17" w16cid:durableId="305284058">
    <w:abstractNumId w:val="29"/>
  </w:num>
  <w:num w:numId="18" w16cid:durableId="835612721">
    <w:abstractNumId w:val="63"/>
  </w:num>
  <w:num w:numId="19" w16cid:durableId="1189221497">
    <w:abstractNumId w:val="53"/>
  </w:num>
  <w:num w:numId="20" w16cid:durableId="867835417">
    <w:abstractNumId w:val="59"/>
  </w:num>
  <w:num w:numId="21" w16cid:durableId="1036546879">
    <w:abstractNumId w:val="45"/>
  </w:num>
  <w:num w:numId="22" w16cid:durableId="1234006694">
    <w:abstractNumId w:val="51"/>
  </w:num>
  <w:num w:numId="23" w16cid:durableId="1527674875">
    <w:abstractNumId w:val="56"/>
  </w:num>
  <w:num w:numId="24" w16cid:durableId="1812597804">
    <w:abstractNumId w:val="41"/>
  </w:num>
  <w:num w:numId="25" w16cid:durableId="373622196">
    <w:abstractNumId w:val="26"/>
  </w:num>
  <w:num w:numId="26" w16cid:durableId="354888911">
    <w:abstractNumId w:val="44"/>
  </w:num>
  <w:num w:numId="27" w16cid:durableId="20788096">
    <w:abstractNumId w:val="43"/>
  </w:num>
  <w:num w:numId="28" w16cid:durableId="1665014110">
    <w:abstractNumId w:val="17"/>
  </w:num>
  <w:num w:numId="29" w16cid:durableId="1029986413">
    <w:abstractNumId w:val="20"/>
  </w:num>
  <w:num w:numId="30" w16cid:durableId="1112244095">
    <w:abstractNumId w:val="25"/>
  </w:num>
  <w:num w:numId="31" w16cid:durableId="1966962063">
    <w:abstractNumId w:val="55"/>
  </w:num>
  <w:num w:numId="32" w16cid:durableId="1361933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5567624">
    <w:abstractNumId w:val="24"/>
  </w:num>
  <w:num w:numId="34" w16cid:durableId="324551190">
    <w:abstractNumId w:val="28"/>
  </w:num>
  <w:num w:numId="35" w16cid:durableId="248926841">
    <w:abstractNumId w:val="61"/>
  </w:num>
  <w:num w:numId="36" w16cid:durableId="660963313">
    <w:abstractNumId w:val="27"/>
  </w:num>
  <w:num w:numId="37" w16cid:durableId="656155732">
    <w:abstractNumId w:val="36"/>
  </w:num>
  <w:num w:numId="38" w16cid:durableId="644430990">
    <w:abstractNumId w:val="5"/>
  </w:num>
  <w:num w:numId="39" w16cid:durableId="1527449958">
    <w:abstractNumId w:val="32"/>
  </w:num>
  <w:num w:numId="40" w16cid:durableId="1310327023">
    <w:abstractNumId w:val="0"/>
  </w:num>
  <w:num w:numId="41" w16cid:durableId="722758530">
    <w:abstractNumId w:val="57"/>
  </w:num>
  <w:num w:numId="42" w16cid:durableId="294919281">
    <w:abstractNumId w:val="62"/>
  </w:num>
  <w:num w:numId="43" w16cid:durableId="1622569997">
    <w:abstractNumId w:val="16"/>
  </w:num>
  <w:num w:numId="44" w16cid:durableId="277807316">
    <w:abstractNumId w:val="19"/>
  </w:num>
  <w:num w:numId="45" w16cid:durableId="1228227425">
    <w:abstractNumId w:val="33"/>
  </w:num>
  <w:num w:numId="46" w16cid:durableId="1159883349">
    <w:abstractNumId w:val="60"/>
  </w:num>
  <w:num w:numId="47" w16cid:durableId="78522859">
    <w:abstractNumId w:val="39"/>
  </w:num>
  <w:num w:numId="48" w16cid:durableId="1853496837">
    <w:abstractNumId w:val="42"/>
  </w:num>
  <w:num w:numId="49" w16cid:durableId="1126630144">
    <w:abstractNumId w:val="40"/>
  </w:num>
  <w:num w:numId="50" w16cid:durableId="1152141402">
    <w:abstractNumId w:val="34"/>
  </w:num>
  <w:num w:numId="51" w16cid:durableId="258830745">
    <w:abstractNumId w:val="38"/>
  </w:num>
  <w:num w:numId="52" w16cid:durableId="1411121785">
    <w:abstractNumId w:val="2"/>
  </w:num>
  <w:num w:numId="53" w16cid:durableId="2078016356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7368"/>
    <w:rsid w:val="00014011"/>
    <w:rsid w:val="00031ED7"/>
    <w:rsid w:val="00032B9C"/>
    <w:rsid w:val="0004097C"/>
    <w:rsid w:val="00040F3B"/>
    <w:rsid w:val="00041778"/>
    <w:rsid w:val="0004184B"/>
    <w:rsid w:val="00041F5A"/>
    <w:rsid w:val="00052296"/>
    <w:rsid w:val="00052D5C"/>
    <w:rsid w:val="00053A4F"/>
    <w:rsid w:val="00063678"/>
    <w:rsid w:val="000646F4"/>
    <w:rsid w:val="00066290"/>
    <w:rsid w:val="00074F81"/>
    <w:rsid w:val="000914CB"/>
    <w:rsid w:val="00094B29"/>
    <w:rsid w:val="0009557A"/>
    <w:rsid w:val="000A0258"/>
    <w:rsid w:val="000A5659"/>
    <w:rsid w:val="000D1BB4"/>
    <w:rsid w:val="000D27E1"/>
    <w:rsid w:val="000D3827"/>
    <w:rsid w:val="000D5593"/>
    <w:rsid w:val="000D69DD"/>
    <w:rsid w:val="000E6879"/>
    <w:rsid w:val="000E7DEA"/>
    <w:rsid w:val="000F0150"/>
    <w:rsid w:val="000F3BA6"/>
    <w:rsid w:val="00102487"/>
    <w:rsid w:val="00111A7D"/>
    <w:rsid w:val="001123C0"/>
    <w:rsid w:val="00113673"/>
    <w:rsid w:val="001172EB"/>
    <w:rsid w:val="00122AE0"/>
    <w:rsid w:val="0013507A"/>
    <w:rsid w:val="00146D18"/>
    <w:rsid w:val="00173BF9"/>
    <w:rsid w:val="00181E87"/>
    <w:rsid w:val="00186C0B"/>
    <w:rsid w:val="00187CC3"/>
    <w:rsid w:val="00190FF2"/>
    <w:rsid w:val="001924FC"/>
    <w:rsid w:val="001A05CE"/>
    <w:rsid w:val="001B064C"/>
    <w:rsid w:val="001B06F2"/>
    <w:rsid w:val="001C15E4"/>
    <w:rsid w:val="001C3EBE"/>
    <w:rsid w:val="001C7BBF"/>
    <w:rsid w:val="001E344B"/>
    <w:rsid w:val="001E5678"/>
    <w:rsid w:val="001E736F"/>
    <w:rsid w:val="001E7C16"/>
    <w:rsid w:val="001F0519"/>
    <w:rsid w:val="001F7A76"/>
    <w:rsid w:val="002015AA"/>
    <w:rsid w:val="00202C5D"/>
    <w:rsid w:val="00213EB7"/>
    <w:rsid w:val="002163AB"/>
    <w:rsid w:val="00230AA3"/>
    <w:rsid w:val="002538D8"/>
    <w:rsid w:val="0025444C"/>
    <w:rsid w:val="00266BD3"/>
    <w:rsid w:val="0027678D"/>
    <w:rsid w:val="002772F7"/>
    <w:rsid w:val="00284601"/>
    <w:rsid w:val="002940A3"/>
    <w:rsid w:val="00294C87"/>
    <w:rsid w:val="002953FA"/>
    <w:rsid w:val="002977E0"/>
    <w:rsid w:val="002B2C2E"/>
    <w:rsid w:val="002C46D2"/>
    <w:rsid w:val="002C498A"/>
    <w:rsid w:val="002C50EB"/>
    <w:rsid w:val="002D0F08"/>
    <w:rsid w:val="002D29DE"/>
    <w:rsid w:val="002D7658"/>
    <w:rsid w:val="002E1819"/>
    <w:rsid w:val="002E20A0"/>
    <w:rsid w:val="002E5043"/>
    <w:rsid w:val="002E51CD"/>
    <w:rsid w:val="002F3EBB"/>
    <w:rsid w:val="002F5C8C"/>
    <w:rsid w:val="002F7CE2"/>
    <w:rsid w:val="00304168"/>
    <w:rsid w:val="00310942"/>
    <w:rsid w:val="00342D3E"/>
    <w:rsid w:val="0035342C"/>
    <w:rsid w:val="00353590"/>
    <w:rsid w:val="00360C16"/>
    <w:rsid w:val="00367CDE"/>
    <w:rsid w:val="00370917"/>
    <w:rsid w:val="00376C18"/>
    <w:rsid w:val="0038528D"/>
    <w:rsid w:val="00397CB0"/>
    <w:rsid w:val="003A20F7"/>
    <w:rsid w:val="003B607C"/>
    <w:rsid w:val="003B7870"/>
    <w:rsid w:val="003C31A0"/>
    <w:rsid w:val="003C7629"/>
    <w:rsid w:val="003D5572"/>
    <w:rsid w:val="003E1D06"/>
    <w:rsid w:val="003E3AED"/>
    <w:rsid w:val="003F6D4D"/>
    <w:rsid w:val="00417EA3"/>
    <w:rsid w:val="004232E3"/>
    <w:rsid w:val="00424517"/>
    <w:rsid w:val="00430739"/>
    <w:rsid w:val="00431B19"/>
    <w:rsid w:val="00440B36"/>
    <w:rsid w:val="00444430"/>
    <w:rsid w:val="00444A44"/>
    <w:rsid w:val="004602D0"/>
    <w:rsid w:val="004663E6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B677F"/>
    <w:rsid w:val="004B74E6"/>
    <w:rsid w:val="004B7A3C"/>
    <w:rsid w:val="004C1367"/>
    <w:rsid w:val="004C1A6B"/>
    <w:rsid w:val="004C64CF"/>
    <w:rsid w:val="004E4736"/>
    <w:rsid w:val="004E6D59"/>
    <w:rsid w:val="00500395"/>
    <w:rsid w:val="00502893"/>
    <w:rsid w:val="00502BD4"/>
    <w:rsid w:val="00506BB4"/>
    <w:rsid w:val="00511E78"/>
    <w:rsid w:val="00514CB2"/>
    <w:rsid w:val="0051511F"/>
    <w:rsid w:val="005154EE"/>
    <w:rsid w:val="0052210C"/>
    <w:rsid w:val="005238FE"/>
    <w:rsid w:val="005264BC"/>
    <w:rsid w:val="0052674C"/>
    <w:rsid w:val="00526B5F"/>
    <w:rsid w:val="00532DCF"/>
    <w:rsid w:val="0054353E"/>
    <w:rsid w:val="005460D3"/>
    <w:rsid w:val="00546D4B"/>
    <w:rsid w:val="00547F68"/>
    <w:rsid w:val="00553C76"/>
    <w:rsid w:val="0056333E"/>
    <w:rsid w:val="005674D9"/>
    <w:rsid w:val="00571AE0"/>
    <w:rsid w:val="00572008"/>
    <w:rsid w:val="00572B8B"/>
    <w:rsid w:val="0058183F"/>
    <w:rsid w:val="00585D25"/>
    <w:rsid w:val="0058731F"/>
    <w:rsid w:val="005A1027"/>
    <w:rsid w:val="005A28E1"/>
    <w:rsid w:val="005A2C4E"/>
    <w:rsid w:val="005A2E0D"/>
    <w:rsid w:val="005A45F2"/>
    <w:rsid w:val="005A56C5"/>
    <w:rsid w:val="005A5865"/>
    <w:rsid w:val="005A64F8"/>
    <w:rsid w:val="005A69EF"/>
    <w:rsid w:val="005B32C0"/>
    <w:rsid w:val="005B62F2"/>
    <w:rsid w:val="005C33DF"/>
    <w:rsid w:val="005E0873"/>
    <w:rsid w:val="005E243C"/>
    <w:rsid w:val="005E2F8F"/>
    <w:rsid w:val="005E3B58"/>
    <w:rsid w:val="005E3EAB"/>
    <w:rsid w:val="005E742D"/>
    <w:rsid w:val="00611F6C"/>
    <w:rsid w:val="00622F2B"/>
    <w:rsid w:val="0062517E"/>
    <w:rsid w:val="0063244C"/>
    <w:rsid w:val="00634E44"/>
    <w:rsid w:val="00665B77"/>
    <w:rsid w:val="006727C9"/>
    <w:rsid w:val="0067420B"/>
    <w:rsid w:val="00676C72"/>
    <w:rsid w:val="00677984"/>
    <w:rsid w:val="00677FD7"/>
    <w:rsid w:val="006811FB"/>
    <w:rsid w:val="006877B2"/>
    <w:rsid w:val="006905B5"/>
    <w:rsid w:val="006926C9"/>
    <w:rsid w:val="00692B40"/>
    <w:rsid w:val="00693574"/>
    <w:rsid w:val="006A13AD"/>
    <w:rsid w:val="006A1E66"/>
    <w:rsid w:val="006A2017"/>
    <w:rsid w:val="006A7ED6"/>
    <w:rsid w:val="006B5DAF"/>
    <w:rsid w:val="006B66D6"/>
    <w:rsid w:val="006C26D6"/>
    <w:rsid w:val="006C48FE"/>
    <w:rsid w:val="006C5AF2"/>
    <w:rsid w:val="006C6445"/>
    <w:rsid w:val="006D00FA"/>
    <w:rsid w:val="006D26E9"/>
    <w:rsid w:val="006F777D"/>
    <w:rsid w:val="00701071"/>
    <w:rsid w:val="00704834"/>
    <w:rsid w:val="00707E60"/>
    <w:rsid w:val="0071358C"/>
    <w:rsid w:val="007154C4"/>
    <w:rsid w:val="0072726B"/>
    <w:rsid w:val="0073143D"/>
    <w:rsid w:val="00733639"/>
    <w:rsid w:val="00737F2E"/>
    <w:rsid w:val="00740C14"/>
    <w:rsid w:val="007425AB"/>
    <w:rsid w:val="0074290E"/>
    <w:rsid w:val="00750A0E"/>
    <w:rsid w:val="00750D43"/>
    <w:rsid w:val="00751C07"/>
    <w:rsid w:val="007527BF"/>
    <w:rsid w:val="0075492B"/>
    <w:rsid w:val="007718C0"/>
    <w:rsid w:val="00774EF8"/>
    <w:rsid w:val="00777764"/>
    <w:rsid w:val="0078271E"/>
    <w:rsid w:val="00782CA0"/>
    <w:rsid w:val="007846AD"/>
    <w:rsid w:val="00791367"/>
    <w:rsid w:val="00794BCB"/>
    <w:rsid w:val="007A5A2A"/>
    <w:rsid w:val="007A65B8"/>
    <w:rsid w:val="007B0FE1"/>
    <w:rsid w:val="007E2F75"/>
    <w:rsid w:val="007E47EE"/>
    <w:rsid w:val="007E624D"/>
    <w:rsid w:val="007E6BAE"/>
    <w:rsid w:val="007F1EF1"/>
    <w:rsid w:val="00805427"/>
    <w:rsid w:val="00815671"/>
    <w:rsid w:val="008274D1"/>
    <w:rsid w:val="00833439"/>
    <w:rsid w:val="00833CFF"/>
    <w:rsid w:val="008343C3"/>
    <w:rsid w:val="0083461C"/>
    <w:rsid w:val="00834C19"/>
    <w:rsid w:val="00834E98"/>
    <w:rsid w:val="008532CA"/>
    <w:rsid w:val="00854194"/>
    <w:rsid w:val="00862CD5"/>
    <w:rsid w:val="008771A8"/>
    <w:rsid w:val="0088740C"/>
    <w:rsid w:val="008A11F8"/>
    <w:rsid w:val="008A63A4"/>
    <w:rsid w:val="008B4E21"/>
    <w:rsid w:val="008C2E26"/>
    <w:rsid w:val="008C4221"/>
    <w:rsid w:val="008C5623"/>
    <w:rsid w:val="008C56B5"/>
    <w:rsid w:val="008D437D"/>
    <w:rsid w:val="008D5D28"/>
    <w:rsid w:val="008E256A"/>
    <w:rsid w:val="008E5E3E"/>
    <w:rsid w:val="008F4CDA"/>
    <w:rsid w:val="00906A68"/>
    <w:rsid w:val="009157F6"/>
    <w:rsid w:val="0091768D"/>
    <w:rsid w:val="00924B79"/>
    <w:rsid w:val="00926BBC"/>
    <w:rsid w:val="00933CE9"/>
    <w:rsid w:val="0093580D"/>
    <w:rsid w:val="00941425"/>
    <w:rsid w:val="00952DE9"/>
    <w:rsid w:val="00955CF6"/>
    <w:rsid w:val="009647E8"/>
    <w:rsid w:val="009658FB"/>
    <w:rsid w:val="00993858"/>
    <w:rsid w:val="00994A5E"/>
    <w:rsid w:val="009A0498"/>
    <w:rsid w:val="009A0EBA"/>
    <w:rsid w:val="009A6BFB"/>
    <w:rsid w:val="009B73C1"/>
    <w:rsid w:val="009C72B3"/>
    <w:rsid w:val="009D3F76"/>
    <w:rsid w:val="009F508A"/>
    <w:rsid w:val="00A10A1F"/>
    <w:rsid w:val="00A12811"/>
    <w:rsid w:val="00A15111"/>
    <w:rsid w:val="00A17E46"/>
    <w:rsid w:val="00A27F95"/>
    <w:rsid w:val="00A30CE0"/>
    <w:rsid w:val="00A34958"/>
    <w:rsid w:val="00A34F24"/>
    <w:rsid w:val="00A36372"/>
    <w:rsid w:val="00A3673B"/>
    <w:rsid w:val="00A3775B"/>
    <w:rsid w:val="00A434FE"/>
    <w:rsid w:val="00A444F8"/>
    <w:rsid w:val="00A5475A"/>
    <w:rsid w:val="00A55632"/>
    <w:rsid w:val="00A601CA"/>
    <w:rsid w:val="00A624D0"/>
    <w:rsid w:val="00A66887"/>
    <w:rsid w:val="00A6771F"/>
    <w:rsid w:val="00A7264C"/>
    <w:rsid w:val="00A74BE4"/>
    <w:rsid w:val="00A84969"/>
    <w:rsid w:val="00A95999"/>
    <w:rsid w:val="00AA10CD"/>
    <w:rsid w:val="00AA422A"/>
    <w:rsid w:val="00AB389E"/>
    <w:rsid w:val="00AB71BA"/>
    <w:rsid w:val="00AC471C"/>
    <w:rsid w:val="00AC5531"/>
    <w:rsid w:val="00AD01D6"/>
    <w:rsid w:val="00AD0DE5"/>
    <w:rsid w:val="00B02DAE"/>
    <w:rsid w:val="00B0592D"/>
    <w:rsid w:val="00B118F8"/>
    <w:rsid w:val="00B12480"/>
    <w:rsid w:val="00B134CA"/>
    <w:rsid w:val="00B14D64"/>
    <w:rsid w:val="00B21199"/>
    <w:rsid w:val="00B2799E"/>
    <w:rsid w:val="00B3143A"/>
    <w:rsid w:val="00B33020"/>
    <w:rsid w:val="00B3595D"/>
    <w:rsid w:val="00B35B7F"/>
    <w:rsid w:val="00B375CE"/>
    <w:rsid w:val="00B4347D"/>
    <w:rsid w:val="00B45D18"/>
    <w:rsid w:val="00B47283"/>
    <w:rsid w:val="00B6018D"/>
    <w:rsid w:val="00B63222"/>
    <w:rsid w:val="00B6359D"/>
    <w:rsid w:val="00B72394"/>
    <w:rsid w:val="00B76A3F"/>
    <w:rsid w:val="00B84C78"/>
    <w:rsid w:val="00B860C8"/>
    <w:rsid w:val="00B97D82"/>
    <w:rsid w:val="00BA110F"/>
    <w:rsid w:val="00BA5B4E"/>
    <w:rsid w:val="00BA7658"/>
    <w:rsid w:val="00BB0250"/>
    <w:rsid w:val="00BB0DCE"/>
    <w:rsid w:val="00BB19FF"/>
    <w:rsid w:val="00BB7507"/>
    <w:rsid w:val="00BD484A"/>
    <w:rsid w:val="00BD599D"/>
    <w:rsid w:val="00BD632D"/>
    <w:rsid w:val="00BF1D7D"/>
    <w:rsid w:val="00BF29A3"/>
    <w:rsid w:val="00BF7D51"/>
    <w:rsid w:val="00C01110"/>
    <w:rsid w:val="00C05070"/>
    <w:rsid w:val="00C11214"/>
    <w:rsid w:val="00C20291"/>
    <w:rsid w:val="00C2092B"/>
    <w:rsid w:val="00C21B32"/>
    <w:rsid w:val="00C36208"/>
    <w:rsid w:val="00C36DFF"/>
    <w:rsid w:val="00C40969"/>
    <w:rsid w:val="00C46A53"/>
    <w:rsid w:val="00C6603C"/>
    <w:rsid w:val="00C678BD"/>
    <w:rsid w:val="00C70169"/>
    <w:rsid w:val="00C75FE5"/>
    <w:rsid w:val="00C80A6B"/>
    <w:rsid w:val="00C82386"/>
    <w:rsid w:val="00CA0CE1"/>
    <w:rsid w:val="00CA6260"/>
    <w:rsid w:val="00CC6473"/>
    <w:rsid w:val="00CD46DA"/>
    <w:rsid w:val="00CE48B4"/>
    <w:rsid w:val="00CE5F7E"/>
    <w:rsid w:val="00CE6FA5"/>
    <w:rsid w:val="00CE7236"/>
    <w:rsid w:val="00CF1B94"/>
    <w:rsid w:val="00CF3388"/>
    <w:rsid w:val="00D00B47"/>
    <w:rsid w:val="00D02171"/>
    <w:rsid w:val="00D0343A"/>
    <w:rsid w:val="00D06FBA"/>
    <w:rsid w:val="00D209A1"/>
    <w:rsid w:val="00D2130E"/>
    <w:rsid w:val="00D30810"/>
    <w:rsid w:val="00D30E30"/>
    <w:rsid w:val="00D31528"/>
    <w:rsid w:val="00D40AD7"/>
    <w:rsid w:val="00D46CA8"/>
    <w:rsid w:val="00D50F19"/>
    <w:rsid w:val="00D54FA7"/>
    <w:rsid w:val="00D66F5D"/>
    <w:rsid w:val="00D857A3"/>
    <w:rsid w:val="00D9115D"/>
    <w:rsid w:val="00DC0132"/>
    <w:rsid w:val="00DC5807"/>
    <w:rsid w:val="00DD7139"/>
    <w:rsid w:val="00DF2AEC"/>
    <w:rsid w:val="00DF2C53"/>
    <w:rsid w:val="00DF6107"/>
    <w:rsid w:val="00E017F3"/>
    <w:rsid w:val="00E02369"/>
    <w:rsid w:val="00E04DD5"/>
    <w:rsid w:val="00E05938"/>
    <w:rsid w:val="00E25337"/>
    <w:rsid w:val="00E27BB6"/>
    <w:rsid w:val="00E36B62"/>
    <w:rsid w:val="00E4499E"/>
    <w:rsid w:val="00E47AE4"/>
    <w:rsid w:val="00E74AEC"/>
    <w:rsid w:val="00E77B0F"/>
    <w:rsid w:val="00E8215F"/>
    <w:rsid w:val="00E8627E"/>
    <w:rsid w:val="00E91A33"/>
    <w:rsid w:val="00EA0BB1"/>
    <w:rsid w:val="00EA3662"/>
    <w:rsid w:val="00EB6684"/>
    <w:rsid w:val="00EB752E"/>
    <w:rsid w:val="00ED0255"/>
    <w:rsid w:val="00ED02E7"/>
    <w:rsid w:val="00ED1FDA"/>
    <w:rsid w:val="00ED672C"/>
    <w:rsid w:val="00EF415B"/>
    <w:rsid w:val="00F07226"/>
    <w:rsid w:val="00F07C3B"/>
    <w:rsid w:val="00F115A2"/>
    <w:rsid w:val="00F20571"/>
    <w:rsid w:val="00F329D5"/>
    <w:rsid w:val="00F35CB4"/>
    <w:rsid w:val="00F36C87"/>
    <w:rsid w:val="00F51776"/>
    <w:rsid w:val="00F53412"/>
    <w:rsid w:val="00F54788"/>
    <w:rsid w:val="00F7038E"/>
    <w:rsid w:val="00F70D92"/>
    <w:rsid w:val="00F71EB8"/>
    <w:rsid w:val="00F7268B"/>
    <w:rsid w:val="00F74B5B"/>
    <w:rsid w:val="00F84A8F"/>
    <w:rsid w:val="00F85985"/>
    <w:rsid w:val="00F86FAF"/>
    <w:rsid w:val="00F9005E"/>
    <w:rsid w:val="00F922AE"/>
    <w:rsid w:val="00FA2C47"/>
    <w:rsid w:val="00FA41BC"/>
    <w:rsid w:val="00FA51B4"/>
    <w:rsid w:val="00FA79CB"/>
    <w:rsid w:val="00FC428E"/>
    <w:rsid w:val="00FC765B"/>
    <w:rsid w:val="00FE2A54"/>
    <w:rsid w:val="00FE381B"/>
    <w:rsid w:val="00FE3A36"/>
    <w:rsid w:val="00FE451E"/>
    <w:rsid w:val="00FE5E15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6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62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3580D"/>
    <w:rPr>
      <w:color w:val="808080"/>
    </w:rPr>
  </w:style>
  <w:style w:type="paragraph" w:customStyle="1" w:styleId="Zwykytekst1">
    <w:name w:val="Zwykły tekst1"/>
    <w:basedOn w:val="Normalny"/>
    <w:rsid w:val="00BD484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0E7DEA"/>
  </w:style>
  <w:style w:type="character" w:customStyle="1" w:styleId="eop">
    <w:name w:val="eop"/>
    <w:basedOn w:val="Domylnaczcionkaakapitu"/>
    <w:rsid w:val="000E7DEA"/>
  </w:style>
  <w:style w:type="character" w:customStyle="1" w:styleId="highlight">
    <w:name w:val="highlight"/>
    <w:basedOn w:val="Domylnaczcionkaakapitu"/>
    <w:rsid w:val="0013507A"/>
  </w:style>
  <w:style w:type="character" w:customStyle="1" w:styleId="markedcontent">
    <w:name w:val="markedcontent"/>
    <w:basedOn w:val="Domylnaczcionkaakapitu"/>
    <w:rsid w:val="00C40969"/>
  </w:style>
  <w:style w:type="table" w:customStyle="1" w:styleId="TableNormal">
    <w:name w:val="Table Normal"/>
    <w:uiPriority w:val="2"/>
    <w:semiHidden/>
    <w:unhideWhenUsed/>
    <w:qFormat/>
    <w:rsid w:val="00D40A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40AD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rsid w:val="004307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31">
    <w:name w:val="Tekst podstawowy 31"/>
    <w:basedOn w:val="Normalny"/>
    <w:rsid w:val="00430739"/>
    <w:pPr>
      <w:suppressAutoHyphens/>
      <w:jc w:val="both"/>
    </w:pPr>
    <w:rPr>
      <w:lang w:eastAsia="zh-CN"/>
    </w:rPr>
  </w:style>
  <w:style w:type="character" w:styleId="Odwoanieprzypisudolnego">
    <w:name w:val="footnote reference"/>
    <w:basedOn w:val="Domylnaczcionkaakapitu"/>
    <w:uiPriority w:val="99"/>
    <w:rsid w:val="002C46D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5B62F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8CDBCCAA2784FD98BEF399B5DB1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5C63-842F-4DF3-8E6F-9209CD07279F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B5BD0DD4059840E59E036B8E54F85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4E34A-0904-48BC-ADF0-901D33AED29F}"/>
      </w:docPartPr>
      <w:docPartBody>
        <w:p w:rsidR="00F21C05" w:rsidRDefault="00DC7E6B" w:rsidP="00DC7E6B">
          <w:pPr>
            <w:pStyle w:val="B5BD0DD4059840E59E036B8E54F852FA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934321BBA6564C53A1446F4B04C36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F7796-BE49-4B36-8D59-61FD71772462}"/>
      </w:docPartPr>
      <w:docPartBody>
        <w:p w:rsidR="000E21C4" w:rsidRDefault="002901A7" w:rsidP="002901A7">
          <w:pPr>
            <w:pStyle w:val="934321BBA6564C53A1446F4B04C36C87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DF273228D7A4EC989A7F0B2538FD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2DDD-2822-4D3B-9AC0-390624F52192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6596346369BB4938BCEE91A85F3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0A732-CCE8-4890-8A37-0CA0EF65C710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979D169C98E249EA9F4A5C1C2C3E6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07B0B-6F36-4853-B29C-38CA73037381}"/>
      </w:docPartPr>
      <w:docPartBody>
        <w:p w:rsidR="00CF26C7" w:rsidRDefault="00CF26C7" w:rsidP="00CF26C7">
          <w:pPr>
            <w:pStyle w:val="979D169C98E249EA9F4A5C1C2C3E6722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BCAAAA498F804B609BEF783A27563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0CD46-6D3F-4336-ACAC-BDE02066652E}"/>
      </w:docPartPr>
      <w:docPartBody>
        <w:p w:rsidR="008B350C" w:rsidRDefault="008B350C" w:rsidP="008B350C">
          <w:pPr>
            <w:pStyle w:val="BCAAAA498F804B609BEF783A27563531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B3B5D9A2B0DD4524AFA17EF0C37B5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A98F4-DA1C-4282-9AA4-305AC74B17A1}"/>
      </w:docPartPr>
      <w:docPartBody>
        <w:p w:rsidR="008B350C" w:rsidRDefault="008B350C" w:rsidP="008B350C">
          <w:pPr>
            <w:pStyle w:val="B3B5D9A2B0DD4524AFA17EF0C37B562E"/>
          </w:pPr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313E4DC003744921AC0AC4D010405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2E084-3E83-4799-8C72-65C9038F2DEA}"/>
      </w:docPartPr>
      <w:docPartBody>
        <w:p w:rsidR="008B350C" w:rsidRDefault="008B350C" w:rsidP="008B350C">
          <w:pPr>
            <w:pStyle w:val="313E4DC003744921AC0AC4D0104055B4"/>
          </w:pPr>
          <w:r w:rsidRPr="001C18E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3"/>
    <w:rsid w:val="0009186D"/>
    <w:rsid w:val="000B031D"/>
    <w:rsid w:val="000C4F47"/>
    <w:rsid w:val="000E21C4"/>
    <w:rsid w:val="000F1623"/>
    <w:rsid w:val="00112B36"/>
    <w:rsid w:val="00143E89"/>
    <w:rsid w:val="00160A5C"/>
    <w:rsid w:val="001705EE"/>
    <w:rsid w:val="00252000"/>
    <w:rsid w:val="002901A7"/>
    <w:rsid w:val="003956C8"/>
    <w:rsid w:val="003B2277"/>
    <w:rsid w:val="00484787"/>
    <w:rsid w:val="004854DA"/>
    <w:rsid w:val="00552002"/>
    <w:rsid w:val="006815DB"/>
    <w:rsid w:val="00681B34"/>
    <w:rsid w:val="006D1195"/>
    <w:rsid w:val="00770CED"/>
    <w:rsid w:val="008434D6"/>
    <w:rsid w:val="008B350C"/>
    <w:rsid w:val="00976A3E"/>
    <w:rsid w:val="009B021C"/>
    <w:rsid w:val="009C3389"/>
    <w:rsid w:val="009D3E24"/>
    <w:rsid w:val="00A42405"/>
    <w:rsid w:val="00A81973"/>
    <w:rsid w:val="00A97224"/>
    <w:rsid w:val="00B47981"/>
    <w:rsid w:val="00B541C7"/>
    <w:rsid w:val="00C7693B"/>
    <w:rsid w:val="00CA161C"/>
    <w:rsid w:val="00CD73A6"/>
    <w:rsid w:val="00CF26C7"/>
    <w:rsid w:val="00DC7E6B"/>
    <w:rsid w:val="00DD3B50"/>
    <w:rsid w:val="00DD6FBB"/>
    <w:rsid w:val="00DE25B3"/>
    <w:rsid w:val="00DF0172"/>
    <w:rsid w:val="00E93A30"/>
    <w:rsid w:val="00F17090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B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350C"/>
    <w:rPr>
      <w:color w:val="808080"/>
    </w:rPr>
  </w:style>
  <w:style w:type="paragraph" w:customStyle="1" w:styleId="B5BD0DD4059840E59E036B8E54F852FA">
    <w:name w:val="B5BD0DD4059840E59E036B8E54F852FA"/>
    <w:rsid w:val="00DC7E6B"/>
  </w:style>
  <w:style w:type="paragraph" w:customStyle="1" w:styleId="934321BBA6564C53A1446F4B04C36C87">
    <w:name w:val="934321BBA6564C53A1446F4B04C36C87"/>
    <w:rsid w:val="002901A7"/>
  </w:style>
  <w:style w:type="paragraph" w:customStyle="1" w:styleId="979D169C98E249EA9F4A5C1C2C3E6722">
    <w:name w:val="979D169C98E249EA9F4A5C1C2C3E6722"/>
    <w:rsid w:val="00CF26C7"/>
    <w:rPr>
      <w:kern w:val="2"/>
      <w14:ligatures w14:val="standardContextual"/>
    </w:rPr>
  </w:style>
  <w:style w:type="paragraph" w:customStyle="1" w:styleId="BCAAAA498F804B609BEF783A27563531">
    <w:name w:val="BCAAAA498F804B609BEF783A27563531"/>
    <w:rsid w:val="008B350C"/>
    <w:rPr>
      <w:kern w:val="2"/>
      <w14:ligatures w14:val="standardContextual"/>
    </w:rPr>
  </w:style>
  <w:style w:type="paragraph" w:customStyle="1" w:styleId="B3B5D9A2B0DD4524AFA17EF0C37B562E">
    <w:name w:val="B3B5D9A2B0DD4524AFA17EF0C37B562E"/>
    <w:rsid w:val="008B350C"/>
    <w:rPr>
      <w:kern w:val="2"/>
      <w14:ligatures w14:val="standardContextual"/>
    </w:rPr>
  </w:style>
  <w:style w:type="paragraph" w:customStyle="1" w:styleId="313E4DC003744921AC0AC4D0104055B4">
    <w:name w:val="313E4DC003744921AC0AC4D0104055B4"/>
    <w:rsid w:val="008B35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95514-B7E2-4739-AAD4-3EBC42D6D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2674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„Kompleksowa usługa pralnicza polegająca na przeprowadzeniu prania wodnego dla Domu Studenckiego „Wcześniak” Politechniki Warszawskiej Filii w Płocku</vt:lpstr>
    </vt:vector>
  </TitlesOfParts>
  <Company>Politechnika Warszawska</Company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„Kompleksowa usługa pralnicza polegająca na przeprowadzeniu prania wodnego dla Domu Studenckiego „Wcześniak” Politechniki Warszawskiej Filii w Płocku</dc:title>
  <dc:subject>BZP.261.2.2024</dc:subject>
  <dc:creator>SzNTiS</dc:creator>
  <dc:description/>
  <cp:lastModifiedBy>Monika Lewandowska</cp:lastModifiedBy>
  <cp:revision>277</cp:revision>
  <cp:lastPrinted>2024-02-20T11:21:00Z</cp:lastPrinted>
  <dcterms:created xsi:type="dcterms:W3CDTF">2021-04-08T05:24:00Z</dcterms:created>
  <dcterms:modified xsi:type="dcterms:W3CDTF">2024-02-21T13:05:00Z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