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SR.272.u.37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53DF4" w:rsidRPr="00B4060D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953DF4" w:rsidRPr="00DA05CC" w:rsidRDefault="00953DF4" w:rsidP="00953DF4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6101A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272.u.37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9E35DF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6F598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3E0998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D05306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953DF4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BD" w:rsidRDefault="00E426BD">
      <w:pPr>
        <w:spacing w:after="0" w:line="240" w:lineRule="auto"/>
      </w:pPr>
      <w:r>
        <w:separator/>
      </w:r>
    </w:p>
  </w:endnote>
  <w:endnote w:type="continuationSeparator" w:id="0">
    <w:p w:rsidR="00E426BD" w:rsidRDefault="00E4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Default="009066A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77FC6">
      <w:rPr>
        <w:szCs w:val="20"/>
      </w:rPr>
      <w:instrText xml:space="preserve"> PAGE </w:instrText>
    </w:r>
    <w:r>
      <w:rPr>
        <w:szCs w:val="20"/>
      </w:rPr>
      <w:fldChar w:fldCharType="separate"/>
    </w:r>
    <w:r w:rsidR="0019692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BD" w:rsidRDefault="00E426BD">
      <w:pPr>
        <w:spacing w:after="0" w:line="240" w:lineRule="auto"/>
      </w:pPr>
      <w:r>
        <w:separator/>
      </w:r>
    </w:p>
  </w:footnote>
  <w:footnote w:type="continuationSeparator" w:id="0">
    <w:p w:rsidR="00E426BD" w:rsidRDefault="00E4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Pr="00243597" w:rsidRDefault="00077FC6" w:rsidP="00243597">
    <w:pPr>
      <w:rPr>
        <w:rFonts w:asciiTheme="minorHAnsi" w:hAnsiTheme="minorHAnsi"/>
        <w:kern w:val="2"/>
        <w:sz w:val="22"/>
      </w:rPr>
    </w:pPr>
    <w:r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7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9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B7079D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DE05EB"/>
    <w:multiLevelType w:val="hybridMultilevel"/>
    <w:tmpl w:val="4D72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46"/>
  </w:num>
  <w:num w:numId="3">
    <w:abstractNumId w:val="76"/>
  </w:num>
  <w:num w:numId="4">
    <w:abstractNumId w:val="135"/>
  </w:num>
  <w:num w:numId="5">
    <w:abstractNumId w:val="45"/>
  </w:num>
  <w:num w:numId="6">
    <w:abstractNumId w:val="49"/>
  </w:num>
  <w:num w:numId="7">
    <w:abstractNumId w:val="105"/>
  </w:num>
  <w:num w:numId="8">
    <w:abstractNumId w:val="130"/>
  </w:num>
  <w:num w:numId="9">
    <w:abstractNumId w:val="101"/>
  </w:num>
  <w:num w:numId="10">
    <w:abstractNumId w:val="54"/>
  </w:num>
  <w:num w:numId="11">
    <w:abstractNumId w:val="120"/>
  </w:num>
  <w:num w:numId="12">
    <w:abstractNumId w:val="98"/>
  </w:num>
  <w:num w:numId="13">
    <w:abstractNumId w:val="136"/>
  </w:num>
  <w:num w:numId="14">
    <w:abstractNumId w:val="139"/>
  </w:num>
  <w:num w:numId="15">
    <w:abstractNumId w:val="104"/>
  </w:num>
  <w:num w:numId="16">
    <w:abstractNumId w:val="111"/>
  </w:num>
  <w:num w:numId="17">
    <w:abstractNumId w:val="7"/>
  </w:num>
  <w:num w:numId="18">
    <w:abstractNumId w:val="121"/>
  </w:num>
  <w:num w:numId="19">
    <w:abstractNumId w:val="138"/>
  </w:num>
  <w:num w:numId="20">
    <w:abstractNumId w:val="97"/>
  </w:num>
  <w:num w:numId="21">
    <w:abstractNumId w:val="64"/>
  </w:num>
  <w:num w:numId="22">
    <w:abstractNumId w:val="125"/>
  </w:num>
  <w:num w:numId="23">
    <w:abstractNumId w:val="145"/>
  </w:num>
  <w:num w:numId="24">
    <w:abstractNumId w:val="119"/>
  </w:num>
  <w:num w:numId="25">
    <w:abstractNumId w:val="93"/>
  </w:num>
  <w:num w:numId="26">
    <w:abstractNumId w:val="109"/>
  </w:num>
  <w:num w:numId="27">
    <w:abstractNumId w:val="144"/>
  </w:num>
  <w:num w:numId="28">
    <w:abstractNumId w:val="102"/>
  </w:num>
  <w:num w:numId="29">
    <w:abstractNumId w:val="115"/>
  </w:num>
  <w:num w:numId="30">
    <w:abstractNumId w:val="118"/>
  </w:num>
  <w:num w:numId="31">
    <w:abstractNumId w:val="85"/>
  </w:num>
  <w:num w:numId="32">
    <w:abstractNumId w:val="77"/>
  </w:num>
  <w:num w:numId="33">
    <w:abstractNumId w:val="36"/>
  </w:num>
  <w:num w:numId="34">
    <w:abstractNumId w:val="31"/>
  </w:num>
  <w:num w:numId="35">
    <w:abstractNumId w:val="95"/>
  </w:num>
  <w:num w:numId="36">
    <w:abstractNumId w:val="100"/>
  </w:num>
  <w:num w:numId="37">
    <w:abstractNumId w:val="32"/>
  </w:num>
  <w:num w:numId="38">
    <w:abstractNumId w:val="58"/>
  </w:num>
  <w:num w:numId="39">
    <w:abstractNumId w:val="73"/>
  </w:num>
  <w:num w:numId="40">
    <w:abstractNumId w:val="142"/>
  </w:num>
  <w:num w:numId="41">
    <w:abstractNumId w:val="96"/>
  </w:num>
  <w:num w:numId="42">
    <w:abstractNumId w:val="70"/>
  </w:num>
  <w:num w:numId="43">
    <w:abstractNumId w:val="110"/>
  </w:num>
  <w:num w:numId="44">
    <w:abstractNumId w:val="117"/>
  </w:num>
  <w:num w:numId="45">
    <w:abstractNumId w:val="122"/>
  </w:num>
  <w:num w:numId="46">
    <w:abstractNumId w:val="53"/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61"/>
  </w:num>
  <w:num w:numId="50">
    <w:abstractNumId w:val="35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08"/>
  </w:num>
  <w:num w:numId="56">
    <w:abstractNumId w:val="113"/>
  </w:num>
  <w:num w:numId="57">
    <w:abstractNumId w:val="134"/>
  </w:num>
  <w:num w:numId="58">
    <w:abstractNumId w:val="29"/>
  </w:num>
  <w:num w:numId="59">
    <w:abstractNumId w:val="74"/>
  </w:num>
  <w:num w:numId="60">
    <w:abstractNumId w:val="128"/>
  </w:num>
  <w:num w:numId="61">
    <w:abstractNumId w:val="94"/>
  </w:num>
  <w:num w:numId="62">
    <w:abstractNumId w:val="133"/>
  </w:num>
  <w:num w:numId="63">
    <w:abstractNumId w:val="126"/>
  </w:num>
  <w:num w:numId="64">
    <w:abstractNumId w:val="43"/>
  </w:num>
  <w:num w:numId="65">
    <w:abstractNumId w:val="137"/>
  </w:num>
  <w:num w:numId="66">
    <w:abstractNumId w:val="67"/>
  </w:num>
  <w:num w:numId="67">
    <w:abstractNumId w:val="79"/>
  </w:num>
  <w:num w:numId="68">
    <w:abstractNumId w:val="132"/>
  </w:num>
  <w:num w:numId="69">
    <w:abstractNumId w:val="38"/>
  </w:num>
  <w:num w:numId="70">
    <w:abstractNumId w:val="44"/>
  </w:num>
  <w:num w:numId="71">
    <w:abstractNumId w:val="68"/>
  </w:num>
  <w:num w:numId="72">
    <w:abstractNumId w:val="52"/>
  </w:num>
  <w:num w:numId="73">
    <w:abstractNumId w:val="48"/>
  </w:num>
  <w:num w:numId="74">
    <w:abstractNumId w:val="56"/>
  </w:num>
  <w:num w:numId="75">
    <w:abstractNumId w:val="62"/>
  </w:num>
  <w:num w:numId="76">
    <w:abstractNumId w:val="82"/>
  </w:num>
  <w:num w:numId="77">
    <w:abstractNumId w:val="131"/>
  </w:num>
  <w:num w:numId="78">
    <w:abstractNumId w:val="124"/>
  </w:num>
  <w:num w:numId="79">
    <w:abstractNumId w:val="91"/>
  </w:num>
  <w:num w:numId="80">
    <w:abstractNumId w:val="99"/>
  </w:num>
  <w:num w:numId="81">
    <w:abstractNumId w:val="87"/>
  </w:num>
  <w:num w:numId="82">
    <w:abstractNumId w:val="143"/>
  </w:num>
  <w:num w:numId="83">
    <w:abstractNumId w:val="89"/>
  </w:num>
  <w:num w:numId="84">
    <w:abstractNumId w:val="63"/>
  </w:num>
  <w:num w:numId="85">
    <w:abstractNumId w:val="81"/>
  </w:num>
  <w:num w:numId="86">
    <w:abstractNumId w:val="26"/>
  </w:num>
  <w:num w:numId="87">
    <w:abstractNumId w:val="42"/>
  </w:num>
  <w:num w:numId="88">
    <w:abstractNumId w:val="78"/>
  </w:num>
  <w:num w:numId="89">
    <w:abstractNumId w:val="33"/>
  </w:num>
  <w:num w:numId="90">
    <w:abstractNumId w:val="127"/>
  </w:num>
  <w:num w:numId="91">
    <w:abstractNumId w:val="107"/>
  </w:num>
  <w:num w:numId="92">
    <w:abstractNumId w:val="47"/>
  </w:num>
  <w:num w:numId="93">
    <w:abstractNumId w:val="69"/>
  </w:num>
  <w:num w:numId="94">
    <w:abstractNumId w:val="37"/>
  </w:num>
  <w:num w:numId="95">
    <w:abstractNumId w:val="41"/>
  </w:num>
  <w:num w:numId="96">
    <w:abstractNumId w:val="80"/>
  </w:num>
  <w:num w:numId="97">
    <w:abstractNumId w:val="39"/>
  </w:num>
  <w:num w:numId="98">
    <w:abstractNumId w:val="86"/>
  </w:num>
  <w:num w:numId="99">
    <w:abstractNumId w:val="46"/>
  </w:num>
  <w:num w:numId="100">
    <w:abstractNumId w:val="112"/>
  </w:num>
  <w:num w:numId="101">
    <w:abstractNumId w:val="123"/>
  </w:num>
  <w:num w:numId="102">
    <w:abstractNumId w:val="103"/>
  </w:num>
  <w:num w:numId="103">
    <w:abstractNumId w:val="84"/>
  </w:num>
  <w:num w:numId="104">
    <w:abstractNumId w:val="88"/>
  </w:num>
  <w:num w:numId="105">
    <w:abstractNumId w:val="55"/>
  </w:num>
  <w:num w:numId="106">
    <w:abstractNumId w:val="59"/>
  </w:num>
  <w:num w:numId="107">
    <w:abstractNumId w:val="25"/>
  </w:num>
  <w:num w:numId="108">
    <w:abstractNumId w:val="28"/>
  </w:num>
  <w:num w:numId="109">
    <w:abstractNumId w:val="75"/>
  </w:num>
  <w:num w:numId="110">
    <w:abstractNumId w:val="72"/>
  </w:num>
  <w:num w:numId="111">
    <w:abstractNumId w:val="140"/>
  </w:num>
  <w:num w:numId="112">
    <w:abstractNumId w:val="34"/>
  </w:num>
  <w:num w:numId="113">
    <w:abstractNumId w:val="90"/>
  </w:num>
  <w:num w:numId="114">
    <w:abstractNumId w:val="129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461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4FA1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29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1D5"/>
    <w:rsid w:val="001F5852"/>
    <w:rsid w:val="001F65C8"/>
    <w:rsid w:val="001F66D9"/>
    <w:rsid w:val="001F6D62"/>
    <w:rsid w:val="001F72D4"/>
    <w:rsid w:val="0020028D"/>
    <w:rsid w:val="00202EA9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372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A44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AA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1B3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3855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B7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C2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66A3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3EA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6DAD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193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2FF4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4BE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26BD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8932-4D4D-448F-B93B-A9716DAA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2023-08-28T05:53:00Z</cp:lastPrinted>
  <dcterms:created xsi:type="dcterms:W3CDTF">2023-08-21T09:10:00Z</dcterms:created>
  <dcterms:modified xsi:type="dcterms:W3CDTF">2023-08-28T06:05:00Z</dcterms:modified>
</cp:coreProperties>
</file>