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57D6DF6" w14:textId="438ED93B" w:rsidR="001965F0" w:rsidRDefault="00AF7B1C" w:rsidP="005D747E">
      <w:pPr>
        <w:rPr>
          <w:rFonts w:ascii="Adagio_Slab" w:hAnsi="Adagio_Slab" w:cs="Arial"/>
          <w:sz w:val="20"/>
          <w:szCs w:val="20"/>
        </w:rPr>
      </w:pPr>
      <w:r>
        <w:rPr>
          <w:rFonts w:ascii="Adagio_Slab" w:hAnsi="Adagio_Slab" w:cs="Arial"/>
          <w:sz w:val="20"/>
          <w:szCs w:val="20"/>
        </w:rPr>
        <w:t xml:space="preserve"> </w:t>
      </w: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4B44F0D9"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bookmarkStart w:id="0" w:name="_Hlk126569431"/>
      <w:r w:rsidR="00D053F5" w:rsidRPr="00D053F5">
        <w:rPr>
          <w:rFonts w:ascii="Adagio_Slab" w:hAnsi="Adagio_Slab" w:cs="Arial"/>
          <w:b/>
          <w:color w:val="0000FF"/>
        </w:rPr>
        <w:t xml:space="preserve">Sukcesywna dostawa środków czyszczących oraz przyborów do utrzymania czystości dla Wydziału Mechanicznego Energetyki i Lotnictwa Politechniki Warszawskiej </w:t>
      </w:r>
      <w:bookmarkEnd w:id="0"/>
      <w:r w:rsidRPr="001965F0">
        <w:rPr>
          <w:rFonts w:ascii="Adagio_Slab" w:hAnsi="Adagio_Slab" w:cs="Arial"/>
          <w:spacing w:val="-2"/>
        </w:rPr>
        <w:t xml:space="preserve">Znak postępowania: </w:t>
      </w:r>
      <w:bookmarkStart w:id="1"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4D4B27">
        <w:rPr>
          <w:rFonts w:ascii="Adagio_Slab" w:hAnsi="Adagio_Slab" w:cs="Arial"/>
          <w:b/>
          <w:bCs/>
          <w:color w:val="0033CC"/>
        </w:rPr>
        <w:t>5</w:t>
      </w:r>
      <w:r w:rsidR="00707BCD">
        <w:rPr>
          <w:rFonts w:ascii="Adagio_Slab" w:hAnsi="Adagio_Slab" w:cs="Arial"/>
          <w:b/>
          <w:bCs/>
          <w:color w:val="0033CC"/>
        </w:rPr>
        <w:t>.202</w:t>
      </w:r>
      <w:r w:rsidR="003A47FF">
        <w:rPr>
          <w:rFonts w:ascii="Adagio_Slab" w:hAnsi="Adagio_Slab" w:cs="Arial"/>
          <w:b/>
          <w:bCs/>
          <w:color w:val="0033CC"/>
        </w:rPr>
        <w:t>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5628734B" w14:textId="59FFD454" w:rsidR="00D053F5" w:rsidRPr="00D053F5" w:rsidRDefault="00782F69" w:rsidP="00D053F5">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r w:rsidR="00D053F5" w:rsidRPr="00D053F5">
        <w:t xml:space="preserve"> </w:t>
      </w:r>
      <w:r w:rsidR="00D053F5" w:rsidRPr="00D053F5">
        <w:rPr>
          <w:rFonts w:ascii="Adagio_Slab" w:hAnsi="Adagio_Slab" w:cs="Arial"/>
          <w:sz w:val="20"/>
          <w:szCs w:val="20"/>
          <w:lang w:eastAsia="ar-SA"/>
        </w:rPr>
        <w:t>*niepotrzebne skreślić</w:t>
      </w:r>
    </w:p>
    <w:p w14:paraId="1BE74DC6" w14:textId="68DBF982" w:rsidR="00782F69" w:rsidRPr="001965F0" w:rsidRDefault="00D053F5" w:rsidP="00D053F5">
      <w:pPr>
        <w:tabs>
          <w:tab w:val="left" w:leader="dot" w:pos="9360"/>
        </w:tabs>
        <w:suppressAutoHyphens/>
        <w:spacing w:before="240" w:after="120"/>
        <w:jc w:val="both"/>
        <w:rPr>
          <w:rFonts w:ascii="Adagio_Slab" w:hAnsi="Adagio_Slab" w:cs="Arial"/>
          <w:sz w:val="20"/>
          <w:szCs w:val="20"/>
          <w:lang w:eastAsia="ar-SA"/>
        </w:rPr>
      </w:pPr>
      <w:r w:rsidRPr="00D053F5">
        <w:rPr>
          <w:rFonts w:ascii="Adagio_Slab" w:hAnsi="Adagio_Slab" w:cs="Arial"/>
          <w:sz w:val="20"/>
          <w:szCs w:val="20"/>
          <w:lang w:eastAsia="ar-SA"/>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D053F5">
        <w:rPr>
          <w:rFonts w:ascii="Adagio_Slab" w:hAnsi="Adagio_Slab" w:cs="Arial"/>
          <w:sz w:val="20"/>
          <w:szCs w:val="20"/>
          <w:lang w:eastAsia="ar-SA"/>
        </w:rPr>
        <w:t>mikroprzedsiębiorcą</w:t>
      </w:r>
      <w:proofErr w:type="spellEnd"/>
      <w:r w:rsidRPr="00D053F5">
        <w:rPr>
          <w:rFonts w:ascii="Adagio_Slab" w:hAnsi="Adagio_Slab" w:cs="Arial"/>
          <w:sz w:val="20"/>
          <w:szCs w:val="20"/>
          <w:lang w:eastAsia="ar-SA"/>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D053F5">
        <w:rPr>
          <w:rFonts w:ascii="Adagio_Slab" w:hAnsi="Adagio_Slab" w:cs="Arial"/>
          <w:sz w:val="20"/>
          <w:szCs w:val="20"/>
          <w:lang w:eastAsia="ar-SA"/>
        </w:rPr>
        <w:t>mikroprzedsiębiorcą</w:t>
      </w:r>
      <w:proofErr w:type="spellEnd"/>
      <w:r w:rsidRPr="00D053F5">
        <w:rPr>
          <w:rFonts w:ascii="Adagio_Slab" w:hAnsi="Adagio_Slab" w:cs="Arial"/>
          <w:sz w:val="20"/>
          <w:szCs w:val="20"/>
          <w:lang w:eastAsia="ar-SA"/>
        </w:rPr>
        <w:t xml:space="preserve"> ani małym przedsiębiorcą.</w:t>
      </w:r>
    </w:p>
    <w:bookmarkEnd w:id="1"/>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lastRenderedPageBreak/>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2712C8DA" w14:textId="77777777" w:rsidR="005A2709" w:rsidRPr="00F2645B" w:rsidRDefault="005A2709" w:rsidP="00F2645B">
      <w:pPr>
        <w:pStyle w:val="Tekstpodstawowy"/>
        <w:spacing w:line="360" w:lineRule="auto"/>
        <w:ind w:left="283" w:right="45"/>
        <w:jc w:val="both"/>
        <w:rPr>
          <w:rFonts w:ascii="Adagio_Slab" w:hAnsi="Adagio_Slab"/>
          <w:iCs/>
          <w:sz w:val="20"/>
          <w:szCs w:val="20"/>
          <w:lang w:eastAsia="ar-SA"/>
        </w:rPr>
      </w:pPr>
    </w:p>
    <w:p w14:paraId="36964FB3" w14:textId="5B56E264" w:rsidR="00F2645B" w:rsidRDefault="00F2645B" w:rsidP="00927C50">
      <w:pPr>
        <w:pStyle w:val="Zwykytekst1"/>
        <w:tabs>
          <w:tab w:val="left" w:pos="284"/>
        </w:tabs>
        <w:spacing w:line="480" w:lineRule="auto"/>
        <w:ind w:left="284"/>
        <w:jc w:val="both"/>
        <w:rPr>
          <w:rFonts w:ascii="Adagio_Slab" w:hAnsi="Adagio_Slab" w:cs="Arial"/>
          <w:b/>
          <w:iCs/>
        </w:rPr>
      </w:pPr>
      <w:r w:rsidRPr="008C3698">
        <w:rPr>
          <w:rFonts w:ascii="Adagio_Slab" w:hAnsi="Adagio_Slab" w:cs="Arial"/>
          <w:b/>
          <w:iCs/>
        </w:rPr>
        <w:t>Oferujemy termin dostawy</w:t>
      </w:r>
      <w:r w:rsidR="009340A2" w:rsidRPr="008C3698">
        <w:rPr>
          <w:rFonts w:ascii="Adagio_Slab" w:hAnsi="Adagio_Slab" w:cs="Arial"/>
          <w:b/>
          <w:iCs/>
        </w:rPr>
        <w:t xml:space="preserve"> </w:t>
      </w:r>
      <w:r w:rsidRPr="008C3698">
        <w:rPr>
          <w:rFonts w:ascii="Adagio_Slab" w:hAnsi="Adagio_Slab" w:cs="Arial"/>
          <w:b/>
          <w:iCs/>
        </w:rPr>
        <w:t>…………..dni</w:t>
      </w:r>
      <w:r w:rsidR="002B5A4F">
        <w:rPr>
          <w:rFonts w:ascii="Adagio_Slab" w:hAnsi="Adagio_Slab" w:cs="Arial"/>
          <w:b/>
          <w:iCs/>
        </w:rPr>
        <w:t xml:space="preserve"> od zamówienia</w:t>
      </w:r>
      <w:r w:rsidRPr="008C3698">
        <w:rPr>
          <w:rFonts w:ascii="Adagio_Slab" w:hAnsi="Adagio_Slab" w:cs="Arial"/>
          <w:b/>
          <w:iCs/>
        </w:rPr>
        <w:t xml:space="preserve"> </w:t>
      </w:r>
      <w:r w:rsidR="008C3698">
        <w:rPr>
          <w:rFonts w:ascii="Adagio_Slab" w:hAnsi="Adagio_Slab" w:cs="Arial"/>
          <w:b/>
          <w:iCs/>
        </w:rPr>
        <w:t xml:space="preserve"> </w:t>
      </w:r>
      <w:r w:rsidRPr="008C3698">
        <w:rPr>
          <w:rFonts w:ascii="Adagio_Slab" w:hAnsi="Adagio_Slab" w:cs="Arial"/>
          <w:b/>
          <w:iCs/>
        </w:rPr>
        <w:t>;</w:t>
      </w:r>
    </w:p>
    <w:p w14:paraId="3F7C4771" w14:textId="130210E5" w:rsidR="00F2645B" w:rsidRDefault="008C3698">
      <w:pPr>
        <w:rPr>
          <w:rFonts w:ascii="Adagio_Slab" w:hAnsi="Adagio_Slab" w:cs="Arial"/>
          <w:b/>
          <w:iCs/>
          <w:sz w:val="20"/>
          <w:szCs w:val="20"/>
          <w:lang w:eastAsia="ar-SA"/>
        </w:rPr>
      </w:pPr>
      <w:r>
        <w:rPr>
          <w:rFonts w:ascii="Adagio_Slab" w:hAnsi="Adagio_Slab" w:cs="Arial"/>
          <w:b/>
          <w:iCs/>
          <w:sz w:val="20"/>
          <w:szCs w:val="20"/>
          <w:lang w:eastAsia="ar-SA"/>
        </w:rPr>
        <w:t xml:space="preserve">Oświadczamy, że minimalny termin przydatności do użycia środków czystości będzie </w:t>
      </w:r>
      <w:r w:rsidR="002B5A4F">
        <w:rPr>
          <w:rFonts w:ascii="Adagio_Slab" w:hAnsi="Adagio_Slab" w:cs="Arial"/>
          <w:b/>
          <w:iCs/>
          <w:sz w:val="20"/>
          <w:szCs w:val="20"/>
          <w:lang w:eastAsia="ar-SA"/>
        </w:rPr>
        <w:t>wynosił</w:t>
      </w:r>
      <w:r>
        <w:rPr>
          <w:rFonts w:ascii="Adagio_Slab" w:hAnsi="Adagio_Slab" w:cs="Arial"/>
          <w:b/>
          <w:iCs/>
          <w:sz w:val="20"/>
          <w:szCs w:val="20"/>
          <w:lang w:eastAsia="ar-SA"/>
        </w:rPr>
        <w:t xml:space="preserve"> 12 m-</w:t>
      </w:r>
      <w:proofErr w:type="spellStart"/>
      <w:r>
        <w:rPr>
          <w:rFonts w:ascii="Adagio_Slab" w:hAnsi="Adagio_Slab" w:cs="Arial"/>
          <w:b/>
          <w:iCs/>
          <w:sz w:val="20"/>
          <w:szCs w:val="20"/>
          <w:lang w:eastAsia="ar-SA"/>
        </w:rPr>
        <w:t>cy</w:t>
      </w:r>
      <w:proofErr w:type="spellEnd"/>
      <w:r>
        <w:rPr>
          <w:rFonts w:ascii="Adagio_Slab" w:hAnsi="Adagio_Slab" w:cs="Arial"/>
          <w:b/>
          <w:iCs/>
          <w:sz w:val="20"/>
          <w:szCs w:val="20"/>
          <w:lang w:eastAsia="ar-SA"/>
        </w:rPr>
        <w:t xml:space="preserve"> od daty dostawy.</w:t>
      </w: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w:t>
      </w:r>
      <w:r w:rsidR="00782F69" w:rsidRPr="00477A05">
        <w:rPr>
          <w:rFonts w:ascii="Adagio_Slab" w:hAnsi="Adagio_Slab" w:cs="Arial"/>
        </w:rPr>
        <w:lastRenderedPageBreak/>
        <w:t>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16017BF6"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3"/>
      <w:r w:rsidR="00C300B7" w:rsidRPr="00C300B7">
        <w:rPr>
          <w:rFonts w:ascii="Adagio_Slab" w:hAnsi="Adagio_Slab" w:cs="Arial"/>
          <w:b/>
          <w:color w:val="0000FF"/>
          <w:sz w:val="20"/>
          <w:szCs w:val="20"/>
        </w:rPr>
        <w:t xml:space="preserve">Sukcesywna dostawa środków czyszczących oraz przyborów do utrzymania czystości dla Wydziału Mechanicznego Energetyki i Lotnictwa Politechniki Warszawskiej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4D4B27">
        <w:rPr>
          <w:rFonts w:ascii="Adagio_Slab" w:hAnsi="Adagio_Slab"/>
          <w:color w:val="0000FF"/>
          <w:sz w:val="20"/>
          <w:szCs w:val="20"/>
        </w:rPr>
        <w:t>5</w:t>
      </w:r>
      <w:r w:rsidR="00707BCD">
        <w:rPr>
          <w:rFonts w:ascii="Adagio_Slab" w:hAnsi="Adagio_Slab"/>
          <w:color w:val="0000FF"/>
          <w:sz w:val="20"/>
          <w:szCs w:val="20"/>
        </w:rPr>
        <w:t>.202</w:t>
      </w:r>
      <w:r w:rsidR="003A47FF">
        <w:rPr>
          <w:rFonts w:ascii="Adagio_Slab" w:hAnsi="Adagio_Slab"/>
          <w:color w:val="0000FF"/>
          <w:sz w:val="20"/>
          <w:szCs w:val="20"/>
        </w:rPr>
        <w:t>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71DCEF67" w:rsidR="00464E64" w:rsidRPr="00464E64" w:rsidRDefault="00464E64" w:rsidP="00B67B3E">
      <w:pPr>
        <w:spacing w:before="120" w:after="120"/>
        <w:jc w:val="both"/>
        <w:rPr>
          <w:rFonts w:ascii="Adagio_Slab" w:hAnsi="Adagio_Slab" w:cs="Arial"/>
          <w:b/>
          <w:color w:val="0000FF"/>
          <w:sz w:val="20"/>
          <w:szCs w:val="20"/>
        </w:rPr>
      </w:pPr>
    </w:p>
    <w:tbl>
      <w:tblPr>
        <w:tblW w:w="9748" w:type="dxa"/>
        <w:tblInd w:w="75" w:type="dxa"/>
        <w:tblCellMar>
          <w:left w:w="70" w:type="dxa"/>
          <w:right w:w="70" w:type="dxa"/>
        </w:tblCellMar>
        <w:tblLook w:val="04A0" w:firstRow="1" w:lastRow="0" w:firstColumn="1" w:lastColumn="0" w:noHBand="0" w:noVBand="1"/>
      </w:tblPr>
      <w:tblGrid>
        <w:gridCol w:w="728"/>
        <w:gridCol w:w="1766"/>
        <w:gridCol w:w="2137"/>
        <w:gridCol w:w="1229"/>
        <w:gridCol w:w="1664"/>
        <w:gridCol w:w="1176"/>
        <w:gridCol w:w="1048"/>
      </w:tblGrid>
      <w:tr w:rsidR="007E1E0B" w:rsidRPr="003F665C" w14:paraId="432831D1" w14:textId="77777777" w:rsidTr="0069746A">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92D050"/>
            <w:noWrap/>
            <w:vAlign w:val="center"/>
            <w:hideMark/>
          </w:tcPr>
          <w:p w14:paraId="445A19BC" w14:textId="77777777" w:rsidR="00AB2A37" w:rsidRPr="003F665C" w:rsidRDefault="00AB2A37"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LP</w:t>
            </w:r>
          </w:p>
        </w:tc>
        <w:tc>
          <w:tcPr>
            <w:tcW w:w="1775" w:type="dxa"/>
            <w:tcBorders>
              <w:top w:val="single" w:sz="4" w:space="0" w:color="auto"/>
              <w:left w:val="nil"/>
              <w:bottom w:val="single" w:sz="8" w:space="0" w:color="auto"/>
              <w:right w:val="single" w:sz="4" w:space="0" w:color="auto"/>
            </w:tcBorders>
            <w:shd w:val="clear" w:color="auto" w:fill="92D050"/>
            <w:vAlign w:val="center"/>
            <w:hideMark/>
          </w:tcPr>
          <w:p w14:paraId="4F9A246D" w14:textId="77777777" w:rsidR="00AB2A37" w:rsidRPr="003F665C" w:rsidRDefault="008B4574"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Artykuł</w:t>
            </w:r>
          </w:p>
        </w:tc>
        <w:tc>
          <w:tcPr>
            <w:tcW w:w="2164" w:type="dxa"/>
            <w:tcBorders>
              <w:top w:val="single" w:sz="4" w:space="0" w:color="auto"/>
              <w:left w:val="nil"/>
              <w:bottom w:val="single" w:sz="8" w:space="0" w:color="auto"/>
              <w:right w:val="single" w:sz="4" w:space="0" w:color="auto"/>
            </w:tcBorders>
            <w:shd w:val="clear" w:color="auto" w:fill="92D050"/>
            <w:vAlign w:val="bottom"/>
            <w:hideMark/>
          </w:tcPr>
          <w:p w14:paraId="67744F59" w14:textId="77777777" w:rsidR="00AB2A37" w:rsidRPr="003F665C" w:rsidRDefault="00AB2A37"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Nazwa oferowanego przedmiotu zgodnego z OPZ nazwa</w:t>
            </w:r>
            <w:r w:rsidR="00F2645B" w:rsidRPr="003F665C">
              <w:rPr>
                <w:rFonts w:ascii="Adagio_Slab" w:hAnsi="Adagio_Slab" w:cs="Calibri"/>
                <w:b/>
                <w:bCs/>
                <w:color w:val="000000"/>
                <w:sz w:val="20"/>
                <w:szCs w:val="20"/>
              </w:rPr>
              <w:t>/</w:t>
            </w:r>
            <w:r w:rsidRPr="003F665C">
              <w:rPr>
                <w:rFonts w:ascii="Adagio_Slab" w:hAnsi="Adagio_Slab" w:cs="Calibri"/>
                <w:b/>
                <w:bCs/>
                <w:color w:val="000000"/>
                <w:sz w:val="20"/>
                <w:szCs w:val="20"/>
              </w:rPr>
              <w:t xml:space="preserve">producenta typ/model/ </w:t>
            </w:r>
            <w:r w:rsidRPr="003F665C">
              <w:rPr>
                <w:rFonts w:ascii="Adagio_Slab" w:hAnsi="Adagio_Slab" w:cs="Calibri"/>
                <w:b/>
                <w:bCs/>
                <w:color w:val="FF0000"/>
                <w:sz w:val="20"/>
                <w:szCs w:val="20"/>
              </w:rPr>
              <w:t>(wypełnia Wykonawca)</w:t>
            </w:r>
          </w:p>
        </w:tc>
        <w:tc>
          <w:tcPr>
            <w:tcW w:w="1280" w:type="dxa"/>
            <w:tcBorders>
              <w:top w:val="single" w:sz="4" w:space="0" w:color="auto"/>
              <w:left w:val="nil"/>
              <w:bottom w:val="single" w:sz="8" w:space="0" w:color="auto"/>
              <w:right w:val="single" w:sz="4" w:space="0" w:color="auto"/>
            </w:tcBorders>
            <w:shd w:val="clear" w:color="auto" w:fill="92D050"/>
            <w:vAlign w:val="center"/>
            <w:hideMark/>
          </w:tcPr>
          <w:p w14:paraId="7414FCCB" w14:textId="77777777" w:rsidR="00AB2A37" w:rsidRPr="003F665C" w:rsidRDefault="00AB2A37" w:rsidP="00BB3D45">
            <w:pPr>
              <w:rPr>
                <w:rFonts w:ascii="Adagio_Slab" w:hAnsi="Adagio_Slab" w:cs="Calibri"/>
                <w:b/>
                <w:bCs/>
                <w:color w:val="000000"/>
                <w:sz w:val="20"/>
                <w:szCs w:val="20"/>
              </w:rPr>
            </w:pPr>
            <w:r w:rsidRPr="003F665C">
              <w:rPr>
                <w:rFonts w:ascii="Adagio_Slab" w:hAnsi="Adagio_Slab" w:cs="Calibri"/>
                <w:b/>
                <w:bCs/>
                <w:color w:val="000000"/>
                <w:sz w:val="20"/>
                <w:szCs w:val="20"/>
              </w:rPr>
              <w:t xml:space="preserve">LICZBA SZTUK </w:t>
            </w:r>
          </w:p>
        </w:tc>
        <w:tc>
          <w:tcPr>
            <w:tcW w:w="1664" w:type="dxa"/>
            <w:tcBorders>
              <w:top w:val="single" w:sz="4" w:space="0" w:color="auto"/>
              <w:left w:val="nil"/>
              <w:bottom w:val="single" w:sz="8" w:space="0" w:color="auto"/>
              <w:right w:val="single" w:sz="4" w:space="0" w:color="auto"/>
            </w:tcBorders>
            <w:shd w:val="clear" w:color="auto" w:fill="92D050"/>
            <w:vAlign w:val="center"/>
            <w:hideMark/>
          </w:tcPr>
          <w:p w14:paraId="6432F46D" w14:textId="77777777" w:rsidR="00AB2A37" w:rsidRPr="003F665C" w:rsidRDefault="00AB2A37" w:rsidP="00BB3D45">
            <w:pPr>
              <w:rPr>
                <w:rFonts w:ascii="Adagio_Slab" w:hAnsi="Adagio_Slab" w:cs="Calibri"/>
                <w:b/>
                <w:bCs/>
                <w:color w:val="000000"/>
                <w:sz w:val="20"/>
                <w:szCs w:val="20"/>
              </w:rPr>
            </w:pPr>
            <w:r w:rsidRPr="003F665C">
              <w:rPr>
                <w:rFonts w:ascii="Adagio_Slab" w:hAnsi="Adagio_Slab" w:cs="Calibri"/>
                <w:b/>
                <w:bCs/>
                <w:color w:val="000000"/>
                <w:sz w:val="20"/>
                <w:szCs w:val="20"/>
              </w:rPr>
              <w:t>CENA JEDNOSTKOWA NETTO [zł]</w:t>
            </w:r>
          </w:p>
        </w:tc>
        <w:tc>
          <w:tcPr>
            <w:tcW w:w="1180" w:type="dxa"/>
            <w:tcBorders>
              <w:top w:val="single" w:sz="4" w:space="0" w:color="auto"/>
              <w:left w:val="nil"/>
              <w:bottom w:val="single" w:sz="8" w:space="0" w:color="auto"/>
              <w:right w:val="single" w:sz="4" w:space="0" w:color="auto"/>
            </w:tcBorders>
            <w:shd w:val="clear" w:color="auto" w:fill="92D050"/>
            <w:vAlign w:val="center"/>
            <w:hideMark/>
          </w:tcPr>
          <w:p w14:paraId="11D7DD08" w14:textId="77777777" w:rsidR="00AB2A37" w:rsidRPr="003F665C" w:rsidRDefault="00AB2A37" w:rsidP="00BB3D45">
            <w:pPr>
              <w:rPr>
                <w:rFonts w:ascii="Adagio_Slab" w:hAnsi="Adagio_Slab" w:cs="Calibri"/>
                <w:b/>
                <w:bCs/>
                <w:color w:val="000000"/>
                <w:sz w:val="20"/>
                <w:szCs w:val="20"/>
              </w:rPr>
            </w:pPr>
            <w:r w:rsidRPr="003F665C">
              <w:rPr>
                <w:rFonts w:ascii="Adagio_Slab" w:hAnsi="Adagio_Slab" w:cs="Calibri"/>
                <w:b/>
                <w:bCs/>
                <w:color w:val="000000"/>
                <w:sz w:val="20"/>
                <w:szCs w:val="20"/>
              </w:rPr>
              <w:t xml:space="preserve">WARTOŚĆ </w:t>
            </w:r>
            <w:r w:rsidRPr="003F665C">
              <w:rPr>
                <w:rFonts w:ascii="Adagio_Slab" w:hAnsi="Adagio_Slab" w:cs="Calibri"/>
                <w:b/>
                <w:bCs/>
                <w:color w:val="000000"/>
                <w:sz w:val="20"/>
                <w:szCs w:val="20"/>
              </w:rPr>
              <w:br/>
              <w:t>NETTO [zł]</w:t>
            </w:r>
          </w:p>
        </w:tc>
        <w:tc>
          <w:tcPr>
            <w:tcW w:w="1062" w:type="dxa"/>
            <w:tcBorders>
              <w:top w:val="single" w:sz="4" w:space="0" w:color="auto"/>
              <w:left w:val="nil"/>
              <w:bottom w:val="single" w:sz="8" w:space="0" w:color="auto"/>
              <w:right w:val="single" w:sz="4" w:space="0" w:color="auto"/>
            </w:tcBorders>
            <w:shd w:val="clear" w:color="auto" w:fill="92D050"/>
            <w:vAlign w:val="center"/>
            <w:hideMark/>
          </w:tcPr>
          <w:p w14:paraId="214730CF" w14:textId="77777777" w:rsidR="00AB2A37" w:rsidRPr="003F665C" w:rsidRDefault="00AB2A37"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 xml:space="preserve">Wartość BRUTTO [zł] </w:t>
            </w:r>
            <w:r w:rsidRPr="003F665C">
              <w:rPr>
                <w:rFonts w:ascii="Adagio_Slab" w:hAnsi="Adagio_Slab" w:cs="Calibri"/>
                <w:b/>
                <w:bCs/>
                <w:color w:val="000000"/>
                <w:sz w:val="20"/>
                <w:szCs w:val="20"/>
              </w:rPr>
              <w:br/>
              <w:t xml:space="preserve">dla VAT 23% </w:t>
            </w:r>
          </w:p>
        </w:tc>
      </w:tr>
      <w:tr w:rsidR="007E1E0B" w:rsidRPr="003F665C" w14:paraId="0F0FEED7" w14:textId="77777777" w:rsidTr="00F76A79">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w:t>
            </w:r>
          </w:p>
        </w:tc>
        <w:tc>
          <w:tcPr>
            <w:tcW w:w="1775"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w:t>
            </w:r>
          </w:p>
        </w:tc>
        <w:tc>
          <w:tcPr>
            <w:tcW w:w="2164"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w:t>
            </w:r>
          </w:p>
        </w:tc>
        <w:tc>
          <w:tcPr>
            <w:tcW w:w="1280"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w:t>
            </w:r>
          </w:p>
        </w:tc>
        <w:tc>
          <w:tcPr>
            <w:tcW w:w="1180"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6 = 4 x 5</w:t>
            </w: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hideMark/>
          </w:tcPr>
          <w:p w14:paraId="1BAE76CA"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7</w:t>
            </w:r>
          </w:p>
        </w:tc>
      </w:tr>
      <w:tr w:rsidR="00F76A79" w:rsidRPr="003F665C" w14:paraId="75708570"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F62701E" w14:textId="35BF3236"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5E7411F4" w14:textId="22E3AF5A"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dezynfekująco - czyszczący wyposażenie sanitarne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5E19C6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B3AD2D2" w14:textId="28067369"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7AB6983B"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49FAF663"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3BCAFD9F"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36C5702"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2D6DEA2" w14:textId="02F60A60"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w:t>
            </w:r>
          </w:p>
        </w:tc>
        <w:tc>
          <w:tcPr>
            <w:tcW w:w="1775" w:type="dxa"/>
            <w:tcBorders>
              <w:top w:val="nil"/>
              <w:left w:val="single" w:sz="4" w:space="0" w:color="auto"/>
              <w:bottom w:val="single" w:sz="4" w:space="0" w:color="auto"/>
              <w:right w:val="single" w:sz="4" w:space="0" w:color="auto"/>
            </w:tcBorders>
            <w:shd w:val="clear" w:color="auto" w:fill="auto"/>
            <w:vAlign w:val="center"/>
          </w:tcPr>
          <w:p w14:paraId="4827D214" w14:textId="67F2BB0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dezynfekująco - czyszczący wyposażenie sanitarne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AB33251"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079E1A3B" w14:textId="2F5F449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192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76103E0"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3FDE9C4A"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A1E9CA5"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2E7CB708"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FF5E689" w14:textId="33F8C6AA"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w:t>
            </w:r>
          </w:p>
        </w:tc>
        <w:tc>
          <w:tcPr>
            <w:tcW w:w="1775" w:type="dxa"/>
            <w:tcBorders>
              <w:top w:val="nil"/>
              <w:left w:val="single" w:sz="4" w:space="0" w:color="auto"/>
              <w:bottom w:val="single" w:sz="4" w:space="0" w:color="auto"/>
              <w:right w:val="single" w:sz="4" w:space="0" w:color="auto"/>
            </w:tcBorders>
            <w:shd w:val="clear" w:color="auto" w:fill="auto"/>
            <w:vAlign w:val="center"/>
          </w:tcPr>
          <w:p w14:paraId="0799D4B7" w14:textId="4EA0967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do mycia podłóg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38213C6"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03D5B9D" w14:textId="7165C73F"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48</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CF050DA"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A5AAB96"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3758503"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4FBF9B44"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DC839B5" w14:textId="69EA2DAB"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w:t>
            </w:r>
          </w:p>
        </w:tc>
        <w:tc>
          <w:tcPr>
            <w:tcW w:w="1775" w:type="dxa"/>
            <w:tcBorders>
              <w:top w:val="nil"/>
              <w:left w:val="single" w:sz="4" w:space="0" w:color="auto"/>
              <w:bottom w:val="single" w:sz="4" w:space="0" w:color="auto"/>
              <w:right w:val="single" w:sz="4" w:space="0" w:color="auto"/>
            </w:tcBorders>
            <w:shd w:val="clear" w:color="auto" w:fill="auto"/>
            <w:vAlign w:val="center"/>
          </w:tcPr>
          <w:p w14:paraId="655AB197" w14:textId="378D028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do mycia drewna i podłóg drewnianych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635BC9B7"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535665D8" w14:textId="6CF40E8C"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120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348DECAE"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43BDA78D"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DD1ABFB"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144A82E4"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2C7784A" w14:textId="57E6D5A8"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w:t>
            </w:r>
          </w:p>
        </w:tc>
        <w:tc>
          <w:tcPr>
            <w:tcW w:w="1775" w:type="dxa"/>
            <w:tcBorders>
              <w:top w:val="nil"/>
              <w:left w:val="single" w:sz="4" w:space="0" w:color="auto"/>
              <w:bottom w:val="single" w:sz="4" w:space="0" w:color="auto"/>
              <w:right w:val="single" w:sz="4" w:space="0" w:color="auto"/>
            </w:tcBorders>
            <w:shd w:val="clear" w:color="auto" w:fill="auto"/>
            <w:vAlign w:val="center"/>
          </w:tcPr>
          <w:p w14:paraId="595E71A5" w14:textId="009E6BA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preparat przeciw kurzowi w aerozolu</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173A9AB7"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3E4E14CE" w14:textId="2CEF0C86"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42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480F0C3"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71A13F14"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1FDE517"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52D5D1E"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8785774" w14:textId="509D8A2F"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6</w:t>
            </w:r>
          </w:p>
        </w:tc>
        <w:tc>
          <w:tcPr>
            <w:tcW w:w="1775" w:type="dxa"/>
            <w:tcBorders>
              <w:top w:val="nil"/>
              <w:left w:val="single" w:sz="4" w:space="0" w:color="auto"/>
              <w:bottom w:val="single" w:sz="4" w:space="0" w:color="auto"/>
              <w:right w:val="single" w:sz="4" w:space="0" w:color="auto"/>
            </w:tcBorders>
            <w:shd w:val="clear" w:color="auto" w:fill="auto"/>
            <w:vAlign w:val="center"/>
          </w:tcPr>
          <w:p w14:paraId="5BBFCA8A" w14:textId="4D302BF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uniwersalny do podłóg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67CA0252"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4BC7FD19" w14:textId="106AC85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192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24584D8"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006275D"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1720ECE9"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3D844942"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EC96E69" w14:textId="46CB1753"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7</w:t>
            </w:r>
          </w:p>
          <w:p w14:paraId="7657E451" w14:textId="09B5578D" w:rsidR="00F76A79" w:rsidRPr="003F665C" w:rsidRDefault="00F76A79" w:rsidP="00F76A79">
            <w:pPr>
              <w:jc w:val="center"/>
              <w:rPr>
                <w:rFonts w:ascii="Adagio_Slab" w:hAnsi="Adagio_Slab" w:cs="Calibri"/>
                <w:b/>
                <w:bCs/>
                <w:i/>
                <w:iCs/>
                <w:color w:val="000000"/>
                <w:sz w:val="20"/>
                <w:szCs w:val="20"/>
              </w:rPr>
            </w:pPr>
          </w:p>
        </w:tc>
        <w:tc>
          <w:tcPr>
            <w:tcW w:w="1775" w:type="dxa"/>
            <w:tcBorders>
              <w:top w:val="nil"/>
              <w:left w:val="single" w:sz="4" w:space="0" w:color="auto"/>
              <w:bottom w:val="single" w:sz="4" w:space="0" w:color="auto"/>
              <w:right w:val="single" w:sz="4" w:space="0" w:color="auto"/>
            </w:tcBorders>
            <w:shd w:val="clear" w:color="auto" w:fill="auto"/>
            <w:vAlign w:val="center"/>
          </w:tcPr>
          <w:p w14:paraId="24DEF755" w14:textId="7D20CE8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Płyn uniwersalny do podłóg</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18C32DC1"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12BF0F98" w14:textId="272A3E4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40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46C602D3"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356732DE"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3173CCC"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131CA0BE"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C6EE528" w14:textId="0CEC7027"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8</w:t>
            </w:r>
          </w:p>
        </w:tc>
        <w:tc>
          <w:tcPr>
            <w:tcW w:w="1775" w:type="dxa"/>
            <w:tcBorders>
              <w:top w:val="nil"/>
              <w:left w:val="single" w:sz="4" w:space="0" w:color="auto"/>
              <w:bottom w:val="single" w:sz="4" w:space="0" w:color="auto"/>
              <w:right w:val="single" w:sz="4" w:space="0" w:color="auto"/>
            </w:tcBorders>
            <w:shd w:val="clear" w:color="auto" w:fill="auto"/>
            <w:vAlign w:val="center"/>
          </w:tcPr>
          <w:p w14:paraId="455A2625" w14:textId="0BDCA591"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Mleczko do czyszczenia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E762199"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04F3C15A" w14:textId="0AF0AF9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96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164D5A36"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308A8C28"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4E2F9965"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2DB195B9"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B28EAB8" w14:textId="659736EC"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9</w:t>
            </w:r>
          </w:p>
        </w:tc>
        <w:tc>
          <w:tcPr>
            <w:tcW w:w="1775" w:type="dxa"/>
            <w:tcBorders>
              <w:top w:val="nil"/>
              <w:left w:val="single" w:sz="4" w:space="0" w:color="auto"/>
              <w:bottom w:val="single" w:sz="4" w:space="0" w:color="auto"/>
              <w:right w:val="single" w:sz="4" w:space="0" w:color="auto"/>
            </w:tcBorders>
            <w:shd w:val="clear" w:color="auto" w:fill="auto"/>
            <w:vAlign w:val="center"/>
          </w:tcPr>
          <w:p w14:paraId="6BC18010" w14:textId="66E28B3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preparat przeciw kurzowi w atomizerze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795AE350"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ECF7DDB" w14:textId="12818C4A"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96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91C15E5"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7580DC23"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B8A24C5"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3DD17BF4"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AD23DDD" w14:textId="56622350"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10</w:t>
            </w:r>
          </w:p>
        </w:tc>
        <w:tc>
          <w:tcPr>
            <w:tcW w:w="1775" w:type="dxa"/>
            <w:tcBorders>
              <w:top w:val="nil"/>
              <w:left w:val="single" w:sz="4" w:space="0" w:color="auto"/>
              <w:bottom w:val="single" w:sz="4" w:space="0" w:color="auto"/>
              <w:right w:val="single" w:sz="4" w:space="0" w:color="auto"/>
            </w:tcBorders>
            <w:shd w:val="clear" w:color="auto" w:fill="auto"/>
            <w:vAlign w:val="center"/>
          </w:tcPr>
          <w:p w14:paraId="1E9C24F3" w14:textId="5114041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do terakoty i kamienia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674233D9"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71CC0729" w14:textId="1D0CCF3B"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72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3B3BAF59"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7BC2C21E"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99E0277"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3F02FB86" w14:textId="77777777" w:rsidTr="0069746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F413805" w14:textId="075C22E7"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lastRenderedPageBreak/>
              <w:t>11</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740EDFAB" w14:textId="3A1AA3C9"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Żel czyszczący i usuwający nalot kamienia (np. </w:t>
            </w:r>
            <w:proofErr w:type="spellStart"/>
            <w:r>
              <w:rPr>
                <w:rFonts w:ascii="Arial" w:hAnsi="Arial" w:cs="Arial"/>
                <w:color w:val="000000"/>
                <w:sz w:val="20"/>
                <w:szCs w:val="20"/>
              </w:rPr>
              <w:t>Cilit</w:t>
            </w:r>
            <w:proofErr w:type="spellEnd"/>
            <w:r>
              <w:rPr>
                <w:rFonts w:ascii="Arial" w:hAnsi="Arial" w:cs="Arial"/>
                <w:color w:val="000000"/>
                <w:sz w:val="20"/>
                <w:szCs w:val="20"/>
              </w:rPr>
              <w:t xml:space="preserve"> lub równoważne)</w:t>
            </w:r>
          </w:p>
        </w:tc>
        <w:tc>
          <w:tcPr>
            <w:tcW w:w="2164" w:type="dxa"/>
            <w:tcBorders>
              <w:top w:val="single" w:sz="4" w:space="0" w:color="auto"/>
              <w:left w:val="nil"/>
              <w:bottom w:val="single" w:sz="8" w:space="0" w:color="auto"/>
              <w:right w:val="single" w:sz="4" w:space="0" w:color="auto"/>
            </w:tcBorders>
            <w:shd w:val="clear" w:color="auto" w:fill="FFFFFF" w:themeFill="background1"/>
            <w:vAlign w:val="center"/>
          </w:tcPr>
          <w:p w14:paraId="79A7AAB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04E0C2C" w14:textId="5C4603F3"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72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3D35C309"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287FBF2"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45D95E49"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CB48873"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7D616E9" w14:textId="2D444209"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12</w:t>
            </w:r>
          </w:p>
        </w:tc>
        <w:tc>
          <w:tcPr>
            <w:tcW w:w="1775" w:type="dxa"/>
            <w:tcBorders>
              <w:top w:val="nil"/>
              <w:left w:val="single" w:sz="4" w:space="0" w:color="auto"/>
              <w:bottom w:val="single" w:sz="4" w:space="0" w:color="auto"/>
              <w:right w:val="single" w:sz="4" w:space="0" w:color="auto"/>
            </w:tcBorders>
            <w:shd w:val="clear" w:color="auto" w:fill="auto"/>
            <w:vAlign w:val="center"/>
          </w:tcPr>
          <w:p w14:paraId="6B39D464" w14:textId="4028A49D"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do usuwania osadów w spryskiwaczu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495E1F6"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50A67EC" w14:textId="2DD0CD7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108</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1B417C23"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3A44156B"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0F68761"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36E43540"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90A357D" w14:textId="35C777BF"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13</w:t>
            </w:r>
          </w:p>
        </w:tc>
        <w:tc>
          <w:tcPr>
            <w:tcW w:w="1775" w:type="dxa"/>
            <w:tcBorders>
              <w:top w:val="nil"/>
              <w:left w:val="single" w:sz="4" w:space="0" w:color="auto"/>
              <w:bottom w:val="single" w:sz="4" w:space="0" w:color="auto"/>
              <w:right w:val="single" w:sz="4" w:space="0" w:color="auto"/>
            </w:tcBorders>
            <w:shd w:val="clear" w:color="auto" w:fill="auto"/>
            <w:vAlign w:val="center"/>
          </w:tcPr>
          <w:p w14:paraId="77B2DF2A" w14:textId="189C9E5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do mycia naczyń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4283789"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35E73E30" w14:textId="162E4F9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15</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034992DB"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38937FC0"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0D98B854"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760BA8C7"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61197BA" w14:textId="62BCD2F8"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14</w:t>
            </w:r>
          </w:p>
        </w:tc>
        <w:tc>
          <w:tcPr>
            <w:tcW w:w="1775" w:type="dxa"/>
            <w:tcBorders>
              <w:top w:val="nil"/>
              <w:left w:val="single" w:sz="4" w:space="0" w:color="auto"/>
              <w:bottom w:val="single" w:sz="4" w:space="0" w:color="auto"/>
              <w:right w:val="single" w:sz="4" w:space="0" w:color="auto"/>
            </w:tcBorders>
            <w:shd w:val="clear" w:color="auto" w:fill="auto"/>
            <w:vAlign w:val="center"/>
          </w:tcPr>
          <w:p w14:paraId="5BF67E3B" w14:textId="0BB95F39"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Płyn do mycia naczyń</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1A557819"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5BED28AD" w14:textId="2E94EEAE"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192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343E6DA2"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A00B232"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7C119E7"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538E3F9"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0F5E54B" w14:textId="0845EB64"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15</w:t>
            </w:r>
          </w:p>
        </w:tc>
        <w:tc>
          <w:tcPr>
            <w:tcW w:w="1775" w:type="dxa"/>
            <w:tcBorders>
              <w:top w:val="nil"/>
              <w:left w:val="single" w:sz="4" w:space="0" w:color="auto"/>
              <w:bottom w:val="single" w:sz="4" w:space="0" w:color="auto"/>
              <w:right w:val="single" w:sz="4" w:space="0" w:color="auto"/>
            </w:tcBorders>
            <w:shd w:val="clear" w:color="auto" w:fill="auto"/>
            <w:vAlign w:val="center"/>
          </w:tcPr>
          <w:p w14:paraId="246A6024" w14:textId="0957BDA1"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do zmywania powłok nabłyszczających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1FF6FC27"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61342B0C" w14:textId="58227A1A"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2964651F"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0B88101C"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DDEBE56"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3F7A1A5D"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3B84568" w14:textId="02C11034"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16</w:t>
            </w:r>
          </w:p>
        </w:tc>
        <w:tc>
          <w:tcPr>
            <w:tcW w:w="1775" w:type="dxa"/>
            <w:tcBorders>
              <w:top w:val="nil"/>
              <w:left w:val="single" w:sz="4" w:space="0" w:color="auto"/>
              <w:bottom w:val="single" w:sz="4" w:space="0" w:color="auto"/>
              <w:right w:val="single" w:sz="4" w:space="0" w:color="auto"/>
            </w:tcBorders>
            <w:shd w:val="clear" w:color="auto" w:fill="auto"/>
            <w:vAlign w:val="center"/>
          </w:tcPr>
          <w:p w14:paraId="1F4B6A98" w14:textId="0F87537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Pasta do pielęgnacji podłóg drewnianych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B450B75"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12D550DD" w14:textId="192C74E2"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36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1C8BDB18"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3C60F306"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E57F5B5"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5FC84AEC"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C712001" w14:textId="1DE2C69F"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17</w:t>
            </w:r>
          </w:p>
        </w:tc>
        <w:tc>
          <w:tcPr>
            <w:tcW w:w="1775" w:type="dxa"/>
            <w:tcBorders>
              <w:top w:val="nil"/>
              <w:left w:val="single" w:sz="4" w:space="0" w:color="auto"/>
              <w:bottom w:val="single" w:sz="4" w:space="0" w:color="auto"/>
              <w:right w:val="single" w:sz="4" w:space="0" w:color="auto"/>
            </w:tcBorders>
            <w:shd w:val="clear" w:color="auto" w:fill="auto"/>
            <w:vAlign w:val="center"/>
          </w:tcPr>
          <w:p w14:paraId="6AE58E38" w14:textId="5DF17A52"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Pasta BHP</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038DDB9B"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742E7417" w14:textId="0A3AD11C"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114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35288BB2"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6F83F085"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33AF1BBF"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46E1BD1F"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E718AA" w14:textId="00025DF3"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18</w:t>
            </w:r>
          </w:p>
        </w:tc>
        <w:tc>
          <w:tcPr>
            <w:tcW w:w="1775" w:type="dxa"/>
            <w:tcBorders>
              <w:top w:val="nil"/>
              <w:left w:val="single" w:sz="4" w:space="0" w:color="auto"/>
              <w:bottom w:val="single" w:sz="4" w:space="0" w:color="auto"/>
              <w:right w:val="single" w:sz="4" w:space="0" w:color="auto"/>
            </w:tcBorders>
            <w:shd w:val="clear" w:color="auto" w:fill="auto"/>
            <w:vAlign w:val="center"/>
          </w:tcPr>
          <w:p w14:paraId="2CAA0D06" w14:textId="42454392"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Płyn do stali nierdzewnej</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12C25BC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454878ED" w14:textId="53DF11B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0853F172"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1762519F"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31E204DF"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17C55526"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5AB1B30" w14:textId="693AF2A3"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19</w:t>
            </w:r>
          </w:p>
        </w:tc>
        <w:tc>
          <w:tcPr>
            <w:tcW w:w="1775" w:type="dxa"/>
            <w:tcBorders>
              <w:top w:val="nil"/>
              <w:left w:val="single" w:sz="4" w:space="0" w:color="auto"/>
              <w:bottom w:val="single" w:sz="4" w:space="0" w:color="auto"/>
              <w:right w:val="single" w:sz="4" w:space="0" w:color="auto"/>
            </w:tcBorders>
            <w:shd w:val="clear" w:color="auto" w:fill="auto"/>
            <w:vAlign w:val="center"/>
          </w:tcPr>
          <w:p w14:paraId="603EAE85" w14:textId="43219A5D"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Płyn do szyb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5FBA09FE"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7F1E41C4" w14:textId="1AC466C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194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46CDFD01"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676FF27E"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4CB6B187"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2CF28283"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FF8AB75" w14:textId="3814B2B3"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20</w:t>
            </w:r>
          </w:p>
        </w:tc>
        <w:tc>
          <w:tcPr>
            <w:tcW w:w="1775" w:type="dxa"/>
            <w:tcBorders>
              <w:top w:val="nil"/>
              <w:left w:val="single" w:sz="4" w:space="0" w:color="auto"/>
              <w:bottom w:val="single" w:sz="4" w:space="0" w:color="auto"/>
              <w:right w:val="single" w:sz="4" w:space="0" w:color="auto"/>
            </w:tcBorders>
            <w:shd w:val="clear" w:color="auto" w:fill="auto"/>
            <w:vAlign w:val="center"/>
          </w:tcPr>
          <w:p w14:paraId="01D6B4F9" w14:textId="56EF44A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Proszek do szorowania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4E96589"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8E911A3" w14:textId="6CECF866"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36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10567508"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FD46D13"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3696271"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5777D6D6"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B897B24" w14:textId="77A16D26"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21</w:t>
            </w:r>
          </w:p>
        </w:tc>
        <w:tc>
          <w:tcPr>
            <w:tcW w:w="1775" w:type="dxa"/>
            <w:tcBorders>
              <w:top w:val="nil"/>
              <w:left w:val="single" w:sz="4" w:space="0" w:color="auto"/>
              <w:bottom w:val="single" w:sz="4" w:space="0" w:color="auto"/>
              <w:right w:val="single" w:sz="4" w:space="0" w:color="auto"/>
            </w:tcBorders>
            <w:shd w:val="clear" w:color="auto" w:fill="auto"/>
            <w:vAlign w:val="center"/>
          </w:tcPr>
          <w:p w14:paraId="744602F8" w14:textId="12DAD60F"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Proszek do prania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CECDDB4"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660214BC" w14:textId="2842F3C2"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72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78E26209"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1FD7E922"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39178C8D"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54EAE4ED" w14:textId="77777777" w:rsidTr="00F76A7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A4F0061" w14:textId="23423715"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22</w:t>
            </w:r>
          </w:p>
        </w:tc>
        <w:tc>
          <w:tcPr>
            <w:tcW w:w="1775" w:type="dxa"/>
            <w:tcBorders>
              <w:top w:val="nil"/>
              <w:left w:val="single" w:sz="4" w:space="0" w:color="auto"/>
              <w:bottom w:val="single" w:sz="4" w:space="0" w:color="auto"/>
              <w:right w:val="single" w:sz="4" w:space="0" w:color="auto"/>
            </w:tcBorders>
            <w:shd w:val="clear" w:color="auto" w:fill="auto"/>
            <w:vAlign w:val="center"/>
          </w:tcPr>
          <w:p w14:paraId="23CE7A3B" w14:textId="319EEBA6" w:rsidR="00F76A79" w:rsidRPr="003F665C" w:rsidRDefault="00F76A79" w:rsidP="00F76A79">
            <w:pPr>
              <w:jc w:val="center"/>
              <w:rPr>
                <w:rFonts w:ascii="Adagio_Slab" w:hAnsi="Adagio_Slab" w:cs="Calibri"/>
                <w:b/>
                <w:bCs/>
                <w:i/>
                <w:iCs/>
                <w:color w:val="000000"/>
                <w:sz w:val="20"/>
                <w:szCs w:val="20"/>
              </w:rPr>
            </w:pPr>
            <w:proofErr w:type="spellStart"/>
            <w:r>
              <w:rPr>
                <w:rFonts w:ascii="Arial" w:hAnsi="Arial" w:cs="Arial"/>
                <w:color w:val="000000"/>
                <w:sz w:val="20"/>
                <w:szCs w:val="20"/>
              </w:rPr>
              <w:t>Odświerzcz</w:t>
            </w:r>
            <w:proofErr w:type="spellEnd"/>
            <w:r>
              <w:rPr>
                <w:rFonts w:ascii="Arial" w:hAnsi="Arial" w:cs="Arial"/>
                <w:color w:val="000000"/>
                <w:sz w:val="20"/>
                <w:szCs w:val="20"/>
              </w:rPr>
              <w:t xml:space="preserve"> powietrza w aerozolu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4333FFFA"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3CEFEBCB" w14:textId="097E9A29"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324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B3599A5"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3254330C"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337209C"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45D96232"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2C0D71" w14:textId="6727A461"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23</w:t>
            </w:r>
          </w:p>
        </w:tc>
        <w:tc>
          <w:tcPr>
            <w:tcW w:w="1775" w:type="dxa"/>
            <w:tcBorders>
              <w:top w:val="nil"/>
              <w:left w:val="single" w:sz="4" w:space="0" w:color="auto"/>
              <w:bottom w:val="single" w:sz="4" w:space="0" w:color="auto"/>
              <w:right w:val="single" w:sz="4" w:space="0" w:color="auto"/>
            </w:tcBorders>
            <w:shd w:val="clear" w:color="auto" w:fill="auto"/>
            <w:vAlign w:val="center"/>
          </w:tcPr>
          <w:p w14:paraId="250C778D" w14:textId="2B92213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Mydło do rąk (kostka)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6A532B58"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13B2C7FB" w14:textId="1147373A"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168</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4CAEA912"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6398FCEA"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F2B93FE"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E94273B"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1988405" w14:textId="279CF5C0"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24</w:t>
            </w:r>
          </w:p>
        </w:tc>
        <w:tc>
          <w:tcPr>
            <w:tcW w:w="1775" w:type="dxa"/>
            <w:tcBorders>
              <w:top w:val="nil"/>
              <w:left w:val="single" w:sz="4" w:space="0" w:color="auto"/>
              <w:bottom w:val="single" w:sz="4" w:space="0" w:color="auto"/>
              <w:right w:val="single" w:sz="4" w:space="0" w:color="auto"/>
            </w:tcBorders>
            <w:shd w:val="clear" w:color="auto" w:fill="auto"/>
            <w:vAlign w:val="center"/>
          </w:tcPr>
          <w:p w14:paraId="530D7767" w14:textId="229E978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Krem do rąk</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46AA7E1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15B4FFB8" w14:textId="4DBCDE9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276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BC2FFDF"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62DEF988"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1F17C959"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7553F099"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1C09116" w14:textId="6CDCD3D1"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25</w:t>
            </w:r>
          </w:p>
        </w:tc>
        <w:tc>
          <w:tcPr>
            <w:tcW w:w="1775" w:type="dxa"/>
            <w:tcBorders>
              <w:top w:val="nil"/>
              <w:left w:val="single" w:sz="4" w:space="0" w:color="auto"/>
              <w:bottom w:val="single" w:sz="4" w:space="0" w:color="auto"/>
              <w:right w:val="single" w:sz="4" w:space="0" w:color="auto"/>
            </w:tcBorders>
            <w:shd w:val="clear" w:color="auto" w:fill="auto"/>
            <w:vAlign w:val="center"/>
          </w:tcPr>
          <w:p w14:paraId="438AC9FD" w14:textId="3B304651"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Rękawice mocne domowe</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E73D650"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7CF18803" w14:textId="55DE63C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288</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8FBC9D5"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4E7ADC33"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A5E78FA"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1BA81811"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B40F8E6" w14:textId="77777777" w:rsidR="00F76A79" w:rsidRPr="003F665C" w:rsidRDefault="00F76A79" w:rsidP="00F76A79">
            <w:pPr>
              <w:jc w:val="center"/>
              <w:rPr>
                <w:rFonts w:ascii="Adagio_Slab" w:hAnsi="Adagio_Slab" w:cs="Calibri"/>
                <w:b/>
                <w:bCs/>
                <w:i/>
                <w:iCs/>
                <w:color w:val="000000"/>
                <w:sz w:val="20"/>
                <w:szCs w:val="20"/>
              </w:rPr>
            </w:pPr>
          </w:p>
          <w:p w14:paraId="723BDC17" w14:textId="7CDC3498"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25</w:t>
            </w:r>
          </w:p>
        </w:tc>
        <w:tc>
          <w:tcPr>
            <w:tcW w:w="1775" w:type="dxa"/>
            <w:tcBorders>
              <w:top w:val="nil"/>
              <w:left w:val="single" w:sz="4" w:space="0" w:color="auto"/>
              <w:bottom w:val="single" w:sz="4" w:space="0" w:color="auto"/>
              <w:right w:val="single" w:sz="4" w:space="0" w:color="auto"/>
            </w:tcBorders>
            <w:shd w:val="clear" w:color="auto" w:fill="auto"/>
            <w:vAlign w:val="center"/>
          </w:tcPr>
          <w:p w14:paraId="7D776333" w14:textId="7BE9C86E"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Ścierki do kurzu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68259DA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061EE352" w14:textId="386DC69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132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A0382B9"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23BAED6B"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532DF29"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09039E7C"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CC7AF8C" w14:textId="77777777" w:rsidR="00F76A79" w:rsidRPr="003F665C" w:rsidRDefault="00F76A79" w:rsidP="00F76A79">
            <w:pPr>
              <w:jc w:val="center"/>
              <w:rPr>
                <w:rFonts w:ascii="Adagio_Slab" w:hAnsi="Adagio_Slab" w:cs="Calibri"/>
                <w:b/>
                <w:bCs/>
                <w:i/>
                <w:iCs/>
                <w:color w:val="000000"/>
                <w:sz w:val="20"/>
                <w:szCs w:val="20"/>
              </w:rPr>
            </w:pPr>
          </w:p>
          <w:p w14:paraId="77D50A8F" w14:textId="2C683192"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27</w:t>
            </w:r>
          </w:p>
        </w:tc>
        <w:tc>
          <w:tcPr>
            <w:tcW w:w="1775" w:type="dxa"/>
            <w:tcBorders>
              <w:top w:val="nil"/>
              <w:left w:val="single" w:sz="4" w:space="0" w:color="auto"/>
              <w:bottom w:val="single" w:sz="4" w:space="0" w:color="auto"/>
              <w:right w:val="single" w:sz="4" w:space="0" w:color="auto"/>
            </w:tcBorders>
            <w:shd w:val="clear" w:color="auto" w:fill="auto"/>
            <w:vAlign w:val="center"/>
          </w:tcPr>
          <w:p w14:paraId="430317A5" w14:textId="6D1FD6C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Pieluchy z tetry</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68AEECFB"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19C6436F" w14:textId="2355F7BA"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200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615C287"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6BD4A0A3"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723871F"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2A79524"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CCDFF44" w14:textId="761EC305"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28</w:t>
            </w:r>
          </w:p>
        </w:tc>
        <w:tc>
          <w:tcPr>
            <w:tcW w:w="1775" w:type="dxa"/>
            <w:tcBorders>
              <w:top w:val="nil"/>
              <w:left w:val="single" w:sz="4" w:space="0" w:color="auto"/>
              <w:bottom w:val="single" w:sz="4" w:space="0" w:color="auto"/>
              <w:right w:val="single" w:sz="4" w:space="0" w:color="auto"/>
            </w:tcBorders>
            <w:shd w:val="clear" w:color="auto" w:fill="auto"/>
            <w:vAlign w:val="center"/>
          </w:tcPr>
          <w:p w14:paraId="15C6C213" w14:textId="19EEAF41"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Ściereczka z </w:t>
            </w:r>
            <w:proofErr w:type="spellStart"/>
            <w:r>
              <w:rPr>
                <w:rFonts w:ascii="Arial" w:hAnsi="Arial" w:cs="Arial"/>
                <w:color w:val="000000"/>
                <w:sz w:val="20"/>
                <w:szCs w:val="20"/>
              </w:rPr>
              <w:t>mikrowłókna</w:t>
            </w:r>
            <w:proofErr w:type="spellEnd"/>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05101BB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5604C40D" w14:textId="7E3B6B3C"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344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0FE20EE0"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6E616D48"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2AAA4F0E"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062527F0"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05596B0" w14:textId="6B654414"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29</w:t>
            </w:r>
          </w:p>
        </w:tc>
        <w:tc>
          <w:tcPr>
            <w:tcW w:w="1775" w:type="dxa"/>
            <w:tcBorders>
              <w:top w:val="nil"/>
              <w:left w:val="single" w:sz="4" w:space="0" w:color="auto"/>
              <w:bottom w:val="single" w:sz="4" w:space="0" w:color="auto"/>
              <w:right w:val="single" w:sz="4" w:space="0" w:color="auto"/>
            </w:tcBorders>
            <w:shd w:val="clear" w:color="auto" w:fill="auto"/>
            <w:vAlign w:val="center"/>
          </w:tcPr>
          <w:p w14:paraId="3E82A21F" w14:textId="7043823A"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Zmywaki kuchenne do naczyń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4926457"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6F2038B7" w14:textId="03926FB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122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422CBFE3"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49CA4799"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0299424"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167DF0EB"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3379591" w14:textId="21877408"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30</w:t>
            </w:r>
          </w:p>
        </w:tc>
        <w:tc>
          <w:tcPr>
            <w:tcW w:w="1775" w:type="dxa"/>
            <w:tcBorders>
              <w:top w:val="nil"/>
              <w:left w:val="single" w:sz="4" w:space="0" w:color="auto"/>
              <w:bottom w:val="single" w:sz="4" w:space="0" w:color="auto"/>
              <w:right w:val="single" w:sz="4" w:space="0" w:color="auto"/>
            </w:tcBorders>
            <w:shd w:val="clear" w:color="auto" w:fill="auto"/>
            <w:vAlign w:val="center"/>
          </w:tcPr>
          <w:p w14:paraId="7671A2B4" w14:textId="203A5C3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Ścierka do podłogi włókninowa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007BDB17"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A90B309" w14:textId="149635A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486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0C312429"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444E73D"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267E30A"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73EDC53C"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A9258B7" w14:textId="5F754155"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31</w:t>
            </w:r>
          </w:p>
        </w:tc>
        <w:tc>
          <w:tcPr>
            <w:tcW w:w="1775" w:type="dxa"/>
            <w:tcBorders>
              <w:top w:val="nil"/>
              <w:left w:val="single" w:sz="4" w:space="0" w:color="auto"/>
              <w:bottom w:val="single" w:sz="4" w:space="0" w:color="auto"/>
              <w:right w:val="single" w:sz="4" w:space="0" w:color="auto"/>
            </w:tcBorders>
            <w:shd w:val="clear" w:color="auto" w:fill="auto"/>
            <w:vAlign w:val="center"/>
          </w:tcPr>
          <w:p w14:paraId="5B624CA1" w14:textId="514EE48D"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Szczotka - zmiotka na kiju tzw.</w:t>
            </w:r>
            <w:r w:rsidR="002B5A4F">
              <w:rPr>
                <w:rFonts w:ascii="Arial" w:hAnsi="Arial" w:cs="Arial"/>
                <w:color w:val="000000"/>
                <w:sz w:val="20"/>
                <w:szCs w:val="20"/>
              </w:rPr>
              <w:t xml:space="preserve"> </w:t>
            </w:r>
            <w:r>
              <w:rPr>
                <w:rFonts w:ascii="Arial" w:hAnsi="Arial" w:cs="Arial"/>
                <w:color w:val="000000"/>
                <w:sz w:val="20"/>
                <w:szCs w:val="20"/>
              </w:rPr>
              <w:t xml:space="preserve">leniuch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6522B44C"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7F6BB274" w14:textId="22E80E8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1AA0D17"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3C51C6C"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4BE038BF"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2C3E91C7" w14:textId="77777777" w:rsidTr="00F76A7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00035AA" w14:textId="44EFB28E"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32</w:t>
            </w:r>
          </w:p>
        </w:tc>
        <w:tc>
          <w:tcPr>
            <w:tcW w:w="1775" w:type="dxa"/>
            <w:tcBorders>
              <w:top w:val="nil"/>
              <w:left w:val="single" w:sz="4" w:space="0" w:color="auto"/>
              <w:bottom w:val="single" w:sz="4" w:space="0" w:color="auto"/>
              <w:right w:val="single" w:sz="4" w:space="0" w:color="auto"/>
            </w:tcBorders>
            <w:shd w:val="clear" w:color="auto" w:fill="auto"/>
            <w:vAlign w:val="center"/>
          </w:tcPr>
          <w:p w14:paraId="031798A6" w14:textId="54DAD95B"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Kij metalowy, wkręcany</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B47BC45"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4A0E841A" w14:textId="0FEFA10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29EEAC8B"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445E14D5"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851FC07"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43F5DAAB"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8AC27B2" w14:textId="6D7E7553"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33</w:t>
            </w:r>
          </w:p>
        </w:tc>
        <w:tc>
          <w:tcPr>
            <w:tcW w:w="1775" w:type="dxa"/>
            <w:tcBorders>
              <w:top w:val="nil"/>
              <w:left w:val="single" w:sz="4" w:space="0" w:color="auto"/>
              <w:bottom w:val="single" w:sz="4" w:space="0" w:color="auto"/>
              <w:right w:val="single" w:sz="4" w:space="0" w:color="auto"/>
            </w:tcBorders>
            <w:shd w:val="clear" w:color="auto" w:fill="auto"/>
            <w:vAlign w:val="center"/>
          </w:tcPr>
          <w:p w14:paraId="0F7BB2EE" w14:textId="7C25ABE1"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Kij drewniany gwint metalowy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178C1115"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73780414" w14:textId="7CE0BE7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34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E416EF9"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0F4B1C1A"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4F81DC86"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0397FFAF"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80526D2" w14:textId="5927674A"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34</w:t>
            </w:r>
          </w:p>
        </w:tc>
        <w:tc>
          <w:tcPr>
            <w:tcW w:w="1775" w:type="dxa"/>
            <w:tcBorders>
              <w:top w:val="nil"/>
              <w:left w:val="single" w:sz="4" w:space="0" w:color="auto"/>
              <w:bottom w:val="single" w:sz="4" w:space="0" w:color="auto"/>
              <w:right w:val="single" w:sz="4" w:space="0" w:color="auto"/>
            </w:tcBorders>
            <w:shd w:val="clear" w:color="auto" w:fill="auto"/>
            <w:vAlign w:val="center"/>
          </w:tcPr>
          <w:p w14:paraId="48AEFB43" w14:textId="44B05521"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Stelaż do mopa kieszeń</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7BEA2349"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6058A193" w14:textId="329307E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433B808F"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CBFC6F6"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4440C37A"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4CF88640" w14:textId="77777777" w:rsidTr="00F76A7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D1F9B5D" w14:textId="73F391A8"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35</w:t>
            </w:r>
          </w:p>
        </w:tc>
        <w:tc>
          <w:tcPr>
            <w:tcW w:w="1775" w:type="dxa"/>
            <w:tcBorders>
              <w:top w:val="nil"/>
              <w:left w:val="single" w:sz="4" w:space="0" w:color="auto"/>
              <w:bottom w:val="single" w:sz="4" w:space="0" w:color="auto"/>
              <w:right w:val="single" w:sz="4" w:space="0" w:color="auto"/>
            </w:tcBorders>
            <w:shd w:val="clear" w:color="auto" w:fill="auto"/>
            <w:vAlign w:val="center"/>
          </w:tcPr>
          <w:p w14:paraId="30980A64" w14:textId="1E71A1C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Szczotka zmiotka z mocowaną szufelką</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53D35C5E"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6E8B6B45" w14:textId="0581D20D"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759F3032"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7708F15C"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2D2058B9"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0B44CBC5" w14:textId="77777777" w:rsidTr="0069746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D26979" w14:textId="2B81FD46"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lastRenderedPageBreak/>
              <w:t>36</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4825285D" w14:textId="0AB5464F"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Końcówka wymienna mopa sznurkowego </w:t>
            </w:r>
            <w:proofErr w:type="spellStart"/>
            <w:r>
              <w:rPr>
                <w:rFonts w:ascii="Arial" w:hAnsi="Arial" w:cs="Arial"/>
                <w:color w:val="000000"/>
                <w:sz w:val="20"/>
                <w:szCs w:val="20"/>
              </w:rPr>
              <w:t>ricambio</w:t>
            </w:r>
            <w:proofErr w:type="spellEnd"/>
            <w:r>
              <w:rPr>
                <w:rFonts w:ascii="Arial" w:hAnsi="Arial" w:cs="Arial"/>
                <w:color w:val="000000"/>
                <w:sz w:val="20"/>
                <w:szCs w:val="20"/>
              </w:rPr>
              <w:t xml:space="preserve"> </w:t>
            </w:r>
            <w:proofErr w:type="spellStart"/>
            <w:r>
              <w:rPr>
                <w:rFonts w:ascii="Arial" w:hAnsi="Arial" w:cs="Arial"/>
                <w:color w:val="000000"/>
                <w:sz w:val="20"/>
                <w:szCs w:val="20"/>
              </w:rPr>
              <w:t>blue</w:t>
            </w:r>
            <w:proofErr w:type="spellEnd"/>
          </w:p>
        </w:tc>
        <w:tc>
          <w:tcPr>
            <w:tcW w:w="2164" w:type="dxa"/>
            <w:tcBorders>
              <w:top w:val="single" w:sz="4" w:space="0" w:color="auto"/>
              <w:left w:val="nil"/>
              <w:bottom w:val="single" w:sz="8" w:space="0" w:color="auto"/>
              <w:right w:val="single" w:sz="4" w:space="0" w:color="auto"/>
            </w:tcBorders>
            <w:shd w:val="clear" w:color="auto" w:fill="FFFFFF" w:themeFill="background1"/>
            <w:vAlign w:val="center"/>
          </w:tcPr>
          <w:p w14:paraId="548A56B8"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A2DB000" w14:textId="7710AE8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60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25C5E411"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33CB2184"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12D1876B"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0F009D2B"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1DD9FD5" w14:textId="4DD0032D"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37</w:t>
            </w:r>
          </w:p>
        </w:tc>
        <w:tc>
          <w:tcPr>
            <w:tcW w:w="1775" w:type="dxa"/>
            <w:tcBorders>
              <w:top w:val="nil"/>
              <w:left w:val="single" w:sz="4" w:space="0" w:color="auto"/>
              <w:bottom w:val="single" w:sz="4" w:space="0" w:color="auto"/>
              <w:right w:val="single" w:sz="4" w:space="0" w:color="auto"/>
            </w:tcBorders>
            <w:shd w:val="clear" w:color="auto" w:fill="auto"/>
            <w:vAlign w:val="center"/>
          </w:tcPr>
          <w:p w14:paraId="6E499434" w14:textId="0C39E204"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Końcówka wymienna mopa z </w:t>
            </w:r>
            <w:proofErr w:type="spellStart"/>
            <w:r>
              <w:rPr>
                <w:rFonts w:ascii="Arial" w:hAnsi="Arial" w:cs="Arial"/>
                <w:color w:val="000000"/>
                <w:sz w:val="20"/>
                <w:szCs w:val="20"/>
              </w:rPr>
              <w:t>mikrofibry</w:t>
            </w:r>
            <w:proofErr w:type="spellEnd"/>
            <w:r>
              <w:rPr>
                <w:rFonts w:ascii="Arial" w:hAnsi="Arial" w:cs="Arial"/>
                <w:color w:val="000000"/>
                <w:sz w:val="20"/>
                <w:szCs w:val="20"/>
              </w:rPr>
              <w:t xml:space="preserve">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17C78954"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5CEC077F" w14:textId="055F19B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164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5E884E0"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243E7B3D"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0C0AA24A"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A06C32E"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A228392" w14:textId="436ADDAB"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38</w:t>
            </w:r>
          </w:p>
        </w:tc>
        <w:tc>
          <w:tcPr>
            <w:tcW w:w="1775" w:type="dxa"/>
            <w:tcBorders>
              <w:top w:val="nil"/>
              <w:left w:val="single" w:sz="4" w:space="0" w:color="auto"/>
              <w:bottom w:val="single" w:sz="4" w:space="0" w:color="auto"/>
              <w:right w:val="single" w:sz="4" w:space="0" w:color="auto"/>
            </w:tcBorders>
            <w:shd w:val="clear" w:color="auto" w:fill="auto"/>
            <w:vAlign w:val="center"/>
          </w:tcPr>
          <w:p w14:paraId="191E6463" w14:textId="5EEF43B9"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Końcówka wymienna do mopa płaskiego</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DFDF69E"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52EADE45" w14:textId="750A9C1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144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175DD2DD"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056F1AF1"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12693AF0"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02C19A91"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D8FE0D1" w14:textId="63635DDC"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39</w:t>
            </w:r>
          </w:p>
        </w:tc>
        <w:tc>
          <w:tcPr>
            <w:tcW w:w="1775" w:type="dxa"/>
            <w:tcBorders>
              <w:top w:val="nil"/>
              <w:left w:val="single" w:sz="4" w:space="0" w:color="auto"/>
              <w:bottom w:val="single" w:sz="4" w:space="0" w:color="auto"/>
              <w:right w:val="single" w:sz="4" w:space="0" w:color="auto"/>
            </w:tcBorders>
            <w:shd w:val="clear" w:color="auto" w:fill="auto"/>
            <w:vAlign w:val="center"/>
          </w:tcPr>
          <w:p w14:paraId="73B0AB4F" w14:textId="2A6C3A79"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Wiadro z wyciskaczem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5BA8D96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77AA21CE" w14:textId="05F73B8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4DFDBAA"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2AFADE1A"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5276103"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19666616"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B31D209" w14:textId="1125A9A2"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40</w:t>
            </w:r>
          </w:p>
        </w:tc>
        <w:tc>
          <w:tcPr>
            <w:tcW w:w="1775" w:type="dxa"/>
            <w:tcBorders>
              <w:top w:val="nil"/>
              <w:left w:val="single" w:sz="4" w:space="0" w:color="auto"/>
              <w:bottom w:val="single" w:sz="4" w:space="0" w:color="auto"/>
              <w:right w:val="single" w:sz="4" w:space="0" w:color="auto"/>
            </w:tcBorders>
            <w:shd w:val="clear" w:color="auto" w:fill="auto"/>
            <w:vAlign w:val="center"/>
          </w:tcPr>
          <w:p w14:paraId="01538834" w14:textId="0B0065EE" w:rsidR="00F76A79" w:rsidRPr="003F665C" w:rsidRDefault="002B5A4F" w:rsidP="00F76A79">
            <w:pPr>
              <w:jc w:val="center"/>
              <w:rPr>
                <w:rFonts w:ascii="Adagio_Slab" w:hAnsi="Adagio_Slab" w:cs="Calibri"/>
                <w:b/>
                <w:bCs/>
                <w:i/>
                <w:iCs/>
                <w:color w:val="000000"/>
                <w:sz w:val="20"/>
                <w:szCs w:val="20"/>
              </w:rPr>
            </w:pPr>
            <w:r>
              <w:rPr>
                <w:rFonts w:ascii="Arial" w:hAnsi="Arial" w:cs="Arial"/>
                <w:color w:val="000000"/>
                <w:sz w:val="20"/>
                <w:szCs w:val="20"/>
              </w:rPr>
              <w:t>Szufelka</w:t>
            </w:r>
            <w:r w:rsidR="00F76A79">
              <w:rPr>
                <w:rFonts w:ascii="Arial" w:hAnsi="Arial" w:cs="Arial"/>
                <w:color w:val="000000"/>
                <w:sz w:val="20"/>
                <w:szCs w:val="20"/>
              </w:rPr>
              <w:t xml:space="preserve"> do śmieci metalowa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7C9CD9B3"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858ABAE" w14:textId="0B19109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CBEF6C5"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750DC51F"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2C502349"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02DFCB12"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9D9D11D" w14:textId="1DCD2A3C"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41</w:t>
            </w:r>
          </w:p>
        </w:tc>
        <w:tc>
          <w:tcPr>
            <w:tcW w:w="1775" w:type="dxa"/>
            <w:tcBorders>
              <w:top w:val="nil"/>
              <w:left w:val="single" w:sz="4" w:space="0" w:color="auto"/>
              <w:bottom w:val="single" w:sz="4" w:space="0" w:color="auto"/>
              <w:right w:val="single" w:sz="4" w:space="0" w:color="auto"/>
            </w:tcBorders>
            <w:shd w:val="clear" w:color="auto" w:fill="auto"/>
            <w:vAlign w:val="center"/>
          </w:tcPr>
          <w:p w14:paraId="7438212B" w14:textId="700BAF1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Mydło w płynie do uzupełniania dozowników</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85D7472"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448FCC7" w14:textId="5198E4A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132</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1F161D16"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2E6690B6"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2FCA670B"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38A4F763" w14:textId="77777777" w:rsidTr="00F76A7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3050AC8" w14:textId="5EFD4E99"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42</w:t>
            </w:r>
          </w:p>
        </w:tc>
        <w:tc>
          <w:tcPr>
            <w:tcW w:w="1775" w:type="dxa"/>
            <w:tcBorders>
              <w:top w:val="nil"/>
              <w:left w:val="single" w:sz="4" w:space="0" w:color="auto"/>
              <w:bottom w:val="single" w:sz="4" w:space="0" w:color="auto"/>
              <w:right w:val="single" w:sz="4" w:space="0" w:color="auto"/>
            </w:tcBorders>
            <w:shd w:val="clear" w:color="auto" w:fill="auto"/>
            <w:vAlign w:val="center"/>
          </w:tcPr>
          <w:p w14:paraId="037B8369" w14:textId="07482016" w:rsidR="00F76A79" w:rsidRPr="003F665C" w:rsidRDefault="00F76A79" w:rsidP="00F76A79">
            <w:pPr>
              <w:jc w:val="center"/>
              <w:rPr>
                <w:rFonts w:ascii="Adagio_Slab" w:hAnsi="Adagio_Slab" w:cs="Calibri"/>
                <w:b/>
                <w:bCs/>
                <w:i/>
                <w:iCs/>
                <w:color w:val="000000"/>
                <w:sz w:val="20"/>
                <w:szCs w:val="20"/>
              </w:rPr>
            </w:pPr>
            <w:r>
              <w:rPr>
                <w:rFonts w:ascii="Arial" w:hAnsi="Arial" w:cs="Arial"/>
                <w:sz w:val="20"/>
                <w:szCs w:val="20"/>
              </w:rPr>
              <w:t xml:space="preserve">Papier toaletowy big rolka - makulaturowo-celulozowy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46D0413"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554217D4" w14:textId="24D22D4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336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399126E"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0264EDD1"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50414F5"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161A7E49"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6E20CEA" w14:textId="1479D7BB"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43</w:t>
            </w:r>
          </w:p>
        </w:tc>
        <w:tc>
          <w:tcPr>
            <w:tcW w:w="1775" w:type="dxa"/>
            <w:tcBorders>
              <w:top w:val="nil"/>
              <w:left w:val="single" w:sz="4" w:space="0" w:color="auto"/>
              <w:bottom w:val="single" w:sz="4" w:space="0" w:color="auto"/>
              <w:right w:val="single" w:sz="4" w:space="0" w:color="auto"/>
            </w:tcBorders>
            <w:shd w:val="clear" w:color="auto" w:fill="auto"/>
            <w:vAlign w:val="center"/>
          </w:tcPr>
          <w:p w14:paraId="09166353" w14:textId="296814FB"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Ręczniki papierowe z/z do dozowników </w:t>
            </w:r>
            <w:proofErr w:type="spellStart"/>
            <w:r>
              <w:rPr>
                <w:rFonts w:ascii="Arial" w:hAnsi="Arial" w:cs="Arial"/>
                <w:color w:val="000000"/>
                <w:sz w:val="20"/>
                <w:szCs w:val="20"/>
              </w:rPr>
              <w:t>Katrin</w:t>
            </w:r>
            <w:proofErr w:type="spellEnd"/>
            <w:r>
              <w:rPr>
                <w:rFonts w:ascii="Arial" w:hAnsi="Arial" w:cs="Arial"/>
                <w:color w:val="000000"/>
                <w:sz w:val="20"/>
                <w:szCs w:val="20"/>
              </w:rPr>
              <w:t xml:space="preserve">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AED135C"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340C90B5" w14:textId="1662D79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620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611832E3"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78652513"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B4C3858"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349D932E"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2F21630" w14:textId="77777777" w:rsidR="00F76A79" w:rsidRPr="003F665C" w:rsidRDefault="00F76A79" w:rsidP="00F76A79">
            <w:pPr>
              <w:jc w:val="center"/>
              <w:rPr>
                <w:rFonts w:ascii="Adagio_Slab" w:hAnsi="Adagio_Slab" w:cs="Calibri"/>
                <w:b/>
                <w:bCs/>
                <w:i/>
                <w:iCs/>
                <w:color w:val="000000"/>
                <w:sz w:val="20"/>
                <w:szCs w:val="20"/>
              </w:rPr>
            </w:pPr>
          </w:p>
          <w:p w14:paraId="207A1899" w14:textId="7688BD61"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44</w:t>
            </w:r>
          </w:p>
        </w:tc>
        <w:tc>
          <w:tcPr>
            <w:tcW w:w="1775" w:type="dxa"/>
            <w:tcBorders>
              <w:top w:val="nil"/>
              <w:left w:val="single" w:sz="4" w:space="0" w:color="auto"/>
              <w:bottom w:val="single" w:sz="4" w:space="0" w:color="auto"/>
              <w:right w:val="single" w:sz="4" w:space="0" w:color="auto"/>
            </w:tcBorders>
            <w:shd w:val="clear" w:color="auto" w:fill="auto"/>
            <w:vAlign w:val="center"/>
          </w:tcPr>
          <w:p w14:paraId="070E6CB1" w14:textId="3BA61399"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Ręczniki papierowe białe (rolka)</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4F6C843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1119EC02" w14:textId="019E7B2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60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2A7FC605"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02DC77A0"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EE5E561"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21E1BB7"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ADCD9A6" w14:textId="1270E9C4"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45</w:t>
            </w:r>
          </w:p>
        </w:tc>
        <w:tc>
          <w:tcPr>
            <w:tcW w:w="1775" w:type="dxa"/>
            <w:tcBorders>
              <w:top w:val="nil"/>
              <w:left w:val="single" w:sz="4" w:space="0" w:color="auto"/>
              <w:bottom w:val="single" w:sz="4" w:space="0" w:color="auto"/>
              <w:right w:val="single" w:sz="4" w:space="0" w:color="auto"/>
            </w:tcBorders>
            <w:shd w:val="clear" w:color="auto" w:fill="auto"/>
            <w:vAlign w:val="center"/>
          </w:tcPr>
          <w:p w14:paraId="25967465" w14:textId="65F82C8F"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Worki 35l</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17FC1E49"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3E2296F5" w14:textId="335E89BB"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470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00616EF"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14AAB82D"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746858A8"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18E37929"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FEC61E4" w14:textId="67934B30"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46</w:t>
            </w:r>
          </w:p>
        </w:tc>
        <w:tc>
          <w:tcPr>
            <w:tcW w:w="1775" w:type="dxa"/>
            <w:tcBorders>
              <w:top w:val="nil"/>
              <w:left w:val="single" w:sz="4" w:space="0" w:color="auto"/>
              <w:bottom w:val="single" w:sz="4" w:space="0" w:color="auto"/>
              <w:right w:val="single" w:sz="4" w:space="0" w:color="auto"/>
            </w:tcBorders>
            <w:shd w:val="clear" w:color="auto" w:fill="auto"/>
            <w:vAlign w:val="center"/>
          </w:tcPr>
          <w:p w14:paraId="2A746928" w14:textId="2BC9D3AC"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Worki 60l</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4EF2EACA"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58261741" w14:textId="62032B8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510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48570A94"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4E3DB42B"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3035BEBF"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6E16E473"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A722C68" w14:textId="75A0E270"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47</w:t>
            </w:r>
          </w:p>
        </w:tc>
        <w:tc>
          <w:tcPr>
            <w:tcW w:w="1775" w:type="dxa"/>
            <w:tcBorders>
              <w:top w:val="nil"/>
              <w:left w:val="single" w:sz="4" w:space="0" w:color="auto"/>
              <w:bottom w:val="single" w:sz="4" w:space="0" w:color="auto"/>
              <w:right w:val="single" w:sz="4" w:space="0" w:color="auto"/>
            </w:tcBorders>
            <w:shd w:val="clear" w:color="auto" w:fill="auto"/>
            <w:vAlign w:val="center"/>
          </w:tcPr>
          <w:p w14:paraId="491E60C1" w14:textId="039207A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Worki 120l</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D72B730"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4EA7592" w14:textId="394DDD0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270</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51AD204E"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79BD2800"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8B475C5"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56338C42"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CEF31A2" w14:textId="208B9A33"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48</w:t>
            </w:r>
          </w:p>
        </w:tc>
        <w:tc>
          <w:tcPr>
            <w:tcW w:w="1775" w:type="dxa"/>
            <w:tcBorders>
              <w:top w:val="nil"/>
              <w:left w:val="single" w:sz="4" w:space="0" w:color="auto"/>
              <w:bottom w:val="single" w:sz="4" w:space="0" w:color="auto"/>
              <w:right w:val="single" w:sz="4" w:space="0" w:color="auto"/>
            </w:tcBorders>
            <w:shd w:val="clear" w:color="auto" w:fill="auto"/>
            <w:vAlign w:val="center"/>
          </w:tcPr>
          <w:p w14:paraId="7F50007F" w14:textId="6B34C012"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Worki 160l</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3B2FFC0D"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3AE55890" w14:textId="306E30EA"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34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0B835DFD"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49B965F0"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68887669"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22783A14"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9539282" w14:textId="7BD46E43"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49</w:t>
            </w:r>
          </w:p>
        </w:tc>
        <w:tc>
          <w:tcPr>
            <w:tcW w:w="1775" w:type="dxa"/>
            <w:tcBorders>
              <w:top w:val="nil"/>
              <w:left w:val="single" w:sz="4" w:space="0" w:color="auto"/>
              <w:bottom w:val="single" w:sz="4" w:space="0" w:color="auto"/>
              <w:right w:val="single" w:sz="4" w:space="0" w:color="auto"/>
            </w:tcBorders>
            <w:shd w:val="clear" w:color="auto" w:fill="auto"/>
            <w:vAlign w:val="center"/>
          </w:tcPr>
          <w:p w14:paraId="162888E1" w14:textId="20FE0596"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Szczotka z pojemnikiem do sedesu</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2C17D8C3"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29E36D15" w14:textId="45486AE8"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75</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14DC99F8"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6E0B82AD"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4AA120E8"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50A536BC"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A0D4D66" w14:textId="0035F813"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50</w:t>
            </w:r>
          </w:p>
        </w:tc>
        <w:tc>
          <w:tcPr>
            <w:tcW w:w="1775" w:type="dxa"/>
            <w:tcBorders>
              <w:top w:val="nil"/>
              <w:left w:val="single" w:sz="4" w:space="0" w:color="auto"/>
              <w:bottom w:val="single" w:sz="4" w:space="0" w:color="auto"/>
              <w:right w:val="single" w:sz="4" w:space="0" w:color="auto"/>
            </w:tcBorders>
            <w:shd w:val="clear" w:color="auto" w:fill="auto"/>
            <w:vAlign w:val="center"/>
          </w:tcPr>
          <w:p w14:paraId="7B5F0EDA" w14:textId="5C9098D7"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Ściereczki nawilżane do czyszczenia mebli</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08C9C85F"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40188BB3" w14:textId="7C6B33E6"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24</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08B42BCC"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0300D574"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2097A49"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307BE795"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AD2F72" w14:textId="4A9BFC6B"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51</w:t>
            </w:r>
          </w:p>
        </w:tc>
        <w:tc>
          <w:tcPr>
            <w:tcW w:w="1775" w:type="dxa"/>
            <w:tcBorders>
              <w:top w:val="nil"/>
              <w:left w:val="single" w:sz="4" w:space="0" w:color="auto"/>
              <w:bottom w:val="single" w:sz="4" w:space="0" w:color="auto"/>
              <w:right w:val="single" w:sz="4" w:space="0" w:color="auto"/>
            </w:tcBorders>
            <w:shd w:val="clear" w:color="auto" w:fill="auto"/>
            <w:vAlign w:val="center"/>
          </w:tcPr>
          <w:p w14:paraId="3402180F" w14:textId="04259470"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Szczotka (40cm)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4F61C3A7"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749BAD17" w14:textId="692EE6DC"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18</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134C39E1"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6E551D37"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524EB4D3"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4DE506BD" w14:textId="77777777" w:rsidTr="00EB0D3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9F2B3E3" w14:textId="7FB9EDA8"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52</w:t>
            </w:r>
          </w:p>
        </w:tc>
        <w:tc>
          <w:tcPr>
            <w:tcW w:w="1775" w:type="dxa"/>
            <w:tcBorders>
              <w:top w:val="nil"/>
              <w:left w:val="single" w:sz="4" w:space="0" w:color="auto"/>
              <w:bottom w:val="single" w:sz="4" w:space="0" w:color="auto"/>
              <w:right w:val="single" w:sz="4" w:space="0" w:color="auto"/>
            </w:tcBorders>
            <w:shd w:val="clear" w:color="auto" w:fill="auto"/>
            <w:vAlign w:val="center"/>
          </w:tcPr>
          <w:p w14:paraId="0EEBC34A" w14:textId="42AE2925"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 xml:space="preserve">Szczotka (50cm) </w:t>
            </w:r>
          </w:p>
        </w:tc>
        <w:tc>
          <w:tcPr>
            <w:tcW w:w="2164" w:type="dxa"/>
            <w:tcBorders>
              <w:top w:val="single" w:sz="8" w:space="0" w:color="auto"/>
              <w:left w:val="nil"/>
              <w:bottom w:val="single" w:sz="8" w:space="0" w:color="auto"/>
              <w:right w:val="single" w:sz="4" w:space="0" w:color="auto"/>
            </w:tcBorders>
            <w:shd w:val="clear" w:color="auto" w:fill="FFFFFF" w:themeFill="background1"/>
            <w:vAlign w:val="center"/>
          </w:tcPr>
          <w:p w14:paraId="05AFADBA"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3FA862C1" w14:textId="19A0548E"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6</w:t>
            </w:r>
          </w:p>
        </w:tc>
        <w:tc>
          <w:tcPr>
            <w:tcW w:w="1664" w:type="dxa"/>
            <w:tcBorders>
              <w:top w:val="single" w:sz="8" w:space="0" w:color="auto"/>
              <w:left w:val="nil"/>
              <w:bottom w:val="single" w:sz="8" w:space="0" w:color="auto"/>
              <w:right w:val="single" w:sz="4" w:space="0" w:color="auto"/>
            </w:tcBorders>
            <w:shd w:val="clear" w:color="auto" w:fill="FFFFFF" w:themeFill="background1"/>
            <w:vAlign w:val="center"/>
          </w:tcPr>
          <w:p w14:paraId="39E16A11"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17AEF3DB"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2DCDDEB1" w14:textId="77777777" w:rsidR="00F76A79" w:rsidRPr="003F665C" w:rsidRDefault="00F76A79" w:rsidP="00F76A79">
            <w:pPr>
              <w:jc w:val="center"/>
              <w:rPr>
                <w:rFonts w:ascii="Adagio_Slab" w:hAnsi="Adagio_Slab" w:cs="Calibri"/>
                <w:b/>
                <w:bCs/>
                <w:i/>
                <w:iCs/>
                <w:color w:val="000000"/>
                <w:sz w:val="20"/>
                <w:szCs w:val="20"/>
              </w:rPr>
            </w:pPr>
          </w:p>
        </w:tc>
      </w:tr>
      <w:tr w:rsidR="00F76A79" w:rsidRPr="003F665C" w14:paraId="590B54FF" w14:textId="77777777" w:rsidTr="0069746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70CB14E" w14:textId="107C05D1" w:rsidR="00F76A79" w:rsidRPr="003F665C" w:rsidRDefault="00F76A79" w:rsidP="00F76A79">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53</w:t>
            </w:r>
          </w:p>
        </w:tc>
        <w:tc>
          <w:tcPr>
            <w:tcW w:w="1775" w:type="dxa"/>
            <w:tcBorders>
              <w:top w:val="nil"/>
              <w:left w:val="single" w:sz="4" w:space="0" w:color="auto"/>
              <w:bottom w:val="single" w:sz="4" w:space="0" w:color="auto"/>
              <w:right w:val="single" w:sz="4" w:space="0" w:color="auto"/>
            </w:tcBorders>
            <w:shd w:val="clear" w:color="auto" w:fill="auto"/>
            <w:vAlign w:val="center"/>
          </w:tcPr>
          <w:p w14:paraId="2CFAD3F4" w14:textId="68331A2C" w:rsidR="00F76A79" w:rsidRPr="003F665C" w:rsidRDefault="0069746A" w:rsidP="00F76A79">
            <w:pPr>
              <w:jc w:val="center"/>
              <w:rPr>
                <w:rFonts w:ascii="Adagio_Slab" w:hAnsi="Adagio_Slab" w:cs="Calibri"/>
                <w:b/>
                <w:bCs/>
                <w:i/>
                <w:iCs/>
                <w:color w:val="000000"/>
                <w:sz w:val="20"/>
                <w:szCs w:val="20"/>
              </w:rPr>
            </w:pPr>
            <w:r>
              <w:rPr>
                <w:rFonts w:ascii="Arial" w:hAnsi="Arial" w:cs="Arial"/>
                <w:color w:val="000000"/>
                <w:sz w:val="20"/>
                <w:szCs w:val="20"/>
              </w:rPr>
              <w:t xml:space="preserve"> </w:t>
            </w:r>
            <w:r w:rsidR="00F76A79">
              <w:rPr>
                <w:rFonts w:ascii="Arial" w:hAnsi="Arial" w:cs="Arial"/>
                <w:color w:val="000000"/>
                <w:sz w:val="20"/>
                <w:szCs w:val="20"/>
              </w:rPr>
              <w:t>Kij aluminiowy do stelaża mopa płaskiego</w:t>
            </w:r>
          </w:p>
        </w:tc>
        <w:tc>
          <w:tcPr>
            <w:tcW w:w="2164" w:type="dxa"/>
            <w:tcBorders>
              <w:top w:val="single" w:sz="8" w:space="0" w:color="auto"/>
              <w:left w:val="nil"/>
              <w:bottom w:val="single" w:sz="4" w:space="0" w:color="auto"/>
              <w:right w:val="single" w:sz="4" w:space="0" w:color="auto"/>
            </w:tcBorders>
            <w:shd w:val="clear" w:color="auto" w:fill="FFFFFF" w:themeFill="background1"/>
            <w:vAlign w:val="center"/>
          </w:tcPr>
          <w:p w14:paraId="2DA21095" w14:textId="77777777" w:rsidR="00F76A79" w:rsidRPr="003F665C" w:rsidRDefault="00F76A79" w:rsidP="00F76A79">
            <w:pPr>
              <w:jc w:val="center"/>
              <w:rPr>
                <w:rFonts w:ascii="Adagio_Slab" w:hAnsi="Adagio_Slab" w:cs="Calibri"/>
                <w:b/>
                <w:bCs/>
                <w:i/>
                <w:iCs/>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vAlign w:val="center"/>
          </w:tcPr>
          <w:p w14:paraId="3D62EEE8" w14:textId="2C07E98B" w:rsidR="00F76A79" w:rsidRPr="003F665C" w:rsidRDefault="00F76A79" w:rsidP="00F76A79">
            <w:pPr>
              <w:jc w:val="center"/>
              <w:rPr>
                <w:rFonts w:ascii="Adagio_Slab" w:hAnsi="Adagio_Slab" w:cs="Calibri"/>
                <w:b/>
                <w:bCs/>
                <w:i/>
                <w:iCs/>
                <w:color w:val="000000"/>
                <w:sz w:val="20"/>
                <w:szCs w:val="20"/>
              </w:rPr>
            </w:pPr>
            <w:r>
              <w:rPr>
                <w:rFonts w:ascii="Arial" w:hAnsi="Arial" w:cs="Arial"/>
                <w:color w:val="000000"/>
                <w:sz w:val="20"/>
                <w:szCs w:val="20"/>
              </w:rPr>
              <w:t>6</w:t>
            </w:r>
          </w:p>
        </w:tc>
        <w:tc>
          <w:tcPr>
            <w:tcW w:w="1664" w:type="dxa"/>
            <w:tcBorders>
              <w:top w:val="single" w:sz="8" w:space="0" w:color="auto"/>
              <w:left w:val="nil"/>
              <w:bottom w:val="single" w:sz="4" w:space="0" w:color="auto"/>
              <w:right w:val="single" w:sz="4" w:space="0" w:color="auto"/>
            </w:tcBorders>
            <w:shd w:val="clear" w:color="auto" w:fill="FFFFFF" w:themeFill="background1"/>
            <w:vAlign w:val="center"/>
          </w:tcPr>
          <w:p w14:paraId="17741EC3" w14:textId="77777777" w:rsidR="00F76A79" w:rsidRPr="003F665C" w:rsidRDefault="00F76A79"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FFFFFF" w:themeFill="background1"/>
            <w:vAlign w:val="center"/>
          </w:tcPr>
          <w:p w14:paraId="5CCCE891" w14:textId="77777777" w:rsidR="00F76A79" w:rsidRPr="003F665C" w:rsidRDefault="00F76A79"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FFFFFF" w:themeFill="background1"/>
            <w:vAlign w:val="center"/>
          </w:tcPr>
          <w:p w14:paraId="3C02F8B0" w14:textId="77777777" w:rsidR="00F76A79" w:rsidRPr="003F665C" w:rsidRDefault="00F76A79" w:rsidP="00F76A79">
            <w:pPr>
              <w:jc w:val="center"/>
              <w:rPr>
                <w:rFonts w:ascii="Adagio_Slab" w:hAnsi="Adagio_Slab" w:cs="Calibri"/>
                <w:b/>
                <w:bCs/>
                <w:i/>
                <w:iCs/>
                <w:color w:val="000000"/>
                <w:sz w:val="20"/>
                <w:szCs w:val="20"/>
              </w:rPr>
            </w:pPr>
          </w:p>
        </w:tc>
      </w:tr>
      <w:tr w:rsidR="0069746A" w:rsidRPr="003F665C" w14:paraId="7EEBCB51" w14:textId="77777777" w:rsidTr="0069746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92D050"/>
            <w:noWrap/>
            <w:vAlign w:val="center"/>
          </w:tcPr>
          <w:p w14:paraId="5C9B4B1F" w14:textId="76134006" w:rsidR="0069746A" w:rsidRPr="003F665C" w:rsidRDefault="0069746A" w:rsidP="00F76A79">
            <w:pPr>
              <w:jc w:val="center"/>
              <w:rPr>
                <w:rFonts w:ascii="Adagio_Slab" w:hAnsi="Adagio_Slab" w:cs="Calibri"/>
                <w:b/>
                <w:bCs/>
                <w:i/>
                <w:iCs/>
                <w:color w:val="000000"/>
                <w:sz w:val="20"/>
                <w:szCs w:val="20"/>
              </w:rPr>
            </w:pPr>
            <w:r>
              <w:rPr>
                <w:rFonts w:ascii="Adagio_Slab" w:hAnsi="Adagio_Slab" w:cs="Calibri"/>
                <w:b/>
                <w:bCs/>
                <w:i/>
                <w:iCs/>
                <w:color w:val="000000"/>
                <w:sz w:val="20"/>
                <w:szCs w:val="20"/>
              </w:rPr>
              <w:t>razem</w:t>
            </w:r>
          </w:p>
        </w:tc>
        <w:tc>
          <w:tcPr>
            <w:tcW w:w="1775" w:type="dxa"/>
            <w:tcBorders>
              <w:top w:val="single" w:sz="4" w:space="0" w:color="auto"/>
              <w:left w:val="single" w:sz="4" w:space="0" w:color="auto"/>
              <w:bottom w:val="single" w:sz="4" w:space="0" w:color="auto"/>
              <w:right w:val="single" w:sz="4" w:space="0" w:color="auto"/>
            </w:tcBorders>
            <w:shd w:val="clear" w:color="auto" w:fill="92D050"/>
            <w:vAlign w:val="center"/>
          </w:tcPr>
          <w:p w14:paraId="4C9DC717" w14:textId="070A0A42" w:rsidR="0069746A" w:rsidRDefault="0069746A" w:rsidP="00F76A79">
            <w:pPr>
              <w:jc w:val="center"/>
              <w:rPr>
                <w:rFonts w:ascii="Arial" w:hAnsi="Arial" w:cs="Arial"/>
                <w:color w:val="000000"/>
                <w:sz w:val="20"/>
                <w:szCs w:val="20"/>
              </w:rPr>
            </w:pPr>
            <w:r>
              <w:rPr>
                <w:rFonts w:ascii="Arial" w:hAnsi="Arial" w:cs="Arial"/>
                <w:color w:val="000000"/>
                <w:sz w:val="20"/>
                <w:szCs w:val="20"/>
              </w:rPr>
              <w:t>x</w:t>
            </w:r>
          </w:p>
        </w:tc>
        <w:tc>
          <w:tcPr>
            <w:tcW w:w="2164" w:type="dxa"/>
            <w:tcBorders>
              <w:top w:val="single" w:sz="4" w:space="0" w:color="auto"/>
              <w:left w:val="nil"/>
              <w:bottom w:val="single" w:sz="8" w:space="0" w:color="auto"/>
              <w:right w:val="single" w:sz="4" w:space="0" w:color="auto"/>
            </w:tcBorders>
            <w:shd w:val="clear" w:color="auto" w:fill="92D050"/>
            <w:vAlign w:val="center"/>
          </w:tcPr>
          <w:p w14:paraId="5BEBAD99" w14:textId="2B6CC68E" w:rsidR="0069746A" w:rsidRPr="003F665C" w:rsidRDefault="0069746A" w:rsidP="00F76A79">
            <w:pPr>
              <w:jc w:val="center"/>
              <w:rPr>
                <w:rFonts w:ascii="Adagio_Slab" w:hAnsi="Adagio_Slab" w:cs="Calibri"/>
                <w:b/>
                <w:bCs/>
                <w:i/>
                <w:iCs/>
                <w:color w:val="000000"/>
                <w:sz w:val="20"/>
                <w:szCs w:val="20"/>
              </w:rPr>
            </w:pPr>
            <w:r>
              <w:rPr>
                <w:rFonts w:ascii="Adagio_Slab" w:hAnsi="Adagio_Slab" w:cs="Calibri"/>
                <w:b/>
                <w:bCs/>
                <w:i/>
                <w:iCs/>
                <w:color w:val="000000"/>
                <w:sz w:val="20"/>
                <w:szCs w:val="20"/>
              </w:rPr>
              <w:t>x</w:t>
            </w:r>
          </w:p>
        </w:tc>
        <w:tc>
          <w:tcPr>
            <w:tcW w:w="1280" w:type="dxa"/>
            <w:tcBorders>
              <w:top w:val="single" w:sz="4" w:space="0" w:color="auto"/>
              <w:left w:val="single" w:sz="4" w:space="0" w:color="auto"/>
              <w:bottom w:val="single" w:sz="4" w:space="0" w:color="auto"/>
              <w:right w:val="single" w:sz="4" w:space="0" w:color="auto"/>
            </w:tcBorders>
            <w:shd w:val="clear" w:color="auto" w:fill="92D050"/>
            <w:vAlign w:val="center"/>
          </w:tcPr>
          <w:p w14:paraId="7B6FA42A" w14:textId="5B8C2B7A" w:rsidR="0069746A" w:rsidRDefault="0069746A" w:rsidP="00F76A79">
            <w:pPr>
              <w:jc w:val="center"/>
              <w:rPr>
                <w:rFonts w:ascii="Arial" w:hAnsi="Arial" w:cs="Arial"/>
                <w:color w:val="000000"/>
                <w:sz w:val="20"/>
                <w:szCs w:val="20"/>
              </w:rPr>
            </w:pPr>
            <w:r>
              <w:rPr>
                <w:rFonts w:ascii="Arial" w:hAnsi="Arial" w:cs="Arial"/>
                <w:color w:val="000000"/>
                <w:sz w:val="20"/>
                <w:szCs w:val="20"/>
              </w:rPr>
              <w:t>x</w:t>
            </w:r>
          </w:p>
        </w:tc>
        <w:tc>
          <w:tcPr>
            <w:tcW w:w="1664" w:type="dxa"/>
            <w:tcBorders>
              <w:top w:val="single" w:sz="4" w:space="0" w:color="auto"/>
              <w:left w:val="nil"/>
              <w:bottom w:val="single" w:sz="8" w:space="0" w:color="auto"/>
              <w:right w:val="single" w:sz="4" w:space="0" w:color="auto"/>
            </w:tcBorders>
            <w:shd w:val="clear" w:color="auto" w:fill="92D050"/>
            <w:vAlign w:val="center"/>
          </w:tcPr>
          <w:p w14:paraId="04F9DA72" w14:textId="77777777" w:rsidR="0069746A" w:rsidRPr="003F665C" w:rsidRDefault="0069746A" w:rsidP="00F76A79">
            <w:pPr>
              <w:jc w:val="center"/>
              <w:rPr>
                <w:rFonts w:ascii="Adagio_Slab" w:hAnsi="Adagio_Slab" w:cs="Calibri"/>
                <w:b/>
                <w:bCs/>
                <w:i/>
                <w:iCs/>
                <w:color w:val="000000"/>
                <w:sz w:val="20"/>
                <w:szCs w:val="20"/>
              </w:rPr>
            </w:pPr>
          </w:p>
        </w:tc>
        <w:tc>
          <w:tcPr>
            <w:tcW w:w="1180" w:type="dxa"/>
            <w:tcBorders>
              <w:top w:val="single" w:sz="8" w:space="0" w:color="auto"/>
              <w:left w:val="nil"/>
              <w:bottom w:val="single" w:sz="8" w:space="0" w:color="auto"/>
              <w:right w:val="single" w:sz="4" w:space="0" w:color="auto"/>
            </w:tcBorders>
            <w:shd w:val="clear" w:color="auto" w:fill="92D050"/>
            <w:vAlign w:val="center"/>
          </w:tcPr>
          <w:p w14:paraId="003DEC35" w14:textId="77777777" w:rsidR="0069746A" w:rsidRPr="003F665C" w:rsidRDefault="0069746A" w:rsidP="00F76A79">
            <w:pPr>
              <w:jc w:val="center"/>
              <w:rPr>
                <w:rFonts w:ascii="Adagio_Slab" w:hAnsi="Adagio_Slab" w:cs="Calibri"/>
                <w:b/>
                <w:bCs/>
                <w:i/>
                <w:iCs/>
                <w:color w:val="000000"/>
                <w:sz w:val="20"/>
                <w:szCs w:val="20"/>
              </w:rPr>
            </w:pPr>
          </w:p>
        </w:tc>
        <w:tc>
          <w:tcPr>
            <w:tcW w:w="1062" w:type="dxa"/>
            <w:tcBorders>
              <w:top w:val="single" w:sz="8" w:space="0" w:color="auto"/>
              <w:left w:val="nil"/>
              <w:bottom w:val="single" w:sz="8" w:space="0" w:color="auto"/>
              <w:right w:val="single" w:sz="8" w:space="0" w:color="auto"/>
            </w:tcBorders>
            <w:shd w:val="clear" w:color="auto" w:fill="92D050"/>
            <w:vAlign w:val="center"/>
          </w:tcPr>
          <w:p w14:paraId="629B67D9" w14:textId="77777777" w:rsidR="0069746A" w:rsidRPr="003F665C" w:rsidRDefault="0069746A" w:rsidP="00F76A79">
            <w:pPr>
              <w:jc w:val="center"/>
              <w:rPr>
                <w:rFonts w:ascii="Adagio_Slab" w:hAnsi="Adagio_Slab" w:cs="Calibri"/>
                <w:b/>
                <w:bCs/>
                <w:i/>
                <w:iCs/>
                <w:color w:val="000000"/>
                <w:sz w:val="20"/>
                <w:szCs w:val="20"/>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755B39EB"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3F665C">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636FD93C" w14:textId="58150F13" w:rsidR="00D24416" w:rsidRDefault="00AA6BC5" w:rsidP="00D24416">
      <w:pPr>
        <w:tabs>
          <w:tab w:val="left" w:pos="0"/>
          <w:tab w:val="left" w:pos="284"/>
        </w:tabs>
        <w:spacing w:line="360" w:lineRule="auto"/>
        <w:jc w:val="both"/>
        <w:rPr>
          <w:rFonts w:ascii="Adagio_Slab" w:hAnsi="Adagio_Slab"/>
          <w:b/>
          <w:bCs/>
          <w:sz w:val="16"/>
          <w:szCs w:val="16"/>
        </w:rPr>
      </w:pPr>
      <w:r>
        <w:rPr>
          <w:rFonts w:ascii="Adagio_Slab" w:hAnsi="Adagio_Slab"/>
          <w:b/>
          <w:bCs/>
          <w:sz w:val="20"/>
          <w:szCs w:val="20"/>
        </w:rPr>
        <w:t xml:space="preserve"> </w:t>
      </w:r>
    </w:p>
    <w:p w14:paraId="417FA749"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3FFAF3B0" w14:textId="085CFA02" w:rsidR="00D24416" w:rsidRDefault="00D24416" w:rsidP="00D24416">
      <w:pPr>
        <w:tabs>
          <w:tab w:val="left" w:pos="0"/>
          <w:tab w:val="left" w:pos="284"/>
        </w:tabs>
        <w:spacing w:line="360" w:lineRule="auto"/>
        <w:jc w:val="both"/>
        <w:rPr>
          <w:rFonts w:ascii="Adagio_Slab" w:hAnsi="Adagio_Slab"/>
          <w:b/>
          <w:bCs/>
          <w:sz w:val="16"/>
          <w:szCs w:val="16"/>
        </w:rPr>
      </w:pPr>
    </w:p>
    <w:p w14:paraId="71EFC7B6" w14:textId="0BC6CFB5" w:rsidR="00D24416" w:rsidRDefault="00D24416" w:rsidP="00D24416">
      <w:pPr>
        <w:tabs>
          <w:tab w:val="left" w:pos="0"/>
          <w:tab w:val="left" w:pos="284"/>
        </w:tabs>
        <w:spacing w:line="360" w:lineRule="auto"/>
        <w:jc w:val="both"/>
        <w:rPr>
          <w:rFonts w:ascii="Adagio_Slab" w:hAnsi="Adagio_Slab"/>
          <w:b/>
          <w:bCs/>
          <w:sz w:val="16"/>
          <w:szCs w:val="16"/>
        </w:rPr>
      </w:pPr>
    </w:p>
    <w:p w14:paraId="651AF9A4" w14:textId="56E7ECD5" w:rsidR="00D24416" w:rsidRDefault="00D24416" w:rsidP="00D24416">
      <w:pPr>
        <w:tabs>
          <w:tab w:val="left" w:pos="0"/>
          <w:tab w:val="left" w:pos="284"/>
        </w:tabs>
        <w:spacing w:line="360" w:lineRule="auto"/>
        <w:jc w:val="both"/>
        <w:rPr>
          <w:rFonts w:ascii="Adagio_Slab" w:hAnsi="Adagio_Slab"/>
          <w:b/>
          <w:bCs/>
          <w:sz w:val="16"/>
          <w:szCs w:val="16"/>
        </w:rPr>
      </w:pPr>
    </w:p>
    <w:p w14:paraId="6BE0964C"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5BA48967" w:rsidR="00816B00" w:rsidRPr="00477A05" w:rsidRDefault="00AA6BC5" w:rsidP="00A96AD9">
      <w:pPr>
        <w:jc w:val="both"/>
        <w:rPr>
          <w:rFonts w:ascii="Adagio_Slab" w:hAnsi="Adagio_Slab" w:cs="Arial"/>
          <w:b/>
          <w:bCs/>
          <w:color w:val="0033CC"/>
          <w:sz w:val="20"/>
          <w:szCs w:val="20"/>
        </w:rPr>
      </w:pPr>
      <w:r w:rsidRPr="00AA6BC5">
        <w:rPr>
          <w:rFonts w:ascii="Adagio_Slab" w:hAnsi="Adagio_Slab" w:cs="Arial"/>
          <w:b/>
          <w:color w:val="0000FF"/>
          <w:sz w:val="20"/>
          <w:szCs w:val="20"/>
        </w:rPr>
        <w:t xml:space="preserve">Sukcesywna dostawa środków czyszczących oraz przyborów do utrzymania czystości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4D4B27">
        <w:rPr>
          <w:rFonts w:ascii="Adagio_Slab" w:hAnsi="Adagio_Slab" w:cs="Arial"/>
          <w:b/>
          <w:bCs/>
          <w:color w:val="0033CC"/>
          <w:sz w:val="20"/>
          <w:szCs w:val="20"/>
        </w:rPr>
        <w:t>5</w:t>
      </w:r>
      <w:r w:rsidR="005517BE">
        <w:rPr>
          <w:rFonts w:ascii="Adagio_Slab" w:hAnsi="Adagio_Slab" w:cs="Arial"/>
          <w:b/>
          <w:bCs/>
          <w:color w:val="0033CC"/>
          <w:sz w:val="20"/>
          <w:szCs w:val="20"/>
        </w:rPr>
        <w:t>.202</w:t>
      </w:r>
      <w:r w:rsidR="003A47FF">
        <w:rPr>
          <w:rFonts w:ascii="Adagio_Slab" w:hAnsi="Adagio_Slab" w:cs="Arial"/>
          <w:b/>
          <w:bCs/>
          <w:color w:val="0033CC"/>
          <w:sz w:val="20"/>
          <w:szCs w:val="20"/>
        </w:rPr>
        <w:t>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502D0972" w:rsidR="00CC7AE5" w:rsidRDefault="00CC7AE5" w:rsidP="00CC7AE5">
      <w:pPr>
        <w:spacing w:line="360" w:lineRule="auto"/>
        <w:ind w:firstLine="708"/>
        <w:jc w:val="both"/>
        <w:rPr>
          <w:rFonts w:ascii="Adagio_Slab" w:hAnsi="Adagio_Slab" w:cs="Arial"/>
          <w:sz w:val="20"/>
          <w:szCs w:val="20"/>
        </w:rPr>
      </w:pPr>
    </w:p>
    <w:p w14:paraId="6AD04C28" w14:textId="54068108" w:rsidR="0084045B" w:rsidRDefault="0084045B" w:rsidP="00CC7AE5">
      <w:pPr>
        <w:spacing w:line="360" w:lineRule="auto"/>
        <w:ind w:firstLine="708"/>
        <w:jc w:val="both"/>
        <w:rPr>
          <w:rFonts w:ascii="Adagio_Slab" w:hAnsi="Adagio_Slab" w:cs="Arial"/>
          <w:sz w:val="20"/>
          <w:szCs w:val="20"/>
        </w:rPr>
      </w:pPr>
    </w:p>
    <w:p w14:paraId="1890FC55" w14:textId="0D2CF5FD" w:rsidR="0084045B" w:rsidRDefault="0084045B" w:rsidP="00CC7AE5">
      <w:pPr>
        <w:spacing w:line="360" w:lineRule="auto"/>
        <w:ind w:firstLine="708"/>
        <w:jc w:val="both"/>
        <w:rPr>
          <w:rFonts w:ascii="Adagio_Slab" w:hAnsi="Adagio_Slab" w:cs="Arial"/>
          <w:sz w:val="20"/>
          <w:szCs w:val="20"/>
        </w:rPr>
      </w:pPr>
    </w:p>
    <w:p w14:paraId="10E5ABBA" w14:textId="55F9B69E" w:rsidR="0084045B" w:rsidRDefault="0084045B" w:rsidP="00CC7AE5">
      <w:pPr>
        <w:spacing w:line="360" w:lineRule="auto"/>
        <w:ind w:firstLine="708"/>
        <w:jc w:val="both"/>
        <w:rPr>
          <w:rFonts w:ascii="Adagio_Slab" w:hAnsi="Adagio_Slab" w:cs="Arial"/>
          <w:sz w:val="20"/>
          <w:szCs w:val="20"/>
        </w:rPr>
      </w:pPr>
    </w:p>
    <w:p w14:paraId="272169EB" w14:textId="77777777" w:rsidR="003A47FF" w:rsidRDefault="003A47FF" w:rsidP="003A47FF">
      <w:pPr>
        <w:rPr>
          <w:rFonts w:ascii="Adagio_Slab" w:hAnsi="Adagio_Slab"/>
          <w:sz w:val="16"/>
          <w:szCs w:val="16"/>
        </w:rPr>
      </w:pPr>
    </w:p>
    <w:p w14:paraId="55566F61" w14:textId="77777777" w:rsidR="003A47FF" w:rsidRDefault="003A47FF" w:rsidP="003A47FF">
      <w:pPr>
        <w:rPr>
          <w:rFonts w:ascii="Adagio_Slab" w:hAnsi="Adagio_Slab"/>
          <w:sz w:val="16"/>
          <w:szCs w:val="16"/>
        </w:rPr>
      </w:pPr>
    </w:p>
    <w:p w14:paraId="282E5BCD" w14:textId="77777777" w:rsidR="003A47FF" w:rsidRDefault="003A47FF" w:rsidP="003A47FF">
      <w:pPr>
        <w:rPr>
          <w:rFonts w:ascii="Adagio_Slab" w:hAnsi="Adagio_Slab"/>
          <w:sz w:val="16"/>
          <w:szCs w:val="16"/>
        </w:rPr>
      </w:pPr>
    </w:p>
    <w:p w14:paraId="16F787BF" w14:textId="77777777" w:rsidR="003A47FF" w:rsidRDefault="003A47FF" w:rsidP="003A47FF">
      <w:pPr>
        <w:rPr>
          <w:rFonts w:ascii="Adagio_Slab" w:hAnsi="Adagio_Slab"/>
          <w:sz w:val="16"/>
          <w:szCs w:val="16"/>
        </w:rPr>
      </w:pPr>
    </w:p>
    <w:p w14:paraId="02197372" w14:textId="15847E8C" w:rsidR="003A47FF" w:rsidRPr="00FD16CD" w:rsidRDefault="003A47FF" w:rsidP="003A47FF">
      <w:pPr>
        <w:rPr>
          <w:rFonts w:ascii="Adagio_Slab" w:hAnsi="Adagio_Slab"/>
          <w:sz w:val="16"/>
          <w:szCs w:val="16"/>
        </w:rPr>
      </w:pPr>
      <w:r w:rsidRPr="00FD16CD">
        <w:rPr>
          <w:rFonts w:ascii="Adagio_Slab" w:hAnsi="Adagio_Slab"/>
          <w:sz w:val="16"/>
          <w:szCs w:val="16"/>
        </w:rPr>
        <w:t>Formularz 3.3.</w:t>
      </w:r>
    </w:p>
    <w:p w14:paraId="256E83C1" w14:textId="77777777" w:rsidR="003A47FF" w:rsidRPr="00FD16CD" w:rsidRDefault="003A47FF" w:rsidP="003A47FF">
      <w:pPr>
        <w:jc w:val="both"/>
        <w:rPr>
          <w:rFonts w:ascii="Adagio_Slab" w:hAnsi="Adagio_Slab"/>
          <w:b/>
          <w:sz w:val="16"/>
          <w:szCs w:val="16"/>
          <w:u w:val="single"/>
        </w:rPr>
      </w:pPr>
    </w:p>
    <w:p w14:paraId="1BC14475" w14:textId="77777777" w:rsidR="003A47FF" w:rsidRPr="00FD16CD" w:rsidRDefault="003A47FF" w:rsidP="003A47FF">
      <w:pPr>
        <w:rPr>
          <w:rFonts w:ascii="Adagio_Slab" w:hAnsi="Adagio_Slab"/>
          <w:sz w:val="16"/>
          <w:szCs w:val="16"/>
        </w:rPr>
      </w:pPr>
      <w:r w:rsidRPr="00FD16CD">
        <w:rPr>
          <w:rFonts w:ascii="Adagio_Slab" w:hAnsi="Adagio_Slab"/>
          <w:b/>
          <w:caps/>
          <w:sz w:val="16"/>
          <w:szCs w:val="16"/>
          <w:u w:val="single"/>
        </w:rPr>
        <w:t xml:space="preserve">Oświadczenie Wykonawcy/PODWYKONAWCY </w:t>
      </w:r>
      <w:r w:rsidRPr="00FD16CD">
        <w:rPr>
          <w:rFonts w:ascii="Adagio_Slab" w:hAnsi="Adagio_Slab"/>
          <w:b/>
          <w:sz w:val="16"/>
          <w:szCs w:val="16"/>
          <w:u w:val="single"/>
        </w:rPr>
        <w:t xml:space="preserve">DOTYCZĄCE PODSTAW WYKLUCZENIA Z POSTĘPOWANIA  </w:t>
      </w:r>
      <w:r w:rsidRPr="00FD16CD">
        <w:rPr>
          <w:rFonts w:ascii="Adagio_Slab" w:hAnsi="Adagio_Slab"/>
          <w:sz w:val="16"/>
          <w:szCs w:val="16"/>
        </w:rPr>
        <w:t xml:space="preserve">składane na podstawie art. 7 ust. 1 Ustawy z dnia 13 kwietnia 2022 r. o szczególnych rozwiązaniach w zakresie przeciwdziałania wspieraniu agresji na Ukrainę oraz służących ochronie bezpieczeństwa narodowego </w:t>
      </w:r>
    </w:p>
    <w:p w14:paraId="606BEF9A" w14:textId="77777777" w:rsidR="003A47FF" w:rsidRPr="00FD16CD" w:rsidRDefault="003A47FF" w:rsidP="003A47FF">
      <w:pPr>
        <w:jc w:val="both"/>
        <w:rPr>
          <w:rFonts w:ascii="Adagio_Slab" w:hAnsi="Adagio_Slab"/>
          <w:b/>
          <w:sz w:val="16"/>
          <w:szCs w:val="16"/>
        </w:rPr>
      </w:pPr>
    </w:p>
    <w:p w14:paraId="27D3E281" w14:textId="77777777" w:rsidR="003A47FF" w:rsidRPr="00FD16CD" w:rsidRDefault="003A47FF" w:rsidP="003A47FF">
      <w:pPr>
        <w:keepNext/>
        <w:tabs>
          <w:tab w:val="left" w:pos="4253"/>
        </w:tabs>
        <w:jc w:val="both"/>
        <w:outlineLvl w:val="1"/>
        <w:rPr>
          <w:rFonts w:ascii="Adagio_Slab" w:hAnsi="Adagio_Slab"/>
          <w:b/>
          <w:iCs/>
          <w:sz w:val="16"/>
          <w:szCs w:val="16"/>
        </w:rPr>
      </w:pPr>
      <w:r w:rsidRPr="00FD16CD">
        <w:rPr>
          <w:rFonts w:ascii="Adagio_Slab" w:hAnsi="Adagio_Slab"/>
          <w:b/>
          <w:iCs/>
          <w:sz w:val="16"/>
          <w:szCs w:val="16"/>
        </w:rPr>
        <w:t>Zamawiający:</w:t>
      </w:r>
    </w:p>
    <w:p w14:paraId="06A53680" w14:textId="77777777" w:rsidR="003A47FF" w:rsidRPr="00FD16CD" w:rsidRDefault="003A47FF" w:rsidP="003A47FF">
      <w:pPr>
        <w:tabs>
          <w:tab w:val="left" w:pos="0"/>
          <w:tab w:val="left" w:pos="284"/>
        </w:tabs>
        <w:jc w:val="both"/>
        <w:rPr>
          <w:rFonts w:ascii="Adagio_Slab" w:hAnsi="Adagio_Slab"/>
          <w:b/>
          <w:bCs/>
          <w:sz w:val="16"/>
          <w:szCs w:val="16"/>
          <w:lang w:eastAsia="ar-SA"/>
        </w:rPr>
      </w:pPr>
      <w:r w:rsidRPr="00FD16CD">
        <w:rPr>
          <w:rFonts w:ascii="Adagio_Slab" w:hAnsi="Adagio_Slab"/>
          <w:b/>
          <w:sz w:val="16"/>
          <w:szCs w:val="16"/>
          <w:lang w:eastAsia="ar-SA"/>
        </w:rPr>
        <w:t>Politechnika Warszawska</w:t>
      </w:r>
      <w:r w:rsidRPr="00FD16CD">
        <w:rPr>
          <w:rFonts w:ascii="Adagio_Slab" w:hAnsi="Adagio_Slab"/>
          <w:b/>
          <w:bCs/>
          <w:sz w:val="16"/>
          <w:szCs w:val="16"/>
          <w:lang w:eastAsia="ar-SA"/>
        </w:rPr>
        <w:t xml:space="preserve">, </w:t>
      </w:r>
    </w:p>
    <w:p w14:paraId="0B28727E" w14:textId="77777777" w:rsidR="003A47FF" w:rsidRPr="00FD16CD" w:rsidRDefault="003A47FF" w:rsidP="003A47FF">
      <w:pPr>
        <w:tabs>
          <w:tab w:val="left" w:pos="0"/>
          <w:tab w:val="left" w:pos="284"/>
        </w:tabs>
        <w:jc w:val="both"/>
        <w:rPr>
          <w:rFonts w:ascii="Adagio_Slab" w:hAnsi="Adagio_Slab"/>
          <w:b/>
          <w:bCs/>
          <w:sz w:val="16"/>
          <w:szCs w:val="16"/>
          <w:lang w:eastAsia="ar-SA"/>
        </w:rPr>
      </w:pPr>
      <w:r w:rsidRPr="00FD16CD">
        <w:rPr>
          <w:rFonts w:ascii="Adagio_Slab" w:hAnsi="Adagio_Slab"/>
          <w:b/>
          <w:bCs/>
          <w:sz w:val="16"/>
          <w:szCs w:val="16"/>
          <w:lang w:eastAsia="ar-SA"/>
        </w:rPr>
        <w:t>Wydział Mechaniczny Energetyki i Lotnictwa,</w:t>
      </w:r>
    </w:p>
    <w:p w14:paraId="29BD02C6" w14:textId="77777777" w:rsidR="003A47FF" w:rsidRPr="00FD16CD" w:rsidRDefault="003A47FF" w:rsidP="003A47FF">
      <w:pPr>
        <w:tabs>
          <w:tab w:val="left" w:pos="0"/>
          <w:tab w:val="left" w:pos="284"/>
        </w:tabs>
        <w:jc w:val="both"/>
        <w:rPr>
          <w:rFonts w:ascii="Adagio_Slab" w:hAnsi="Adagio_Slab"/>
          <w:b/>
          <w:bCs/>
          <w:sz w:val="16"/>
          <w:szCs w:val="16"/>
          <w:lang w:eastAsia="ar-SA"/>
        </w:rPr>
      </w:pPr>
      <w:r w:rsidRPr="00FD16CD">
        <w:rPr>
          <w:rFonts w:ascii="Adagio_Slab" w:hAnsi="Adagio_Slab"/>
          <w:b/>
          <w:bCs/>
          <w:sz w:val="16"/>
          <w:szCs w:val="16"/>
          <w:lang w:eastAsia="ar-SA"/>
        </w:rPr>
        <w:t xml:space="preserve">ul. Nowowiejska 24, </w:t>
      </w:r>
    </w:p>
    <w:p w14:paraId="532025D8" w14:textId="77777777" w:rsidR="003A47FF" w:rsidRPr="00FD16CD" w:rsidRDefault="003A47FF" w:rsidP="003A47FF">
      <w:pPr>
        <w:tabs>
          <w:tab w:val="left" w:pos="0"/>
          <w:tab w:val="left" w:pos="284"/>
        </w:tabs>
        <w:jc w:val="both"/>
        <w:rPr>
          <w:rFonts w:ascii="Adagio_Slab" w:hAnsi="Adagio_Slab"/>
          <w:b/>
          <w:bCs/>
          <w:sz w:val="16"/>
          <w:szCs w:val="16"/>
          <w:lang w:eastAsia="ar-SA"/>
        </w:rPr>
      </w:pPr>
      <w:r w:rsidRPr="00FD16CD">
        <w:rPr>
          <w:rFonts w:ascii="Adagio_Slab" w:hAnsi="Adagio_Slab"/>
          <w:b/>
          <w:bCs/>
          <w:sz w:val="16"/>
          <w:szCs w:val="16"/>
          <w:lang w:eastAsia="ar-SA"/>
        </w:rPr>
        <w:t>00-665 Warszawa</w:t>
      </w:r>
    </w:p>
    <w:p w14:paraId="1358A6FD" w14:textId="77777777" w:rsidR="003A47FF" w:rsidRPr="00FD16CD" w:rsidRDefault="003A47FF" w:rsidP="003A47FF">
      <w:pPr>
        <w:autoSpaceDE w:val="0"/>
        <w:autoSpaceDN w:val="0"/>
        <w:adjustRightInd w:val="0"/>
        <w:jc w:val="both"/>
        <w:rPr>
          <w:rFonts w:ascii="Adagio_Slab" w:hAnsi="Adagio_Slab"/>
          <w:sz w:val="16"/>
          <w:szCs w:val="16"/>
        </w:rPr>
      </w:pPr>
      <w:r w:rsidRPr="00FD16CD">
        <w:rPr>
          <w:rFonts w:ascii="Adagio_Slab" w:hAnsi="Adagio_Slab"/>
          <w:sz w:val="16"/>
          <w:szCs w:val="16"/>
        </w:rPr>
        <w:t xml:space="preserve">Nazwa (firma)/imię i nazwisko Wykonawcy/Podwykonawcy – </w:t>
      </w:r>
    </w:p>
    <w:p w14:paraId="4B0AF161" w14:textId="77777777" w:rsidR="003A47FF" w:rsidRPr="00FD16CD" w:rsidRDefault="003A47FF" w:rsidP="003A47FF">
      <w:pPr>
        <w:autoSpaceDE w:val="0"/>
        <w:autoSpaceDN w:val="0"/>
        <w:adjustRightInd w:val="0"/>
        <w:jc w:val="both"/>
        <w:rPr>
          <w:rFonts w:ascii="Adagio_Slab" w:hAnsi="Adagio_Slab"/>
          <w:sz w:val="16"/>
          <w:szCs w:val="16"/>
        </w:rPr>
      </w:pPr>
      <w:r w:rsidRPr="00FD16CD">
        <w:rPr>
          <w:rFonts w:ascii="Adagio_Slab" w:hAnsi="Adagio_Slab"/>
          <w:sz w:val="16"/>
          <w:szCs w:val="16"/>
        </w:rPr>
        <w:t>…………………………………………………………………………………….…………………………………………………………………………………….….….,</w:t>
      </w:r>
    </w:p>
    <w:p w14:paraId="7DDAFC4A" w14:textId="77777777" w:rsidR="003A47FF" w:rsidRPr="00FD16CD" w:rsidRDefault="003A47FF" w:rsidP="003A47FF">
      <w:pPr>
        <w:autoSpaceDE w:val="0"/>
        <w:autoSpaceDN w:val="0"/>
        <w:adjustRightInd w:val="0"/>
        <w:rPr>
          <w:rFonts w:ascii="Adagio_Slab" w:hAnsi="Adagio_Slab"/>
          <w:sz w:val="16"/>
          <w:szCs w:val="16"/>
        </w:rPr>
      </w:pPr>
      <w:r w:rsidRPr="00FD16CD">
        <w:rPr>
          <w:rFonts w:ascii="Adagio_Slab" w:hAnsi="Adagio_Slab"/>
          <w:sz w:val="16"/>
          <w:szCs w:val="16"/>
        </w:rPr>
        <w:t>Adres Wykonawcy/Podwykonawcy (ulica, numer domu, numer lokalu, miejscowość i kod pocztowy) – …………………………………………………………………………………………………………………………………………..……………………………………….,</w:t>
      </w:r>
    </w:p>
    <w:p w14:paraId="550D8BDB" w14:textId="77777777" w:rsidR="003A47FF" w:rsidRPr="00FD16CD" w:rsidRDefault="003A47FF" w:rsidP="003A47FF">
      <w:pPr>
        <w:jc w:val="both"/>
        <w:rPr>
          <w:rFonts w:ascii="Adagio_Slab" w:hAnsi="Adagio_Slab"/>
          <w:bCs/>
          <w:sz w:val="16"/>
          <w:szCs w:val="16"/>
        </w:rPr>
      </w:pPr>
      <w:r w:rsidRPr="00FD16CD">
        <w:rPr>
          <w:rFonts w:ascii="Adagio_Slab" w:hAnsi="Adagio_Slab"/>
          <w:bCs/>
          <w:sz w:val="16"/>
          <w:szCs w:val="16"/>
        </w:rPr>
        <w:t xml:space="preserve">w zależności od podmiotu NIP/PESEL: ………………………………………………………………………………….…………...……………….., </w:t>
      </w:r>
    </w:p>
    <w:p w14:paraId="03BB3CD5" w14:textId="77777777" w:rsidR="003A47FF" w:rsidRPr="00FD16CD" w:rsidRDefault="003A47FF" w:rsidP="003A47FF">
      <w:pPr>
        <w:jc w:val="both"/>
        <w:rPr>
          <w:rFonts w:ascii="Adagio_Slab" w:hAnsi="Adagio_Slab"/>
          <w:sz w:val="16"/>
          <w:szCs w:val="16"/>
        </w:rPr>
      </w:pPr>
      <w:r w:rsidRPr="00FD16CD">
        <w:rPr>
          <w:rFonts w:ascii="Adagio_Slab" w:hAnsi="Adagio_Slab"/>
          <w:bCs/>
          <w:sz w:val="16"/>
          <w:szCs w:val="16"/>
        </w:rPr>
        <w:t>REGON: …………………………………………………………………………………………………………………………………..……………….……………...,</w:t>
      </w:r>
    </w:p>
    <w:p w14:paraId="41197CEA" w14:textId="77777777" w:rsidR="003A47FF" w:rsidRPr="00FD16CD" w:rsidRDefault="003A47FF" w:rsidP="003A47FF">
      <w:pPr>
        <w:ind w:right="-1"/>
        <w:jc w:val="both"/>
        <w:rPr>
          <w:rFonts w:ascii="Adagio_Slab" w:hAnsi="Adagio_Slab"/>
          <w:sz w:val="16"/>
          <w:szCs w:val="16"/>
        </w:rPr>
      </w:pPr>
      <w:r w:rsidRPr="00FD16CD">
        <w:rPr>
          <w:rFonts w:ascii="Adagio_Slab" w:hAnsi="Adagio_Slab"/>
          <w:sz w:val="16"/>
          <w:szCs w:val="16"/>
        </w:rPr>
        <w:t>w zależności od podmiotu: KRS/</w:t>
      </w:r>
      <w:proofErr w:type="spellStart"/>
      <w:r w:rsidRPr="00FD16CD">
        <w:rPr>
          <w:rFonts w:ascii="Adagio_Slab" w:hAnsi="Adagio_Slab"/>
          <w:sz w:val="16"/>
          <w:szCs w:val="16"/>
        </w:rPr>
        <w:t>CEiDG</w:t>
      </w:r>
      <w:proofErr w:type="spellEnd"/>
      <w:r w:rsidRPr="00FD16CD">
        <w:rPr>
          <w:rFonts w:ascii="Adagio_Slab" w:hAnsi="Adagio_Slab"/>
          <w:sz w:val="16"/>
          <w:szCs w:val="16"/>
        </w:rPr>
        <w:t>): ………………………………………………………..…………….…………….……………………….,</w:t>
      </w:r>
    </w:p>
    <w:p w14:paraId="09D9E611" w14:textId="77777777" w:rsidR="003A47FF" w:rsidRPr="00FD16CD" w:rsidRDefault="003A47FF" w:rsidP="003A47FF">
      <w:pPr>
        <w:ind w:left="2268" w:hanging="2268"/>
        <w:rPr>
          <w:rFonts w:ascii="Adagio_Slab" w:hAnsi="Adagio_Slab"/>
          <w:i/>
          <w:sz w:val="16"/>
          <w:szCs w:val="16"/>
        </w:rPr>
      </w:pPr>
      <w:r w:rsidRPr="00FD16CD">
        <w:rPr>
          <w:rFonts w:ascii="Adagio_Slab" w:hAnsi="Adagio_Slab"/>
          <w:sz w:val="16"/>
          <w:szCs w:val="16"/>
        </w:rPr>
        <w:t>reprezentowany przez: ………………………………………………………………………………………………………………………………..………...</w:t>
      </w:r>
      <w:r w:rsidRPr="00FD16CD">
        <w:rPr>
          <w:rFonts w:ascii="Adagio_Slab" w:hAnsi="Adagio_Slab"/>
          <w:i/>
          <w:sz w:val="16"/>
          <w:szCs w:val="16"/>
        </w:rPr>
        <w:t xml:space="preserve"> </w:t>
      </w:r>
    </w:p>
    <w:p w14:paraId="075BD17A" w14:textId="77777777" w:rsidR="003A47FF" w:rsidRPr="00FD16CD" w:rsidRDefault="003A47FF" w:rsidP="003A47FF">
      <w:pPr>
        <w:ind w:left="2268" w:hanging="144"/>
        <w:rPr>
          <w:rFonts w:ascii="Adagio_Slab" w:hAnsi="Adagio_Slab"/>
          <w:sz w:val="16"/>
          <w:szCs w:val="16"/>
        </w:rPr>
      </w:pPr>
      <w:r w:rsidRPr="00FD16CD">
        <w:rPr>
          <w:rFonts w:ascii="Adagio_Slab" w:hAnsi="Adagio_Slab"/>
          <w:i/>
          <w:sz w:val="16"/>
          <w:szCs w:val="16"/>
        </w:rPr>
        <w:t>(</w:t>
      </w:r>
      <w:r w:rsidRPr="00FD16CD">
        <w:rPr>
          <w:rFonts w:ascii="Adagio_Slab" w:hAnsi="Adagio_Slab"/>
          <w:sz w:val="16"/>
          <w:szCs w:val="16"/>
        </w:rPr>
        <w:t>imię, nazwisko, stanowisko/podstawa do reprezentacji)</w:t>
      </w:r>
    </w:p>
    <w:p w14:paraId="687FEABE" w14:textId="6BB3E544" w:rsidR="003A47FF" w:rsidRPr="00FD16CD" w:rsidRDefault="003A47FF" w:rsidP="003A47FF">
      <w:pPr>
        <w:contextualSpacing/>
        <w:jc w:val="both"/>
        <w:rPr>
          <w:rFonts w:ascii="Adagio_Slab" w:hAnsi="Adagio_Slab"/>
          <w:b/>
          <w:sz w:val="16"/>
          <w:szCs w:val="16"/>
        </w:rPr>
      </w:pPr>
      <w:r w:rsidRPr="00FD16CD">
        <w:rPr>
          <w:rFonts w:ascii="Adagio_Slab" w:hAnsi="Adagio_Slab"/>
          <w:sz w:val="16"/>
          <w:szCs w:val="16"/>
        </w:rPr>
        <w:t>Na potrzeby postępowania/zapytania ofertowego/oferty o udzielenie zamówienia publicznego na</w:t>
      </w:r>
      <w:r w:rsidRPr="00FD16CD">
        <w:rPr>
          <w:sz w:val="16"/>
          <w:szCs w:val="16"/>
        </w:rPr>
        <w:t xml:space="preserve"> </w:t>
      </w:r>
      <w:r w:rsidR="000F7145" w:rsidRPr="00AA6BC5">
        <w:rPr>
          <w:rFonts w:ascii="Adagio_Slab" w:hAnsi="Adagio_Slab" w:cs="Arial"/>
          <w:b/>
          <w:color w:val="0000FF"/>
          <w:sz w:val="20"/>
          <w:szCs w:val="20"/>
        </w:rPr>
        <w:t xml:space="preserve">Sukcesywna dostawa środków czyszczących oraz przyborów do utrzymania czystości dla Wydziału Mechanicznego Energetyki i Lotnictwa Politechniki Warszawskiej  </w:t>
      </w:r>
      <w:r w:rsidRPr="00FD16CD">
        <w:rPr>
          <w:rFonts w:ascii="Adagio_Slab" w:hAnsi="Adagio_Slab"/>
          <w:sz w:val="16"/>
          <w:szCs w:val="16"/>
        </w:rPr>
        <w:t xml:space="preserve">oznaczonego znakiem </w:t>
      </w:r>
      <w:r w:rsidRPr="00FD16CD">
        <w:rPr>
          <w:rFonts w:ascii="Adagio_Slab" w:hAnsi="Adagio_Slab"/>
          <w:color w:val="0000FF"/>
          <w:sz w:val="16"/>
          <w:szCs w:val="16"/>
        </w:rPr>
        <w:t>MELBDZ.261.53.202</w:t>
      </w:r>
      <w:r w:rsidR="000F7145">
        <w:rPr>
          <w:rFonts w:ascii="Adagio_Slab" w:hAnsi="Adagio_Slab"/>
          <w:color w:val="0000FF"/>
          <w:sz w:val="16"/>
          <w:szCs w:val="16"/>
        </w:rPr>
        <w:t>3</w:t>
      </w:r>
      <w:r w:rsidRPr="00FD16CD">
        <w:rPr>
          <w:rFonts w:ascii="Adagio_Slab" w:hAnsi="Adagio_Slab"/>
          <w:color w:val="0000FF"/>
          <w:sz w:val="16"/>
          <w:szCs w:val="16"/>
        </w:rPr>
        <w:t xml:space="preserve">., </w:t>
      </w:r>
      <w:r w:rsidRPr="00FD16CD">
        <w:rPr>
          <w:rFonts w:ascii="Adagio_Slab" w:hAnsi="Adagio_Slab"/>
          <w:sz w:val="16"/>
          <w:szCs w:val="16"/>
        </w:rPr>
        <w:t>prowadzonego przez Wydział Mechaniczny Energetyki i Lotnictwa Politechniki Warszawskiej, oświadczam, co następuje:</w:t>
      </w:r>
    </w:p>
    <w:p w14:paraId="0E5D686C" w14:textId="77777777" w:rsidR="003A47FF" w:rsidRPr="00FD16CD" w:rsidRDefault="003A47FF" w:rsidP="003A47FF">
      <w:pPr>
        <w:tabs>
          <w:tab w:val="center" w:pos="4536"/>
          <w:tab w:val="right" w:pos="9072"/>
        </w:tabs>
        <w:jc w:val="both"/>
        <w:rPr>
          <w:rFonts w:ascii="Adagio_Slab" w:hAnsi="Adagio_Slab"/>
          <w:sz w:val="16"/>
          <w:szCs w:val="16"/>
        </w:rPr>
      </w:pPr>
    </w:p>
    <w:p w14:paraId="307BB234" w14:textId="77777777" w:rsidR="003A47FF" w:rsidRPr="00FD16CD" w:rsidRDefault="003A47FF" w:rsidP="003A47FF">
      <w:pPr>
        <w:tabs>
          <w:tab w:val="center" w:pos="4536"/>
          <w:tab w:val="right" w:pos="9072"/>
        </w:tabs>
        <w:jc w:val="both"/>
        <w:rPr>
          <w:rFonts w:ascii="Adagio_Slab" w:hAnsi="Adagio_Slab"/>
          <w:sz w:val="16"/>
          <w:szCs w:val="16"/>
        </w:rPr>
      </w:pPr>
      <w:r w:rsidRPr="00FD16CD">
        <w:rPr>
          <w:rFonts w:ascii="Adagio_Slab" w:hAnsi="Adagio_Slab"/>
          <w:sz w:val="16"/>
          <w:szCs w:val="16"/>
        </w:rPr>
        <w:t xml:space="preserve">Zgodnie z art. 7 ust. 1 ww. Ustawy z dnia 13 kwietnia 2022 r. z postępowania o udzielenie zamówienia publicznego lub konkursu prowadzonego na podstawie ustawy </w:t>
      </w:r>
      <w:proofErr w:type="spellStart"/>
      <w:r w:rsidRPr="00FD16CD">
        <w:rPr>
          <w:rFonts w:ascii="Adagio_Slab" w:hAnsi="Adagio_Slab"/>
          <w:sz w:val="16"/>
          <w:szCs w:val="16"/>
        </w:rPr>
        <w:t>Pzp</w:t>
      </w:r>
      <w:proofErr w:type="spellEnd"/>
      <w:r w:rsidRPr="00FD16CD">
        <w:rPr>
          <w:rFonts w:ascii="Adagio_Slab" w:hAnsi="Adagio_Slab"/>
          <w:sz w:val="16"/>
          <w:szCs w:val="16"/>
        </w:rPr>
        <w:t xml:space="preserve"> wyklucza się:</w:t>
      </w:r>
    </w:p>
    <w:p w14:paraId="14704CDC" w14:textId="77777777" w:rsidR="003A47FF" w:rsidRPr="00FD16CD" w:rsidRDefault="003A47FF" w:rsidP="003A47FF">
      <w:pPr>
        <w:numPr>
          <w:ilvl w:val="0"/>
          <w:numId w:val="20"/>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34150D7" w14:textId="77777777" w:rsidR="003A47FF" w:rsidRPr="00FD16CD" w:rsidRDefault="003A47FF" w:rsidP="003A47FF">
      <w:pPr>
        <w:numPr>
          <w:ilvl w:val="0"/>
          <w:numId w:val="20"/>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C7156E" w14:textId="77777777" w:rsidR="003A47FF" w:rsidRPr="00FD16CD" w:rsidRDefault="003A47FF" w:rsidP="003A47FF">
      <w:pPr>
        <w:numPr>
          <w:ilvl w:val="0"/>
          <w:numId w:val="20"/>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D16CD" w:rsidDel="00D31D7F">
        <w:rPr>
          <w:rFonts w:ascii="Adagio_Slab" w:hAnsi="Adagio_Slab"/>
          <w:sz w:val="16"/>
          <w:szCs w:val="16"/>
        </w:rPr>
        <w:t xml:space="preserve"> </w:t>
      </w:r>
    </w:p>
    <w:p w14:paraId="4F8E082F" w14:textId="77777777" w:rsidR="003A47FF" w:rsidRPr="00FD16CD" w:rsidRDefault="003A47FF" w:rsidP="003A47FF">
      <w:pPr>
        <w:spacing w:before="100" w:beforeAutospacing="1" w:after="100" w:afterAutospacing="1"/>
        <w:ind w:left="720"/>
        <w:contextualSpacing/>
        <w:rPr>
          <w:rFonts w:ascii="Adagio_Slab" w:hAnsi="Adagio_Slab"/>
          <w:sz w:val="16"/>
          <w:szCs w:val="16"/>
        </w:rPr>
      </w:pPr>
    </w:p>
    <w:p w14:paraId="16DCCA38" w14:textId="77777777" w:rsidR="003A47FF" w:rsidRPr="00FD16CD" w:rsidRDefault="003A47FF" w:rsidP="003A47FF">
      <w:pPr>
        <w:spacing w:before="100" w:beforeAutospacing="1" w:after="100" w:afterAutospacing="1"/>
        <w:ind w:left="720"/>
        <w:contextualSpacing/>
        <w:rPr>
          <w:rFonts w:ascii="Adagio_Slab" w:hAnsi="Adagio_Slab"/>
          <w:sz w:val="16"/>
          <w:szCs w:val="16"/>
        </w:rPr>
      </w:pPr>
      <w:r w:rsidRPr="00FD16CD">
        <w:rPr>
          <w:rFonts w:ascii="Adagio_Slab" w:hAnsi="Adagio_Slab"/>
          <w:sz w:val="16"/>
          <w:szCs w:val="16"/>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2F468356" w14:textId="77777777" w:rsidR="003A47FF" w:rsidRPr="00FD16CD" w:rsidRDefault="003A47FF" w:rsidP="003A47FF">
      <w:pPr>
        <w:numPr>
          <w:ilvl w:val="0"/>
          <w:numId w:val="21"/>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nie jestem obywatelem rosyjskim lub osobą fizyczną lub prawną, podmiotem lub organem z siedzibą w Rosji,</w:t>
      </w:r>
    </w:p>
    <w:p w14:paraId="3F294E89" w14:textId="77777777" w:rsidR="003A47FF" w:rsidRPr="00FD16CD" w:rsidRDefault="003A47FF" w:rsidP="003A47FF">
      <w:pPr>
        <w:numPr>
          <w:ilvl w:val="0"/>
          <w:numId w:val="21"/>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nie jestem osobą prawną, podmiotem lub organem, do których prawa własności bezpośrednio lub pośrednio w ponad 50% należą do podmiotu, o którym mowa a lit. a,</w:t>
      </w:r>
    </w:p>
    <w:p w14:paraId="2EB6C4DF" w14:textId="77777777" w:rsidR="003A47FF" w:rsidRPr="00FD16CD" w:rsidRDefault="003A47FF" w:rsidP="003A47FF">
      <w:pPr>
        <w:numPr>
          <w:ilvl w:val="0"/>
          <w:numId w:val="21"/>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nie jestem osobą fizyczną lub prawną, podmiotem lub organem działającym w imieniu lub pod kierunkiem podmiotu, o którym mowa w lit. a lub lit. b.</w:t>
      </w:r>
    </w:p>
    <w:p w14:paraId="34AB7674" w14:textId="77777777" w:rsidR="003A47FF" w:rsidRPr="00FD16CD" w:rsidRDefault="003A47FF" w:rsidP="003A47FF">
      <w:pPr>
        <w:spacing w:before="100" w:beforeAutospacing="1" w:after="100" w:afterAutospacing="1"/>
        <w:ind w:left="360"/>
        <w:rPr>
          <w:rFonts w:ascii="Adagio_Slab" w:hAnsi="Adagio_Slab"/>
          <w:sz w:val="16"/>
          <w:szCs w:val="16"/>
        </w:rPr>
      </w:pPr>
      <w:r w:rsidRPr="00FD16CD">
        <w:rPr>
          <w:rFonts w:ascii="Adagio_Slab" w:hAnsi="Adagio_Slab"/>
          <w:sz w:val="16"/>
          <w:szCs w:val="16"/>
        </w:rPr>
        <w:t>Oświadczam/my, że zapoznałem/liśmy się z przepisami dotyczącymi środków ograniczających w związku z działaniami Rosji destabilizującymi sytuację na Ukrainie  :</w:t>
      </w:r>
    </w:p>
    <w:p w14:paraId="30EC1902" w14:textId="77777777" w:rsidR="003A47FF" w:rsidRPr="00FD16CD" w:rsidRDefault="003A47FF" w:rsidP="003A47FF">
      <w:pPr>
        <w:rPr>
          <w:rFonts w:ascii="Adagio_Slab" w:hAnsi="Adagio_Slab" w:cstheme="minorBidi"/>
          <w:b/>
          <w:bCs/>
          <w:sz w:val="16"/>
          <w:szCs w:val="16"/>
        </w:rPr>
      </w:pPr>
      <w:r w:rsidRPr="00FD16CD">
        <w:rPr>
          <w:rFonts w:ascii="Adagio_Slab" w:hAnsi="Adagio_Slab"/>
          <w:b/>
          <w:bCs/>
          <w:sz w:val="16"/>
          <w:szCs w:val="16"/>
        </w:rPr>
        <w:sym w:font="Symbol" w:char="F08F"/>
      </w:r>
      <w:r w:rsidRPr="00FD16CD">
        <w:rPr>
          <w:rFonts w:ascii="Adagio_Slab" w:hAnsi="Adagio_Slab"/>
          <w:b/>
          <w:bCs/>
          <w:sz w:val="16"/>
          <w:szCs w:val="16"/>
        </w:rPr>
        <w:t xml:space="preserve"> Nie </w:t>
      </w:r>
      <w:r w:rsidRPr="00FD16CD">
        <w:rPr>
          <w:rFonts w:ascii="Adagio_Slab" w:hAnsi="Adagio_Slab" w:cstheme="minorBidi"/>
          <w:sz w:val="16"/>
          <w:szCs w:val="16"/>
        </w:rPr>
        <w:t xml:space="preserve"> podlegam/y  wykluczeni</w:t>
      </w:r>
      <w:r w:rsidRPr="00FD16CD">
        <w:rPr>
          <w:rFonts w:ascii="Adagio_Slab" w:hAnsi="Adagio_Slab" w:cstheme="minorBidi"/>
          <w:b/>
          <w:bCs/>
          <w:sz w:val="16"/>
          <w:szCs w:val="16"/>
        </w:rPr>
        <w:t>u</w:t>
      </w:r>
      <w:r w:rsidRPr="00FD16CD">
        <w:rPr>
          <w:rFonts w:ascii="Adagio_Slab" w:hAnsi="Adagio_Slab" w:cstheme="minorBidi"/>
          <w:sz w:val="16"/>
          <w:szCs w:val="16"/>
        </w:rPr>
        <w:t xml:space="preserve"> w postępowaniu </w:t>
      </w:r>
      <w:r w:rsidRPr="00FD16CD">
        <w:rPr>
          <w:rFonts w:ascii="Adagio_Slab" w:hAnsi="Adagio_Slab" w:cstheme="minorBidi"/>
          <w:b/>
          <w:bCs/>
          <w:sz w:val="16"/>
          <w:szCs w:val="16"/>
        </w:rPr>
        <w:t xml:space="preserve">na mocy wyżej wymienionych podstaw wykluczenia. </w:t>
      </w:r>
    </w:p>
    <w:p w14:paraId="6C882589" w14:textId="77777777" w:rsidR="003A47FF" w:rsidRPr="00FD16CD" w:rsidRDefault="003A47FF" w:rsidP="003A47FF">
      <w:pPr>
        <w:rPr>
          <w:rFonts w:ascii="Adagio_Slab" w:hAnsi="Adagio_Slab"/>
          <w:b/>
          <w:bCs/>
          <w:sz w:val="16"/>
          <w:szCs w:val="16"/>
        </w:rPr>
      </w:pPr>
      <w:r w:rsidRPr="00FD16CD">
        <w:rPr>
          <w:rFonts w:ascii="Adagio_Slab" w:hAnsi="Adagio_Slab" w:cstheme="minorBidi"/>
          <w:b/>
          <w:bCs/>
          <w:sz w:val="16"/>
          <w:szCs w:val="16"/>
        </w:rPr>
        <w:t xml:space="preserve"> </w:t>
      </w:r>
      <w:r w:rsidRPr="00FD16CD">
        <w:rPr>
          <w:rFonts w:ascii="Adagio_Slab" w:hAnsi="Adagio_Slab"/>
          <w:b/>
          <w:bCs/>
          <w:sz w:val="16"/>
          <w:szCs w:val="16"/>
        </w:rPr>
        <w:sym w:font="Symbol" w:char="F08F"/>
      </w:r>
      <w:r w:rsidRPr="00FD16CD">
        <w:rPr>
          <w:rFonts w:ascii="Adagio_Slab" w:hAnsi="Adagio_Slab"/>
          <w:b/>
          <w:bCs/>
          <w:sz w:val="16"/>
          <w:szCs w:val="16"/>
        </w:rPr>
        <w:t xml:space="preserve"> </w:t>
      </w:r>
      <w:r w:rsidRPr="00FD16CD">
        <w:rPr>
          <w:rFonts w:ascii="Adagio_Slab" w:hAnsi="Adagio_Slab" w:cstheme="minorBidi"/>
          <w:b/>
          <w:bCs/>
          <w:sz w:val="16"/>
          <w:szCs w:val="16"/>
        </w:rPr>
        <w:t>Podlegam/my wykluczeniu w postępowaniu na mocy wymienionych podstaw wykluczenia .</w:t>
      </w:r>
      <w:r w:rsidRPr="00FD16CD" w:rsidDel="00250E83">
        <w:rPr>
          <w:rFonts w:ascii="Adagio_Slab" w:hAnsi="Adagio_Slab"/>
          <w:b/>
          <w:bCs/>
          <w:sz w:val="16"/>
          <w:szCs w:val="16"/>
        </w:rPr>
        <w:t xml:space="preserve"> </w:t>
      </w:r>
    </w:p>
    <w:p w14:paraId="3E14E15F" w14:textId="77777777" w:rsidR="003A47FF" w:rsidRPr="00FD16CD" w:rsidRDefault="003A47FF" w:rsidP="003A47FF">
      <w:pPr>
        <w:jc w:val="both"/>
        <w:rPr>
          <w:rFonts w:ascii="Adagio_Slab" w:hAnsi="Adagio_Slab"/>
          <w:sz w:val="16"/>
          <w:szCs w:val="16"/>
        </w:rPr>
      </w:pPr>
      <w:r w:rsidRPr="00FD16CD">
        <w:rPr>
          <w:rFonts w:ascii="Adagio_Slab" w:hAnsi="Adagio_Slab"/>
          <w:sz w:val="16"/>
          <w:szCs w:val="16"/>
        </w:rPr>
        <w:sym w:font="Symbol" w:char="F08F"/>
      </w:r>
      <w:r w:rsidRPr="00FD16CD">
        <w:rPr>
          <w:rFonts w:ascii="Adagio_Slab" w:hAnsi="Adagio_Slab"/>
          <w:sz w:val="16"/>
          <w:szCs w:val="16"/>
        </w:rPr>
        <w:t xml:space="preserve"> zaznaczyć właściwe</w:t>
      </w:r>
    </w:p>
    <w:p w14:paraId="4216C2DE" w14:textId="77777777" w:rsidR="003A47FF" w:rsidRPr="00FD16CD" w:rsidRDefault="003A47FF" w:rsidP="003A47FF">
      <w:pPr>
        <w:spacing w:line="360" w:lineRule="auto"/>
        <w:jc w:val="both"/>
        <w:rPr>
          <w:rFonts w:asciiTheme="minorHAnsi" w:eastAsiaTheme="minorHAnsi" w:hAnsiTheme="minorHAnsi" w:cstheme="minorBidi"/>
          <w:sz w:val="16"/>
          <w:szCs w:val="16"/>
          <w:lang w:eastAsia="en-US"/>
        </w:rPr>
      </w:pPr>
      <w:r w:rsidRPr="00FD16CD">
        <w:rPr>
          <w:rFonts w:ascii="Adagio_Slab" w:hAnsi="Adagio_Slab"/>
          <w:sz w:val="16"/>
          <w:szCs w:val="16"/>
        </w:rPr>
        <w:t>…………….…….</w:t>
      </w:r>
      <w:r w:rsidRPr="00FD16CD">
        <w:rPr>
          <w:rFonts w:ascii="Adagio_Slab" w:hAnsi="Adagio_Slab" w:cs="Arial"/>
          <w:i/>
          <w:sz w:val="16"/>
          <w:szCs w:val="16"/>
        </w:rPr>
        <w:t xml:space="preserve">, </w:t>
      </w:r>
      <w:r w:rsidRPr="00FD16CD">
        <w:rPr>
          <w:rFonts w:ascii="Adagio_Slab" w:hAnsi="Adagio_Slab"/>
          <w:sz w:val="16"/>
          <w:szCs w:val="16"/>
        </w:rPr>
        <w:t>dnia ………….……. r.</w:t>
      </w:r>
      <w:r w:rsidRPr="00FD16CD">
        <w:rPr>
          <w:rFonts w:ascii="Adagio_Slab" w:hAnsi="Adagio_Slab" w:cs="Arial"/>
          <w:sz w:val="16"/>
          <w:szCs w:val="16"/>
        </w:rPr>
        <w:t xml:space="preserve"> </w:t>
      </w:r>
      <w:r>
        <w:rPr>
          <w:rFonts w:ascii="Adagio_Slab" w:hAnsi="Adagio_Slab" w:cs="Arial"/>
          <w:sz w:val="16"/>
          <w:szCs w:val="16"/>
        </w:rPr>
        <w:t xml:space="preserve">        </w:t>
      </w:r>
      <w:r w:rsidRPr="00FD16CD">
        <w:rPr>
          <w:rFonts w:ascii="Adagio_Slab" w:hAnsi="Adagio_Slab" w:cs="Arial"/>
          <w:sz w:val="16"/>
          <w:szCs w:val="16"/>
        </w:rPr>
        <w:tab/>
      </w:r>
      <w:r w:rsidRPr="00FD16CD">
        <w:rPr>
          <w:rFonts w:ascii="Adagio_Slab" w:hAnsi="Adagio_Slab" w:cs="Arial"/>
          <w:sz w:val="16"/>
          <w:szCs w:val="16"/>
        </w:rPr>
        <w:tab/>
      </w:r>
      <w:r w:rsidRPr="00FD16CD">
        <w:rPr>
          <w:rFonts w:ascii="Adagio_Slab" w:hAnsi="Adagio_Slab" w:cs="Arial"/>
          <w:sz w:val="16"/>
          <w:szCs w:val="16"/>
        </w:rPr>
        <w:tab/>
      </w:r>
      <w:r w:rsidRPr="00FD16CD">
        <w:rPr>
          <w:rFonts w:ascii="Adagio_Slab" w:hAnsi="Adagio_Slab" w:cs="Arial"/>
          <w:sz w:val="16"/>
          <w:szCs w:val="16"/>
        </w:rPr>
        <w:tab/>
      </w:r>
      <w:r w:rsidRPr="00FD16CD">
        <w:rPr>
          <w:rFonts w:ascii="Adagio_Slab" w:hAnsi="Adagio_Slab"/>
          <w:sz w:val="16"/>
          <w:szCs w:val="16"/>
        </w:rPr>
        <w:t>…………..………………..…………(miejscowość)</w:t>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t xml:space="preserve"> </w:t>
      </w:r>
      <w:r>
        <w:rPr>
          <w:rFonts w:ascii="Adagio_Slab" w:hAnsi="Adagio_Slab"/>
          <w:sz w:val="16"/>
          <w:szCs w:val="16"/>
        </w:rPr>
        <w:t xml:space="preserve">                                           </w:t>
      </w:r>
      <w:r w:rsidRPr="00FD16CD">
        <w:rPr>
          <w:rFonts w:ascii="Adagio_Slab" w:hAnsi="Adagio_Slab"/>
          <w:sz w:val="16"/>
          <w:szCs w:val="16"/>
        </w:rPr>
        <w:t>(podpis)</w:t>
      </w:r>
    </w:p>
    <w:p w14:paraId="7E3E91D1" w14:textId="77777777" w:rsidR="003A47FF" w:rsidRPr="00FD16CD" w:rsidRDefault="003A47FF" w:rsidP="003A47FF">
      <w:pPr>
        <w:pStyle w:val="Zwykytekst3"/>
        <w:spacing w:before="120"/>
        <w:rPr>
          <w:rFonts w:ascii="Adagio_Slab" w:hAnsi="Adagio_Slab" w:cs="Arial"/>
          <w:sz w:val="16"/>
          <w:szCs w:val="16"/>
        </w:rPr>
      </w:pPr>
    </w:p>
    <w:p w14:paraId="416CF098" w14:textId="6F6F4C19" w:rsidR="003A47FF" w:rsidRDefault="003A47FF" w:rsidP="003A47FF">
      <w:pPr>
        <w:pStyle w:val="Zwykytekst3"/>
        <w:spacing w:before="120"/>
        <w:rPr>
          <w:rFonts w:ascii="Adagio_Slab" w:hAnsi="Adagio_Slab" w:cs="Arial"/>
        </w:rPr>
      </w:pPr>
    </w:p>
    <w:p w14:paraId="1BC75897" w14:textId="499E55EC" w:rsidR="000F7145" w:rsidRDefault="000F7145" w:rsidP="003A47FF">
      <w:pPr>
        <w:pStyle w:val="Zwykytekst3"/>
        <w:spacing w:before="120"/>
        <w:rPr>
          <w:rFonts w:ascii="Adagio_Slab" w:hAnsi="Adagio_Slab" w:cs="Arial"/>
        </w:rPr>
      </w:pPr>
    </w:p>
    <w:p w14:paraId="5A5319FF" w14:textId="41192E9E" w:rsidR="000F7145" w:rsidRDefault="000F7145" w:rsidP="003A47FF">
      <w:pPr>
        <w:pStyle w:val="Zwykytekst3"/>
        <w:spacing w:before="120"/>
        <w:rPr>
          <w:rFonts w:ascii="Adagio_Slab" w:hAnsi="Adagio_Slab" w:cs="Arial"/>
        </w:rPr>
      </w:pPr>
    </w:p>
    <w:p w14:paraId="7E1E3B36" w14:textId="68D28252" w:rsidR="000F7145" w:rsidRDefault="000F7145" w:rsidP="003A47FF">
      <w:pPr>
        <w:pStyle w:val="Zwykytekst3"/>
        <w:spacing w:before="120"/>
        <w:rPr>
          <w:rFonts w:ascii="Adagio_Slab" w:hAnsi="Adagio_Slab" w:cs="Arial"/>
        </w:rPr>
      </w:pPr>
    </w:p>
    <w:p w14:paraId="6EDE7FCB" w14:textId="77777777" w:rsidR="000F7145" w:rsidRPr="00477A05" w:rsidRDefault="000F7145" w:rsidP="003A47FF">
      <w:pPr>
        <w:pStyle w:val="Zwykytekst3"/>
        <w:spacing w:before="120"/>
        <w:rPr>
          <w:rFonts w:ascii="Adagio_Slab" w:hAnsi="Adagio_Slab" w:cs="Arial"/>
        </w:rPr>
      </w:pPr>
    </w:p>
    <w:p w14:paraId="67DFA024" w14:textId="090F6FA1" w:rsidR="0084045B" w:rsidRDefault="0084045B" w:rsidP="00CC7AE5">
      <w:pPr>
        <w:spacing w:line="360" w:lineRule="auto"/>
        <w:ind w:firstLine="708"/>
        <w:jc w:val="both"/>
        <w:rPr>
          <w:rFonts w:ascii="Adagio_Slab" w:hAnsi="Adagio_Slab" w:cs="Arial"/>
          <w:sz w:val="20"/>
          <w:szCs w:val="20"/>
        </w:rPr>
      </w:pPr>
    </w:p>
    <w:p w14:paraId="68B0DFCF" w14:textId="77777777" w:rsidR="0084045B" w:rsidRPr="0084045B" w:rsidRDefault="0084045B" w:rsidP="0084045B">
      <w:pPr>
        <w:jc w:val="both"/>
        <w:rPr>
          <w:rFonts w:ascii="Adagio_Slab" w:hAnsi="Adagio_Slab"/>
          <w:b/>
          <w:sz w:val="20"/>
          <w:szCs w:val="20"/>
        </w:rPr>
      </w:pPr>
      <w:r w:rsidRPr="0084045B">
        <w:rPr>
          <w:rFonts w:ascii="Adagio_Slab" w:hAnsi="Adagio_Slab"/>
          <w:b/>
          <w:sz w:val="20"/>
          <w:szCs w:val="20"/>
        </w:rPr>
        <w:t>ZAŁĄCZNIK NR</w:t>
      </w:r>
      <w:r w:rsidRPr="0084045B">
        <w:rPr>
          <w:rFonts w:ascii="Calibri" w:hAnsi="Calibri" w:cs="Calibri"/>
          <w:b/>
          <w:sz w:val="20"/>
          <w:szCs w:val="20"/>
        </w:rPr>
        <w:t> </w:t>
      </w:r>
      <w:r w:rsidRPr="0084045B">
        <w:rPr>
          <w:rFonts w:ascii="Adagio_Slab" w:hAnsi="Adagio_Slab"/>
          <w:b/>
          <w:sz w:val="20"/>
          <w:szCs w:val="20"/>
        </w:rPr>
        <w:t>2</w:t>
      </w:r>
    </w:p>
    <w:p w14:paraId="6486E6AF" w14:textId="77777777" w:rsidR="0084045B" w:rsidRPr="0084045B" w:rsidRDefault="0084045B" w:rsidP="0084045B">
      <w:pPr>
        <w:jc w:val="both"/>
        <w:outlineLvl w:val="0"/>
        <w:rPr>
          <w:rFonts w:ascii="Adagio_Slab" w:hAnsi="Adagio_Slab"/>
          <w:b/>
          <w:sz w:val="20"/>
          <w:szCs w:val="20"/>
        </w:rPr>
      </w:pPr>
      <w:r w:rsidRPr="0084045B">
        <w:rPr>
          <w:rFonts w:ascii="Adagio_Slab" w:hAnsi="Adagio_Slab"/>
          <w:b/>
          <w:sz w:val="20"/>
          <w:szCs w:val="20"/>
        </w:rPr>
        <w:t>do Formularza oferty</w:t>
      </w:r>
    </w:p>
    <w:p w14:paraId="264CA34A" w14:textId="77777777" w:rsidR="0084045B" w:rsidRPr="0084045B" w:rsidRDefault="0084045B" w:rsidP="0084045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4045B" w:rsidRPr="0084045B" w14:paraId="015A290A" w14:textId="77777777" w:rsidTr="0035299F">
        <w:trPr>
          <w:trHeight w:val="1271"/>
        </w:trPr>
        <w:tc>
          <w:tcPr>
            <w:tcW w:w="3119" w:type="dxa"/>
            <w:tcBorders>
              <w:top w:val="nil"/>
              <w:left w:val="nil"/>
              <w:bottom w:val="nil"/>
              <w:right w:val="nil"/>
            </w:tcBorders>
          </w:tcPr>
          <w:p w14:paraId="65210DF2" w14:textId="77777777" w:rsidR="0084045B" w:rsidRPr="0084045B" w:rsidRDefault="0084045B" w:rsidP="0084045B">
            <w:pPr>
              <w:jc w:val="both"/>
              <w:rPr>
                <w:rFonts w:ascii="Adagio_Slab" w:hAnsi="Adagio_Slab"/>
                <w:i/>
                <w:sz w:val="20"/>
                <w:szCs w:val="20"/>
              </w:rPr>
            </w:pPr>
          </w:p>
          <w:p w14:paraId="4020E25E" w14:textId="77777777" w:rsidR="0084045B" w:rsidRPr="0084045B" w:rsidRDefault="0084045B" w:rsidP="0084045B">
            <w:pPr>
              <w:jc w:val="both"/>
              <w:rPr>
                <w:rFonts w:ascii="Adagio_Slab" w:hAnsi="Adagio_Slab"/>
                <w:i/>
                <w:sz w:val="20"/>
                <w:szCs w:val="20"/>
              </w:rPr>
            </w:pPr>
          </w:p>
          <w:p w14:paraId="489907BD" w14:textId="77777777" w:rsidR="0084045B" w:rsidRPr="0084045B" w:rsidRDefault="0084045B" w:rsidP="0084045B">
            <w:pPr>
              <w:jc w:val="both"/>
              <w:rPr>
                <w:rFonts w:ascii="Adagio_Slab" w:hAnsi="Adagio_Slab"/>
                <w:i/>
                <w:sz w:val="20"/>
                <w:szCs w:val="20"/>
              </w:rPr>
            </w:pPr>
          </w:p>
          <w:p w14:paraId="31CAC477" w14:textId="77777777" w:rsidR="0084045B" w:rsidRPr="0084045B" w:rsidRDefault="0084045B" w:rsidP="0084045B">
            <w:pPr>
              <w:jc w:val="both"/>
              <w:rPr>
                <w:rFonts w:ascii="Adagio_Slab" w:hAnsi="Adagio_Slab"/>
                <w:i/>
                <w:sz w:val="20"/>
                <w:szCs w:val="20"/>
              </w:rPr>
            </w:pPr>
          </w:p>
          <w:p w14:paraId="4ADFC4CC" w14:textId="77777777" w:rsidR="0084045B" w:rsidRPr="0084045B" w:rsidRDefault="0084045B" w:rsidP="0084045B">
            <w:pPr>
              <w:jc w:val="both"/>
              <w:rPr>
                <w:rFonts w:ascii="Adagio_Slab" w:hAnsi="Adagio_Slab"/>
                <w:i/>
                <w:sz w:val="20"/>
                <w:szCs w:val="20"/>
              </w:rPr>
            </w:pPr>
            <w:r w:rsidRPr="0084045B">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58DAF76" w14:textId="77777777" w:rsidR="0084045B" w:rsidRPr="0084045B" w:rsidRDefault="0084045B" w:rsidP="0084045B">
            <w:pPr>
              <w:jc w:val="both"/>
              <w:rPr>
                <w:rFonts w:ascii="Adagio_Slab" w:hAnsi="Adagio_Slab"/>
                <w:sz w:val="20"/>
                <w:szCs w:val="20"/>
              </w:rPr>
            </w:pPr>
          </w:p>
          <w:p w14:paraId="2791042E" w14:textId="77777777" w:rsidR="0084045B" w:rsidRPr="0084045B" w:rsidRDefault="0084045B" w:rsidP="0084045B">
            <w:pPr>
              <w:jc w:val="center"/>
              <w:rPr>
                <w:rFonts w:ascii="Adagio_Slab" w:hAnsi="Adagio_Slab"/>
                <w:b/>
                <w:sz w:val="20"/>
                <w:szCs w:val="20"/>
              </w:rPr>
            </w:pPr>
            <w:r w:rsidRPr="0084045B">
              <w:rPr>
                <w:rFonts w:ascii="Adagio_Slab" w:hAnsi="Adagio_Slab"/>
                <w:b/>
                <w:sz w:val="20"/>
                <w:szCs w:val="20"/>
              </w:rPr>
              <w:t>PODWYKONAWCY</w:t>
            </w:r>
          </w:p>
        </w:tc>
      </w:tr>
    </w:tbl>
    <w:p w14:paraId="7AE50D51" w14:textId="77777777" w:rsidR="0084045B" w:rsidRPr="0084045B" w:rsidRDefault="0084045B" w:rsidP="0084045B">
      <w:pPr>
        <w:jc w:val="both"/>
        <w:rPr>
          <w:rFonts w:ascii="Adagio_Slab" w:hAnsi="Adagio_Slab"/>
          <w:sz w:val="20"/>
          <w:szCs w:val="20"/>
        </w:rPr>
      </w:pPr>
    </w:p>
    <w:p w14:paraId="403CCE78" w14:textId="77777777" w:rsidR="0084045B" w:rsidRPr="0084045B" w:rsidRDefault="0084045B" w:rsidP="0084045B">
      <w:pPr>
        <w:jc w:val="both"/>
        <w:rPr>
          <w:rFonts w:ascii="Adagio_Slab" w:hAnsi="Adagio_Slab"/>
          <w:b/>
          <w:sz w:val="20"/>
          <w:szCs w:val="20"/>
        </w:rPr>
      </w:pPr>
    </w:p>
    <w:p w14:paraId="77C9A223" w14:textId="77777777" w:rsidR="0084045B" w:rsidRPr="0084045B" w:rsidRDefault="0084045B" w:rsidP="0084045B">
      <w:pPr>
        <w:jc w:val="both"/>
        <w:rPr>
          <w:rFonts w:ascii="Adagio_Slab" w:hAnsi="Adagio_Slab"/>
          <w:b/>
          <w:sz w:val="20"/>
          <w:szCs w:val="20"/>
        </w:rPr>
      </w:pPr>
    </w:p>
    <w:p w14:paraId="0D5E2309" w14:textId="77777777" w:rsidR="0084045B" w:rsidRPr="0084045B" w:rsidRDefault="0084045B" w:rsidP="0084045B">
      <w:pPr>
        <w:rPr>
          <w:rFonts w:ascii="Adagio_Slab" w:hAnsi="Adagio_Slab"/>
          <w:b/>
          <w:bCs/>
          <w:color w:val="0000FF"/>
          <w:sz w:val="20"/>
          <w:szCs w:val="20"/>
        </w:rPr>
      </w:pPr>
      <w:r w:rsidRPr="0084045B">
        <w:rPr>
          <w:rFonts w:ascii="Adagio_Slab" w:hAnsi="Adagio_Slab"/>
          <w:sz w:val="20"/>
          <w:szCs w:val="20"/>
        </w:rPr>
        <w:t xml:space="preserve">Składając w odpowiedzi na ogłoszenie o zamówieniu ofertę w postępowaniu o udzielenie zamówienia prowadzonym w trybie podstawowym na </w:t>
      </w:r>
      <w:bookmarkStart w:id="5" w:name="_Hlk93566001"/>
      <w:r w:rsidRPr="0084045B">
        <w:rPr>
          <w:rFonts w:ascii="Adagio_Slab" w:hAnsi="Adagio_Slab"/>
          <w:b/>
          <w:bCs/>
          <w:color w:val="0000FF"/>
          <w:sz w:val="20"/>
          <w:szCs w:val="20"/>
        </w:rPr>
        <w:t>Sukcesywna dostawa środków czyszczących oraz przyborów do utrzymania czystości dla Wydziału Mechanicznego Energetyki i Lotnictwa Politechniki Warszawskiej</w:t>
      </w:r>
      <w:bookmarkEnd w:id="5"/>
    </w:p>
    <w:p w14:paraId="6F72CFBB" w14:textId="7B178B93" w:rsidR="0084045B" w:rsidRPr="0084045B" w:rsidRDefault="0084045B" w:rsidP="0084045B">
      <w:pPr>
        <w:spacing w:line="360" w:lineRule="auto"/>
        <w:jc w:val="both"/>
        <w:rPr>
          <w:rFonts w:ascii="Adagio_Slab" w:hAnsi="Adagio_Slab"/>
          <w:b/>
          <w:bCs/>
          <w:sz w:val="20"/>
          <w:szCs w:val="20"/>
        </w:rPr>
      </w:pPr>
      <w:r w:rsidRPr="0084045B">
        <w:rPr>
          <w:rFonts w:ascii="Adagio_Slab" w:hAnsi="Adagio_Slab"/>
          <w:sz w:val="20"/>
          <w:szCs w:val="20"/>
        </w:rPr>
        <w:t xml:space="preserve">oznaczonym znakiem </w:t>
      </w:r>
      <w:r w:rsidRPr="0084045B">
        <w:rPr>
          <w:rFonts w:ascii="Adagio_Slab" w:hAnsi="Adagio_Slab"/>
          <w:color w:val="0000FF"/>
          <w:sz w:val="20"/>
          <w:szCs w:val="20"/>
        </w:rPr>
        <w:t>MELBDZ.261.</w:t>
      </w:r>
      <w:r>
        <w:rPr>
          <w:rFonts w:ascii="Adagio_Slab" w:hAnsi="Adagio_Slab"/>
          <w:color w:val="0000FF"/>
          <w:sz w:val="20"/>
          <w:szCs w:val="20"/>
        </w:rPr>
        <w:t>5</w:t>
      </w:r>
      <w:r w:rsidRPr="0084045B">
        <w:rPr>
          <w:rFonts w:ascii="Adagio_Slab" w:hAnsi="Adagio_Slab"/>
          <w:color w:val="0000FF"/>
          <w:sz w:val="20"/>
          <w:szCs w:val="20"/>
        </w:rPr>
        <w:t>.202</w:t>
      </w:r>
      <w:r w:rsidR="000F7145">
        <w:rPr>
          <w:rFonts w:ascii="Adagio_Slab" w:hAnsi="Adagio_Slab"/>
          <w:color w:val="0000FF"/>
          <w:sz w:val="20"/>
          <w:szCs w:val="20"/>
        </w:rPr>
        <w:t>3</w:t>
      </w:r>
      <w:r w:rsidRPr="0084045B">
        <w:rPr>
          <w:rFonts w:ascii="Adagio_Slab" w:hAnsi="Adagio_Slab"/>
          <w:color w:val="0000FF"/>
          <w:sz w:val="20"/>
          <w:szCs w:val="20"/>
        </w:rPr>
        <w:t xml:space="preserve"> </w:t>
      </w:r>
      <w:r w:rsidRPr="0084045B">
        <w:rPr>
          <w:rFonts w:ascii="Adagio_Slab" w:hAnsi="Adagio_Slab"/>
          <w:sz w:val="20"/>
          <w:szCs w:val="20"/>
        </w:rPr>
        <w:t>oświadczamy, że do realizacji niniejszego zamówienia zaangażujemy Podwykonawców, którzy będą realizowali następujący zakres prac:</w:t>
      </w:r>
    </w:p>
    <w:p w14:paraId="2298335E" w14:textId="77777777" w:rsidR="0084045B" w:rsidRPr="0084045B" w:rsidRDefault="0084045B" w:rsidP="0084045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12"/>
        <w:gridCol w:w="4006"/>
        <w:gridCol w:w="1337"/>
        <w:gridCol w:w="1348"/>
      </w:tblGrid>
      <w:tr w:rsidR="0084045B" w:rsidRPr="0084045B" w14:paraId="2D881D5A" w14:textId="77777777" w:rsidTr="0035299F">
        <w:tc>
          <w:tcPr>
            <w:tcW w:w="570" w:type="dxa"/>
            <w:shd w:val="clear" w:color="auto" w:fill="auto"/>
          </w:tcPr>
          <w:p w14:paraId="43F76F7F"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Lp.</w:t>
            </w:r>
          </w:p>
        </w:tc>
        <w:tc>
          <w:tcPr>
            <w:tcW w:w="1832" w:type="dxa"/>
            <w:shd w:val="clear" w:color="auto" w:fill="auto"/>
          </w:tcPr>
          <w:p w14:paraId="067D2685"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Nazwa Podwykonawcy</w:t>
            </w:r>
          </w:p>
        </w:tc>
        <w:tc>
          <w:tcPr>
            <w:tcW w:w="4676" w:type="dxa"/>
            <w:shd w:val="clear" w:color="auto" w:fill="auto"/>
          </w:tcPr>
          <w:p w14:paraId="0A3B6575"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Zakres prac**</w:t>
            </w:r>
          </w:p>
        </w:tc>
        <w:tc>
          <w:tcPr>
            <w:tcW w:w="2890" w:type="dxa"/>
            <w:gridSpan w:val="2"/>
            <w:shd w:val="clear" w:color="auto" w:fill="auto"/>
          </w:tcPr>
          <w:p w14:paraId="23AFE244"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Wartość</w:t>
            </w:r>
            <w:r w:rsidRPr="0084045B">
              <w:rPr>
                <w:rFonts w:ascii="Adagio_Slab" w:hAnsi="Adagio_Slab"/>
                <w:b/>
                <w:sz w:val="20"/>
                <w:szCs w:val="20"/>
                <w:vertAlign w:val="superscript"/>
              </w:rPr>
              <w:footnoteReference w:id="1"/>
            </w:r>
            <w:r w:rsidRPr="0084045B">
              <w:rPr>
                <w:rFonts w:ascii="Adagio_Slab" w:hAnsi="Adagio_Slab"/>
                <w:b/>
                <w:sz w:val="20"/>
                <w:szCs w:val="20"/>
              </w:rPr>
              <w:t xml:space="preserve"> powierzonej do realizacji Podwykonawcy części zamówienia</w:t>
            </w:r>
          </w:p>
        </w:tc>
      </w:tr>
      <w:tr w:rsidR="0084045B" w:rsidRPr="0084045B" w14:paraId="7A5CC6BE" w14:textId="77777777" w:rsidTr="0035299F">
        <w:tc>
          <w:tcPr>
            <w:tcW w:w="570" w:type="dxa"/>
            <w:shd w:val="clear" w:color="auto" w:fill="auto"/>
          </w:tcPr>
          <w:p w14:paraId="59DAC695"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1</w:t>
            </w:r>
          </w:p>
        </w:tc>
        <w:tc>
          <w:tcPr>
            <w:tcW w:w="1832" w:type="dxa"/>
            <w:shd w:val="clear" w:color="auto" w:fill="auto"/>
          </w:tcPr>
          <w:p w14:paraId="39012782"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2</w:t>
            </w:r>
          </w:p>
        </w:tc>
        <w:tc>
          <w:tcPr>
            <w:tcW w:w="4676" w:type="dxa"/>
            <w:shd w:val="clear" w:color="auto" w:fill="auto"/>
          </w:tcPr>
          <w:p w14:paraId="7C5576D9"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3</w:t>
            </w:r>
          </w:p>
        </w:tc>
        <w:tc>
          <w:tcPr>
            <w:tcW w:w="2890" w:type="dxa"/>
            <w:gridSpan w:val="2"/>
            <w:shd w:val="clear" w:color="auto" w:fill="auto"/>
          </w:tcPr>
          <w:p w14:paraId="75BD4DC0"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4</w:t>
            </w:r>
          </w:p>
        </w:tc>
      </w:tr>
      <w:tr w:rsidR="0084045B" w:rsidRPr="0084045B" w14:paraId="6E411869" w14:textId="77777777" w:rsidTr="0035299F">
        <w:tc>
          <w:tcPr>
            <w:tcW w:w="570" w:type="dxa"/>
            <w:shd w:val="clear" w:color="auto" w:fill="auto"/>
          </w:tcPr>
          <w:p w14:paraId="54415AF0" w14:textId="77777777" w:rsidR="0084045B" w:rsidRPr="0084045B" w:rsidRDefault="0084045B" w:rsidP="0084045B">
            <w:pPr>
              <w:spacing w:before="120"/>
              <w:jc w:val="both"/>
              <w:rPr>
                <w:rFonts w:ascii="Adagio_Slab" w:hAnsi="Adagio_Slab"/>
                <w:sz w:val="20"/>
                <w:szCs w:val="20"/>
              </w:rPr>
            </w:pPr>
          </w:p>
        </w:tc>
        <w:tc>
          <w:tcPr>
            <w:tcW w:w="1832" w:type="dxa"/>
            <w:shd w:val="clear" w:color="auto" w:fill="auto"/>
          </w:tcPr>
          <w:p w14:paraId="6A4A8306" w14:textId="77777777" w:rsidR="0084045B" w:rsidRPr="0084045B" w:rsidRDefault="0084045B" w:rsidP="0084045B">
            <w:pPr>
              <w:spacing w:before="120"/>
              <w:jc w:val="both"/>
              <w:rPr>
                <w:rFonts w:ascii="Adagio_Slab" w:hAnsi="Adagio_Slab"/>
                <w:sz w:val="20"/>
                <w:szCs w:val="20"/>
              </w:rPr>
            </w:pPr>
          </w:p>
        </w:tc>
        <w:tc>
          <w:tcPr>
            <w:tcW w:w="4676" w:type="dxa"/>
            <w:shd w:val="clear" w:color="auto" w:fill="auto"/>
          </w:tcPr>
          <w:p w14:paraId="47917537" w14:textId="77777777" w:rsidR="0084045B" w:rsidRPr="0084045B" w:rsidRDefault="0084045B" w:rsidP="0084045B">
            <w:pPr>
              <w:spacing w:before="120"/>
              <w:jc w:val="both"/>
              <w:rPr>
                <w:rFonts w:ascii="Adagio_Slab" w:hAnsi="Adagio_Slab"/>
                <w:sz w:val="20"/>
                <w:szCs w:val="20"/>
              </w:rPr>
            </w:pPr>
          </w:p>
        </w:tc>
        <w:tc>
          <w:tcPr>
            <w:tcW w:w="1443" w:type="dxa"/>
            <w:shd w:val="clear" w:color="auto" w:fill="auto"/>
          </w:tcPr>
          <w:p w14:paraId="324A985F" w14:textId="77777777" w:rsidR="0084045B" w:rsidRPr="0084045B" w:rsidRDefault="0084045B" w:rsidP="0084045B">
            <w:pPr>
              <w:spacing w:before="120"/>
              <w:jc w:val="both"/>
              <w:rPr>
                <w:rFonts w:ascii="Adagio_Slab" w:hAnsi="Adagio_Slab"/>
                <w:b/>
                <w:bCs/>
                <w:sz w:val="20"/>
                <w:szCs w:val="20"/>
              </w:rPr>
            </w:pPr>
            <w:r w:rsidRPr="0084045B">
              <w:rPr>
                <w:rFonts w:ascii="Adagio_Slab" w:hAnsi="Adagio_Slab"/>
                <w:b/>
                <w:bCs/>
                <w:sz w:val="20"/>
                <w:szCs w:val="20"/>
              </w:rPr>
              <w:t>Netto</w:t>
            </w:r>
          </w:p>
        </w:tc>
        <w:tc>
          <w:tcPr>
            <w:tcW w:w="1447" w:type="dxa"/>
            <w:shd w:val="clear" w:color="auto" w:fill="auto"/>
          </w:tcPr>
          <w:p w14:paraId="72C442BC" w14:textId="77777777" w:rsidR="0084045B" w:rsidRPr="0084045B" w:rsidRDefault="0084045B" w:rsidP="0084045B">
            <w:pPr>
              <w:spacing w:before="120"/>
              <w:jc w:val="both"/>
              <w:rPr>
                <w:rFonts w:ascii="Adagio_Slab" w:hAnsi="Adagio_Slab"/>
                <w:b/>
                <w:bCs/>
                <w:sz w:val="20"/>
                <w:szCs w:val="20"/>
              </w:rPr>
            </w:pPr>
            <w:r w:rsidRPr="0084045B">
              <w:rPr>
                <w:rFonts w:ascii="Adagio_Slab" w:hAnsi="Adagio_Slab"/>
                <w:b/>
                <w:bCs/>
                <w:sz w:val="20"/>
                <w:szCs w:val="20"/>
              </w:rPr>
              <w:t>Brutto</w:t>
            </w:r>
          </w:p>
        </w:tc>
      </w:tr>
      <w:tr w:rsidR="0084045B" w:rsidRPr="0084045B" w14:paraId="3E3563E0" w14:textId="77777777" w:rsidTr="0035299F">
        <w:trPr>
          <w:trHeight w:val="586"/>
        </w:trPr>
        <w:tc>
          <w:tcPr>
            <w:tcW w:w="9968" w:type="dxa"/>
            <w:gridSpan w:val="5"/>
            <w:shd w:val="clear" w:color="auto" w:fill="auto"/>
          </w:tcPr>
          <w:p w14:paraId="5252668F" w14:textId="77777777" w:rsidR="0084045B" w:rsidRPr="0084045B" w:rsidRDefault="0084045B" w:rsidP="0084045B">
            <w:pPr>
              <w:tabs>
                <w:tab w:val="left" w:pos="2685"/>
                <w:tab w:val="center" w:pos="4876"/>
              </w:tabs>
              <w:spacing w:before="120"/>
              <w:rPr>
                <w:rFonts w:ascii="Adagio_Slab" w:hAnsi="Adagio_Slab"/>
                <w:strike/>
                <w:sz w:val="20"/>
                <w:szCs w:val="20"/>
              </w:rPr>
            </w:pPr>
            <w:r w:rsidRPr="0084045B">
              <w:rPr>
                <w:rFonts w:ascii="Adagio_Slab" w:hAnsi="Adagio_Slab"/>
                <w:sz w:val="20"/>
                <w:szCs w:val="20"/>
              </w:rPr>
              <w:tab/>
            </w:r>
            <w:r w:rsidRPr="0084045B">
              <w:rPr>
                <w:rFonts w:ascii="Adagio_Slab" w:hAnsi="Adagio_Slab"/>
                <w:sz w:val="20"/>
                <w:szCs w:val="20"/>
              </w:rPr>
              <w:tab/>
            </w:r>
          </w:p>
        </w:tc>
      </w:tr>
      <w:tr w:rsidR="0084045B" w:rsidRPr="0084045B" w14:paraId="01EBA604" w14:textId="77777777" w:rsidTr="0035299F">
        <w:tc>
          <w:tcPr>
            <w:tcW w:w="570" w:type="dxa"/>
            <w:shd w:val="clear" w:color="auto" w:fill="auto"/>
          </w:tcPr>
          <w:p w14:paraId="21455FBE" w14:textId="77777777" w:rsidR="0084045B" w:rsidRPr="0084045B" w:rsidRDefault="0084045B" w:rsidP="0084045B">
            <w:pPr>
              <w:spacing w:before="120"/>
              <w:jc w:val="both"/>
              <w:rPr>
                <w:rFonts w:ascii="Adagio_Slab" w:hAnsi="Adagio_Slab"/>
                <w:sz w:val="20"/>
                <w:szCs w:val="20"/>
              </w:rPr>
            </w:pPr>
          </w:p>
        </w:tc>
        <w:tc>
          <w:tcPr>
            <w:tcW w:w="1832" w:type="dxa"/>
            <w:shd w:val="clear" w:color="auto" w:fill="auto"/>
          </w:tcPr>
          <w:p w14:paraId="7D76CDEB" w14:textId="77777777" w:rsidR="0084045B" w:rsidRPr="0084045B" w:rsidRDefault="0084045B" w:rsidP="0084045B">
            <w:pPr>
              <w:spacing w:before="120"/>
              <w:jc w:val="both"/>
              <w:rPr>
                <w:rFonts w:ascii="Adagio_Slab" w:hAnsi="Adagio_Slab"/>
                <w:sz w:val="20"/>
                <w:szCs w:val="20"/>
              </w:rPr>
            </w:pPr>
          </w:p>
        </w:tc>
        <w:tc>
          <w:tcPr>
            <w:tcW w:w="4676" w:type="dxa"/>
            <w:shd w:val="clear" w:color="auto" w:fill="auto"/>
          </w:tcPr>
          <w:p w14:paraId="51C69EAA" w14:textId="77777777" w:rsidR="0084045B" w:rsidRPr="0084045B" w:rsidRDefault="0084045B" w:rsidP="0084045B">
            <w:pPr>
              <w:spacing w:before="120"/>
              <w:jc w:val="both"/>
              <w:rPr>
                <w:rFonts w:ascii="Adagio_Slab" w:hAnsi="Adagio_Slab"/>
                <w:sz w:val="20"/>
                <w:szCs w:val="20"/>
              </w:rPr>
            </w:pPr>
          </w:p>
        </w:tc>
        <w:tc>
          <w:tcPr>
            <w:tcW w:w="1443" w:type="dxa"/>
            <w:shd w:val="clear" w:color="auto" w:fill="auto"/>
          </w:tcPr>
          <w:p w14:paraId="4BC1C7FC" w14:textId="77777777" w:rsidR="0084045B" w:rsidRPr="0084045B" w:rsidRDefault="0084045B" w:rsidP="0084045B">
            <w:pPr>
              <w:spacing w:before="120"/>
              <w:jc w:val="both"/>
              <w:rPr>
                <w:rFonts w:ascii="Adagio_Slab" w:hAnsi="Adagio_Slab"/>
                <w:sz w:val="20"/>
                <w:szCs w:val="20"/>
              </w:rPr>
            </w:pPr>
          </w:p>
        </w:tc>
        <w:tc>
          <w:tcPr>
            <w:tcW w:w="1447" w:type="dxa"/>
            <w:shd w:val="clear" w:color="auto" w:fill="auto"/>
          </w:tcPr>
          <w:p w14:paraId="6421DB6C" w14:textId="77777777" w:rsidR="0084045B" w:rsidRPr="0084045B" w:rsidRDefault="0084045B" w:rsidP="0084045B">
            <w:pPr>
              <w:spacing w:before="120"/>
              <w:jc w:val="both"/>
              <w:rPr>
                <w:rFonts w:ascii="Adagio_Slab" w:hAnsi="Adagio_Slab"/>
                <w:sz w:val="20"/>
                <w:szCs w:val="20"/>
              </w:rPr>
            </w:pPr>
          </w:p>
        </w:tc>
      </w:tr>
    </w:tbl>
    <w:p w14:paraId="484C8A85" w14:textId="77777777" w:rsidR="0084045B" w:rsidRPr="0084045B" w:rsidRDefault="0084045B" w:rsidP="0084045B">
      <w:pPr>
        <w:jc w:val="both"/>
        <w:outlineLvl w:val="0"/>
        <w:rPr>
          <w:rFonts w:ascii="Adagio_Slab" w:hAnsi="Adagio_Slab"/>
          <w:sz w:val="20"/>
          <w:szCs w:val="20"/>
        </w:rPr>
      </w:pPr>
      <w:r w:rsidRPr="0084045B">
        <w:rPr>
          <w:rFonts w:ascii="Adagio_Slab" w:hAnsi="Adagio_Slab"/>
          <w:sz w:val="20"/>
          <w:szCs w:val="20"/>
        </w:rPr>
        <w:t>*podać właściwą część postępowania, dla każdej z części wypełnić odrębnie</w:t>
      </w:r>
    </w:p>
    <w:p w14:paraId="3B6AEA75" w14:textId="77777777" w:rsidR="0084045B" w:rsidRPr="0084045B" w:rsidRDefault="0084045B" w:rsidP="0084045B">
      <w:pPr>
        <w:spacing w:before="120"/>
        <w:jc w:val="both"/>
        <w:rPr>
          <w:rFonts w:ascii="Adagio_Slab" w:hAnsi="Adagio_Slab"/>
          <w:strike/>
          <w:color w:val="C00000"/>
          <w:sz w:val="20"/>
          <w:szCs w:val="20"/>
        </w:rPr>
      </w:pPr>
    </w:p>
    <w:p w14:paraId="0FB168B1" w14:textId="77777777" w:rsidR="0084045B" w:rsidRPr="0084045B" w:rsidRDefault="0084045B" w:rsidP="0084045B">
      <w:pPr>
        <w:spacing w:before="120"/>
        <w:jc w:val="both"/>
        <w:rPr>
          <w:rFonts w:ascii="Adagio_Slab" w:hAnsi="Adagio_Slab"/>
          <w:sz w:val="20"/>
          <w:szCs w:val="20"/>
        </w:rPr>
      </w:pPr>
    </w:p>
    <w:p w14:paraId="240A0E24" w14:textId="77777777" w:rsidR="0084045B" w:rsidRPr="0084045B" w:rsidRDefault="0084045B" w:rsidP="0084045B">
      <w:pPr>
        <w:spacing w:before="120"/>
        <w:jc w:val="both"/>
        <w:rPr>
          <w:rFonts w:ascii="Adagio_Slab" w:hAnsi="Adagio_Slab"/>
          <w:sz w:val="20"/>
          <w:szCs w:val="20"/>
        </w:rPr>
      </w:pPr>
      <w:r w:rsidRPr="0084045B">
        <w:rPr>
          <w:rFonts w:ascii="Adagio_Slab" w:hAnsi="Adagio_Slab"/>
          <w:sz w:val="20"/>
          <w:szCs w:val="20"/>
        </w:rPr>
        <w:t>__________________ dnia __.__.20__ r.</w:t>
      </w:r>
    </w:p>
    <w:p w14:paraId="30CD4BA1" w14:textId="77777777" w:rsidR="0084045B" w:rsidRPr="0084045B" w:rsidRDefault="0084045B" w:rsidP="0084045B">
      <w:pPr>
        <w:spacing w:before="120"/>
        <w:ind w:left="4500"/>
        <w:jc w:val="both"/>
        <w:rPr>
          <w:rFonts w:ascii="Adagio_Slab" w:hAnsi="Adagio_Slab"/>
          <w:i/>
          <w:sz w:val="20"/>
          <w:szCs w:val="20"/>
        </w:rPr>
      </w:pPr>
    </w:p>
    <w:p w14:paraId="4EDB1D14" w14:textId="77777777" w:rsidR="0084045B" w:rsidRPr="0084045B" w:rsidRDefault="0084045B" w:rsidP="0084045B">
      <w:pPr>
        <w:spacing w:before="120"/>
        <w:ind w:left="4500"/>
        <w:jc w:val="both"/>
        <w:rPr>
          <w:rFonts w:ascii="Adagio_Slab" w:hAnsi="Adagio_Slab"/>
          <w:i/>
          <w:sz w:val="20"/>
          <w:szCs w:val="20"/>
        </w:rPr>
      </w:pPr>
      <w:r w:rsidRPr="0084045B">
        <w:rPr>
          <w:rFonts w:ascii="Adagio_Slab" w:hAnsi="Adagio_Slab"/>
          <w:i/>
          <w:sz w:val="20"/>
          <w:szCs w:val="20"/>
        </w:rPr>
        <w:t xml:space="preserve">           ________________________________</w:t>
      </w:r>
    </w:p>
    <w:p w14:paraId="46F76DF1" w14:textId="77777777" w:rsidR="0084045B" w:rsidRPr="0084045B" w:rsidRDefault="0084045B" w:rsidP="0084045B">
      <w:pPr>
        <w:spacing w:before="120"/>
        <w:ind w:firstLine="3960"/>
        <w:jc w:val="both"/>
        <w:rPr>
          <w:rFonts w:ascii="Adagio_Slab" w:hAnsi="Adagio_Slab"/>
          <w:i/>
          <w:sz w:val="20"/>
          <w:szCs w:val="20"/>
        </w:rPr>
      </w:pPr>
      <w:r w:rsidRPr="0084045B">
        <w:rPr>
          <w:rFonts w:ascii="Adagio_Slab" w:hAnsi="Adagio_Slab"/>
          <w:i/>
          <w:sz w:val="20"/>
          <w:szCs w:val="20"/>
        </w:rPr>
        <w:t xml:space="preserve">                    (podpis Wykonawcy/Wykonawców)</w:t>
      </w:r>
    </w:p>
    <w:p w14:paraId="1D41A30D" w14:textId="77777777" w:rsidR="0084045B" w:rsidRPr="0084045B" w:rsidRDefault="0084045B" w:rsidP="0084045B">
      <w:pPr>
        <w:jc w:val="both"/>
        <w:rPr>
          <w:rFonts w:ascii="Adagio_Slab" w:hAnsi="Adagio_Slab"/>
          <w:sz w:val="20"/>
          <w:szCs w:val="20"/>
        </w:rPr>
      </w:pPr>
      <w:r w:rsidRPr="0084045B">
        <w:rPr>
          <w:rFonts w:ascii="Adagio_Slab" w:hAnsi="Adagio_Slab"/>
          <w:sz w:val="20"/>
          <w:szCs w:val="20"/>
        </w:rPr>
        <w:br w:type="page"/>
      </w:r>
    </w:p>
    <w:p w14:paraId="43348250" w14:textId="77777777" w:rsidR="0084045B" w:rsidRPr="0084045B" w:rsidRDefault="0084045B" w:rsidP="0084045B">
      <w:pPr>
        <w:spacing w:after="200" w:line="276" w:lineRule="auto"/>
        <w:rPr>
          <w:rFonts w:ascii="Adagio_Slab" w:hAnsi="Adagio_Slab" w:cs="Calibri"/>
          <w:bCs/>
          <w:spacing w:val="-1"/>
          <w:sz w:val="20"/>
          <w:szCs w:val="20"/>
        </w:rPr>
      </w:pPr>
      <w:r w:rsidRPr="0084045B">
        <w:rPr>
          <w:rFonts w:ascii="Adagio_Slab" w:hAnsi="Adagio_Slab" w:cs="Calibri"/>
          <w:bCs/>
          <w:spacing w:val="-1"/>
          <w:sz w:val="20"/>
          <w:szCs w:val="20"/>
        </w:rPr>
        <w:lastRenderedPageBreak/>
        <w:t>Załącznik nr 3</w:t>
      </w:r>
    </w:p>
    <w:p w14:paraId="5077FD58" w14:textId="77777777" w:rsidR="0084045B" w:rsidRPr="0084045B" w:rsidRDefault="0084045B" w:rsidP="0084045B">
      <w:pPr>
        <w:rPr>
          <w:rFonts w:ascii="Adagio_Slab" w:hAnsi="Adagio_Slab"/>
          <w:sz w:val="20"/>
          <w:szCs w:val="20"/>
        </w:rPr>
      </w:pPr>
    </w:p>
    <w:p w14:paraId="263F0159" w14:textId="77777777" w:rsidR="0084045B" w:rsidRPr="0084045B" w:rsidRDefault="0084045B" w:rsidP="0084045B">
      <w:pPr>
        <w:rPr>
          <w:rFonts w:ascii="Adagio_Slab" w:hAnsi="Adagio_Slab"/>
          <w:sz w:val="20"/>
          <w:szCs w:val="20"/>
        </w:rPr>
      </w:pPr>
    </w:p>
    <w:p w14:paraId="5A2367C8" w14:textId="77777777" w:rsidR="0084045B" w:rsidRPr="0084045B" w:rsidRDefault="0084045B" w:rsidP="0084045B">
      <w:pPr>
        <w:rPr>
          <w:rFonts w:ascii="Adagio_Slab" w:hAnsi="Adagio_Slab"/>
          <w:b/>
          <w:sz w:val="20"/>
          <w:szCs w:val="20"/>
        </w:rPr>
      </w:pPr>
      <w:r w:rsidRPr="0084045B">
        <w:rPr>
          <w:rFonts w:ascii="Adagio_Slab" w:eastAsia="Calibri" w:hAnsi="Adagio_Slab"/>
          <w:noProof/>
          <w:sz w:val="20"/>
          <w:szCs w:val="20"/>
          <w:lang w:eastAsia="en-US"/>
        </w:rPr>
        <mc:AlternateContent>
          <mc:Choice Requires="wps">
            <w:drawing>
              <wp:anchor distT="0" distB="0" distL="114300" distR="114300" simplePos="0" relativeHeight="251659264" behindDoc="0" locked="0" layoutInCell="1" allowOverlap="1" wp14:anchorId="301A0C88" wp14:editId="725F7C91">
                <wp:simplePos x="0" y="0"/>
                <wp:positionH relativeFrom="column">
                  <wp:posOffset>-114300</wp:posOffset>
                </wp:positionH>
                <wp:positionV relativeFrom="paragraph">
                  <wp:posOffset>6985</wp:posOffset>
                </wp:positionV>
                <wp:extent cx="1765935" cy="914400"/>
                <wp:effectExtent l="0" t="0" r="2476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914400"/>
                        </a:xfrm>
                        <a:prstGeom prst="rect">
                          <a:avLst/>
                        </a:prstGeom>
                        <a:solidFill>
                          <a:srgbClr val="FFFFFF"/>
                        </a:solidFill>
                        <a:ln w="9525">
                          <a:solidFill>
                            <a:srgbClr val="000000"/>
                          </a:solidFill>
                          <a:miter lim="800000"/>
                          <a:headEnd/>
                          <a:tailEnd/>
                        </a:ln>
                      </wps:spPr>
                      <wps:txbx>
                        <w:txbxContent>
                          <w:p w14:paraId="6ECAF926" w14:textId="77777777" w:rsidR="0084045B" w:rsidRDefault="0084045B" w:rsidP="0084045B">
                            <w:pPr>
                              <w:shd w:val="clear" w:color="auto" w:fill="FFFFFF"/>
                              <w:spacing w:before="187"/>
                              <w:ind w:left="1027"/>
                              <w:rPr>
                                <w:spacing w:val="-2"/>
                                <w:sz w:val="12"/>
                                <w:szCs w:val="12"/>
                              </w:rPr>
                            </w:pPr>
                          </w:p>
                          <w:p w14:paraId="7BC51F10" w14:textId="77777777" w:rsidR="0084045B" w:rsidRDefault="0084045B" w:rsidP="0084045B">
                            <w:pPr>
                              <w:shd w:val="clear" w:color="auto" w:fill="FFFFFF"/>
                              <w:spacing w:before="187"/>
                              <w:ind w:left="1027"/>
                              <w:rPr>
                                <w:spacing w:val="-2"/>
                                <w:sz w:val="12"/>
                                <w:szCs w:val="12"/>
                              </w:rPr>
                            </w:pPr>
                            <w:bookmarkStart w:id="6" w:name="_Hlk54790895"/>
                          </w:p>
                          <w:bookmarkEnd w:id="6"/>
                          <w:p w14:paraId="5445972E" w14:textId="77777777" w:rsidR="0084045B" w:rsidRDefault="0084045B" w:rsidP="0084045B">
                            <w:pPr>
                              <w:jc w:val="center"/>
                              <w:rPr>
                                <w:sz w:val="14"/>
                                <w:szCs w:val="14"/>
                              </w:rPr>
                            </w:pPr>
                          </w:p>
                          <w:p w14:paraId="0CC5AEFC" w14:textId="77777777" w:rsidR="0084045B" w:rsidRPr="001445F5" w:rsidRDefault="0084045B" w:rsidP="0084045B">
                            <w:pPr>
                              <w:jc w:val="center"/>
                              <w:rPr>
                                <w:sz w:val="14"/>
                                <w:szCs w:val="14"/>
                              </w:rPr>
                            </w:pPr>
                            <w:r>
                              <w:rPr>
                                <w:sz w:val="14"/>
                                <w:szCs w:val="14"/>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A0C88" id="_x0000_t202" coordsize="21600,21600" o:spt="202" path="m,l,21600r21600,l21600,xe">
                <v:stroke joinstyle="miter"/>
                <v:path gradientshapeok="t" o:connecttype="rect"/>
              </v:shapetype>
              <v:shape id="Pole tekstowe 4" o:spid="_x0000_s1026" type="#_x0000_t202" style="position:absolute;margin-left:-9pt;margin-top:.55pt;width:139.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MFAIAACs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">
                <v:textbox>
                  <w:txbxContent>
                    <w:p w14:paraId="6ECAF926" w14:textId="77777777" w:rsidR="0084045B" w:rsidRDefault="0084045B" w:rsidP="0084045B">
                      <w:pPr>
                        <w:shd w:val="clear" w:color="auto" w:fill="FFFFFF"/>
                        <w:spacing w:before="187"/>
                        <w:ind w:left="1027"/>
                        <w:rPr>
                          <w:spacing w:val="-2"/>
                          <w:sz w:val="12"/>
                          <w:szCs w:val="12"/>
                        </w:rPr>
                      </w:pPr>
                    </w:p>
                    <w:p w14:paraId="7BC51F10" w14:textId="77777777" w:rsidR="0084045B" w:rsidRDefault="0084045B" w:rsidP="0084045B">
                      <w:pPr>
                        <w:shd w:val="clear" w:color="auto" w:fill="FFFFFF"/>
                        <w:spacing w:before="187"/>
                        <w:ind w:left="1027"/>
                        <w:rPr>
                          <w:spacing w:val="-2"/>
                          <w:sz w:val="12"/>
                          <w:szCs w:val="12"/>
                        </w:rPr>
                      </w:pPr>
                      <w:bookmarkStart w:id="7" w:name="_Hlk54790895"/>
                    </w:p>
                    <w:bookmarkEnd w:id="7"/>
                    <w:p w14:paraId="5445972E" w14:textId="77777777" w:rsidR="0084045B" w:rsidRDefault="0084045B" w:rsidP="0084045B">
                      <w:pPr>
                        <w:jc w:val="center"/>
                        <w:rPr>
                          <w:sz w:val="14"/>
                          <w:szCs w:val="14"/>
                        </w:rPr>
                      </w:pPr>
                    </w:p>
                    <w:p w14:paraId="0CC5AEFC" w14:textId="77777777" w:rsidR="0084045B" w:rsidRPr="001445F5" w:rsidRDefault="0084045B" w:rsidP="0084045B">
                      <w:pPr>
                        <w:jc w:val="center"/>
                        <w:rPr>
                          <w:sz w:val="14"/>
                          <w:szCs w:val="14"/>
                        </w:rPr>
                      </w:pPr>
                      <w:r>
                        <w:rPr>
                          <w:sz w:val="14"/>
                          <w:szCs w:val="14"/>
                        </w:rPr>
                        <w:t>(pieczęć Wykonawcy)</w:t>
                      </w:r>
                    </w:p>
                  </w:txbxContent>
                </v:textbox>
              </v:shape>
            </w:pict>
          </mc:Fallback>
        </mc:AlternateContent>
      </w:r>
    </w:p>
    <w:p w14:paraId="1B514331" w14:textId="77777777" w:rsidR="0084045B" w:rsidRPr="0084045B" w:rsidRDefault="0084045B" w:rsidP="0084045B">
      <w:pPr>
        <w:jc w:val="center"/>
        <w:rPr>
          <w:rFonts w:ascii="Adagio_Slab" w:hAnsi="Adagio_Slab" w:cs="Calibri"/>
          <w:b/>
          <w:sz w:val="20"/>
          <w:szCs w:val="20"/>
        </w:rPr>
      </w:pPr>
      <w:r w:rsidRPr="0084045B">
        <w:rPr>
          <w:rFonts w:ascii="Adagio_Slab" w:hAnsi="Adagio_Slab"/>
          <w:b/>
          <w:sz w:val="20"/>
          <w:szCs w:val="20"/>
        </w:rPr>
        <w:t xml:space="preserve">                                                   </w:t>
      </w:r>
      <w:r w:rsidRPr="0084045B">
        <w:rPr>
          <w:rFonts w:ascii="Adagio_Slab" w:hAnsi="Adagio_Slab" w:cs="Calibri"/>
          <w:b/>
          <w:sz w:val="20"/>
          <w:szCs w:val="20"/>
        </w:rPr>
        <w:t>DOŚWIADCZENIE ZAWODOWE</w:t>
      </w:r>
    </w:p>
    <w:p w14:paraId="178B78FC" w14:textId="77777777" w:rsidR="0084045B" w:rsidRPr="0084045B" w:rsidRDefault="0084045B" w:rsidP="0084045B">
      <w:pPr>
        <w:rPr>
          <w:rFonts w:ascii="Adagio_Slab" w:hAnsi="Adagio_Slab"/>
          <w:sz w:val="20"/>
          <w:szCs w:val="20"/>
        </w:rPr>
      </w:pPr>
      <w:r w:rsidRPr="0084045B">
        <w:rPr>
          <w:rFonts w:ascii="Adagio_Slab" w:hAnsi="Adagio_Slab"/>
          <w:sz w:val="20"/>
          <w:szCs w:val="20"/>
        </w:rPr>
        <w:t xml:space="preserve">                                                           </w:t>
      </w:r>
    </w:p>
    <w:p w14:paraId="5CAD0847" w14:textId="77777777" w:rsidR="0084045B" w:rsidRPr="0084045B" w:rsidRDefault="0084045B" w:rsidP="0084045B">
      <w:pPr>
        <w:rPr>
          <w:rFonts w:ascii="Adagio_Slab" w:hAnsi="Adagio_Slab"/>
          <w:sz w:val="20"/>
          <w:szCs w:val="20"/>
        </w:rPr>
      </w:pPr>
    </w:p>
    <w:p w14:paraId="7523767D" w14:textId="77777777" w:rsidR="0084045B" w:rsidRPr="0084045B" w:rsidRDefault="0084045B" w:rsidP="0084045B">
      <w:pPr>
        <w:rPr>
          <w:rFonts w:ascii="Adagio_Slab" w:hAnsi="Adagio_Slab"/>
          <w:sz w:val="20"/>
          <w:szCs w:val="20"/>
        </w:rPr>
      </w:pPr>
    </w:p>
    <w:p w14:paraId="6C858C6C" w14:textId="77777777" w:rsidR="0084045B" w:rsidRPr="0084045B" w:rsidRDefault="0084045B" w:rsidP="0084045B">
      <w:pPr>
        <w:rPr>
          <w:rFonts w:ascii="Adagio_Slab" w:hAnsi="Adagio_Slab"/>
          <w:sz w:val="20"/>
          <w:szCs w:val="20"/>
        </w:rPr>
      </w:pPr>
    </w:p>
    <w:p w14:paraId="5A69048B" w14:textId="77777777" w:rsidR="0084045B" w:rsidRPr="0084045B" w:rsidRDefault="0084045B" w:rsidP="0084045B">
      <w:pPr>
        <w:rPr>
          <w:rFonts w:ascii="Adagio_Slab" w:hAnsi="Adagio_Slab"/>
          <w:sz w:val="20"/>
          <w:szCs w:val="20"/>
        </w:rPr>
      </w:pPr>
      <w:r w:rsidRPr="0084045B">
        <w:rPr>
          <w:rFonts w:ascii="Adagio_Slab" w:hAnsi="Adagio_Slab"/>
          <w:sz w:val="20"/>
          <w:szCs w:val="20"/>
        </w:rPr>
        <w:t xml:space="preserve">                                                                               </w:t>
      </w:r>
    </w:p>
    <w:p w14:paraId="09E02556" w14:textId="6336FA55" w:rsidR="0084045B" w:rsidRPr="0084045B" w:rsidRDefault="0084045B" w:rsidP="0084045B">
      <w:pPr>
        <w:spacing w:line="360" w:lineRule="auto"/>
        <w:jc w:val="both"/>
        <w:rPr>
          <w:rFonts w:ascii="Adagio_Slab" w:hAnsi="Adagio_Slab" w:cs="Calibri"/>
          <w:bCs/>
          <w:sz w:val="20"/>
          <w:szCs w:val="20"/>
        </w:rPr>
      </w:pPr>
      <w:r w:rsidRPr="0084045B">
        <w:rPr>
          <w:rFonts w:ascii="Adagio_Slab" w:hAnsi="Adagio_Slab" w:cs="Calibri"/>
          <w:sz w:val="20"/>
          <w:szCs w:val="20"/>
        </w:rPr>
        <w:t>Składając ofertę   n</w:t>
      </w:r>
      <w:r w:rsidRPr="0084045B">
        <w:rPr>
          <w:rFonts w:ascii="Adagio_Slab" w:eastAsia="Calibri" w:hAnsi="Adagio_Slab" w:cs="Calibri"/>
          <w:sz w:val="20"/>
          <w:szCs w:val="20"/>
          <w:lang w:eastAsia="en-US"/>
        </w:rPr>
        <w:t xml:space="preserve">a </w:t>
      </w:r>
      <w:r w:rsidRPr="0084045B">
        <w:rPr>
          <w:rFonts w:ascii="Adagio_Slab" w:eastAsia="Calibri" w:hAnsi="Adagio_Slab" w:cs="Calibri"/>
          <w:b/>
          <w:bCs/>
          <w:color w:val="0033CC"/>
          <w:sz w:val="20"/>
          <w:szCs w:val="20"/>
          <w:lang w:eastAsia="en-US"/>
        </w:rPr>
        <w:t>Sukcesywna dostawa środków czyszczących oraz przyborów do utrzymania czystości dla Wydziału Mechanicznego Energetyki i Lotnictwa Politechniki Warszawskiej,</w:t>
      </w:r>
      <w:r w:rsidRPr="0084045B">
        <w:rPr>
          <w:rFonts w:ascii="Adagio_Slab" w:eastAsia="Calibri" w:hAnsi="Adagio_Slab" w:cs="Calibri"/>
          <w:sz w:val="20"/>
          <w:szCs w:val="20"/>
          <w:lang w:eastAsia="en-US"/>
        </w:rPr>
        <w:t xml:space="preserve"> znak sprawy </w:t>
      </w:r>
      <w:r w:rsidRPr="0084045B">
        <w:rPr>
          <w:rFonts w:ascii="Adagio_Slab" w:hAnsi="Adagio_Slab" w:cs="Calibri"/>
          <w:b/>
          <w:bCs/>
          <w:sz w:val="20"/>
          <w:szCs w:val="20"/>
        </w:rPr>
        <w:t>MELBDZ.261.</w:t>
      </w:r>
      <w:r>
        <w:rPr>
          <w:rFonts w:ascii="Adagio_Slab" w:hAnsi="Adagio_Slab" w:cs="Calibri"/>
          <w:b/>
          <w:bCs/>
          <w:sz w:val="20"/>
          <w:szCs w:val="20"/>
        </w:rPr>
        <w:t>5</w:t>
      </w:r>
      <w:r w:rsidRPr="0084045B">
        <w:rPr>
          <w:rFonts w:ascii="Adagio_Slab" w:hAnsi="Adagio_Slab" w:cs="Calibri"/>
          <w:b/>
          <w:bCs/>
          <w:sz w:val="20"/>
          <w:szCs w:val="20"/>
        </w:rPr>
        <w:t>.202</w:t>
      </w:r>
      <w:r w:rsidR="000F7145">
        <w:rPr>
          <w:rFonts w:ascii="Adagio_Slab" w:hAnsi="Adagio_Slab" w:cs="Calibri"/>
          <w:b/>
          <w:bCs/>
          <w:sz w:val="20"/>
          <w:szCs w:val="20"/>
        </w:rPr>
        <w:t>3</w:t>
      </w:r>
      <w:r w:rsidRPr="0084045B">
        <w:rPr>
          <w:rFonts w:ascii="Adagio_Slab" w:hAnsi="Adagio_Slab" w:cs="Calibri"/>
          <w:sz w:val="20"/>
          <w:szCs w:val="20"/>
          <w:shd w:val="clear" w:color="auto" w:fill="FFFFFF"/>
        </w:rPr>
        <w:t>,</w:t>
      </w:r>
      <w:r w:rsidRPr="0084045B">
        <w:rPr>
          <w:rFonts w:ascii="Adagio_Slab" w:hAnsi="Adagio_Slab" w:cs="Calibri"/>
          <w:sz w:val="20"/>
          <w:szCs w:val="20"/>
        </w:rPr>
        <w:t xml:space="preserve"> </w:t>
      </w:r>
      <w:r w:rsidRPr="0084045B">
        <w:rPr>
          <w:rFonts w:ascii="Adagio_Slab" w:hAnsi="Adagio_Slab" w:cs="Calibri"/>
          <w:bCs/>
          <w:sz w:val="20"/>
          <w:szCs w:val="20"/>
        </w:rPr>
        <w:t xml:space="preserve">przedstawiamy wykaz wykonanych lub wykonywanych głównych dostaw (co najmniej 2), w zakresie niezbędnym do wykazania spełnienia warunku wiedzy i doświadczenia w okresie ostatnich 3 lat, a w przypadku świadczeń okresowych lub ciągłych również wykonywanych, głównych dostaw w zakresie niezbędnym do wykazania spełnienia warunku wiedzy i doświadczenia w okresie 3 lat przed upływem terminu składania ofert, a jeżeli okres prowadzenia działalności jest krótszy – w tym okresie, z podaniem ich wartości, odpowiednio dla każdej dostawy, </w:t>
      </w:r>
      <w:r w:rsidRPr="0084045B">
        <w:rPr>
          <w:rFonts w:ascii="Adagio_Slab" w:hAnsi="Adagio_Slab" w:cs="Calibri"/>
          <w:b/>
          <w:color w:val="0033CC"/>
          <w:sz w:val="20"/>
          <w:szCs w:val="20"/>
        </w:rPr>
        <w:t>o wartości nie mniejszej niż 40 tyś. zł brutto</w:t>
      </w:r>
      <w:r w:rsidRPr="0084045B">
        <w:rPr>
          <w:rFonts w:ascii="Adagio_Slab" w:hAnsi="Adagio_Slab" w:cs="Calibri"/>
          <w:bCs/>
          <w:sz w:val="20"/>
          <w:szCs w:val="20"/>
        </w:rPr>
        <w:t>, przedmiotu, dat wykonania i odbiorców (podmiotów).</w:t>
      </w:r>
    </w:p>
    <w:p w14:paraId="770509BD" w14:textId="77777777" w:rsidR="0084045B" w:rsidRPr="0084045B" w:rsidRDefault="0084045B" w:rsidP="0084045B">
      <w:pPr>
        <w:rPr>
          <w:rFonts w:ascii="Adagio_Slab" w:hAnsi="Adagio_Slab"/>
          <w:sz w:val="20"/>
          <w:szCs w:val="20"/>
        </w:rPr>
      </w:pPr>
    </w:p>
    <w:p w14:paraId="17538C07" w14:textId="77777777" w:rsidR="0084045B" w:rsidRPr="0084045B" w:rsidRDefault="0084045B" w:rsidP="0084045B">
      <w:pPr>
        <w:jc w:val="center"/>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649"/>
        <w:gridCol w:w="2807"/>
        <w:gridCol w:w="2333"/>
        <w:gridCol w:w="1739"/>
      </w:tblGrid>
      <w:tr w:rsidR="0084045B" w:rsidRPr="0084045B" w14:paraId="200F8139" w14:textId="77777777" w:rsidTr="0035299F">
        <w:tc>
          <w:tcPr>
            <w:tcW w:w="531" w:type="dxa"/>
            <w:tcBorders>
              <w:bottom w:val="single" w:sz="4" w:space="0" w:color="auto"/>
            </w:tcBorders>
            <w:shd w:val="clear" w:color="auto" w:fill="auto"/>
            <w:vAlign w:val="center"/>
          </w:tcPr>
          <w:p w14:paraId="7B2F9F76"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br/>
              <w:t>L.p.</w:t>
            </w:r>
          </w:p>
        </w:tc>
        <w:tc>
          <w:tcPr>
            <w:tcW w:w="1950" w:type="dxa"/>
            <w:shd w:val="clear" w:color="auto" w:fill="auto"/>
            <w:vAlign w:val="center"/>
          </w:tcPr>
          <w:p w14:paraId="6D057789"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br/>
              <w:t>Przedmiot zamówienia</w:t>
            </w:r>
          </w:p>
        </w:tc>
        <w:tc>
          <w:tcPr>
            <w:tcW w:w="2993" w:type="dxa"/>
            <w:shd w:val="clear" w:color="auto" w:fill="auto"/>
            <w:vAlign w:val="center"/>
          </w:tcPr>
          <w:p w14:paraId="05C7C4C6"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t xml:space="preserve">Nazwa i adres Zamawiającego/Odbiorcy, </w:t>
            </w:r>
            <w:r w:rsidRPr="0084045B">
              <w:rPr>
                <w:rFonts w:ascii="Adagio_Slab" w:hAnsi="Adagio_Slab" w:cs="Calibri"/>
                <w:sz w:val="20"/>
                <w:szCs w:val="20"/>
              </w:rPr>
              <w:br/>
              <w:t>(miejsce usługi)</w:t>
            </w:r>
          </w:p>
        </w:tc>
        <w:tc>
          <w:tcPr>
            <w:tcW w:w="2333" w:type="dxa"/>
            <w:shd w:val="clear" w:color="auto" w:fill="auto"/>
            <w:vAlign w:val="center"/>
          </w:tcPr>
          <w:p w14:paraId="5BD49919" w14:textId="77777777" w:rsidR="0084045B" w:rsidRPr="0084045B" w:rsidRDefault="0084045B" w:rsidP="0084045B">
            <w:pPr>
              <w:autoSpaceDE w:val="0"/>
              <w:autoSpaceDN w:val="0"/>
              <w:adjustRightInd w:val="0"/>
              <w:ind w:left="-57"/>
              <w:jc w:val="center"/>
              <w:rPr>
                <w:rFonts w:ascii="Adagio_Slab" w:hAnsi="Adagio_Slab" w:cs="Calibri"/>
                <w:sz w:val="20"/>
                <w:szCs w:val="20"/>
              </w:rPr>
            </w:pPr>
            <w:r w:rsidRPr="0084045B">
              <w:rPr>
                <w:rFonts w:ascii="Adagio_Slab" w:hAnsi="Adagio_Slab" w:cs="Calibri"/>
                <w:sz w:val="20"/>
                <w:szCs w:val="20"/>
              </w:rPr>
              <w:t>Data wykonania dostawy/wykonywania dostawy w przypadku świadczeń okresowych lub ciągłych*</w:t>
            </w:r>
          </w:p>
        </w:tc>
        <w:tc>
          <w:tcPr>
            <w:tcW w:w="2161" w:type="dxa"/>
            <w:shd w:val="clear" w:color="auto" w:fill="auto"/>
            <w:vAlign w:val="center"/>
          </w:tcPr>
          <w:p w14:paraId="060244A1"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t>Wartość brutto przedmiotu dostawy w [PLN]</w:t>
            </w:r>
          </w:p>
        </w:tc>
      </w:tr>
      <w:tr w:rsidR="0084045B" w:rsidRPr="0084045B" w14:paraId="6471E21C" w14:textId="77777777" w:rsidTr="002A3B36">
        <w:trPr>
          <w:trHeight w:val="756"/>
        </w:trPr>
        <w:tc>
          <w:tcPr>
            <w:tcW w:w="531" w:type="dxa"/>
            <w:shd w:val="clear" w:color="auto" w:fill="auto"/>
            <w:vAlign w:val="center"/>
          </w:tcPr>
          <w:p w14:paraId="0DDD2C0C" w14:textId="77777777" w:rsidR="0084045B" w:rsidRPr="0084045B" w:rsidRDefault="0084045B" w:rsidP="0084045B">
            <w:pPr>
              <w:jc w:val="center"/>
              <w:rPr>
                <w:rFonts w:ascii="Adagio_Slab" w:hAnsi="Adagio_Slab" w:cs="Calibri"/>
                <w:b/>
                <w:sz w:val="20"/>
                <w:szCs w:val="20"/>
              </w:rPr>
            </w:pPr>
          </w:p>
          <w:p w14:paraId="78EF6EA5" w14:textId="77777777" w:rsidR="0084045B" w:rsidRPr="0084045B" w:rsidRDefault="0084045B" w:rsidP="0084045B">
            <w:pPr>
              <w:jc w:val="center"/>
              <w:rPr>
                <w:rFonts w:ascii="Adagio_Slab" w:hAnsi="Adagio_Slab" w:cs="Calibri"/>
                <w:b/>
                <w:sz w:val="20"/>
                <w:szCs w:val="20"/>
              </w:rPr>
            </w:pPr>
          </w:p>
          <w:p w14:paraId="1474A92E" w14:textId="77777777" w:rsidR="0084045B" w:rsidRPr="0084045B" w:rsidRDefault="0084045B" w:rsidP="0084045B">
            <w:pPr>
              <w:jc w:val="center"/>
              <w:rPr>
                <w:rFonts w:ascii="Adagio_Slab" w:hAnsi="Adagio_Slab" w:cs="Calibri"/>
                <w:b/>
                <w:sz w:val="20"/>
                <w:szCs w:val="20"/>
              </w:rPr>
            </w:pPr>
            <w:r w:rsidRPr="0084045B">
              <w:rPr>
                <w:rFonts w:ascii="Adagio_Slab" w:hAnsi="Adagio_Slab" w:cs="Calibri"/>
                <w:b/>
                <w:sz w:val="20"/>
                <w:szCs w:val="20"/>
              </w:rPr>
              <w:t>1.</w:t>
            </w:r>
          </w:p>
          <w:p w14:paraId="5A8AF94A" w14:textId="77777777" w:rsidR="0084045B" w:rsidRPr="0084045B" w:rsidRDefault="0084045B" w:rsidP="0084045B">
            <w:pPr>
              <w:jc w:val="center"/>
              <w:rPr>
                <w:rFonts w:ascii="Adagio_Slab" w:hAnsi="Adagio_Slab" w:cs="Calibri"/>
                <w:sz w:val="20"/>
                <w:szCs w:val="20"/>
              </w:rPr>
            </w:pPr>
          </w:p>
        </w:tc>
        <w:tc>
          <w:tcPr>
            <w:tcW w:w="1950" w:type="dxa"/>
            <w:vAlign w:val="center"/>
          </w:tcPr>
          <w:p w14:paraId="208A72D6" w14:textId="77777777" w:rsidR="0084045B" w:rsidRPr="0084045B" w:rsidRDefault="0084045B" w:rsidP="0084045B">
            <w:pPr>
              <w:jc w:val="center"/>
              <w:rPr>
                <w:rFonts w:ascii="Adagio_Slab" w:hAnsi="Adagio_Slab" w:cs="Calibri"/>
                <w:sz w:val="20"/>
                <w:szCs w:val="20"/>
              </w:rPr>
            </w:pPr>
          </w:p>
          <w:p w14:paraId="7A64453E" w14:textId="77777777" w:rsidR="0084045B" w:rsidRPr="0084045B" w:rsidRDefault="0084045B" w:rsidP="0084045B">
            <w:pPr>
              <w:jc w:val="center"/>
              <w:rPr>
                <w:rFonts w:ascii="Adagio_Slab" w:hAnsi="Adagio_Slab" w:cs="Calibri"/>
                <w:sz w:val="20"/>
                <w:szCs w:val="20"/>
              </w:rPr>
            </w:pPr>
          </w:p>
          <w:p w14:paraId="73C162FE" w14:textId="77777777" w:rsidR="0084045B" w:rsidRPr="0084045B" w:rsidRDefault="0084045B" w:rsidP="0084045B">
            <w:pPr>
              <w:jc w:val="center"/>
              <w:rPr>
                <w:rFonts w:ascii="Adagio_Slab" w:hAnsi="Adagio_Slab" w:cs="Calibri"/>
                <w:sz w:val="20"/>
                <w:szCs w:val="20"/>
              </w:rPr>
            </w:pPr>
          </w:p>
          <w:p w14:paraId="5CFF93B2" w14:textId="77777777" w:rsidR="0084045B" w:rsidRPr="0084045B" w:rsidRDefault="0084045B" w:rsidP="0084045B">
            <w:pPr>
              <w:jc w:val="center"/>
              <w:rPr>
                <w:rFonts w:ascii="Adagio_Slab" w:hAnsi="Adagio_Slab" w:cs="Calibri"/>
                <w:sz w:val="20"/>
                <w:szCs w:val="20"/>
              </w:rPr>
            </w:pPr>
          </w:p>
          <w:p w14:paraId="53D20362" w14:textId="77777777" w:rsidR="0084045B" w:rsidRPr="0084045B" w:rsidRDefault="0084045B" w:rsidP="0084045B">
            <w:pPr>
              <w:jc w:val="center"/>
              <w:rPr>
                <w:rFonts w:ascii="Adagio_Slab" w:hAnsi="Adagio_Slab" w:cs="Calibri"/>
                <w:sz w:val="20"/>
                <w:szCs w:val="20"/>
              </w:rPr>
            </w:pPr>
          </w:p>
          <w:p w14:paraId="3AD899C6" w14:textId="77777777" w:rsidR="0084045B" w:rsidRPr="0084045B" w:rsidRDefault="0084045B" w:rsidP="0084045B">
            <w:pPr>
              <w:jc w:val="center"/>
              <w:rPr>
                <w:rFonts w:ascii="Adagio_Slab" w:hAnsi="Adagio_Slab" w:cs="Calibri"/>
                <w:sz w:val="20"/>
                <w:szCs w:val="20"/>
              </w:rPr>
            </w:pPr>
          </w:p>
        </w:tc>
        <w:tc>
          <w:tcPr>
            <w:tcW w:w="2993" w:type="dxa"/>
            <w:vAlign w:val="center"/>
          </w:tcPr>
          <w:p w14:paraId="22900C3C" w14:textId="77777777" w:rsidR="0084045B" w:rsidRPr="0084045B" w:rsidRDefault="0084045B" w:rsidP="0084045B">
            <w:pPr>
              <w:jc w:val="center"/>
              <w:rPr>
                <w:rFonts w:ascii="Adagio_Slab" w:hAnsi="Adagio_Slab" w:cs="Calibri"/>
                <w:b/>
                <w:sz w:val="20"/>
                <w:szCs w:val="20"/>
              </w:rPr>
            </w:pPr>
          </w:p>
        </w:tc>
        <w:tc>
          <w:tcPr>
            <w:tcW w:w="2333" w:type="dxa"/>
            <w:vAlign w:val="center"/>
          </w:tcPr>
          <w:p w14:paraId="0B322255" w14:textId="77777777" w:rsidR="0084045B" w:rsidRPr="0084045B" w:rsidRDefault="0084045B" w:rsidP="0084045B">
            <w:pPr>
              <w:jc w:val="center"/>
              <w:rPr>
                <w:rFonts w:ascii="Adagio_Slab" w:hAnsi="Adagio_Slab" w:cs="Calibri"/>
                <w:sz w:val="20"/>
                <w:szCs w:val="20"/>
              </w:rPr>
            </w:pPr>
          </w:p>
        </w:tc>
        <w:tc>
          <w:tcPr>
            <w:tcW w:w="2161" w:type="dxa"/>
            <w:vAlign w:val="center"/>
          </w:tcPr>
          <w:p w14:paraId="1D5BC3C3" w14:textId="77777777" w:rsidR="0084045B" w:rsidRPr="0084045B" w:rsidRDefault="0084045B" w:rsidP="0084045B">
            <w:pPr>
              <w:jc w:val="center"/>
              <w:rPr>
                <w:rFonts w:ascii="Adagio_Slab" w:hAnsi="Adagio_Slab" w:cs="Calibri"/>
                <w:sz w:val="20"/>
                <w:szCs w:val="20"/>
              </w:rPr>
            </w:pPr>
          </w:p>
        </w:tc>
      </w:tr>
      <w:tr w:rsidR="0084045B" w:rsidRPr="0084045B" w14:paraId="3FC91BEA" w14:textId="77777777" w:rsidTr="0035299F">
        <w:tc>
          <w:tcPr>
            <w:tcW w:w="531" w:type="dxa"/>
            <w:shd w:val="clear" w:color="auto" w:fill="auto"/>
            <w:vAlign w:val="center"/>
          </w:tcPr>
          <w:p w14:paraId="7FFC36F1" w14:textId="77777777" w:rsidR="0084045B" w:rsidRPr="0084045B" w:rsidRDefault="0084045B" w:rsidP="0084045B">
            <w:pPr>
              <w:jc w:val="center"/>
              <w:rPr>
                <w:rFonts w:ascii="Adagio_Slab" w:hAnsi="Adagio_Slab" w:cs="Calibri"/>
                <w:b/>
                <w:sz w:val="20"/>
                <w:szCs w:val="20"/>
              </w:rPr>
            </w:pPr>
          </w:p>
          <w:p w14:paraId="09D4B58A" w14:textId="77777777" w:rsidR="0084045B" w:rsidRPr="0084045B" w:rsidRDefault="0084045B" w:rsidP="0084045B">
            <w:pPr>
              <w:jc w:val="center"/>
              <w:rPr>
                <w:rFonts w:ascii="Adagio_Slab" w:hAnsi="Adagio_Slab" w:cs="Calibri"/>
                <w:b/>
                <w:sz w:val="20"/>
                <w:szCs w:val="20"/>
              </w:rPr>
            </w:pPr>
          </w:p>
          <w:p w14:paraId="40451785" w14:textId="77777777" w:rsidR="0084045B" w:rsidRPr="0084045B" w:rsidRDefault="0084045B" w:rsidP="0084045B">
            <w:pPr>
              <w:jc w:val="center"/>
              <w:rPr>
                <w:rFonts w:ascii="Adagio_Slab" w:hAnsi="Adagio_Slab" w:cs="Calibri"/>
                <w:b/>
                <w:sz w:val="20"/>
                <w:szCs w:val="20"/>
              </w:rPr>
            </w:pPr>
            <w:r w:rsidRPr="0084045B">
              <w:rPr>
                <w:rFonts w:ascii="Adagio_Slab" w:hAnsi="Adagio_Slab" w:cs="Calibri"/>
                <w:b/>
                <w:sz w:val="20"/>
                <w:szCs w:val="20"/>
              </w:rPr>
              <w:t>2.</w:t>
            </w:r>
          </w:p>
        </w:tc>
        <w:tc>
          <w:tcPr>
            <w:tcW w:w="1950" w:type="dxa"/>
            <w:vAlign w:val="center"/>
          </w:tcPr>
          <w:p w14:paraId="35A41F7C" w14:textId="77777777" w:rsidR="0084045B" w:rsidRPr="0084045B" w:rsidRDefault="0084045B" w:rsidP="0084045B">
            <w:pPr>
              <w:jc w:val="center"/>
              <w:rPr>
                <w:rFonts w:ascii="Adagio_Slab" w:hAnsi="Adagio_Slab" w:cs="Calibri"/>
                <w:sz w:val="20"/>
                <w:szCs w:val="20"/>
              </w:rPr>
            </w:pPr>
          </w:p>
          <w:p w14:paraId="7458AD8A" w14:textId="77777777" w:rsidR="0084045B" w:rsidRPr="0084045B" w:rsidRDefault="0084045B" w:rsidP="0084045B">
            <w:pPr>
              <w:jc w:val="center"/>
              <w:rPr>
                <w:rFonts w:ascii="Adagio_Slab" w:hAnsi="Adagio_Slab" w:cs="Calibri"/>
                <w:sz w:val="20"/>
                <w:szCs w:val="20"/>
              </w:rPr>
            </w:pPr>
          </w:p>
          <w:p w14:paraId="09066AA4" w14:textId="77777777" w:rsidR="0084045B" w:rsidRPr="0084045B" w:rsidRDefault="0084045B" w:rsidP="0084045B">
            <w:pPr>
              <w:jc w:val="center"/>
              <w:rPr>
                <w:rFonts w:ascii="Adagio_Slab" w:hAnsi="Adagio_Slab" w:cs="Calibri"/>
                <w:sz w:val="20"/>
                <w:szCs w:val="20"/>
              </w:rPr>
            </w:pPr>
          </w:p>
          <w:p w14:paraId="5635D172" w14:textId="77777777" w:rsidR="0084045B" w:rsidRPr="0084045B" w:rsidRDefault="0084045B" w:rsidP="0084045B">
            <w:pPr>
              <w:jc w:val="center"/>
              <w:rPr>
                <w:rFonts w:ascii="Adagio_Slab" w:hAnsi="Adagio_Slab" w:cs="Calibri"/>
                <w:sz w:val="20"/>
                <w:szCs w:val="20"/>
              </w:rPr>
            </w:pPr>
          </w:p>
          <w:p w14:paraId="69B0E145" w14:textId="77777777" w:rsidR="0084045B" w:rsidRPr="0084045B" w:rsidRDefault="0084045B" w:rsidP="0084045B">
            <w:pPr>
              <w:jc w:val="center"/>
              <w:rPr>
                <w:rFonts w:ascii="Adagio_Slab" w:hAnsi="Adagio_Slab" w:cs="Calibri"/>
                <w:sz w:val="20"/>
                <w:szCs w:val="20"/>
              </w:rPr>
            </w:pPr>
          </w:p>
          <w:p w14:paraId="41BF129F" w14:textId="77777777" w:rsidR="0084045B" w:rsidRPr="0084045B" w:rsidRDefault="0084045B" w:rsidP="0084045B">
            <w:pPr>
              <w:jc w:val="center"/>
              <w:rPr>
                <w:rFonts w:ascii="Adagio_Slab" w:hAnsi="Adagio_Slab" w:cs="Calibri"/>
                <w:sz w:val="20"/>
                <w:szCs w:val="20"/>
              </w:rPr>
            </w:pPr>
          </w:p>
        </w:tc>
        <w:tc>
          <w:tcPr>
            <w:tcW w:w="2993" w:type="dxa"/>
            <w:vAlign w:val="center"/>
          </w:tcPr>
          <w:p w14:paraId="5A3A2F95" w14:textId="77777777" w:rsidR="0084045B" w:rsidRPr="0084045B" w:rsidRDefault="0084045B" w:rsidP="0084045B">
            <w:pPr>
              <w:jc w:val="center"/>
              <w:rPr>
                <w:rFonts w:ascii="Adagio_Slab" w:hAnsi="Adagio_Slab" w:cs="Calibri"/>
                <w:sz w:val="20"/>
                <w:szCs w:val="20"/>
              </w:rPr>
            </w:pPr>
          </w:p>
        </w:tc>
        <w:tc>
          <w:tcPr>
            <w:tcW w:w="2333" w:type="dxa"/>
            <w:vAlign w:val="center"/>
          </w:tcPr>
          <w:p w14:paraId="05404E75" w14:textId="77777777" w:rsidR="0084045B" w:rsidRPr="0084045B" w:rsidRDefault="0084045B" w:rsidP="0084045B">
            <w:pPr>
              <w:jc w:val="center"/>
              <w:rPr>
                <w:rFonts w:ascii="Adagio_Slab" w:hAnsi="Adagio_Slab" w:cs="Calibri"/>
                <w:sz w:val="20"/>
                <w:szCs w:val="20"/>
              </w:rPr>
            </w:pPr>
          </w:p>
        </w:tc>
        <w:tc>
          <w:tcPr>
            <w:tcW w:w="2161" w:type="dxa"/>
            <w:vAlign w:val="center"/>
          </w:tcPr>
          <w:p w14:paraId="0F0EA47E" w14:textId="77777777" w:rsidR="0084045B" w:rsidRPr="0084045B" w:rsidRDefault="0084045B" w:rsidP="0084045B">
            <w:pPr>
              <w:jc w:val="center"/>
              <w:rPr>
                <w:rFonts w:ascii="Adagio_Slab" w:hAnsi="Adagio_Slab" w:cs="Calibri"/>
                <w:sz w:val="20"/>
                <w:szCs w:val="20"/>
              </w:rPr>
            </w:pPr>
          </w:p>
        </w:tc>
      </w:tr>
    </w:tbl>
    <w:p w14:paraId="2140A4F2" w14:textId="77777777" w:rsidR="0084045B" w:rsidRPr="0084045B" w:rsidRDefault="0084045B" w:rsidP="0084045B">
      <w:pPr>
        <w:autoSpaceDE w:val="0"/>
        <w:autoSpaceDN w:val="0"/>
        <w:adjustRightInd w:val="0"/>
        <w:rPr>
          <w:rFonts w:ascii="Adagio_Slab" w:hAnsi="Adagio_Slab"/>
          <w:sz w:val="20"/>
          <w:szCs w:val="20"/>
        </w:rPr>
      </w:pPr>
      <w:r w:rsidRPr="0084045B">
        <w:rPr>
          <w:rFonts w:ascii="Adagio_Slab" w:hAnsi="Adagio_Slab"/>
          <w:sz w:val="20"/>
          <w:szCs w:val="20"/>
        </w:rPr>
        <w:t>* niepotrzebne skreślić</w:t>
      </w:r>
    </w:p>
    <w:p w14:paraId="48048F96" w14:textId="77777777" w:rsidR="0084045B" w:rsidRPr="0084045B" w:rsidRDefault="0084045B" w:rsidP="0084045B">
      <w:pPr>
        <w:ind w:left="720"/>
        <w:jc w:val="both"/>
        <w:rPr>
          <w:rFonts w:ascii="Adagio_Slab" w:hAnsi="Adagio_Slab"/>
          <w:b/>
          <w:sz w:val="20"/>
          <w:szCs w:val="20"/>
        </w:rPr>
      </w:pPr>
    </w:p>
    <w:p w14:paraId="720545C1" w14:textId="77777777" w:rsidR="0084045B" w:rsidRPr="0084045B" w:rsidRDefault="0084045B" w:rsidP="0084045B">
      <w:pPr>
        <w:jc w:val="both"/>
        <w:rPr>
          <w:rFonts w:ascii="Adagio_Slab" w:hAnsi="Adagio_Slab" w:cs="Calibri"/>
          <w:sz w:val="20"/>
          <w:szCs w:val="20"/>
        </w:rPr>
      </w:pPr>
      <w:r w:rsidRPr="0084045B">
        <w:rPr>
          <w:rFonts w:ascii="Adagio_Slab" w:hAnsi="Adagio_Slab" w:cs="Calibri"/>
          <w:sz w:val="20"/>
          <w:szCs w:val="20"/>
        </w:rPr>
        <w:t xml:space="preserve">Załączam dowody (referencje) potwierdzające, że wyszczególnione w tabeli </w:t>
      </w:r>
      <w:r w:rsidRPr="0084045B">
        <w:rPr>
          <w:rFonts w:ascii="Adagio_Slab" w:hAnsi="Adagio_Slab" w:cs="Calibri"/>
          <w:bCs/>
          <w:sz w:val="20"/>
          <w:szCs w:val="20"/>
        </w:rPr>
        <w:t>dostawy zostały wykonane lub są wykonywane należycie</w:t>
      </w:r>
      <w:r w:rsidRPr="0084045B">
        <w:rPr>
          <w:rFonts w:ascii="Adagio_Slab" w:hAnsi="Adagio_Slab" w:cs="Calibri"/>
          <w:sz w:val="20"/>
          <w:szCs w:val="20"/>
        </w:rPr>
        <w:t>.</w:t>
      </w:r>
    </w:p>
    <w:p w14:paraId="4F51FC44" w14:textId="77777777" w:rsidR="0084045B" w:rsidRPr="0084045B" w:rsidRDefault="0084045B" w:rsidP="0084045B">
      <w:pPr>
        <w:rPr>
          <w:rFonts w:ascii="Adagio_Slab" w:hAnsi="Adagio_Slab"/>
          <w:sz w:val="20"/>
          <w:szCs w:val="20"/>
        </w:rPr>
      </w:pPr>
    </w:p>
    <w:p w14:paraId="17479FFC" w14:textId="77777777" w:rsidR="0084045B" w:rsidRPr="0084045B" w:rsidRDefault="0084045B" w:rsidP="0084045B">
      <w:pPr>
        <w:rPr>
          <w:rFonts w:ascii="Adagio_Slab" w:hAnsi="Adagio_Slab"/>
          <w:sz w:val="20"/>
          <w:szCs w:val="20"/>
        </w:rPr>
      </w:pPr>
    </w:p>
    <w:p w14:paraId="31D153E0" w14:textId="77777777" w:rsidR="0084045B" w:rsidRPr="0084045B" w:rsidRDefault="0084045B" w:rsidP="0084045B">
      <w:pPr>
        <w:rPr>
          <w:rFonts w:ascii="Adagio_Slab" w:hAnsi="Adagio_Slab" w:cs="Calibri"/>
          <w:sz w:val="20"/>
          <w:szCs w:val="20"/>
        </w:rPr>
      </w:pPr>
      <w:r w:rsidRPr="0084045B">
        <w:rPr>
          <w:rFonts w:ascii="Adagio_Slab" w:hAnsi="Adagio_Slab" w:cs="Calibri"/>
          <w:sz w:val="20"/>
          <w:szCs w:val="20"/>
        </w:rPr>
        <w:t xml:space="preserve">………………….., dnia…………..……                       </w:t>
      </w:r>
    </w:p>
    <w:p w14:paraId="468B7D3C" w14:textId="77777777" w:rsidR="0084045B" w:rsidRPr="0084045B" w:rsidRDefault="0084045B" w:rsidP="0084045B">
      <w:pPr>
        <w:rPr>
          <w:rFonts w:ascii="Adagio_Slab" w:hAnsi="Adagio_Slab" w:cs="Calibri"/>
          <w:sz w:val="20"/>
          <w:szCs w:val="20"/>
        </w:rPr>
      </w:pPr>
    </w:p>
    <w:p w14:paraId="70503DDC" w14:textId="77777777" w:rsidR="0084045B" w:rsidRPr="0084045B" w:rsidRDefault="0084045B" w:rsidP="0084045B">
      <w:pPr>
        <w:rPr>
          <w:rFonts w:ascii="Adagio_Slab" w:hAnsi="Adagio_Slab" w:cs="Calibri"/>
          <w:sz w:val="20"/>
          <w:szCs w:val="20"/>
        </w:rPr>
      </w:pPr>
      <w:r w:rsidRPr="0084045B">
        <w:rPr>
          <w:rFonts w:ascii="Adagio_Slab" w:hAnsi="Adagio_Slab" w:cs="Calibri"/>
          <w:sz w:val="20"/>
          <w:szCs w:val="20"/>
        </w:rPr>
        <w:t xml:space="preserve">                                                                                       </w:t>
      </w:r>
      <w:r w:rsidRPr="0084045B">
        <w:rPr>
          <w:rFonts w:ascii="Adagio_Slab" w:hAnsi="Adagio_Slab" w:cs="Calibri"/>
          <w:sz w:val="20"/>
          <w:szCs w:val="20"/>
        </w:rPr>
        <w:tab/>
      </w:r>
      <w:r w:rsidRPr="0084045B">
        <w:rPr>
          <w:rFonts w:ascii="Adagio_Slab" w:hAnsi="Adagio_Slab" w:cs="Calibri"/>
          <w:sz w:val="20"/>
          <w:szCs w:val="20"/>
        </w:rPr>
        <w:tab/>
      </w:r>
      <w:r w:rsidRPr="0084045B">
        <w:rPr>
          <w:rFonts w:ascii="Adagio_Slab" w:hAnsi="Adagio_Slab" w:cs="Calibri"/>
          <w:sz w:val="20"/>
          <w:szCs w:val="20"/>
        </w:rPr>
        <w:tab/>
        <w:t xml:space="preserve">  …………………………………………………...                                          </w:t>
      </w:r>
    </w:p>
    <w:p w14:paraId="516223AC" w14:textId="77777777" w:rsidR="0084045B" w:rsidRPr="0084045B" w:rsidRDefault="0084045B" w:rsidP="0084045B">
      <w:pPr>
        <w:rPr>
          <w:rFonts w:ascii="Adagio_Slab" w:hAnsi="Adagio_Slab" w:cs="Calibri"/>
          <w:spacing w:val="-1"/>
          <w:sz w:val="20"/>
          <w:szCs w:val="20"/>
        </w:rPr>
      </w:pPr>
      <w:r w:rsidRPr="0084045B">
        <w:rPr>
          <w:rFonts w:ascii="Adagio_Slab" w:hAnsi="Adagio_Slab" w:cs="Calibri"/>
          <w:spacing w:val="-1"/>
          <w:sz w:val="20"/>
          <w:szCs w:val="20"/>
        </w:rPr>
        <w:t xml:space="preserve">                                                                                                                             (podpis i pieczęć upoważnionego przedstawiciela Wykonawcy)</w:t>
      </w:r>
    </w:p>
    <w:p w14:paraId="3CFF55FA" w14:textId="77777777" w:rsidR="0084045B" w:rsidRPr="0084045B" w:rsidRDefault="0084045B" w:rsidP="0084045B">
      <w:pPr>
        <w:rPr>
          <w:rFonts w:ascii="Adagio_Slab" w:hAnsi="Adagio_Slab"/>
          <w:spacing w:val="-1"/>
          <w:sz w:val="20"/>
          <w:szCs w:val="20"/>
        </w:rPr>
      </w:pPr>
    </w:p>
    <w:p w14:paraId="2A921F27" w14:textId="77777777" w:rsidR="0084045B" w:rsidRPr="0084045B" w:rsidRDefault="0084045B" w:rsidP="0084045B">
      <w:pPr>
        <w:spacing w:after="200"/>
        <w:jc w:val="both"/>
        <w:rPr>
          <w:rFonts w:ascii="Adagio_Slab" w:eastAsia="Calibri" w:hAnsi="Adagio_Slab"/>
          <w:sz w:val="20"/>
          <w:szCs w:val="20"/>
          <w:lang w:eastAsia="en-US"/>
        </w:rPr>
      </w:pPr>
    </w:p>
    <w:p w14:paraId="42C1F203" w14:textId="77777777" w:rsidR="0084045B" w:rsidRPr="0084045B" w:rsidRDefault="0084045B" w:rsidP="0084045B">
      <w:pPr>
        <w:jc w:val="both"/>
        <w:rPr>
          <w:rFonts w:ascii="Adagio_Slab" w:hAnsi="Adagio_Slab"/>
          <w:sz w:val="20"/>
          <w:szCs w:val="20"/>
        </w:rPr>
      </w:pPr>
    </w:p>
    <w:p w14:paraId="256E2493" w14:textId="77777777" w:rsidR="0084045B" w:rsidRPr="0084045B" w:rsidRDefault="0084045B" w:rsidP="0084045B">
      <w:pPr>
        <w:jc w:val="both"/>
        <w:rPr>
          <w:rFonts w:ascii="Adagio_Slab" w:hAnsi="Adagio_Slab"/>
          <w:sz w:val="20"/>
          <w:szCs w:val="20"/>
        </w:rPr>
      </w:pPr>
    </w:p>
    <w:p w14:paraId="0D7DD9D2" w14:textId="77777777" w:rsidR="0084045B" w:rsidRPr="0084045B" w:rsidRDefault="0084045B" w:rsidP="0084045B">
      <w:pPr>
        <w:jc w:val="both"/>
        <w:rPr>
          <w:rFonts w:ascii="Adagio_Slab" w:hAnsi="Adagio_Slab"/>
          <w:strike/>
          <w:color w:val="C00000"/>
          <w:sz w:val="20"/>
          <w:szCs w:val="20"/>
        </w:rPr>
      </w:pPr>
    </w:p>
    <w:p w14:paraId="470D60C2" w14:textId="77777777" w:rsidR="0084045B" w:rsidRPr="0084045B" w:rsidRDefault="0084045B" w:rsidP="0084045B">
      <w:pPr>
        <w:pStyle w:val="Zwykytekst1"/>
        <w:spacing w:before="120"/>
        <w:jc w:val="both"/>
        <w:rPr>
          <w:rFonts w:ascii="Adagio_Slab" w:hAnsi="Adagio_Slab" w:cs="Arial"/>
          <w:color w:val="000000"/>
          <w:sz w:val="16"/>
          <w:szCs w:val="16"/>
        </w:rPr>
      </w:pPr>
    </w:p>
    <w:p w14:paraId="6745C9C4" w14:textId="77777777" w:rsidR="0084045B" w:rsidRPr="0084045B" w:rsidRDefault="0084045B" w:rsidP="0084045B">
      <w:pPr>
        <w:pStyle w:val="Zwykytekst1"/>
        <w:spacing w:before="120"/>
        <w:jc w:val="both"/>
        <w:rPr>
          <w:rFonts w:ascii="Adagio_Slab" w:hAnsi="Adagio_Slab" w:cs="Arial"/>
          <w:color w:val="000000"/>
          <w:sz w:val="16"/>
          <w:szCs w:val="16"/>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2C36246C" w14:textId="77777777" w:rsidR="00271991" w:rsidRPr="00271991" w:rsidRDefault="00271991" w:rsidP="00271991">
      <w:pPr>
        <w:spacing w:before="120"/>
        <w:jc w:val="center"/>
        <w:rPr>
          <w:rFonts w:ascii="Adagio_Slab" w:hAnsi="Adagio_Slab" w:cs="Arial"/>
          <w:b/>
          <w:bCs/>
          <w:sz w:val="20"/>
          <w:szCs w:val="20"/>
          <w:lang w:eastAsia="ar-SA"/>
        </w:rPr>
      </w:pPr>
      <w:r w:rsidRPr="00271991">
        <w:rPr>
          <w:rFonts w:ascii="Adagio_Slab" w:hAnsi="Adagio_Slab" w:cs="Arial"/>
          <w:b/>
          <w:bCs/>
          <w:sz w:val="20"/>
          <w:szCs w:val="20"/>
          <w:lang w:eastAsia="ar-SA"/>
        </w:rPr>
        <w:t>Tom II</w:t>
      </w:r>
    </w:p>
    <w:p w14:paraId="342005B2" w14:textId="77777777" w:rsidR="00271991" w:rsidRPr="00271991" w:rsidRDefault="00271991" w:rsidP="00271991">
      <w:pPr>
        <w:spacing w:before="120"/>
        <w:jc w:val="center"/>
        <w:rPr>
          <w:rFonts w:ascii="Adagio_Slab" w:hAnsi="Adagio_Slab" w:cs="Arial"/>
          <w:b/>
          <w:bCs/>
          <w:sz w:val="20"/>
          <w:szCs w:val="20"/>
          <w:lang w:eastAsia="ar-SA"/>
        </w:rPr>
      </w:pPr>
    </w:p>
    <w:p w14:paraId="4B875BEC" w14:textId="77777777" w:rsidR="00271991" w:rsidRPr="00271991" w:rsidRDefault="00271991" w:rsidP="00271991">
      <w:pPr>
        <w:spacing w:line="360" w:lineRule="auto"/>
        <w:jc w:val="center"/>
        <w:rPr>
          <w:rFonts w:ascii="Adagio_Slab" w:hAnsi="Adagio_Slab" w:cs="Arial"/>
          <w:b/>
          <w:bCs/>
        </w:rPr>
      </w:pPr>
      <w:r w:rsidRPr="00271991">
        <w:rPr>
          <w:rFonts w:ascii="Adagio_Slab" w:hAnsi="Adagio_Slab" w:cs="Arial"/>
          <w:b/>
          <w:bCs/>
        </w:rPr>
        <w:t>PROJEKTOWANE POSTANOWIENIA UMOWY</w:t>
      </w:r>
    </w:p>
    <w:p w14:paraId="22DE59E8" w14:textId="77777777" w:rsidR="00271991" w:rsidRPr="00271991" w:rsidRDefault="00271991" w:rsidP="00271991">
      <w:pPr>
        <w:spacing w:line="360" w:lineRule="auto"/>
        <w:jc w:val="center"/>
        <w:rPr>
          <w:rFonts w:ascii="Adagio_Slab" w:eastAsia="Calibri" w:hAnsi="Adagio_Slab" w:cs="Arial"/>
          <w:color w:val="000000"/>
          <w:sz w:val="20"/>
          <w:szCs w:val="20"/>
        </w:rPr>
      </w:pPr>
    </w:p>
    <w:p w14:paraId="472BE5B5"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A183514"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0DB948CA"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182A1F10"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22F66CB3"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62B4D83B"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4ED83B08"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585D7573"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146FAAED"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1AFCFA07"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6108D4C"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40983A2"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2C0BD4C4"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5CEE20DE"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366FD14C"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ABD129E"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42803893"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4C073EEF"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4D06475E"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04ECB43F"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07CB993A"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28C1EC5C"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3295584B"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039AB667"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615441F1" w14:textId="77777777" w:rsidR="00271991" w:rsidRPr="00271991" w:rsidRDefault="00271991" w:rsidP="00271991">
      <w:pPr>
        <w:spacing w:line="360"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872A10D" w14:textId="77777777" w:rsidR="00271991" w:rsidRPr="00271991" w:rsidRDefault="00271991" w:rsidP="00271991">
      <w:pPr>
        <w:spacing w:line="360"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60995C24" w14:textId="77777777" w:rsidR="00271991" w:rsidRPr="00271991" w:rsidRDefault="00271991" w:rsidP="00271991">
      <w:pPr>
        <w:spacing w:line="360"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a</w:t>
      </w:r>
    </w:p>
    <w:p w14:paraId="7670CAFC" w14:textId="77777777" w:rsidR="00271991" w:rsidRPr="00271991" w:rsidRDefault="00271991" w:rsidP="00271991">
      <w:pPr>
        <w:spacing w:line="360"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w:t>
      </w:r>
    </w:p>
    <w:p w14:paraId="602813B1"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C8847BC" w14:textId="77777777" w:rsidR="00271991" w:rsidRPr="00271991" w:rsidRDefault="00271991" w:rsidP="00271991">
      <w:pPr>
        <w:spacing w:line="360"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W wyniku przeprowadzenia postępowania o udzielenie zamówienia publicznego na podstawie przepisów</w:t>
      </w:r>
      <w:r w:rsidRPr="00271991">
        <w:rPr>
          <w:rFonts w:ascii="Adagio_Slab" w:hAnsi="Adagio_Slab" w:cs="Arial"/>
          <w:sz w:val="20"/>
          <w:szCs w:val="20"/>
          <w:lang w:eastAsia="en-US"/>
        </w:rPr>
        <w:t xml:space="preserve"> ustawy z dnia 11 września 2019 r. Prawo zamówień publicznych (Dz. U. z 2022 r. poz. 1710 z </w:t>
      </w:r>
      <w:proofErr w:type="spellStart"/>
      <w:r w:rsidRPr="00271991">
        <w:rPr>
          <w:rFonts w:ascii="Adagio_Slab" w:hAnsi="Adagio_Slab" w:cs="Arial"/>
          <w:sz w:val="20"/>
          <w:szCs w:val="20"/>
          <w:lang w:eastAsia="en-US"/>
        </w:rPr>
        <w:t>późn</w:t>
      </w:r>
      <w:proofErr w:type="spellEnd"/>
      <w:r w:rsidRPr="00271991">
        <w:rPr>
          <w:rFonts w:ascii="Adagio_Slab" w:hAnsi="Adagio_Slab" w:cs="Arial"/>
          <w:sz w:val="20"/>
          <w:szCs w:val="20"/>
          <w:lang w:eastAsia="en-US"/>
        </w:rPr>
        <w:t xml:space="preserve">. zm.) – </w:t>
      </w:r>
      <w:r w:rsidRPr="00271991">
        <w:rPr>
          <w:rFonts w:ascii="Adagio_Slab" w:hAnsi="Adagio_Slab" w:cs="Arial"/>
          <w:i/>
          <w:iCs/>
          <w:sz w:val="20"/>
          <w:szCs w:val="20"/>
          <w:lang w:eastAsia="en-US"/>
        </w:rPr>
        <w:t xml:space="preserve">zwanej dalej </w:t>
      </w:r>
      <w:proofErr w:type="spellStart"/>
      <w:r w:rsidRPr="00271991">
        <w:rPr>
          <w:rFonts w:ascii="Adagio_Slab" w:hAnsi="Adagio_Slab" w:cs="Arial"/>
          <w:i/>
          <w:iCs/>
          <w:sz w:val="20"/>
          <w:szCs w:val="20"/>
          <w:lang w:eastAsia="en-US"/>
        </w:rPr>
        <w:t>Pzp</w:t>
      </w:r>
      <w:proofErr w:type="spellEnd"/>
      <w:r w:rsidRPr="00271991">
        <w:rPr>
          <w:rFonts w:ascii="Adagio_Slab" w:hAnsi="Adagio_Slab" w:cs="Arial"/>
          <w:sz w:val="20"/>
          <w:szCs w:val="20"/>
          <w:lang w:eastAsia="en-US"/>
        </w:rPr>
        <w:t xml:space="preserve">, </w:t>
      </w:r>
      <w:r w:rsidRPr="00271991">
        <w:rPr>
          <w:rFonts w:ascii="Adagio_Slab" w:eastAsia="Calibri" w:hAnsi="Adagio_Slab" w:cs="Arial"/>
          <w:color w:val="000000"/>
          <w:sz w:val="20"/>
          <w:szCs w:val="20"/>
        </w:rPr>
        <w:t xml:space="preserve"> w trybie przetargu nieograniczonego </w:t>
      </w:r>
      <w:r w:rsidRPr="00271991">
        <w:rPr>
          <w:rFonts w:ascii="Adagio_Slab" w:eastAsia="Calibri" w:hAnsi="Adagio_Slab" w:cs="Arial"/>
          <w:color w:val="0000FF"/>
          <w:sz w:val="20"/>
          <w:szCs w:val="20"/>
        </w:rPr>
        <w:t xml:space="preserve">nr MELBDZ.261.5.2023 na Sukcesywna dostawa środków czyszczących oraz przyborów do utrzymania czystości dla Wydziału Mechanicznego Energetyki i Lotnictwa Politechniki Warszawskiej  </w:t>
      </w:r>
      <w:r w:rsidRPr="00271991">
        <w:rPr>
          <w:rFonts w:ascii="Adagio_Slab" w:eastAsia="Calibri" w:hAnsi="Adagio_Slab" w:cs="Arial"/>
          <w:color w:val="000000"/>
          <w:sz w:val="20"/>
          <w:szCs w:val="20"/>
        </w:rPr>
        <w:t>strony zawierają umowę następującej treści:</w:t>
      </w:r>
    </w:p>
    <w:p w14:paraId="133500B8" w14:textId="77777777" w:rsidR="00271991" w:rsidRPr="00271991" w:rsidRDefault="00271991" w:rsidP="00271991">
      <w:pPr>
        <w:autoSpaceDN w:val="0"/>
        <w:ind w:left="3538" w:firstLine="709"/>
        <w:rPr>
          <w:rFonts w:ascii="Adagio_Slab" w:hAnsi="Adagio_Slab" w:cs="Arial"/>
          <w:sz w:val="20"/>
          <w:szCs w:val="20"/>
          <w:lang w:eastAsia="en-US"/>
        </w:rPr>
      </w:pPr>
    </w:p>
    <w:p w14:paraId="73694B69" w14:textId="77777777" w:rsidR="00271991" w:rsidRPr="00271991" w:rsidRDefault="00271991" w:rsidP="00271991">
      <w:pPr>
        <w:rPr>
          <w:rFonts w:ascii="Adagio_Slab" w:hAnsi="Adagio_Slab" w:cs="Arial"/>
          <w:sz w:val="20"/>
          <w:szCs w:val="20"/>
          <w:lang w:eastAsia="en-US"/>
        </w:rPr>
      </w:pPr>
    </w:p>
    <w:p w14:paraId="297F00AB"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1</w:t>
      </w:r>
    </w:p>
    <w:p w14:paraId="08496DFA"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Wykonawca zobowiązuje się do sukcesywnej dostawy do jednostek Zamawiającego środków czyszczących oraz przyborów do utrzymania czystości wyszczególnionych w opisie przedmiotu zamówienia oraz formularzu cenowym załączonym do oferty z dnia ……… r. (Formularz cenowy, stanowi załącznik nr 1 do niniejszej umowy i jest integralną częścią niniejszej umowy), przez okres 12 miesięcy od daty podpisania umowy.</w:t>
      </w:r>
    </w:p>
    <w:p w14:paraId="040CB8BC"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Przedmiotem zamówienia jest sukcesywna dostawa wraz z wniesieniem do wytypowanych pomieszczeń Zamawiającego środków czyszczących oraz przyborów do utrzymania czystości;</w:t>
      </w:r>
    </w:p>
    <w:p w14:paraId="7717BE83"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Wykonawca zobowiązany jest do bezwzględnego zagwarantowania spełnienia warunków jakościowych produktów oraz terminów ważności na dostarczony przedmiot zamówienia.</w:t>
      </w:r>
    </w:p>
    <w:p w14:paraId="64F4ACF6"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Wszystkie artykuły czystościowe powinny posiadać atesty higieniczne.</w:t>
      </w:r>
    </w:p>
    <w:p w14:paraId="199C3F7F"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Termin przydatności do użycia poszczególnych środków czystości nie może być krótszy niż 12 m-</w:t>
      </w:r>
      <w:proofErr w:type="spellStart"/>
      <w:r w:rsidRPr="00271991">
        <w:rPr>
          <w:rFonts w:ascii="Adagio_Slab" w:hAnsi="Adagio_Slab" w:cs="Arial"/>
          <w:sz w:val="20"/>
          <w:szCs w:val="20"/>
          <w:lang w:eastAsia="en-US"/>
        </w:rPr>
        <w:t>cy</w:t>
      </w:r>
      <w:proofErr w:type="spellEnd"/>
      <w:r w:rsidRPr="00271991">
        <w:rPr>
          <w:rFonts w:ascii="Adagio_Slab" w:hAnsi="Adagio_Slab" w:cs="Arial"/>
          <w:sz w:val="20"/>
          <w:szCs w:val="20"/>
          <w:lang w:eastAsia="en-US"/>
        </w:rPr>
        <w:t xml:space="preserve"> od daty dostawy.</w:t>
      </w:r>
    </w:p>
    <w:p w14:paraId="1A3CB4B8"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Przedmiot zamówienia będzie realizowany po cenach określonych w ofercie. Ceny podane w ofercie są ostateczne i nie podlegają zmianie do końca realizacji przedmiotu zamówienia;</w:t>
      </w:r>
    </w:p>
    <w:p w14:paraId="25EDB88F"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Podane w Formularzu cenowym ilości środków czystości są ilościami szacunkowymi i mogą ulec zmianie w zależności od potrzeb Zamawiającego.</w:t>
      </w:r>
    </w:p>
    <w:p w14:paraId="2BCE04E4"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 xml:space="preserve">Zamawiający zastrzega sobie prawo ograniczenia przedmiotu umowy w zakresie ilościowym. Ilości określone w Formularzu cenowym są ilościami maksymalnymi i Zamawiający zastrzega </w:t>
      </w:r>
      <w:r w:rsidRPr="00271991">
        <w:rPr>
          <w:rFonts w:ascii="Adagio_Slab" w:hAnsi="Adagio_Slab" w:cs="Arial"/>
          <w:sz w:val="20"/>
          <w:szCs w:val="20"/>
          <w:lang w:eastAsia="en-US"/>
        </w:rPr>
        <w:lastRenderedPageBreak/>
        <w:t xml:space="preserve">sobie prawo realizacji dostaw mniejszych ilościowo, przy czym Zamawiający gwarantuje realizację zamówienia na poziomie nie niższym niż 70% wartości umowy brutto. </w:t>
      </w:r>
    </w:p>
    <w:p w14:paraId="199E687C"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Fakt niewykorzystania przewidzianych przez Zamawiającego ilości towarów określonych w Opisie przedmiotu zamówienia, nie może stanowić podstawy do zgłoszenia roszczeń przez Wykonawcę.</w:t>
      </w:r>
    </w:p>
    <w:p w14:paraId="6D1B25BA" w14:textId="77777777" w:rsidR="00271991" w:rsidRPr="00271991" w:rsidRDefault="00271991" w:rsidP="00271991">
      <w:pPr>
        <w:numPr>
          <w:ilvl w:val="0"/>
          <w:numId w:val="22"/>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Wykonawca zrealizuje przedmiot umowy, z należytą starannością, zgodnie z:</w:t>
      </w:r>
    </w:p>
    <w:p w14:paraId="458331C1" w14:textId="77777777" w:rsidR="00271991" w:rsidRPr="00271991" w:rsidRDefault="00271991" w:rsidP="00271991">
      <w:pPr>
        <w:numPr>
          <w:ilvl w:val="0"/>
          <w:numId w:val="23"/>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warunkami określonymi w niniejszej umowie;</w:t>
      </w:r>
    </w:p>
    <w:p w14:paraId="55188337" w14:textId="77777777" w:rsidR="00271991" w:rsidRPr="00271991" w:rsidRDefault="00271991" w:rsidP="00271991">
      <w:pPr>
        <w:spacing w:line="360" w:lineRule="auto"/>
        <w:ind w:left="360"/>
        <w:contextualSpacing/>
        <w:jc w:val="both"/>
        <w:rPr>
          <w:rFonts w:ascii="Adagio_Slab" w:hAnsi="Adagio_Slab" w:cs="Arial"/>
          <w:sz w:val="20"/>
          <w:szCs w:val="20"/>
          <w:lang w:eastAsia="en-US"/>
        </w:rPr>
      </w:pPr>
      <w:r w:rsidRPr="00271991">
        <w:rPr>
          <w:rFonts w:ascii="Adagio_Slab" w:hAnsi="Adagio_Slab" w:cs="Arial"/>
          <w:sz w:val="20"/>
          <w:szCs w:val="20"/>
          <w:lang w:eastAsia="en-US"/>
        </w:rPr>
        <w:t>2) warunkami wynikającymi z właściwych przepisów prawa.</w:t>
      </w:r>
    </w:p>
    <w:p w14:paraId="286EC779" w14:textId="77777777" w:rsidR="00271991" w:rsidRPr="00271991" w:rsidRDefault="00271991" w:rsidP="00271991">
      <w:pPr>
        <w:spacing w:line="360" w:lineRule="auto"/>
        <w:rPr>
          <w:rFonts w:ascii="Adagio_Slab" w:hAnsi="Adagio_Slab" w:cs="Arial"/>
          <w:sz w:val="20"/>
          <w:szCs w:val="20"/>
          <w:lang w:eastAsia="en-US"/>
        </w:rPr>
      </w:pPr>
    </w:p>
    <w:p w14:paraId="3CE7356A"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2</w:t>
      </w:r>
    </w:p>
    <w:p w14:paraId="0CF8EFCA" w14:textId="77777777" w:rsidR="00271991" w:rsidRPr="00271991" w:rsidRDefault="00271991" w:rsidP="00271991">
      <w:pPr>
        <w:numPr>
          <w:ilvl w:val="0"/>
          <w:numId w:val="24"/>
        </w:numPr>
        <w:spacing w:line="360" w:lineRule="auto"/>
        <w:ind w:left="357" w:hanging="357"/>
        <w:contextualSpacing/>
        <w:jc w:val="both"/>
        <w:rPr>
          <w:rFonts w:ascii="Adagio_Slab" w:hAnsi="Adagio_Slab" w:cs="Arial"/>
          <w:sz w:val="20"/>
          <w:szCs w:val="20"/>
          <w:lang w:eastAsia="en-US"/>
        </w:rPr>
      </w:pPr>
      <w:r w:rsidRPr="00271991">
        <w:rPr>
          <w:rFonts w:ascii="Adagio_Slab" w:hAnsi="Adagio_Slab" w:cs="Arial"/>
          <w:sz w:val="20"/>
          <w:szCs w:val="20"/>
          <w:lang w:eastAsia="en-US"/>
        </w:rPr>
        <w:t>Wykonawca nie ma prawa, bez uzyskania wcześniejszej, pisemnej zgody Zamawiającego, przelewać na osoby trzecie jakichkolwiek swoich obowiązków lub uprawnień wynikających z niniejszej umowy.</w:t>
      </w:r>
    </w:p>
    <w:p w14:paraId="4513C869" w14:textId="77777777" w:rsidR="00271991" w:rsidRPr="00271991" w:rsidRDefault="00271991" w:rsidP="00271991">
      <w:pPr>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Adagio_Slab" w:hAnsi="Adagio_Slab" w:cs="Arial"/>
          <w:color w:val="000000"/>
          <w:sz w:val="20"/>
          <w:szCs w:val="20"/>
        </w:rPr>
      </w:pPr>
      <w:r w:rsidRPr="00271991">
        <w:rPr>
          <w:rFonts w:ascii="Adagio_Slab" w:hAnsi="Adagio_Slab" w:cs="Arial"/>
          <w:color w:val="000000"/>
          <w:sz w:val="20"/>
          <w:szCs w:val="20"/>
        </w:rPr>
        <w:t>Wykonawca może powierzyć wykonanie części zamówienia podwykonawcy.</w:t>
      </w:r>
    </w:p>
    <w:p w14:paraId="22FC4E8B" w14:textId="77777777" w:rsidR="00271991" w:rsidRPr="00271991" w:rsidRDefault="00271991" w:rsidP="00271991">
      <w:pPr>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Adagio_Slab" w:hAnsi="Adagio_Slab" w:cs="Arial"/>
          <w:sz w:val="20"/>
          <w:szCs w:val="20"/>
        </w:rPr>
      </w:pPr>
      <w:r w:rsidRPr="00271991">
        <w:rPr>
          <w:rFonts w:ascii="Adagio_Slab" w:hAnsi="Adagio_Slab" w:cs="Arial"/>
          <w:color w:val="000000"/>
          <w:sz w:val="20"/>
          <w:szCs w:val="20"/>
        </w:rPr>
        <w:t xml:space="preserve">Zamawiający żąda, aby przed przystąpieniem do wykonania zamówienia wykonawca podał nazwy, dane kontaktowe oraz przedstawicieli, podwykonawców zaangażowanych w dostawy powierzone do realizacji podwykonawcom. Wykonawca </w:t>
      </w:r>
      <w:r w:rsidRPr="00271991">
        <w:rPr>
          <w:rFonts w:ascii="Adagio_Slab" w:hAnsi="Adagio_Slab" w:cs="Arial"/>
          <w:sz w:val="20"/>
          <w:szCs w:val="20"/>
        </w:rPr>
        <w:t xml:space="preserve">zawiadamia Zamawiającego o wszelkich zmianach w odniesieniu do informacji, o których mowa w zdaniu pierwszym, </w:t>
      </w:r>
      <w:r w:rsidRPr="00271991">
        <w:rPr>
          <w:rFonts w:ascii="Adagio_Slab" w:hAnsi="Adagio_Slab" w:cs="Arial"/>
          <w:sz w:val="20"/>
          <w:szCs w:val="20"/>
        </w:rPr>
        <w:br/>
        <w:t xml:space="preserve">w trakcie realizacji zamówienia, a także przekazuje wymagane informacje </w:t>
      </w:r>
      <w:r w:rsidRPr="00271991">
        <w:rPr>
          <w:rFonts w:ascii="Adagio_Slab" w:hAnsi="Adagio_Slab" w:cs="Arial"/>
          <w:sz w:val="20"/>
          <w:szCs w:val="20"/>
        </w:rPr>
        <w:br/>
        <w:t>na temat nowych podwykonawców, którym w późniejszym okresie zamierza powierzyć realizację dostaw składających się na przedmiot Umowy.</w:t>
      </w:r>
    </w:p>
    <w:p w14:paraId="445E01A3" w14:textId="77777777" w:rsidR="00271991" w:rsidRPr="00271991" w:rsidRDefault="00271991" w:rsidP="00271991">
      <w:pPr>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Adagio_Slab" w:hAnsi="Adagio_Slab" w:cs="Arial"/>
          <w:sz w:val="20"/>
          <w:szCs w:val="20"/>
        </w:rPr>
      </w:pPr>
      <w:r w:rsidRPr="00271991">
        <w:rPr>
          <w:rFonts w:ascii="Adagio_Slab" w:hAnsi="Adagio_Slab" w:cs="Arial"/>
          <w:sz w:val="20"/>
          <w:szCs w:val="20"/>
        </w:rPr>
        <w:t>Zamawiający żąda informacji, o których mowa w ust. 2 również w odniesieniu do dalszych podwykonawców.</w:t>
      </w:r>
    </w:p>
    <w:p w14:paraId="6571AD91" w14:textId="77777777" w:rsidR="00271991" w:rsidRPr="00271991" w:rsidRDefault="00271991" w:rsidP="00271991">
      <w:pPr>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Adagio_Slab" w:hAnsi="Adagio_Slab" w:cs="Arial"/>
          <w:sz w:val="20"/>
          <w:szCs w:val="20"/>
        </w:rPr>
      </w:pPr>
      <w:r w:rsidRPr="00271991">
        <w:rPr>
          <w:rFonts w:ascii="Adagio_Slab" w:hAnsi="Adagio_Slab" w:cs="Arial"/>
          <w:sz w:val="20"/>
          <w:szCs w:val="20"/>
        </w:rPr>
        <w:t>Wykonawca oświadcza, że w przypadku Podwykonawców, z którymi Wykonawca zawarł odpowiednie umowy przed zawarciem niniejszej Umowy, Wykonawca zapewnił, że zobowiązania Podwykonawców wynikające z zawartych z nimi umów w</w:t>
      </w:r>
      <w:r w:rsidRPr="00271991">
        <w:rPr>
          <w:rFonts w:ascii="Calibri" w:hAnsi="Calibri" w:cs="Calibri"/>
          <w:sz w:val="20"/>
          <w:szCs w:val="20"/>
        </w:rPr>
        <w:t> </w:t>
      </w:r>
      <w:r w:rsidRPr="00271991">
        <w:rPr>
          <w:rFonts w:ascii="Adagio_Slab" w:hAnsi="Adagio_Slab" w:cs="Arial"/>
          <w:sz w:val="20"/>
          <w:szCs w:val="20"/>
        </w:rPr>
        <w:t>zakresie ochrony interes</w:t>
      </w:r>
      <w:r w:rsidRPr="00271991">
        <w:rPr>
          <w:rFonts w:ascii="Adagio_Slab" w:hAnsi="Adagio_Slab" w:cs="Adagio_Slab"/>
          <w:sz w:val="20"/>
          <w:szCs w:val="20"/>
        </w:rPr>
        <w:t>ó</w:t>
      </w:r>
      <w:r w:rsidRPr="00271991">
        <w:rPr>
          <w:rFonts w:ascii="Adagio_Slab" w:hAnsi="Adagio_Slab" w:cs="Arial"/>
          <w:sz w:val="20"/>
          <w:szCs w:val="20"/>
        </w:rPr>
        <w:t>w Zamawiaj</w:t>
      </w:r>
      <w:r w:rsidRPr="00271991">
        <w:rPr>
          <w:rFonts w:ascii="Adagio_Slab" w:hAnsi="Adagio_Slab" w:cs="Adagio_Slab"/>
          <w:sz w:val="20"/>
          <w:szCs w:val="20"/>
        </w:rPr>
        <w:t>ą</w:t>
      </w:r>
      <w:r w:rsidRPr="00271991">
        <w:rPr>
          <w:rFonts w:ascii="Adagio_Slab" w:hAnsi="Adagio_Slab" w:cs="Arial"/>
          <w:sz w:val="20"/>
          <w:szCs w:val="20"/>
        </w:rPr>
        <w:t>cego oraz nale</w:t>
      </w:r>
      <w:r w:rsidRPr="00271991">
        <w:rPr>
          <w:rFonts w:ascii="Adagio_Slab" w:hAnsi="Adagio_Slab" w:cs="Adagio_Slab"/>
          <w:sz w:val="20"/>
          <w:szCs w:val="20"/>
        </w:rPr>
        <w:t>ż</w:t>
      </w:r>
      <w:r w:rsidRPr="00271991">
        <w:rPr>
          <w:rFonts w:ascii="Adagio_Slab" w:hAnsi="Adagio_Slab" w:cs="Arial"/>
          <w:sz w:val="20"/>
          <w:szCs w:val="20"/>
        </w:rPr>
        <w:t xml:space="preserve">ytego wykonania dostaw będących przedmiotem niniejszej Umowy są zgodne z warunkami korzystania przez Wykonawcę z Podwykonawców określonymi w niniejszej Umowie. </w:t>
      </w:r>
    </w:p>
    <w:p w14:paraId="551C8E55" w14:textId="77777777" w:rsidR="00271991" w:rsidRPr="00271991" w:rsidRDefault="00271991" w:rsidP="00271991">
      <w:pPr>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Adagio_Slab" w:hAnsi="Adagio_Slab" w:cs="Arial"/>
          <w:sz w:val="20"/>
          <w:szCs w:val="20"/>
        </w:rPr>
      </w:pPr>
      <w:r w:rsidRPr="00271991">
        <w:rPr>
          <w:rFonts w:ascii="Adagio_Slab" w:hAnsi="Adagio_Slab" w:cs="Arial"/>
          <w:sz w:val="20"/>
          <w:szCs w:val="20"/>
        </w:rPr>
        <w:t>Powierzenie Podwykonawcy wykonania części zamówienia nie zwalnia Wykonawcy z</w:t>
      </w:r>
      <w:r w:rsidRPr="00271991">
        <w:rPr>
          <w:rFonts w:ascii="Calibri" w:hAnsi="Calibri" w:cs="Calibri"/>
          <w:sz w:val="20"/>
          <w:szCs w:val="20"/>
        </w:rPr>
        <w:t> </w:t>
      </w:r>
      <w:r w:rsidRPr="00271991">
        <w:rPr>
          <w:rFonts w:ascii="Adagio_Slab" w:hAnsi="Adagio_Slab" w:cs="Arial"/>
          <w:sz w:val="20"/>
          <w:szCs w:val="20"/>
        </w:rPr>
        <w:t>odpowiedzialno</w:t>
      </w:r>
      <w:r w:rsidRPr="00271991">
        <w:rPr>
          <w:rFonts w:ascii="Adagio_Slab" w:hAnsi="Adagio_Slab" w:cs="Adagio_Slab"/>
          <w:sz w:val="20"/>
          <w:szCs w:val="20"/>
        </w:rPr>
        <w:t>ś</w:t>
      </w:r>
      <w:r w:rsidRPr="00271991">
        <w:rPr>
          <w:rFonts w:ascii="Adagio_Slab" w:hAnsi="Adagio_Slab" w:cs="Arial"/>
          <w:sz w:val="20"/>
          <w:szCs w:val="20"/>
        </w:rPr>
        <w:t>ci za nale</w:t>
      </w:r>
      <w:r w:rsidRPr="00271991">
        <w:rPr>
          <w:rFonts w:ascii="Adagio_Slab" w:hAnsi="Adagio_Slab" w:cs="Adagio_Slab"/>
          <w:sz w:val="20"/>
          <w:szCs w:val="20"/>
        </w:rPr>
        <w:t>ż</w:t>
      </w:r>
      <w:r w:rsidRPr="00271991">
        <w:rPr>
          <w:rFonts w:ascii="Adagio_Slab" w:hAnsi="Adagio_Slab" w:cs="Arial"/>
          <w:sz w:val="20"/>
          <w:szCs w:val="20"/>
        </w:rPr>
        <w:t>yte wykonanie zada</w:t>
      </w:r>
      <w:r w:rsidRPr="00271991">
        <w:rPr>
          <w:rFonts w:ascii="Adagio_Slab" w:hAnsi="Adagio_Slab" w:cs="Adagio_Slab"/>
          <w:sz w:val="20"/>
          <w:szCs w:val="20"/>
        </w:rPr>
        <w:t>ń</w:t>
      </w:r>
      <w:r w:rsidRPr="00271991">
        <w:rPr>
          <w:rFonts w:ascii="Adagio_Slab" w:hAnsi="Adagio_Slab" w:cs="Arial"/>
          <w:sz w:val="20"/>
          <w:szCs w:val="20"/>
        </w:rPr>
        <w:t xml:space="preserve"> powierzonych Podwykonawcy. </w:t>
      </w:r>
      <w:bookmarkStart w:id="8" w:name="_BPDC_LN_INS_1891"/>
      <w:bookmarkEnd w:id="8"/>
      <w:r w:rsidRPr="00271991">
        <w:rPr>
          <w:rFonts w:ascii="Adagio_Slab" w:hAnsi="Adagio_Slab" w:cs="Arial"/>
          <w:sz w:val="20"/>
          <w:szCs w:val="20"/>
        </w:rPr>
        <w:t>Wykonawca jest zobowi</w:t>
      </w:r>
      <w:r w:rsidRPr="00271991">
        <w:rPr>
          <w:rFonts w:ascii="Adagio_Slab" w:hAnsi="Adagio_Slab" w:cs="Adagio_Slab"/>
          <w:sz w:val="20"/>
          <w:szCs w:val="20"/>
        </w:rPr>
        <w:t>ą</w:t>
      </w:r>
      <w:r w:rsidRPr="00271991">
        <w:rPr>
          <w:rFonts w:ascii="Adagio_Slab" w:hAnsi="Adagio_Slab" w:cs="Arial"/>
          <w:sz w:val="20"/>
          <w:szCs w:val="20"/>
        </w:rPr>
        <w:t>zany do na</w:t>
      </w:r>
      <w:r w:rsidRPr="00271991">
        <w:rPr>
          <w:rFonts w:ascii="Adagio_Slab" w:hAnsi="Adagio_Slab" w:cs="Adagio_Slab"/>
          <w:sz w:val="20"/>
          <w:szCs w:val="20"/>
        </w:rPr>
        <w:t>ł</w:t>
      </w:r>
      <w:r w:rsidRPr="00271991">
        <w:rPr>
          <w:rFonts w:ascii="Adagio_Slab" w:hAnsi="Adagio_Slab" w:cs="Arial"/>
          <w:sz w:val="20"/>
          <w:szCs w:val="20"/>
        </w:rPr>
        <w:t>o</w:t>
      </w:r>
      <w:r w:rsidRPr="00271991">
        <w:rPr>
          <w:rFonts w:ascii="Adagio_Slab" w:hAnsi="Adagio_Slab" w:cs="Adagio_Slab"/>
          <w:sz w:val="20"/>
          <w:szCs w:val="20"/>
        </w:rPr>
        <w:t>ż</w:t>
      </w:r>
      <w:r w:rsidRPr="00271991">
        <w:rPr>
          <w:rFonts w:ascii="Adagio_Slab" w:hAnsi="Adagio_Slab" w:cs="Arial"/>
          <w:sz w:val="20"/>
          <w:szCs w:val="20"/>
        </w:rPr>
        <w:t>enia na Podwykonawc</w:t>
      </w:r>
      <w:r w:rsidRPr="00271991">
        <w:rPr>
          <w:rFonts w:ascii="Adagio_Slab" w:hAnsi="Adagio_Slab" w:cs="Adagio_Slab"/>
          <w:sz w:val="20"/>
          <w:szCs w:val="20"/>
        </w:rPr>
        <w:t>ę</w:t>
      </w:r>
      <w:r w:rsidRPr="00271991">
        <w:rPr>
          <w:rFonts w:ascii="Adagio_Slab" w:hAnsi="Adagio_Slab" w:cs="Arial"/>
          <w:sz w:val="20"/>
          <w:szCs w:val="20"/>
        </w:rPr>
        <w:t xml:space="preserve"> obowi</w:t>
      </w:r>
      <w:r w:rsidRPr="00271991">
        <w:rPr>
          <w:rFonts w:ascii="Adagio_Slab" w:hAnsi="Adagio_Slab" w:cs="Adagio_Slab"/>
          <w:sz w:val="20"/>
          <w:szCs w:val="20"/>
        </w:rPr>
        <w:t>ą</w:t>
      </w:r>
      <w:r w:rsidRPr="00271991">
        <w:rPr>
          <w:rFonts w:ascii="Adagio_Slab" w:hAnsi="Adagio_Slab" w:cs="Arial"/>
          <w:sz w:val="20"/>
          <w:szCs w:val="20"/>
        </w:rPr>
        <w:t>zku przestrzegania wszelkich zasad, reguł i zobowiązań określonych w Umowie dla Wykonawcy w zakresie, w</w:t>
      </w:r>
      <w:r w:rsidRPr="00271991">
        <w:rPr>
          <w:rFonts w:ascii="Calibri" w:hAnsi="Calibri" w:cs="Calibri"/>
          <w:sz w:val="20"/>
          <w:szCs w:val="20"/>
        </w:rPr>
        <w:t> </w:t>
      </w:r>
      <w:r w:rsidRPr="00271991">
        <w:rPr>
          <w:rFonts w:ascii="Adagio_Slab" w:hAnsi="Adagio_Slab" w:cs="Arial"/>
          <w:sz w:val="20"/>
          <w:szCs w:val="20"/>
        </w:rPr>
        <w:t>jakim odnosz</w:t>
      </w:r>
      <w:r w:rsidRPr="00271991">
        <w:rPr>
          <w:rFonts w:ascii="Adagio_Slab" w:hAnsi="Adagio_Slab" w:cs="Adagio_Slab"/>
          <w:sz w:val="20"/>
          <w:szCs w:val="20"/>
        </w:rPr>
        <w:t>ą</w:t>
      </w:r>
      <w:r w:rsidRPr="00271991">
        <w:rPr>
          <w:rFonts w:ascii="Adagio_Slab" w:hAnsi="Adagio_Slab" w:cs="Arial"/>
          <w:sz w:val="20"/>
          <w:szCs w:val="20"/>
        </w:rPr>
        <w:t xml:space="preserve"> si</w:t>
      </w:r>
      <w:r w:rsidRPr="00271991">
        <w:rPr>
          <w:rFonts w:ascii="Adagio_Slab" w:hAnsi="Adagio_Slab" w:cs="Adagio_Slab"/>
          <w:sz w:val="20"/>
          <w:szCs w:val="20"/>
        </w:rPr>
        <w:t>ę</w:t>
      </w:r>
      <w:r w:rsidRPr="00271991">
        <w:rPr>
          <w:rFonts w:ascii="Adagio_Slab" w:hAnsi="Adagio_Slab" w:cs="Arial"/>
          <w:sz w:val="20"/>
          <w:szCs w:val="20"/>
        </w:rPr>
        <w:t xml:space="preserve"> one do zakresu prac danego Podwykonawcy. W tym zakresie Zamawiaj</w:t>
      </w:r>
      <w:r w:rsidRPr="00271991">
        <w:rPr>
          <w:rFonts w:ascii="Adagio_Slab" w:hAnsi="Adagio_Slab" w:cs="Adagio_Slab"/>
          <w:sz w:val="20"/>
          <w:szCs w:val="20"/>
        </w:rPr>
        <w:t>ą</w:t>
      </w:r>
      <w:r w:rsidRPr="00271991">
        <w:rPr>
          <w:rFonts w:ascii="Adagio_Slab" w:hAnsi="Adagio_Slab" w:cs="Arial"/>
          <w:sz w:val="20"/>
          <w:szCs w:val="20"/>
        </w:rPr>
        <w:t>cy wyra</w:t>
      </w:r>
      <w:r w:rsidRPr="00271991">
        <w:rPr>
          <w:rFonts w:ascii="Adagio_Slab" w:hAnsi="Adagio_Slab" w:cs="Adagio_Slab"/>
          <w:sz w:val="20"/>
          <w:szCs w:val="20"/>
        </w:rPr>
        <w:t>ż</w:t>
      </w:r>
      <w:r w:rsidRPr="00271991">
        <w:rPr>
          <w:rFonts w:ascii="Adagio_Slab" w:hAnsi="Adagio_Slab" w:cs="Arial"/>
          <w:sz w:val="20"/>
          <w:szCs w:val="20"/>
        </w:rPr>
        <w:t>a zgod</w:t>
      </w:r>
      <w:r w:rsidRPr="00271991">
        <w:rPr>
          <w:rFonts w:ascii="Adagio_Slab" w:hAnsi="Adagio_Slab" w:cs="Adagio_Slab"/>
          <w:sz w:val="20"/>
          <w:szCs w:val="20"/>
        </w:rPr>
        <w:t>ę</w:t>
      </w:r>
      <w:r w:rsidRPr="00271991">
        <w:rPr>
          <w:rFonts w:ascii="Adagio_Slab" w:hAnsi="Adagio_Slab" w:cs="Arial"/>
          <w:sz w:val="20"/>
          <w:szCs w:val="20"/>
        </w:rPr>
        <w:t xml:space="preserve"> </w:t>
      </w:r>
      <w:r w:rsidRPr="00271991">
        <w:rPr>
          <w:rFonts w:ascii="Adagio_Slab" w:hAnsi="Adagio_Slab" w:cs="Arial"/>
          <w:sz w:val="20"/>
          <w:szCs w:val="20"/>
        </w:rPr>
        <w:br/>
        <w:t xml:space="preserve">na ujawnienie Podwykonawcom przez Wykonawcę tych zasad, reguł </w:t>
      </w:r>
      <w:r w:rsidRPr="00271991">
        <w:rPr>
          <w:rFonts w:ascii="Adagio_Slab" w:hAnsi="Adagio_Slab" w:cs="Arial"/>
          <w:sz w:val="20"/>
          <w:szCs w:val="20"/>
        </w:rPr>
        <w:br/>
        <w:t xml:space="preserve">i zobowiązań Wykonawcy wynikających z Umowy. </w:t>
      </w:r>
      <w:bookmarkStart w:id="9" w:name="_BPDC_LN_INS_1890"/>
      <w:bookmarkEnd w:id="9"/>
    </w:p>
    <w:p w14:paraId="438D39FB" w14:textId="77777777" w:rsidR="00271991" w:rsidRPr="00271991" w:rsidRDefault="00271991" w:rsidP="00271991">
      <w:pPr>
        <w:numPr>
          <w:ilvl w:val="0"/>
          <w:numId w:val="24"/>
        </w:numPr>
        <w:tabs>
          <w:tab w:val="left" w:pos="568"/>
          <w:tab w:val="left" w:pos="709"/>
        </w:tabs>
        <w:suppressAutoHyphens/>
        <w:overflowPunct w:val="0"/>
        <w:autoSpaceDE w:val="0"/>
        <w:autoSpaceDN w:val="0"/>
        <w:spacing w:line="360" w:lineRule="auto"/>
        <w:ind w:left="357" w:hanging="357"/>
        <w:textAlignment w:val="baseline"/>
        <w:rPr>
          <w:rFonts w:ascii="Adagio_Slab" w:hAnsi="Adagio_Slab" w:cs="Arial"/>
          <w:sz w:val="20"/>
          <w:szCs w:val="20"/>
        </w:rPr>
      </w:pPr>
      <w:r w:rsidRPr="00271991">
        <w:rPr>
          <w:rFonts w:ascii="Adagio_Slab" w:hAnsi="Adagio_Slab"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BF629A1" w14:textId="77777777" w:rsidR="00271991" w:rsidRPr="00271991" w:rsidRDefault="00271991" w:rsidP="00271991">
      <w:pPr>
        <w:numPr>
          <w:ilvl w:val="0"/>
          <w:numId w:val="24"/>
        </w:numPr>
        <w:tabs>
          <w:tab w:val="left" w:pos="568"/>
          <w:tab w:val="left" w:pos="709"/>
        </w:tabs>
        <w:suppressAutoHyphens/>
        <w:overflowPunct w:val="0"/>
        <w:autoSpaceDE w:val="0"/>
        <w:autoSpaceDN w:val="0"/>
        <w:spacing w:line="360" w:lineRule="auto"/>
        <w:ind w:left="357" w:hanging="357"/>
        <w:textAlignment w:val="baseline"/>
        <w:rPr>
          <w:rFonts w:ascii="Adagio_Slab" w:hAnsi="Adagio_Slab" w:cs="Arial"/>
          <w:color w:val="000000"/>
          <w:sz w:val="20"/>
          <w:szCs w:val="20"/>
        </w:rPr>
      </w:pPr>
      <w:bookmarkStart w:id="10" w:name="_BPDC_LN_INS_1889"/>
      <w:bookmarkEnd w:id="10"/>
      <w:r w:rsidRPr="00271991">
        <w:rPr>
          <w:rFonts w:ascii="Adagio_Slab" w:hAnsi="Adagio_Slab"/>
          <w:sz w:val="20"/>
          <w:szCs w:val="20"/>
        </w:rPr>
        <w:lastRenderedPageBreak/>
        <w:t>Za działania lub zaniechania podwykonawców, Wykonawca ponosi odpowiedzialność jak za własne działania lub zaniechania.</w:t>
      </w:r>
    </w:p>
    <w:p w14:paraId="4DA7B7FD" w14:textId="77777777" w:rsidR="00271991" w:rsidRPr="00271991" w:rsidRDefault="00271991" w:rsidP="00271991">
      <w:pPr>
        <w:numPr>
          <w:ilvl w:val="0"/>
          <w:numId w:val="24"/>
        </w:numPr>
        <w:tabs>
          <w:tab w:val="left" w:pos="568"/>
          <w:tab w:val="left" w:pos="709"/>
        </w:tabs>
        <w:suppressAutoHyphens/>
        <w:overflowPunct w:val="0"/>
        <w:autoSpaceDE w:val="0"/>
        <w:autoSpaceDN w:val="0"/>
        <w:spacing w:line="360" w:lineRule="auto"/>
        <w:ind w:left="357" w:hanging="357"/>
        <w:textAlignment w:val="baseline"/>
        <w:rPr>
          <w:rFonts w:ascii="Adagio_Slab" w:hAnsi="Adagio_Slab" w:cs="Arial"/>
          <w:color w:val="000000"/>
          <w:sz w:val="20"/>
          <w:szCs w:val="20"/>
        </w:rPr>
      </w:pPr>
      <w:r w:rsidRPr="00271991">
        <w:rPr>
          <w:rFonts w:ascii="Adagio_Slab" w:hAnsi="Adagio_Slab" w:cs="Calibri"/>
          <w:sz w:val="20"/>
          <w:szCs w:val="20"/>
          <w:lang w:val="pt-PT" w:eastAsia="pt-PT"/>
        </w:rPr>
        <w:t>Powierzenie wykonania części zamówienia podwykonawcom nie zwalnia Wykonawcy z</w:t>
      </w:r>
      <w:r w:rsidRPr="00271991">
        <w:rPr>
          <w:rFonts w:ascii="Calibri" w:hAnsi="Calibri" w:cs="Calibri"/>
          <w:sz w:val="20"/>
          <w:szCs w:val="20"/>
          <w:lang w:val="pt-PT" w:eastAsia="pt-PT"/>
        </w:rPr>
        <w:t> </w:t>
      </w:r>
      <w:r w:rsidRPr="00271991">
        <w:rPr>
          <w:rFonts w:ascii="Adagio_Slab" w:hAnsi="Adagio_Slab" w:cs="Calibri"/>
          <w:sz w:val="20"/>
          <w:szCs w:val="20"/>
          <w:lang w:val="pt-PT" w:eastAsia="pt-PT"/>
        </w:rPr>
        <w:t>odpowiedzialno</w:t>
      </w:r>
      <w:r w:rsidRPr="00271991">
        <w:rPr>
          <w:rFonts w:ascii="Adagio_Slab" w:hAnsi="Adagio_Slab" w:cs="Adagio_Slab"/>
          <w:sz w:val="20"/>
          <w:szCs w:val="20"/>
          <w:lang w:val="pt-PT" w:eastAsia="pt-PT"/>
        </w:rPr>
        <w:t>ś</w:t>
      </w:r>
      <w:r w:rsidRPr="00271991">
        <w:rPr>
          <w:rFonts w:ascii="Adagio_Slab" w:hAnsi="Adagio_Slab" w:cs="Calibri"/>
          <w:sz w:val="20"/>
          <w:szCs w:val="20"/>
          <w:lang w:val="pt-PT" w:eastAsia="pt-PT"/>
        </w:rPr>
        <w:t>ci za nale</w:t>
      </w:r>
      <w:r w:rsidRPr="00271991">
        <w:rPr>
          <w:rFonts w:ascii="Adagio_Slab" w:hAnsi="Adagio_Slab" w:cs="Adagio_Slab"/>
          <w:sz w:val="20"/>
          <w:szCs w:val="20"/>
          <w:lang w:val="pt-PT" w:eastAsia="pt-PT"/>
        </w:rPr>
        <w:t>ż</w:t>
      </w:r>
      <w:r w:rsidRPr="00271991">
        <w:rPr>
          <w:rFonts w:ascii="Adagio_Slab" w:hAnsi="Adagio_Slab" w:cs="Calibri"/>
          <w:sz w:val="20"/>
          <w:szCs w:val="20"/>
          <w:lang w:val="pt-PT" w:eastAsia="pt-PT"/>
        </w:rPr>
        <w:t>yte wykonanie umowy oraz Zam</w:t>
      </w:r>
      <w:r w:rsidRPr="00271991">
        <w:rPr>
          <w:rFonts w:ascii="Adagio_Slab" w:hAnsi="Adagio_Slab" w:cs="Adagio_Slab"/>
          <w:sz w:val="20"/>
          <w:szCs w:val="20"/>
          <w:lang w:val="pt-PT" w:eastAsia="pt-PT"/>
        </w:rPr>
        <w:t>ó</w:t>
      </w:r>
      <w:r w:rsidRPr="00271991">
        <w:rPr>
          <w:rFonts w:ascii="Adagio_Slab" w:hAnsi="Adagio_Slab" w:cs="Calibri"/>
          <w:sz w:val="20"/>
          <w:szCs w:val="20"/>
          <w:lang w:val="pt-PT" w:eastAsia="pt-PT"/>
        </w:rPr>
        <w:t>wienia w cz</w:t>
      </w:r>
      <w:r w:rsidRPr="00271991">
        <w:rPr>
          <w:rFonts w:ascii="Adagio_Slab" w:hAnsi="Adagio_Slab" w:cs="Adagio_Slab"/>
          <w:sz w:val="20"/>
          <w:szCs w:val="20"/>
          <w:lang w:val="pt-PT" w:eastAsia="pt-PT"/>
        </w:rPr>
        <w:t>ęś</w:t>
      </w:r>
      <w:r w:rsidRPr="00271991">
        <w:rPr>
          <w:rFonts w:ascii="Adagio_Slab" w:hAnsi="Adagio_Slab" w:cs="Calibri"/>
          <w:sz w:val="20"/>
          <w:szCs w:val="20"/>
          <w:lang w:val="pt-PT" w:eastAsia="pt-PT"/>
        </w:rPr>
        <w:t>ci powierzanej.</w:t>
      </w:r>
    </w:p>
    <w:p w14:paraId="364A4F16" w14:textId="77777777" w:rsidR="00271991" w:rsidRPr="00271991" w:rsidRDefault="00271991" w:rsidP="00271991">
      <w:pPr>
        <w:spacing w:line="360" w:lineRule="auto"/>
        <w:rPr>
          <w:rFonts w:ascii="Adagio_Slab" w:hAnsi="Adagio_Slab" w:cs="Arial"/>
          <w:sz w:val="20"/>
          <w:szCs w:val="20"/>
          <w:lang w:eastAsia="en-US"/>
        </w:rPr>
      </w:pPr>
    </w:p>
    <w:p w14:paraId="5BC8C13A"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3</w:t>
      </w:r>
    </w:p>
    <w:p w14:paraId="3FA9BDCA" w14:textId="77777777" w:rsidR="00271991" w:rsidRPr="00271991" w:rsidRDefault="00271991" w:rsidP="00271991">
      <w:pPr>
        <w:numPr>
          <w:ilvl w:val="0"/>
          <w:numId w:val="25"/>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 xml:space="preserve">Zamówienie będzie realizowane sukcesywnie według zapotrzebowania Zamawiającego przez 12 miesięcy od daty podpisania umowy lub do wcześniejszego wyczerpania asortymentu w ramach wartości brutto umowy. </w:t>
      </w:r>
    </w:p>
    <w:p w14:paraId="6DE2C18D" w14:textId="77777777" w:rsidR="00271991" w:rsidRPr="00271991" w:rsidRDefault="00271991" w:rsidP="00271991">
      <w:pPr>
        <w:numPr>
          <w:ilvl w:val="0"/>
          <w:numId w:val="25"/>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Podstawą realizacji dostaw będą zapotrzebowania wystawiane przez Zamawiającego.</w:t>
      </w:r>
    </w:p>
    <w:p w14:paraId="2F282FE4" w14:textId="77777777" w:rsidR="00271991" w:rsidRPr="00271991" w:rsidRDefault="00271991" w:rsidP="00271991">
      <w:pPr>
        <w:numPr>
          <w:ilvl w:val="0"/>
          <w:numId w:val="25"/>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 xml:space="preserve">Zapotrzebowania będą składane drogą elektroniczną, na adres email Wykonawcy . Zamawiający przewiduje składanie zapotrzebowania przeciętnie 1 raz na dwa miesiące. </w:t>
      </w:r>
    </w:p>
    <w:p w14:paraId="33C2066F" w14:textId="77777777" w:rsidR="00271991" w:rsidRPr="00271991" w:rsidRDefault="00271991" w:rsidP="00271991">
      <w:pPr>
        <w:numPr>
          <w:ilvl w:val="0"/>
          <w:numId w:val="25"/>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 xml:space="preserve">Czas realizacji poszczególnych zamówień nie może przekroczyć 3 dni roboczych od daty złożenia zapotrzebowania na adres </w:t>
      </w:r>
      <w:proofErr w:type="spellStart"/>
      <w:r w:rsidRPr="00271991">
        <w:rPr>
          <w:rFonts w:ascii="Adagio_Slab" w:hAnsi="Adagio_Slab" w:cs="Arial"/>
          <w:sz w:val="20"/>
          <w:szCs w:val="20"/>
          <w:lang w:eastAsia="en-US"/>
        </w:rPr>
        <w:t>emeilowy</w:t>
      </w:r>
      <w:proofErr w:type="spellEnd"/>
      <w:r w:rsidRPr="00271991">
        <w:rPr>
          <w:rFonts w:ascii="Adagio_Slab" w:hAnsi="Adagio_Slab" w:cs="Arial"/>
          <w:sz w:val="20"/>
          <w:szCs w:val="20"/>
          <w:lang w:eastAsia="en-US"/>
        </w:rPr>
        <w:t xml:space="preserve"> Wykonawcy wskazany w § 4.</w:t>
      </w:r>
    </w:p>
    <w:p w14:paraId="357DAA8A" w14:textId="77777777" w:rsidR="00271991" w:rsidRPr="00271991" w:rsidRDefault="00271991" w:rsidP="00271991">
      <w:pPr>
        <w:numPr>
          <w:ilvl w:val="0"/>
          <w:numId w:val="25"/>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 xml:space="preserve">Wykonawca będzie dostarczał zamówiony asortyment do siedziby Zamawiającego: </w:t>
      </w:r>
    </w:p>
    <w:p w14:paraId="31043E49" w14:textId="77777777" w:rsidR="00271991" w:rsidRPr="00271991" w:rsidRDefault="00271991" w:rsidP="00271991">
      <w:pPr>
        <w:spacing w:line="360" w:lineRule="auto"/>
        <w:ind w:left="360"/>
        <w:contextualSpacing/>
        <w:jc w:val="both"/>
        <w:rPr>
          <w:rFonts w:ascii="Adagio_Slab" w:hAnsi="Adagio_Slab" w:cs="Arial"/>
          <w:sz w:val="20"/>
          <w:szCs w:val="20"/>
          <w:lang w:eastAsia="en-US"/>
        </w:rPr>
      </w:pPr>
      <w:r w:rsidRPr="00271991">
        <w:rPr>
          <w:rFonts w:ascii="Adagio_Slab" w:hAnsi="Adagio_Slab" w:cs="Arial"/>
          <w:sz w:val="20"/>
          <w:szCs w:val="20"/>
          <w:lang w:eastAsia="en-US"/>
        </w:rPr>
        <w:t xml:space="preserve">- Gmach Techniki Cieplnej Politechniki Warszawskiej, ul. Nowowiejska 21/25, 00-665 Warszawa, </w:t>
      </w:r>
    </w:p>
    <w:p w14:paraId="0AD63B4F" w14:textId="77777777" w:rsidR="00271991" w:rsidRPr="00271991" w:rsidRDefault="00271991" w:rsidP="00271991">
      <w:pPr>
        <w:spacing w:line="360" w:lineRule="auto"/>
        <w:ind w:left="360"/>
        <w:contextualSpacing/>
        <w:jc w:val="both"/>
        <w:rPr>
          <w:rFonts w:ascii="Adagio_Slab" w:hAnsi="Adagio_Slab" w:cs="Arial"/>
          <w:sz w:val="20"/>
          <w:szCs w:val="20"/>
          <w:lang w:eastAsia="en-US"/>
        </w:rPr>
      </w:pPr>
      <w:r w:rsidRPr="00271991">
        <w:rPr>
          <w:rFonts w:ascii="Adagio_Slab" w:hAnsi="Adagio_Slab" w:cs="Arial"/>
          <w:sz w:val="20"/>
          <w:szCs w:val="20"/>
          <w:lang w:eastAsia="en-US"/>
        </w:rPr>
        <w:t>- Wydział Mechaniczny Energetyki i Lotnictwa  Politechniki Warszawskiej, ul. Nowowiejska 24; 00-665 Warszawa; w dni robocze (od poniedziałku do piątku) w godzinach od 08:00 do 14:00, własnym transportem i na własny koszt w terminie 3 dni roboczych od pisemnego zamówienia. Każda dostawa będzie potwierdzona protokołem zdawczo – odbiorczym.</w:t>
      </w:r>
    </w:p>
    <w:p w14:paraId="57ADEF6F" w14:textId="77777777" w:rsidR="00271991" w:rsidRPr="00271991" w:rsidRDefault="00271991" w:rsidP="00271991">
      <w:pPr>
        <w:numPr>
          <w:ilvl w:val="0"/>
          <w:numId w:val="25"/>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Wykonawca ponosi wszelkie koszty realizacji zamówienia w tym: koszty transportu, rozładunku, wniesienia i ubezpieczenia przedmiotu zamówienia do miejsca przeznaczenia tj. miejsca odbioru jakościowego, wymienionego w ust. 5.</w:t>
      </w:r>
    </w:p>
    <w:p w14:paraId="46C755D5" w14:textId="77777777" w:rsidR="00271991" w:rsidRPr="00271991" w:rsidRDefault="00271991" w:rsidP="00271991">
      <w:pPr>
        <w:numPr>
          <w:ilvl w:val="0"/>
          <w:numId w:val="25"/>
        </w:numPr>
        <w:spacing w:line="360" w:lineRule="auto"/>
        <w:contextualSpacing/>
        <w:jc w:val="both"/>
        <w:rPr>
          <w:rFonts w:ascii="Adagio_Slab" w:hAnsi="Adagio_Slab" w:cs="Arial"/>
          <w:sz w:val="20"/>
          <w:szCs w:val="20"/>
          <w:lang w:eastAsia="en-US"/>
        </w:rPr>
      </w:pPr>
      <w:r w:rsidRPr="00271991">
        <w:rPr>
          <w:rFonts w:ascii="Adagio_Slab" w:hAnsi="Adagio_Slab" w:cs="Arial"/>
          <w:sz w:val="20"/>
          <w:szCs w:val="20"/>
          <w:lang w:eastAsia="en-US"/>
        </w:rPr>
        <w:t>Wykonawca powiadomi Zamawiającego o terminie dostawy z jednodniowym wyprzedzeniem z wyłączeniem dni wolnych i świątecznych.</w:t>
      </w:r>
    </w:p>
    <w:p w14:paraId="6834A46B" w14:textId="77777777" w:rsidR="00271991" w:rsidRPr="00271991" w:rsidRDefault="00271991" w:rsidP="00271991">
      <w:pPr>
        <w:spacing w:line="360" w:lineRule="auto"/>
        <w:rPr>
          <w:rFonts w:ascii="Adagio_Slab" w:hAnsi="Adagio_Slab" w:cs="Arial"/>
          <w:sz w:val="20"/>
          <w:szCs w:val="20"/>
          <w:lang w:eastAsia="en-US"/>
        </w:rPr>
      </w:pPr>
    </w:p>
    <w:p w14:paraId="4694871F" w14:textId="77777777" w:rsidR="00271991" w:rsidRPr="00271991" w:rsidRDefault="00271991" w:rsidP="00271991">
      <w:pPr>
        <w:spacing w:line="360" w:lineRule="auto"/>
        <w:ind w:left="4254"/>
        <w:rPr>
          <w:rFonts w:ascii="Adagio_Slab" w:hAnsi="Adagio_Slab" w:cs="Arial"/>
          <w:sz w:val="20"/>
          <w:szCs w:val="20"/>
          <w:lang w:eastAsia="en-US"/>
        </w:rPr>
      </w:pPr>
      <w:r w:rsidRPr="00271991">
        <w:rPr>
          <w:rFonts w:ascii="Adagio_Slab" w:hAnsi="Adagio_Slab" w:cs="Arial"/>
          <w:sz w:val="20"/>
          <w:szCs w:val="20"/>
          <w:lang w:eastAsia="en-US"/>
        </w:rPr>
        <w:t>§ 4</w:t>
      </w:r>
    </w:p>
    <w:p w14:paraId="4B107977"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1.</w:t>
      </w:r>
      <w:r w:rsidRPr="00271991">
        <w:rPr>
          <w:rFonts w:ascii="Adagio_Slab" w:hAnsi="Adagio_Slab" w:cs="Arial"/>
          <w:sz w:val="20"/>
          <w:szCs w:val="20"/>
          <w:lang w:eastAsia="en-US"/>
        </w:rPr>
        <w:tab/>
        <w:t>Osoby upoważnione przez  Zamawiającego do kontaktów z Wykonawcą:………………………………………..…………</w:t>
      </w:r>
    </w:p>
    <w:p w14:paraId="5210B5D4"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tel.: …………………………………………………..…..,  e-mail……………………………………………………………………………………………….…...</w:t>
      </w:r>
    </w:p>
    <w:p w14:paraId="661C598F"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2.</w:t>
      </w:r>
      <w:r w:rsidRPr="00271991">
        <w:rPr>
          <w:rFonts w:ascii="Adagio_Slab" w:hAnsi="Adagio_Slab" w:cs="Arial"/>
          <w:sz w:val="20"/>
          <w:szCs w:val="20"/>
          <w:lang w:eastAsia="en-US"/>
        </w:rPr>
        <w:tab/>
        <w:t>Wykonawca upoważnia p. …………………………………………………………………… do kontaktów z Zamawiającym; tel.: …………………………………………….…, e-mail…………………………………………………………………………………………..………...</w:t>
      </w:r>
    </w:p>
    <w:p w14:paraId="68A4B117"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3.</w:t>
      </w:r>
      <w:r w:rsidRPr="00271991">
        <w:rPr>
          <w:rFonts w:ascii="Adagio_Slab" w:hAnsi="Adagio_Slab" w:cs="Arial"/>
          <w:sz w:val="20"/>
          <w:szCs w:val="20"/>
          <w:lang w:eastAsia="en-US"/>
        </w:rPr>
        <w:tab/>
        <w:t>Ewentualna zmiana osoby, o której mowa w ust. 1 lub 2 wymaga pisemnej notyfikacji Strony dokonującej zmiany.</w:t>
      </w:r>
    </w:p>
    <w:p w14:paraId="112AC003" w14:textId="77777777" w:rsidR="00271991" w:rsidRPr="00271991" w:rsidRDefault="00271991" w:rsidP="00271991">
      <w:pPr>
        <w:spacing w:line="360" w:lineRule="auto"/>
        <w:rPr>
          <w:rFonts w:ascii="Adagio_Slab" w:hAnsi="Adagio_Slab" w:cs="Arial"/>
          <w:sz w:val="20"/>
          <w:szCs w:val="20"/>
          <w:lang w:eastAsia="en-US"/>
        </w:rPr>
      </w:pPr>
    </w:p>
    <w:p w14:paraId="3014E1D9"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5</w:t>
      </w:r>
    </w:p>
    <w:p w14:paraId="2C29027F" w14:textId="77777777" w:rsidR="00271991" w:rsidRPr="00271991" w:rsidRDefault="00271991" w:rsidP="00271991">
      <w:pPr>
        <w:numPr>
          <w:ilvl w:val="0"/>
          <w:numId w:val="26"/>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lastRenderedPageBreak/>
        <w:t>Wykonawca zobowiązuje się wykonać przedmiot umowy w nieprzekraczalnym terminie 3 dni roboczych od daty złożenia zapotrzebowania.</w:t>
      </w:r>
    </w:p>
    <w:p w14:paraId="3C51929C" w14:textId="77777777" w:rsidR="00271991" w:rsidRPr="00271991" w:rsidRDefault="00271991" w:rsidP="00271991">
      <w:pPr>
        <w:numPr>
          <w:ilvl w:val="0"/>
          <w:numId w:val="26"/>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Wykonawca oświadcza, że: asortyment jest fabrycznie nowy, pochodzący z bieżącej produkcji, oryginalnie zapakowany oraz spełnia wszelkie wymagania wyrobów określonych prawem polskim, które mają do tego wyrobu zastosowanie i wymagania wyrobów dopuszczonych do obrotu i stosowania w Polsce.</w:t>
      </w:r>
    </w:p>
    <w:p w14:paraId="207247A9" w14:textId="77777777" w:rsidR="00271991" w:rsidRPr="00271991" w:rsidRDefault="00271991" w:rsidP="00271991">
      <w:pPr>
        <w:numPr>
          <w:ilvl w:val="0"/>
          <w:numId w:val="26"/>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Wykonawca zobowiązany jest umieścić na każdym opakowaniu informację: o nazwie produktu, jednostce miary i ilości jednostek, nazwie producenta oraz dacie produkcji (data produkcji nie może być wcześniejsza jak 2019 rok).</w:t>
      </w:r>
    </w:p>
    <w:p w14:paraId="5B33E1D4" w14:textId="77777777" w:rsidR="00271991" w:rsidRPr="00271991" w:rsidRDefault="00271991" w:rsidP="00271991">
      <w:pPr>
        <w:spacing w:line="360" w:lineRule="auto"/>
        <w:rPr>
          <w:rFonts w:ascii="Adagio_Slab" w:hAnsi="Adagio_Slab" w:cs="Arial"/>
          <w:sz w:val="20"/>
          <w:szCs w:val="20"/>
          <w:lang w:eastAsia="en-US"/>
        </w:rPr>
      </w:pPr>
    </w:p>
    <w:p w14:paraId="706B6E22"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6</w:t>
      </w:r>
    </w:p>
    <w:p w14:paraId="646D12AC" w14:textId="77777777" w:rsidR="00271991" w:rsidRPr="00271991" w:rsidRDefault="00271991" w:rsidP="00271991">
      <w:pPr>
        <w:spacing w:line="360" w:lineRule="auto"/>
        <w:jc w:val="both"/>
        <w:rPr>
          <w:rFonts w:ascii="Adagio_Slab" w:hAnsi="Adagio_Slab" w:cs="Arial"/>
          <w:sz w:val="20"/>
          <w:szCs w:val="20"/>
          <w:lang w:eastAsia="en-US"/>
        </w:rPr>
      </w:pPr>
      <w:r w:rsidRPr="00271991">
        <w:rPr>
          <w:rFonts w:ascii="Adagio_Slab" w:hAnsi="Adagio_Slab" w:cs="Arial"/>
          <w:sz w:val="20"/>
          <w:szCs w:val="20"/>
          <w:lang w:eastAsia="en-US"/>
        </w:rPr>
        <w:t>1.</w:t>
      </w:r>
      <w:r w:rsidRPr="00271991">
        <w:rPr>
          <w:rFonts w:ascii="Adagio_Slab" w:hAnsi="Adagio_Slab" w:cs="Arial"/>
          <w:sz w:val="20"/>
          <w:szCs w:val="20"/>
          <w:lang w:eastAsia="en-US"/>
        </w:rPr>
        <w:tab/>
        <w:t>W dniu dostarczenia partii przedmiotu zamówienia, w obecności upoważnionych przedstawicieli Stron, nastąpi ich sprawdzenie pod względem kompletności i zgodności z umową, a następnie odbiór przedmiotu umowy zostanie potwierdzony protokołem odbioru podpisanym przez Strony.</w:t>
      </w:r>
    </w:p>
    <w:p w14:paraId="4772484B" w14:textId="77777777" w:rsidR="00271991" w:rsidRPr="00271991" w:rsidRDefault="00271991" w:rsidP="00271991">
      <w:pPr>
        <w:spacing w:line="360" w:lineRule="auto"/>
        <w:jc w:val="both"/>
        <w:rPr>
          <w:rFonts w:ascii="Adagio_Slab" w:hAnsi="Adagio_Slab" w:cs="Arial"/>
          <w:sz w:val="20"/>
          <w:szCs w:val="20"/>
          <w:lang w:eastAsia="en-US"/>
        </w:rPr>
      </w:pPr>
      <w:r w:rsidRPr="00271991">
        <w:rPr>
          <w:rFonts w:ascii="Adagio_Slab" w:hAnsi="Adagio_Slab" w:cs="Arial"/>
          <w:sz w:val="20"/>
          <w:szCs w:val="20"/>
          <w:lang w:eastAsia="en-US"/>
        </w:rPr>
        <w:t>2.</w:t>
      </w:r>
      <w:r w:rsidRPr="00271991">
        <w:rPr>
          <w:rFonts w:ascii="Adagio_Slab" w:hAnsi="Adagio_Slab" w:cs="Arial"/>
          <w:sz w:val="20"/>
          <w:szCs w:val="20"/>
          <w:lang w:eastAsia="en-US"/>
        </w:rPr>
        <w:tab/>
        <w:t>W przypadku ujawnienia jakichkolwiek niewłaściwości w dostarczonej partii przedmiotu zamówienia odbiór przedmiotu umowy nastąpi po ich usunięciu przez Wykonawcę. Datę podpisania protokołu odbioru (bez zastrzeżeń) uważa się za dzień dostawy partii przedmiotu zamówienia.</w:t>
      </w:r>
    </w:p>
    <w:p w14:paraId="064C5019" w14:textId="77777777" w:rsidR="00271991" w:rsidRPr="00271991" w:rsidRDefault="00271991" w:rsidP="00271991">
      <w:pPr>
        <w:spacing w:line="360" w:lineRule="auto"/>
        <w:jc w:val="both"/>
        <w:rPr>
          <w:rFonts w:ascii="Adagio_Slab" w:hAnsi="Adagio_Slab" w:cs="Arial"/>
          <w:sz w:val="20"/>
          <w:szCs w:val="20"/>
          <w:lang w:eastAsia="en-US"/>
        </w:rPr>
      </w:pPr>
      <w:r w:rsidRPr="00271991">
        <w:rPr>
          <w:rFonts w:ascii="Adagio_Slab" w:hAnsi="Adagio_Slab" w:cs="Arial"/>
          <w:sz w:val="20"/>
          <w:szCs w:val="20"/>
          <w:lang w:eastAsia="en-US"/>
        </w:rPr>
        <w:t>3.</w:t>
      </w:r>
      <w:r w:rsidRPr="00271991">
        <w:rPr>
          <w:rFonts w:ascii="Adagio_Slab" w:hAnsi="Adagio_Slab" w:cs="Arial"/>
          <w:sz w:val="20"/>
          <w:szCs w:val="20"/>
          <w:lang w:eastAsia="en-US"/>
        </w:rPr>
        <w:tab/>
        <w:t>Zamawiający ma obowiązek zawiadomić Wykonawcę o wadzie najpóźniej w terminie 1 miesiąca od daty jej wykrycia – pisemnie na adres Wykonawcy :………………………………………………….. Wykonawca usunie wadę w terminie 3 dni roboczych.</w:t>
      </w:r>
    </w:p>
    <w:p w14:paraId="38A9834F" w14:textId="77777777" w:rsidR="00271991" w:rsidRPr="00271991" w:rsidRDefault="00271991" w:rsidP="00271991">
      <w:pPr>
        <w:spacing w:line="360" w:lineRule="auto"/>
        <w:jc w:val="both"/>
        <w:rPr>
          <w:rFonts w:ascii="Adagio_Slab" w:hAnsi="Adagio_Slab" w:cs="Arial"/>
          <w:sz w:val="20"/>
          <w:szCs w:val="20"/>
          <w:lang w:eastAsia="en-US"/>
        </w:rPr>
      </w:pPr>
      <w:r w:rsidRPr="00271991">
        <w:rPr>
          <w:rFonts w:ascii="Adagio_Slab" w:hAnsi="Adagio_Slab" w:cs="Arial"/>
          <w:sz w:val="20"/>
          <w:szCs w:val="20"/>
          <w:lang w:eastAsia="en-US"/>
        </w:rPr>
        <w:t>4.</w:t>
      </w:r>
      <w:r w:rsidRPr="00271991">
        <w:rPr>
          <w:rFonts w:ascii="Adagio_Slab" w:hAnsi="Adagio_Slab" w:cs="Arial"/>
          <w:sz w:val="20"/>
          <w:szCs w:val="20"/>
          <w:lang w:eastAsia="en-US"/>
        </w:rPr>
        <w:tab/>
        <w:t>Wykonawca zobowiązuje się do dokonania na własny koszt wymiany wadliwego asortymentu na wolny od wad, o nie gorszych parametrach w ciągu 3 dni roboczych od daty otrzymania informacji o wadliwym przedmiocie zamówienia. W przypadku występowania więcej niż jednego przypadku wadliwego jednego rodzaju asortymentu w jednej partii dostawy Zamawiający ma prawo żądać wymiany wszystkich asortymentów tego rodzaju pochodzących z tej samej partii bez konieczności ich sprawdzania.</w:t>
      </w:r>
    </w:p>
    <w:p w14:paraId="5A1F3854" w14:textId="77777777" w:rsidR="00271991" w:rsidRPr="00271991" w:rsidRDefault="00271991" w:rsidP="00271991">
      <w:pPr>
        <w:spacing w:line="360" w:lineRule="auto"/>
        <w:jc w:val="both"/>
        <w:rPr>
          <w:rFonts w:ascii="Adagio_Slab" w:hAnsi="Adagio_Slab" w:cs="Arial"/>
          <w:sz w:val="20"/>
          <w:szCs w:val="20"/>
          <w:lang w:eastAsia="en-US"/>
        </w:rPr>
      </w:pPr>
      <w:r w:rsidRPr="00271991">
        <w:rPr>
          <w:rFonts w:ascii="Adagio_Slab" w:hAnsi="Adagio_Slab" w:cs="Arial"/>
          <w:sz w:val="20"/>
          <w:szCs w:val="20"/>
          <w:lang w:eastAsia="en-US"/>
        </w:rPr>
        <w:t>5.</w:t>
      </w:r>
      <w:r w:rsidRPr="00271991">
        <w:rPr>
          <w:rFonts w:ascii="Adagio_Slab" w:hAnsi="Adagio_Slab" w:cs="Arial"/>
          <w:sz w:val="20"/>
          <w:szCs w:val="20"/>
          <w:lang w:eastAsia="en-US"/>
        </w:rPr>
        <w:tab/>
        <w:t>Wykonawca jest odpowiedzialny z tytułu gwarancji za wady przedmiotu zamówienia w okresie 24  miesięcy od daty podpisania przez Zamawiającego protokołu odbioru danej partii przedmiotu zamówienia.</w:t>
      </w:r>
    </w:p>
    <w:p w14:paraId="7AC0C50E" w14:textId="77777777" w:rsidR="00271991" w:rsidRPr="00271991" w:rsidRDefault="00271991" w:rsidP="00271991">
      <w:pPr>
        <w:spacing w:line="360" w:lineRule="auto"/>
        <w:jc w:val="both"/>
        <w:rPr>
          <w:rFonts w:ascii="Adagio_Slab" w:hAnsi="Adagio_Slab" w:cs="Arial"/>
          <w:sz w:val="20"/>
          <w:szCs w:val="20"/>
          <w:lang w:eastAsia="en-US"/>
        </w:rPr>
      </w:pPr>
      <w:r w:rsidRPr="00271991">
        <w:rPr>
          <w:rFonts w:ascii="Adagio_Slab" w:hAnsi="Adagio_Slab" w:cs="Arial"/>
          <w:sz w:val="20"/>
          <w:szCs w:val="20"/>
          <w:lang w:eastAsia="en-US"/>
        </w:rPr>
        <w:t>6.</w:t>
      </w:r>
      <w:r w:rsidRPr="00271991">
        <w:rPr>
          <w:rFonts w:ascii="Adagio_Slab" w:hAnsi="Adagio_Slab" w:cs="Arial"/>
          <w:sz w:val="20"/>
          <w:szCs w:val="20"/>
          <w:lang w:eastAsia="en-US"/>
        </w:rPr>
        <w:tab/>
        <w:t>W okresie trwania gwarancji Wykonawca zobowiązuje się do dokonania na własny koszt wymiany wadliwego przedmiotu zamówienia na wolny od wad w ciągu 3 dni roboczych od daty otrzymania informacji o wadliwym przedmiocie zamówienia.</w:t>
      </w:r>
    </w:p>
    <w:p w14:paraId="5054A26C" w14:textId="77777777" w:rsidR="00271991" w:rsidRPr="00271991" w:rsidRDefault="00271991" w:rsidP="00271991">
      <w:pPr>
        <w:spacing w:line="360" w:lineRule="auto"/>
        <w:rPr>
          <w:rFonts w:ascii="Adagio_Slab" w:hAnsi="Adagio_Slab" w:cs="Arial"/>
          <w:sz w:val="20"/>
          <w:szCs w:val="20"/>
          <w:lang w:eastAsia="en-US"/>
        </w:rPr>
      </w:pPr>
    </w:p>
    <w:p w14:paraId="59E7D848"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7</w:t>
      </w:r>
    </w:p>
    <w:p w14:paraId="2E613433" w14:textId="77777777" w:rsidR="00271991" w:rsidRPr="00271991" w:rsidRDefault="00271991" w:rsidP="00271991">
      <w:pPr>
        <w:numPr>
          <w:ilvl w:val="0"/>
          <w:numId w:val="27"/>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 xml:space="preserve">W przypadku nie zrealizowania dostawy lub jej części w ciągu trzech dni od złożenia pisemnego  zamówienia Zamawiający wezwie pisemnie Wykonawcę do realizacji lub uzupełnienia dostawy, wyznaczając jednocześnie termin jej wykonania. </w:t>
      </w:r>
    </w:p>
    <w:p w14:paraId="621C4D89" w14:textId="77777777" w:rsidR="00271991" w:rsidRPr="00271991" w:rsidRDefault="00271991" w:rsidP="00271991">
      <w:pPr>
        <w:numPr>
          <w:ilvl w:val="0"/>
          <w:numId w:val="27"/>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W przypadku, gdy wezwanie, o którym mowa w ust. 1 okaże się bezskuteczne Zamawiający może:</w:t>
      </w:r>
    </w:p>
    <w:p w14:paraId="72D765C5" w14:textId="77777777" w:rsidR="00271991" w:rsidRPr="00271991" w:rsidRDefault="00271991" w:rsidP="00271991">
      <w:pPr>
        <w:numPr>
          <w:ilvl w:val="0"/>
          <w:numId w:val="28"/>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lastRenderedPageBreak/>
        <w:t>zlecić zastępcze wykonanie dostawy osobie trzeciej, zawiadamiając o tym Wykonawcę,</w:t>
      </w:r>
    </w:p>
    <w:p w14:paraId="4C683113" w14:textId="77777777" w:rsidR="00271991" w:rsidRPr="00271991" w:rsidRDefault="00271991" w:rsidP="00271991">
      <w:pPr>
        <w:numPr>
          <w:ilvl w:val="0"/>
          <w:numId w:val="28"/>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 xml:space="preserve">odstąpić od umowy </w:t>
      </w:r>
      <w:r w:rsidRPr="00271991">
        <w:rPr>
          <w:rFonts w:ascii="Adagio_Slab" w:hAnsi="Adagio_Slab" w:cs="Arial"/>
          <w:sz w:val="20"/>
          <w:szCs w:val="20"/>
        </w:rPr>
        <w:t>w zakresie niewykonanej części lub w całości</w:t>
      </w:r>
      <w:r w:rsidRPr="00271991">
        <w:rPr>
          <w:rFonts w:ascii="Adagio_Slab" w:hAnsi="Adagio_Slab" w:cs="Arial"/>
          <w:sz w:val="20"/>
          <w:szCs w:val="20"/>
          <w:lang w:eastAsia="en-US"/>
        </w:rPr>
        <w:t xml:space="preserve">, </w:t>
      </w:r>
      <w:r w:rsidRPr="00271991">
        <w:rPr>
          <w:rFonts w:ascii="Adagio_Slab" w:hAnsi="Adagio_Slab" w:cs="Arial"/>
          <w:color w:val="000000"/>
          <w:sz w:val="20"/>
          <w:szCs w:val="20"/>
        </w:rPr>
        <w:t>w terminie 30 dni od dnia powzięcia informacji przez Zamawiającego o podstawie odstąpienia</w:t>
      </w:r>
      <w:r w:rsidRPr="00271991" w:rsidDel="0067315F">
        <w:rPr>
          <w:rFonts w:ascii="Adagio_Slab" w:hAnsi="Adagio_Slab" w:cs="Arial"/>
          <w:sz w:val="20"/>
          <w:szCs w:val="20"/>
          <w:lang w:eastAsia="en-US"/>
        </w:rPr>
        <w:t xml:space="preserve"> </w:t>
      </w:r>
      <w:r w:rsidRPr="00271991">
        <w:rPr>
          <w:rFonts w:ascii="Adagio_Slab" w:hAnsi="Adagio_Slab" w:cs="Arial"/>
          <w:sz w:val="20"/>
          <w:szCs w:val="20"/>
          <w:lang w:eastAsia="en-US"/>
        </w:rPr>
        <w:t>.</w:t>
      </w:r>
    </w:p>
    <w:p w14:paraId="542F7F24" w14:textId="77777777" w:rsidR="00271991" w:rsidRPr="00271991" w:rsidRDefault="00271991" w:rsidP="00271991">
      <w:pPr>
        <w:spacing w:line="360" w:lineRule="auto"/>
        <w:ind w:left="360"/>
        <w:rPr>
          <w:rFonts w:ascii="Adagio_Slab" w:hAnsi="Adagio_Slab" w:cs="Arial"/>
          <w:sz w:val="20"/>
          <w:szCs w:val="20"/>
          <w:lang w:eastAsia="en-US"/>
        </w:rPr>
      </w:pPr>
      <w:r w:rsidRPr="00271991">
        <w:rPr>
          <w:rFonts w:ascii="Adagio_Slab" w:hAnsi="Adagio_Slab" w:cs="Arial"/>
          <w:sz w:val="20"/>
          <w:szCs w:val="20"/>
          <w:lang w:eastAsia="en-US"/>
        </w:rPr>
        <w:t>Usługa zastępcza, o której mowa w pkt. 1)  zostanie rozliczona na podstawie faktycznych kosztów jej wykonania, poniesionych przez Zamawiającego.</w:t>
      </w:r>
    </w:p>
    <w:p w14:paraId="3D2D6EBB" w14:textId="77777777" w:rsidR="00271991" w:rsidRPr="00271991" w:rsidRDefault="00271991" w:rsidP="00271991">
      <w:pPr>
        <w:numPr>
          <w:ilvl w:val="0"/>
          <w:numId w:val="27"/>
        </w:numPr>
        <w:spacing w:line="360" w:lineRule="auto"/>
        <w:contextualSpacing/>
        <w:rPr>
          <w:rFonts w:ascii="Adagio_Slab" w:hAnsi="Adagio_Slab" w:cs="Arial"/>
          <w:sz w:val="20"/>
          <w:szCs w:val="20"/>
          <w:lang w:eastAsia="en-US"/>
        </w:rPr>
      </w:pPr>
      <w:r w:rsidRPr="00271991">
        <w:rPr>
          <w:rFonts w:ascii="Adagio_Slab" w:hAnsi="Adagio_Slab" w:cs="Arial"/>
          <w:sz w:val="20"/>
          <w:szCs w:val="20"/>
        </w:rPr>
        <w:t>Zamawiający może odstąpić od umowy w zakresie niewykonanej części lub w całości w trybie natychmiastowym (bez konieczności wyznaczania Wykonawcy dodatkowego terminu) w następujących przypadkach:</w:t>
      </w:r>
    </w:p>
    <w:p w14:paraId="12FDCFEE" w14:textId="77777777" w:rsidR="00271991" w:rsidRPr="00271991" w:rsidRDefault="00271991" w:rsidP="00271991">
      <w:pPr>
        <w:numPr>
          <w:ilvl w:val="0"/>
          <w:numId w:val="29"/>
        </w:numPr>
        <w:autoSpaceDE w:val="0"/>
        <w:autoSpaceDN w:val="0"/>
        <w:adjustRightInd w:val="0"/>
        <w:spacing w:line="360" w:lineRule="auto"/>
        <w:rPr>
          <w:rFonts w:ascii="Adagio_Slab" w:hAnsi="Adagio_Slab" w:cs="Arial"/>
          <w:sz w:val="20"/>
          <w:szCs w:val="20"/>
        </w:rPr>
      </w:pPr>
      <w:r w:rsidRPr="00271991">
        <w:rPr>
          <w:rFonts w:ascii="Adagio_Slab" w:hAnsi="Adagio_Slab" w:cs="Arial"/>
          <w:sz w:val="20"/>
          <w:szCs w:val="20"/>
        </w:rPr>
        <w:t>gdy mimo dwukrotnego upomnienia Zamawiającego Wykonawca nadal nie wywiązuje się należycie z nałożonych na niego umową lub pisemnym zamówieniem cząstkowym obowiązków,</w:t>
      </w:r>
    </w:p>
    <w:p w14:paraId="2E1EA8B1" w14:textId="77777777" w:rsidR="00271991" w:rsidRPr="00271991" w:rsidRDefault="00271991" w:rsidP="00271991">
      <w:pPr>
        <w:numPr>
          <w:ilvl w:val="0"/>
          <w:numId w:val="29"/>
        </w:numPr>
        <w:autoSpaceDE w:val="0"/>
        <w:autoSpaceDN w:val="0"/>
        <w:adjustRightInd w:val="0"/>
        <w:spacing w:line="360" w:lineRule="auto"/>
        <w:rPr>
          <w:rFonts w:ascii="Adagio_Slab" w:hAnsi="Adagio_Slab" w:cs="Arial"/>
          <w:sz w:val="20"/>
          <w:szCs w:val="20"/>
        </w:rPr>
      </w:pPr>
      <w:r w:rsidRPr="00271991">
        <w:rPr>
          <w:rFonts w:ascii="Adagio_Slab" w:hAnsi="Adagio_Slab" w:cs="Arial"/>
          <w:sz w:val="20"/>
          <w:szCs w:val="20"/>
        </w:rPr>
        <w:t>trzykrotnego dostarczenia partii artykułów nieodpowiadających warunkom jakościowym określonym w pisemnym zamówieniu cząstkowym i ofercie Wykonawcy,</w:t>
      </w:r>
    </w:p>
    <w:p w14:paraId="693A4FDC" w14:textId="77777777" w:rsidR="00271991" w:rsidRPr="00271991" w:rsidRDefault="00271991" w:rsidP="00271991">
      <w:pPr>
        <w:numPr>
          <w:ilvl w:val="0"/>
          <w:numId w:val="29"/>
        </w:numPr>
        <w:autoSpaceDE w:val="0"/>
        <w:autoSpaceDN w:val="0"/>
        <w:adjustRightInd w:val="0"/>
        <w:spacing w:line="360" w:lineRule="auto"/>
        <w:rPr>
          <w:rFonts w:ascii="Adagio_Slab" w:hAnsi="Adagio_Slab" w:cs="Arial"/>
          <w:sz w:val="20"/>
          <w:szCs w:val="20"/>
        </w:rPr>
      </w:pPr>
      <w:r w:rsidRPr="00271991">
        <w:rPr>
          <w:rFonts w:ascii="Adagio_Slab" w:hAnsi="Adagio_Slab" w:cs="Arial"/>
          <w:sz w:val="20"/>
          <w:szCs w:val="20"/>
        </w:rPr>
        <w:t xml:space="preserve">jeżeli opóźnienie w wykonaniu umowy przekroczy 14 dni kalendarzowych, </w:t>
      </w:r>
    </w:p>
    <w:p w14:paraId="7D16A8A6" w14:textId="77777777" w:rsidR="00271991" w:rsidRPr="00271991" w:rsidRDefault="00271991" w:rsidP="00271991">
      <w:pPr>
        <w:numPr>
          <w:ilvl w:val="0"/>
          <w:numId w:val="29"/>
        </w:numPr>
        <w:autoSpaceDE w:val="0"/>
        <w:autoSpaceDN w:val="0"/>
        <w:adjustRightInd w:val="0"/>
        <w:spacing w:line="360" w:lineRule="auto"/>
        <w:contextualSpacing/>
        <w:rPr>
          <w:rFonts w:ascii="Adagio_Slab" w:hAnsi="Adagio_Slab" w:cs="Arial"/>
          <w:sz w:val="20"/>
          <w:szCs w:val="20"/>
        </w:rPr>
      </w:pPr>
      <w:r w:rsidRPr="00271991">
        <w:rPr>
          <w:rFonts w:ascii="Adagio_Slab" w:hAnsi="Adagio_Slab" w:cs="Arial"/>
          <w:sz w:val="20"/>
          <w:szCs w:val="20"/>
        </w:rPr>
        <w:t>rażącego naruszenia postanowień umowy.</w:t>
      </w:r>
    </w:p>
    <w:p w14:paraId="6950E090" w14:textId="77777777" w:rsidR="00271991" w:rsidRPr="00271991" w:rsidRDefault="00271991" w:rsidP="00271991">
      <w:pPr>
        <w:numPr>
          <w:ilvl w:val="0"/>
          <w:numId w:val="27"/>
        </w:numPr>
        <w:autoSpaceDE w:val="0"/>
        <w:autoSpaceDN w:val="0"/>
        <w:adjustRightInd w:val="0"/>
        <w:spacing w:line="360" w:lineRule="auto"/>
        <w:contextualSpacing/>
        <w:rPr>
          <w:rFonts w:ascii="Adagio_Slab" w:hAnsi="Adagio_Slab" w:cs="Arial"/>
          <w:sz w:val="20"/>
          <w:szCs w:val="20"/>
        </w:rPr>
      </w:pPr>
      <w:r w:rsidRPr="00271991">
        <w:rPr>
          <w:rFonts w:ascii="Adagio_Slab" w:hAnsi="Adagio_Slab" w:cs="Arial"/>
          <w:sz w:val="20"/>
          <w:szCs w:val="20"/>
        </w:rPr>
        <w:t>Odstąpienie od umowy z przyczyn określonych w ust. 2 pkt. 2) i ust. 3 niniejszego paragrafu uważa się za odstąpienie z przyczyn leżących po stronie Wykonawcy.</w:t>
      </w:r>
    </w:p>
    <w:p w14:paraId="5EC3E2AE" w14:textId="77777777" w:rsidR="00271991" w:rsidRPr="00271991" w:rsidRDefault="00271991" w:rsidP="00271991">
      <w:pPr>
        <w:numPr>
          <w:ilvl w:val="0"/>
          <w:numId w:val="27"/>
        </w:numPr>
        <w:autoSpaceDE w:val="0"/>
        <w:autoSpaceDN w:val="0"/>
        <w:adjustRightInd w:val="0"/>
        <w:spacing w:line="360" w:lineRule="auto"/>
        <w:contextualSpacing/>
        <w:rPr>
          <w:rFonts w:ascii="Adagio_Slab" w:hAnsi="Adagio_Slab" w:cs="Arial"/>
          <w:sz w:val="20"/>
          <w:szCs w:val="20"/>
        </w:rPr>
      </w:pPr>
      <w:r w:rsidRPr="00271991">
        <w:rPr>
          <w:rFonts w:ascii="Adagio_Slab" w:hAnsi="Adagio_Slab" w:cs="Arial"/>
          <w:sz w:val="20"/>
          <w:szCs w:val="20"/>
        </w:rPr>
        <w:t>Oświadczenie o odstąpieniu od umowy lub jej części należy złożyć drugiej Stronie w formie pisemnej pod rygorem nieważności.</w:t>
      </w:r>
    </w:p>
    <w:p w14:paraId="1BDC1C68" w14:textId="77777777" w:rsidR="00271991" w:rsidRPr="00271991" w:rsidRDefault="00271991" w:rsidP="00271991">
      <w:pPr>
        <w:numPr>
          <w:ilvl w:val="0"/>
          <w:numId w:val="27"/>
        </w:numPr>
        <w:spacing w:line="360" w:lineRule="auto"/>
        <w:contextualSpacing/>
        <w:rPr>
          <w:rFonts w:ascii="Adagio_Slab" w:hAnsi="Adagio_Slab" w:cs="Arial"/>
          <w:sz w:val="20"/>
          <w:szCs w:val="20"/>
          <w:lang w:eastAsia="en-US"/>
        </w:rPr>
      </w:pPr>
      <w:r w:rsidRPr="00271991">
        <w:rPr>
          <w:rFonts w:ascii="Adagio_Slab" w:hAnsi="Adagio_Slab"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63A8A89" w14:textId="77777777" w:rsidR="00271991" w:rsidRPr="00271991" w:rsidRDefault="00271991" w:rsidP="00271991">
      <w:pPr>
        <w:autoSpaceDE w:val="0"/>
        <w:autoSpaceDN w:val="0"/>
        <w:adjustRightInd w:val="0"/>
        <w:spacing w:line="360" w:lineRule="auto"/>
        <w:ind w:left="360"/>
        <w:contextualSpacing/>
        <w:rPr>
          <w:rFonts w:ascii="Adagio_Slab" w:hAnsi="Adagio_Slab" w:cs="Arial"/>
          <w:sz w:val="20"/>
          <w:szCs w:val="20"/>
        </w:rPr>
      </w:pPr>
    </w:p>
    <w:p w14:paraId="6EE191EB" w14:textId="77777777" w:rsidR="00271991" w:rsidRPr="00271991" w:rsidRDefault="00271991" w:rsidP="00271991">
      <w:pPr>
        <w:spacing w:line="360" w:lineRule="auto"/>
        <w:rPr>
          <w:rFonts w:ascii="Adagio_Slab" w:hAnsi="Adagio_Slab" w:cs="Arial"/>
          <w:sz w:val="20"/>
          <w:szCs w:val="20"/>
          <w:lang w:eastAsia="en-US"/>
        </w:rPr>
      </w:pPr>
    </w:p>
    <w:p w14:paraId="5EA7D0A4"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8</w:t>
      </w:r>
    </w:p>
    <w:p w14:paraId="66FC0F8C"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1.</w:t>
      </w:r>
      <w:r w:rsidRPr="00271991">
        <w:rPr>
          <w:rFonts w:ascii="Adagio_Slab" w:hAnsi="Adagio_Slab" w:cs="Arial"/>
          <w:sz w:val="20"/>
          <w:szCs w:val="20"/>
          <w:lang w:eastAsia="en-US"/>
        </w:rPr>
        <w:tab/>
        <w:t>Wartość przedmiotu umowy określona na podstawie oferty złożonej przez Wykonawcę nie może przekroczyć kwoty …….. zł bez VAT (słownie złotych:…………………) powiększona o podatek VAT ……% , co stanowi kwotę ………….. zł łącznie z VAT (słownie złotych: ………………).</w:t>
      </w:r>
    </w:p>
    <w:p w14:paraId="6EED643E"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2.</w:t>
      </w:r>
      <w:r w:rsidRPr="00271991">
        <w:rPr>
          <w:rFonts w:ascii="Adagio_Slab" w:hAnsi="Adagio_Slab" w:cs="Arial"/>
          <w:sz w:val="20"/>
          <w:szCs w:val="20"/>
          <w:lang w:eastAsia="en-US"/>
        </w:rPr>
        <w:tab/>
        <w:t>Cena (kwota łącznie z VAT), o której mowa w ust.1 stanowi sumę określonych w Formularzu cenowym cen (załącznik nr 1) poszczególnych artykułów oraz zawiera wszelkie koszty, jakie ponosi Wykonawca w celu należytego spełnienia wszystkich obowiązków wynikających z niniejszej umowy, w tym koszty transportu, rozładunku i ubezpieczenia przedmiotu umowy każdej dostawy częściowej.</w:t>
      </w:r>
    </w:p>
    <w:p w14:paraId="242B9E6E"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3.</w:t>
      </w:r>
      <w:r w:rsidRPr="00271991">
        <w:rPr>
          <w:rFonts w:ascii="Adagio_Slab" w:hAnsi="Adagio_Slab" w:cs="Arial"/>
          <w:sz w:val="20"/>
          <w:szCs w:val="20"/>
          <w:lang w:eastAsia="en-US"/>
        </w:rPr>
        <w:tab/>
        <w:t>Rozliczenie za realizację przedmiotu umowy następować będzie w oparciu o faktycznie dostarczoną dostawę częściową na podstawie cen jednostkowych określonych w Formularzu cenowym (załącznik nr 1).</w:t>
      </w:r>
    </w:p>
    <w:p w14:paraId="386997D6"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4.</w:t>
      </w:r>
      <w:r w:rsidRPr="00271991">
        <w:rPr>
          <w:rFonts w:ascii="Adagio_Slab" w:hAnsi="Adagio_Slab" w:cs="Arial"/>
          <w:sz w:val="20"/>
          <w:szCs w:val="20"/>
          <w:lang w:eastAsia="en-US"/>
        </w:rPr>
        <w:tab/>
        <w:t xml:space="preserve">Ceny jednostkowe brutto przedmiotu zamówienia są niezmienne przez okres trwania umowy. </w:t>
      </w:r>
    </w:p>
    <w:p w14:paraId="45F2B739"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lastRenderedPageBreak/>
        <w:t>5.</w:t>
      </w:r>
      <w:r w:rsidRPr="00271991">
        <w:rPr>
          <w:rFonts w:ascii="Adagio_Slab" w:hAnsi="Adagio_Slab" w:cs="Arial"/>
          <w:sz w:val="20"/>
          <w:szCs w:val="20"/>
          <w:lang w:eastAsia="en-US"/>
        </w:rPr>
        <w:tab/>
        <w:t>Za datę płatności poczytuje się datę obciążenia rachunku bankowego Zamawiającego.</w:t>
      </w:r>
    </w:p>
    <w:p w14:paraId="0B6BCE51" w14:textId="77777777" w:rsidR="00271991" w:rsidRPr="00271991" w:rsidRDefault="00271991" w:rsidP="00271991">
      <w:pPr>
        <w:spacing w:line="360" w:lineRule="auto"/>
        <w:rPr>
          <w:rFonts w:ascii="Adagio_Slab" w:hAnsi="Adagio_Slab" w:cs="Arial"/>
          <w:sz w:val="20"/>
          <w:szCs w:val="20"/>
          <w:lang w:eastAsia="en-US"/>
        </w:rPr>
      </w:pPr>
    </w:p>
    <w:p w14:paraId="41D6AD47"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9</w:t>
      </w:r>
    </w:p>
    <w:p w14:paraId="63C24AF1"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1.</w:t>
      </w:r>
      <w:r w:rsidRPr="00271991">
        <w:rPr>
          <w:rFonts w:ascii="Adagio_Slab" w:hAnsi="Adagio_Slab" w:cs="Arial"/>
          <w:sz w:val="20"/>
          <w:szCs w:val="20"/>
          <w:lang w:eastAsia="en-US"/>
        </w:rPr>
        <w:tab/>
        <w:t xml:space="preserve">Zamawiający upoważnia Wykonawcę do wystawienia faktury VAT bez podpisu osoby upoważnionej ze strony Zamawiającego. </w:t>
      </w:r>
    </w:p>
    <w:p w14:paraId="2FC1EAB3"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2.</w:t>
      </w:r>
      <w:r w:rsidRPr="00271991">
        <w:rPr>
          <w:rFonts w:ascii="Adagio_Slab" w:hAnsi="Adagio_Slab" w:cs="Arial"/>
          <w:sz w:val="20"/>
          <w:szCs w:val="20"/>
          <w:lang w:eastAsia="en-US"/>
        </w:rPr>
        <w:tab/>
        <w:t xml:space="preserve">Zapłata ceny nastąpi po każdorazowym wykonaniu przedmiotu umowy,  odbioru bez zastrzeżeń i dostarczeniu prawidłowo wystawionej faktury VAT (oryginał). Forma płatności: przelew bankowy na wskazany na fakturze rachunek bankowy Wykonawcy, w terminie …. dni od daty zakończenia działań wymienionych w zdaniu 1-ym. </w:t>
      </w:r>
    </w:p>
    <w:p w14:paraId="3D55A520"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3.</w:t>
      </w:r>
      <w:r w:rsidRPr="00271991">
        <w:rPr>
          <w:rFonts w:ascii="Adagio_Slab" w:hAnsi="Adagio_Slab" w:cs="Arial"/>
          <w:sz w:val="20"/>
          <w:szCs w:val="20"/>
          <w:lang w:eastAsia="en-US"/>
        </w:rPr>
        <w:tab/>
        <w:t>Podstawą do wystawienia faktury będzie podpisany protokół odbioru wykonania określonej  partii dostawy bez zastrzeżeń.</w:t>
      </w:r>
    </w:p>
    <w:p w14:paraId="19AC9D23"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4.</w:t>
      </w:r>
      <w:r w:rsidRPr="00271991">
        <w:rPr>
          <w:rFonts w:ascii="Adagio_Slab" w:hAnsi="Adagio_Slab" w:cs="Arial"/>
          <w:sz w:val="20"/>
          <w:szCs w:val="20"/>
          <w:lang w:eastAsia="en-US"/>
        </w:rPr>
        <w:tab/>
        <w:t>Na fakturze należy umieścić informację, że dostawa - realizowana jest „na podstawie umowy nr ………………………………….”.</w:t>
      </w:r>
    </w:p>
    <w:p w14:paraId="0E14F965"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5.</w:t>
      </w:r>
      <w:r w:rsidRPr="00271991">
        <w:rPr>
          <w:rFonts w:ascii="Adagio_Slab" w:hAnsi="Adagio_Slab" w:cs="Arial"/>
          <w:sz w:val="20"/>
          <w:szCs w:val="20"/>
          <w:lang w:eastAsia="en-US"/>
        </w:rPr>
        <w:tab/>
        <w:t>Płatności będą uwzględniać stawki VAT obowiązujące w dniu wystawienia faktury.</w:t>
      </w:r>
    </w:p>
    <w:p w14:paraId="55B05B93" w14:textId="77777777" w:rsidR="00271991" w:rsidRPr="00271991" w:rsidRDefault="00271991" w:rsidP="00271991">
      <w:pPr>
        <w:spacing w:line="360" w:lineRule="auto"/>
        <w:rPr>
          <w:rFonts w:ascii="Adagio_Slab" w:hAnsi="Adagio_Slab"/>
          <w:sz w:val="20"/>
          <w:szCs w:val="20"/>
        </w:rPr>
      </w:pPr>
      <w:r w:rsidRPr="00271991">
        <w:rPr>
          <w:rFonts w:ascii="Adagio_Slab" w:hAnsi="Adagio_Slab" w:cs="Arial"/>
          <w:sz w:val="20"/>
          <w:szCs w:val="20"/>
          <w:lang w:eastAsia="en-US"/>
        </w:rPr>
        <w:t xml:space="preserve">6.  </w:t>
      </w:r>
      <w:r w:rsidRPr="00271991">
        <w:rPr>
          <w:rFonts w:ascii="Adagio_Slab" w:hAnsi="Adagio_Slab"/>
          <w:sz w:val="20"/>
          <w:szCs w:val="20"/>
        </w:rPr>
        <w:t xml:space="preserve">Zamawiający dopuszcza wysłanie faktury elektronicznej na adres: Platformy </w:t>
      </w:r>
    </w:p>
    <w:p w14:paraId="69B605F8"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sz w:val="20"/>
          <w:szCs w:val="20"/>
        </w:rPr>
        <w:t>Elektronicznego Fakturowania, z 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 Biuletynie Informacji Publicznej na stronie podmiotowej urzędu obsługującego ministra właściwego do spraw finansów publicznych.</w:t>
      </w:r>
    </w:p>
    <w:p w14:paraId="070FE6B2" w14:textId="77777777" w:rsidR="00271991" w:rsidRPr="00271991" w:rsidRDefault="00271991" w:rsidP="00271991">
      <w:pPr>
        <w:numPr>
          <w:ilvl w:val="0"/>
          <w:numId w:val="27"/>
        </w:numPr>
        <w:spacing w:line="360" w:lineRule="auto"/>
        <w:contextualSpacing/>
        <w:rPr>
          <w:rFonts w:ascii="Adagio_Slab" w:hAnsi="Adagio_Slab" w:cs="Arial"/>
          <w:sz w:val="20"/>
          <w:szCs w:val="20"/>
          <w:lang w:eastAsia="en-US"/>
        </w:rPr>
      </w:pPr>
      <w:r w:rsidRPr="00271991">
        <w:rPr>
          <w:rFonts w:ascii="Adagio_Slab" w:hAnsi="Adagio_Slab"/>
          <w:sz w:val="20"/>
          <w:szCs w:val="20"/>
        </w:rPr>
        <w:t xml:space="preserve">W zakresie wynagrodzenia, o którym mowa w § 8 ust. 1 Umowy, Zamawiający wyraża zgodę na otrzymywanie faktur, duplikatów faktur oraz korekt faktur w formie elektronicznej, zgodnie </w:t>
      </w:r>
      <w:r w:rsidRPr="00271991">
        <w:rPr>
          <w:rFonts w:ascii="Adagio_Slab" w:hAnsi="Adagio_Slab"/>
          <w:sz w:val="20"/>
          <w:szCs w:val="20"/>
        </w:rPr>
        <w:br/>
        <w:t>z ustawą o podatku od towarów i usług (t. j. Dz. U. z 2022 r. poz. 931 ze. zm.).</w:t>
      </w:r>
    </w:p>
    <w:p w14:paraId="0811E7D9" w14:textId="77777777" w:rsidR="00271991" w:rsidRPr="00271991" w:rsidRDefault="00271991" w:rsidP="00271991">
      <w:pPr>
        <w:spacing w:line="360" w:lineRule="auto"/>
        <w:rPr>
          <w:rFonts w:ascii="Adagio_Slab" w:hAnsi="Adagio_Slab" w:cs="Arial"/>
          <w:sz w:val="20"/>
          <w:szCs w:val="20"/>
          <w:lang w:eastAsia="en-US"/>
        </w:rPr>
      </w:pPr>
    </w:p>
    <w:p w14:paraId="31F8379D" w14:textId="77777777" w:rsidR="00271991" w:rsidRPr="00271991" w:rsidRDefault="00271991" w:rsidP="00271991">
      <w:pPr>
        <w:spacing w:line="360" w:lineRule="auto"/>
        <w:rPr>
          <w:rFonts w:ascii="Adagio_Slab" w:hAnsi="Adagio_Slab" w:cs="Arial"/>
          <w:sz w:val="20"/>
          <w:szCs w:val="20"/>
          <w:lang w:eastAsia="en-US"/>
        </w:rPr>
      </w:pPr>
    </w:p>
    <w:p w14:paraId="1A7A5C54"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10</w:t>
      </w:r>
    </w:p>
    <w:p w14:paraId="6334B145" w14:textId="77777777" w:rsidR="00271991" w:rsidRPr="00271991" w:rsidRDefault="00271991" w:rsidP="00271991">
      <w:pPr>
        <w:numPr>
          <w:ilvl w:val="0"/>
          <w:numId w:val="30"/>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W przypadku stwierdzenia braków ilościowych lub wad jakościowych przedmiotu umowy Wykonawca zobowiązuje się do usunięcia wad lub uzupełnienia braków w terminie trzech dni roboczych od daty powiadomienia go o wadach lub brakach. W przypadku nie usunięcia wad lub nie uzupełnienia braków w tym terminie, Wykonawca zapłaci karę umowną:</w:t>
      </w:r>
    </w:p>
    <w:p w14:paraId="77818B17" w14:textId="77777777" w:rsidR="00271991" w:rsidRPr="00271991" w:rsidRDefault="00271991" w:rsidP="00271991">
      <w:pPr>
        <w:numPr>
          <w:ilvl w:val="0"/>
          <w:numId w:val="31"/>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za dostawę z brakami ilościowymi lub wadami jakościowymi w wysokości 10% wartości netto materiałów objętych brakami lub wadami ;</w:t>
      </w:r>
    </w:p>
    <w:p w14:paraId="3FC1E831" w14:textId="77777777" w:rsidR="00271991" w:rsidRPr="00271991" w:rsidRDefault="00271991" w:rsidP="00271991">
      <w:pPr>
        <w:numPr>
          <w:ilvl w:val="0"/>
          <w:numId w:val="31"/>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 xml:space="preserve">za nieterminowe usuwanie braków ilościowych lub wad jakościowych materiałów w wysokości 5% wartości netto towaru zgłoszonego do reklamacji, za każdy dzień zwłoki. </w:t>
      </w:r>
    </w:p>
    <w:p w14:paraId="0CF57CF1" w14:textId="77777777" w:rsidR="00271991" w:rsidRPr="00271991" w:rsidRDefault="00271991" w:rsidP="00271991">
      <w:pPr>
        <w:numPr>
          <w:ilvl w:val="0"/>
          <w:numId w:val="30"/>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Ponadto Wykonawca zapłaci Zamawiającemu karę umowną w następujących przypadkach:</w:t>
      </w:r>
    </w:p>
    <w:p w14:paraId="40C6D48F" w14:textId="77777777" w:rsidR="00271991" w:rsidRPr="00271991" w:rsidRDefault="00271991" w:rsidP="00271991">
      <w:pPr>
        <w:numPr>
          <w:ilvl w:val="0"/>
          <w:numId w:val="32"/>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za nieterminową dostawę przedmiotu umowy, w wysokości 2% wartości netto bieżącego zamówienia, za każdy rozpoczęty dzień zwłoki;</w:t>
      </w:r>
    </w:p>
    <w:p w14:paraId="26D555D5" w14:textId="77777777" w:rsidR="00271991" w:rsidRPr="00271991" w:rsidRDefault="00271991" w:rsidP="00271991">
      <w:pPr>
        <w:numPr>
          <w:ilvl w:val="0"/>
          <w:numId w:val="32"/>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lastRenderedPageBreak/>
        <w:t>z tytułu odstąpienia od umowy z przyczyn leżących po stronie Wykonawcy w wysokości 20% wynagrodzenia netto określonego w § 8 ust. 1 umowy.</w:t>
      </w:r>
    </w:p>
    <w:p w14:paraId="614A84B9" w14:textId="77777777" w:rsidR="00271991" w:rsidRPr="00271991" w:rsidRDefault="00271991" w:rsidP="00271991">
      <w:pPr>
        <w:numPr>
          <w:ilvl w:val="0"/>
          <w:numId w:val="30"/>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Wykonawca wyraża zgodę na potrącenie kwoty kar umownych bezpośrednio przy zapłacie faktury VAT dotyczącej tej dostawy lub kolejnych dostaw.</w:t>
      </w:r>
    </w:p>
    <w:p w14:paraId="02D29DD4" w14:textId="77777777" w:rsidR="00271991" w:rsidRPr="00271991" w:rsidRDefault="00271991" w:rsidP="00271991">
      <w:pPr>
        <w:widowControl w:val="0"/>
        <w:numPr>
          <w:ilvl w:val="0"/>
          <w:numId w:val="30"/>
        </w:numPr>
        <w:suppressAutoHyphens/>
        <w:autoSpaceDN w:val="0"/>
        <w:spacing w:line="360" w:lineRule="auto"/>
        <w:jc w:val="both"/>
        <w:textAlignment w:val="baseline"/>
        <w:rPr>
          <w:rFonts w:ascii="Adagio_Slab" w:eastAsiaTheme="minorEastAsia" w:hAnsi="Adagio_Slab" w:cs="Arial"/>
          <w:sz w:val="20"/>
          <w:szCs w:val="20"/>
          <w:lang w:eastAsia="en-US" w:bidi="en-US"/>
        </w:rPr>
      </w:pPr>
      <w:r w:rsidRPr="00271991">
        <w:rPr>
          <w:rFonts w:ascii="Adagio_Slab" w:eastAsiaTheme="minorEastAsia" w:hAnsi="Adagio_Slab" w:cs="Arial"/>
          <w:sz w:val="20"/>
          <w:szCs w:val="20"/>
          <w:lang w:eastAsia="en-US" w:bidi="en-US"/>
        </w:rPr>
        <w:t>Maksymalna łączna wysokość kar umownych, których mogą dochodzić strony wynosi 20 % wartości brutto całego zamówienia wskazanej w § 8 ust. 1 umowy.</w:t>
      </w:r>
    </w:p>
    <w:p w14:paraId="64FD81B7" w14:textId="77777777" w:rsidR="00271991" w:rsidRPr="00271991" w:rsidRDefault="00271991" w:rsidP="00271991">
      <w:pPr>
        <w:numPr>
          <w:ilvl w:val="0"/>
          <w:numId w:val="30"/>
        </w:numPr>
        <w:spacing w:line="360" w:lineRule="auto"/>
        <w:ind w:left="714" w:hanging="357"/>
        <w:contextualSpacing/>
        <w:rPr>
          <w:rFonts w:ascii="Adagio_Slab" w:hAnsi="Adagio_Slab" w:cs="Arial"/>
          <w:sz w:val="20"/>
          <w:szCs w:val="20"/>
          <w:lang w:eastAsia="en-US"/>
        </w:rPr>
      </w:pPr>
      <w:r w:rsidRPr="00271991">
        <w:rPr>
          <w:rFonts w:ascii="Adagio_Slab" w:hAnsi="Adagio_Slab" w:cs="Arial"/>
          <w:sz w:val="20"/>
          <w:szCs w:val="20"/>
          <w:lang w:eastAsia="en-US"/>
        </w:rPr>
        <w:t>Zamawiający ma prawo dochodzić odszkodowania uzupełniającego na zasadach Kodeksu cywilnego, jeżeli szkoda przewyższa wysokość kar umownych.</w:t>
      </w:r>
    </w:p>
    <w:p w14:paraId="6C66300F"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 </w:t>
      </w:r>
    </w:p>
    <w:p w14:paraId="274E937B" w14:textId="77777777" w:rsidR="00271991" w:rsidRPr="00271991" w:rsidRDefault="00271991" w:rsidP="00271991">
      <w:pPr>
        <w:spacing w:line="360" w:lineRule="auto"/>
        <w:rPr>
          <w:rFonts w:ascii="Adagio_Slab" w:hAnsi="Adagio_Slab" w:cs="Arial"/>
          <w:sz w:val="20"/>
          <w:szCs w:val="20"/>
          <w:lang w:eastAsia="en-US"/>
        </w:rPr>
      </w:pPr>
    </w:p>
    <w:p w14:paraId="0C7C9C0B"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11</w:t>
      </w:r>
    </w:p>
    <w:p w14:paraId="237B1AFA"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1.</w:t>
      </w:r>
      <w:r w:rsidRPr="00271991">
        <w:rPr>
          <w:rFonts w:ascii="Adagio_Slab" w:hAnsi="Adagio_Slab" w:cs="Arial"/>
          <w:sz w:val="20"/>
          <w:szCs w:val="20"/>
          <w:lang w:eastAsia="en-US"/>
        </w:rPr>
        <w:tab/>
        <w:t xml:space="preserve">W razie powstania sporu związanego z wykonaniem niniejszej umowy, Zamawiający zobowiązany jest wyczerpać drogę postępowania reklamacyjnego, kierując swoje roszczenia do Wykonawcy. </w:t>
      </w:r>
    </w:p>
    <w:p w14:paraId="44C6BF83"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2.</w:t>
      </w:r>
      <w:r w:rsidRPr="00271991">
        <w:rPr>
          <w:rFonts w:ascii="Adagio_Slab" w:hAnsi="Adagio_Slab" w:cs="Arial"/>
          <w:sz w:val="20"/>
          <w:szCs w:val="20"/>
          <w:lang w:eastAsia="en-US"/>
        </w:rPr>
        <w:tab/>
        <w:t>Wykonawca zobowiązany jest do pisemnego ustosunkowania się do zgłoszonych roszczeń Zamawiającego w terminie 3 dni od chwili zgłoszenia.</w:t>
      </w:r>
    </w:p>
    <w:p w14:paraId="17ADE480"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3.</w:t>
      </w:r>
      <w:r w:rsidRPr="00271991">
        <w:rPr>
          <w:rFonts w:ascii="Adagio_Slab" w:hAnsi="Adagio_Slab" w:cs="Arial"/>
          <w:sz w:val="20"/>
          <w:szCs w:val="20"/>
          <w:lang w:eastAsia="en-US"/>
        </w:rPr>
        <w:tab/>
        <w:t>Jeżeli Wykonawca odmówi uznania roszczenia Zamawiającego lub nie udzieli odpowiedzi na roszczenie w terminie, o którym mowa w ust. 2, Zamawiający może skierować sprawę na drogę postępowania sądowego.</w:t>
      </w:r>
    </w:p>
    <w:p w14:paraId="0523C929" w14:textId="77777777" w:rsidR="00271991" w:rsidRPr="00271991" w:rsidRDefault="00271991" w:rsidP="00271991">
      <w:pPr>
        <w:spacing w:line="360" w:lineRule="auto"/>
        <w:rPr>
          <w:rFonts w:ascii="Adagio_Slab" w:hAnsi="Adagio_Slab" w:cs="Arial"/>
          <w:sz w:val="20"/>
          <w:szCs w:val="20"/>
          <w:lang w:eastAsia="en-US"/>
        </w:rPr>
      </w:pPr>
    </w:p>
    <w:p w14:paraId="48E8E862"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12</w:t>
      </w:r>
    </w:p>
    <w:p w14:paraId="2A27E42D" w14:textId="77777777" w:rsidR="00271991" w:rsidRPr="00271991" w:rsidRDefault="00271991" w:rsidP="00271991">
      <w:pPr>
        <w:numPr>
          <w:ilvl w:val="0"/>
          <w:numId w:val="34"/>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 xml:space="preserve">Zmiana treści umowy może nastąpić wyłącznie w granicach unormowania art. 454 i 455 ust.1 ustawy </w:t>
      </w:r>
      <w:proofErr w:type="spellStart"/>
      <w:r w:rsidRPr="00271991">
        <w:rPr>
          <w:rFonts w:ascii="Adagio_Slab" w:hAnsi="Adagio_Slab" w:cs="Arial"/>
          <w:sz w:val="20"/>
          <w:szCs w:val="20"/>
          <w:lang w:eastAsia="en-US"/>
        </w:rPr>
        <w:t>Pzp</w:t>
      </w:r>
      <w:proofErr w:type="spellEnd"/>
      <w:r w:rsidRPr="00271991">
        <w:rPr>
          <w:rFonts w:ascii="Adagio_Slab" w:hAnsi="Adagio_Slab" w:cs="Arial"/>
          <w:sz w:val="20"/>
          <w:szCs w:val="20"/>
          <w:lang w:eastAsia="en-US"/>
        </w:rPr>
        <w:t xml:space="preserve"> i pod rygorem nieważności wymaga formy pisemnego aneksu skutecznego po podpisaniu przez obie Strony. Wykonawca na piśmie przedstawi okoliczności będące przyczyną proponowanych zmian.</w:t>
      </w:r>
    </w:p>
    <w:p w14:paraId="57694D64" w14:textId="77777777" w:rsidR="00271991" w:rsidRPr="00271991" w:rsidRDefault="00271991" w:rsidP="00271991">
      <w:pPr>
        <w:numPr>
          <w:ilvl w:val="1"/>
          <w:numId w:val="41"/>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Zamawiający może wyrazić zgodę na dokonanie istotnych zmian postanowień zawartej umowy w stosunku do treści oferty, na podstawie której dokonano wyboru wykonawcy wyłącznie w sytuacji:</w:t>
      </w:r>
    </w:p>
    <w:p w14:paraId="7DCAD442" w14:textId="77777777" w:rsidR="00271991" w:rsidRPr="00271991" w:rsidRDefault="00271991" w:rsidP="00271991">
      <w:pPr>
        <w:numPr>
          <w:ilvl w:val="0"/>
          <w:numId w:val="35"/>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 xml:space="preserve">gdy zaoferowane środki czyszczące oraz przybory do utrzymania czystości są niedostępne na rynku, co spowodowane zostało zaprzestaniem produkcji, dopuszcza się zmianę materiałów zaoferowanych w ofercie na równoważne lub o lepszych parametrach, za cenę podaną w ofercie. Wymianę materiałów należy uzgodnić z Zamawiającym, z zastrzeżeniem, że nie będzie stało to w sprzeczności z zapisami   ustawy </w:t>
      </w:r>
      <w:proofErr w:type="spellStart"/>
      <w:r w:rsidRPr="00271991">
        <w:rPr>
          <w:rFonts w:ascii="Adagio_Slab" w:hAnsi="Adagio_Slab" w:cs="Arial"/>
          <w:sz w:val="20"/>
          <w:szCs w:val="20"/>
          <w:lang w:eastAsia="en-US"/>
        </w:rPr>
        <w:t>Pzp</w:t>
      </w:r>
      <w:proofErr w:type="spellEnd"/>
      <w:r w:rsidRPr="00271991">
        <w:rPr>
          <w:rFonts w:ascii="Adagio_Slab" w:hAnsi="Adagio_Slab" w:cs="Arial"/>
          <w:sz w:val="20"/>
          <w:szCs w:val="20"/>
          <w:lang w:eastAsia="en-US"/>
        </w:rPr>
        <w:t>.;</w:t>
      </w:r>
    </w:p>
    <w:p w14:paraId="693DED7F" w14:textId="77777777" w:rsidR="00271991" w:rsidRPr="00271991" w:rsidRDefault="00271991" w:rsidP="00271991">
      <w:pPr>
        <w:numPr>
          <w:ilvl w:val="0"/>
          <w:numId w:val="35"/>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wycofania asortymentu z produkcji i zastąpienia go innym, co najmniej o tych samych parametrach co określone w Opisie Przedmiotu Zamówienia  i Załączniku nr 1 do Oferty, bez wzrostu jego ceny jednostkowej lub w przypadku zmiany wielkości opakowań;</w:t>
      </w:r>
    </w:p>
    <w:p w14:paraId="07CD155B" w14:textId="77777777" w:rsidR="00271991" w:rsidRPr="00271991" w:rsidRDefault="00271991" w:rsidP="00271991">
      <w:pPr>
        <w:numPr>
          <w:ilvl w:val="0"/>
          <w:numId w:val="35"/>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lastRenderedPageBreak/>
        <w:t xml:space="preserve">ewentualnej zmiany podwykonawców, z zastrzeżeniem posiadania przez tych podwykonawców co najmniej takich samych właściwości, kwalifikacji (dotyczy przypadku w którym Wykonawca posługuje się potencjałem podwykonawców; </w:t>
      </w:r>
    </w:p>
    <w:p w14:paraId="61B8ECF8" w14:textId="77777777" w:rsidR="00271991" w:rsidRPr="00271991" w:rsidRDefault="00271991" w:rsidP="00271991">
      <w:pPr>
        <w:numPr>
          <w:ilvl w:val="0"/>
          <w:numId w:val="35"/>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zmiany sposobu realizacji zamówienia z samodzielnej realizacji przez Wykonawcę, na realizację z udziałem podwykonawców, z zastrzeżeniem, iż podwykonawcy będą posiadać właściwości niezbędne, do realizacji zamówienia;</w:t>
      </w:r>
    </w:p>
    <w:p w14:paraId="0E67C6AE" w14:textId="77777777" w:rsidR="00271991" w:rsidRPr="00271991" w:rsidRDefault="00271991" w:rsidP="00271991">
      <w:pPr>
        <w:numPr>
          <w:ilvl w:val="0"/>
          <w:numId w:val="35"/>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zmiany powszechnie obowiązujących przepisów prawa w zakresie mającym wpływ na realizację umowy;</w:t>
      </w:r>
    </w:p>
    <w:p w14:paraId="3E3DB9DB" w14:textId="77777777" w:rsidR="00271991" w:rsidRPr="00271991" w:rsidRDefault="00271991" w:rsidP="00271991">
      <w:pPr>
        <w:numPr>
          <w:ilvl w:val="0"/>
          <w:numId w:val="35"/>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zmiany urzędowej stawki VAT lub innych przepisów powszechnie obowiązujących, które maja wpływ na realizację Umowy;</w:t>
      </w:r>
    </w:p>
    <w:p w14:paraId="610FECAF" w14:textId="77777777" w:rsidR="00271991" w:rsidRPr="00271991" w:rsidRDefault="00271991" w:rsidP="00271991">
      <w:pPr>
        <w:numPr>
          <w:ilvl w:val="0"/>
          <w:numId w:val="35"/>
        </w:numPr>
        <w:spacing w:line="360" w:lineRule="auto"/>
        <w:contextualSpacing/>
        <w:rPr>
          <w:lang w:eastAsia="en-US"/>
        </w:rPr>
      </w:pPr>
      <w:r w:rsidRPr="00271991">
        <w:rPr>
          <w:rFonts w:ascii="Adagio_Slab" w:hAnsi="Adagio_Slab" w:cs="Arial"/>
          <w:sz w:val="20"/>
          <w:szCs w:val="20"/>
          <w:lang w:eastAsia="en-US"/>
        </w:rPr>
        <w:t>wystąpienia siły wyższej zdefiniowanej w § 14;</w:t>
      </w:r>
    </w:p>
    <w:p w14:paraId="3AF7E585" w14:textId="77777777" w:rsidR="00271991" w:rsidRPr="00271991" w:rsidRDefault="00271991" w:rsidP="00271991">
      <w:pPr>
        <w:numPr>
          <w:ilvl w:val="0"/>
          <w:numId w:val="38"/>
        </w:numPr>
        <w:spacing w:line="360" w:lineRule="auto"/>
        <w:ind w:right="-1"/>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Zamawiający przewiduje możliwość zmiany wysokości wynagrodzenia należnego Wykonawcy w przypadku zmiany kosztów związanych z realizacją zamówienia, z tym zastrzeżeniem, że:</w:t>
      </w:r>
    </w:p>
    <w:p w14:paraId="532CE107" w14:textId="77777777" w:rsidR="00271991" w:rsidRPr="00271991" w:rsidRDefault="00271991" w:rsidP="00271991">
      <w:pPr>
        <w:numPr>
          <w:ilvl w:val="2"/>
          <w:numId w:val="36"/>
        </w:numPr>
        <w:tabs>
          <w:tab w:val="num" w:pos="2750"/>
        </w:tabs>
        <w:spacing w:line="360" w:lineRule="auto"/>
        <w:ind w:left="1004" w:right="-1" w:hanging="142"/>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minimalny poziom zmiany kosztów, uprawniający Strony Umowy do żądania zmiany wynagrodzenia wynosi 5 % w stosunku do wskaźnika, o którym mowa w lit. b),</w:t>
      </w:r>
    </w:p>
    <w:p w14:paraId="7BC1AED8" w14:textId="77777777" w:rsidR="00271991" w:rsidRPr="00271991" w:rsidRDefault="00271991" w:rsidP="00271991">
      <w:pPr>
        <w:numPr>
          <w:ilvl w:val="2"/>
          <w:numId w:val="36"/>
        </w:numPr>
        <w:spacing w:line="360" w:lineRule="auto"/>
        <w:ind w:left="1004" w:right="-1" w:hanging="142"/>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poziom zmiany wynagrodzenia zostanie ustalony na podstawie wskaźnika cen towarów i usług konsumpcyjnych ogłoszonego w komunikacie Prezesa GUS, ustalonego w stosunku do miesiąca, w którym została złożona oferta Wykonawcy; poziom zmiany będzie stanowił różnicę cen towarów i usług ogłoszonych w komunikacie Prezesa GUS z miesiąca, za który wnioskowana jest zmiana a poziomem cen towarów i usług wynikających z komunikatu Prezesa GUS za miesiąc, w którym została złożona oferta Wykonawcy,</w:t>
      </w:r>
    </w:p>
    <w:p w14:paraId="505D847C" w14:textId="77777777" w:rsidR="00271991" w:rsidRPr="00271991" w:rsidRDefault="00271991" w:rsidP="00271991">
      <w:pPr>
        <w:numPr>
          <w:ilvl w:val="2"/>
          <w:numId w:val="36"/>
        </w:numPr>
        <w:spacing w:line="360" w:lineRule="auto"/>
        <w:ind w:left="1004" w:right="-1" w:hanging="142"/>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2EB0782B" w14:textId="77777777" w:rsidR="00271991" w:rsidRPr="00271991" w:rsidRDefault="00271991" w:rsidP="00271991">
      <w:pPr>
        <w:numPr>
          <w:ilvl w:val="0"/>
          <w:numId w:val="37"/>
        </w:numPr>
        <w:spacing w:line="360" w:lineRule="auto"/>
        <w:ind w:left="1288" w:right="-1" w:hanging="284"/>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42FECB69" w14:textId="77777777" w:rsidR="00271991" w:rsidRPr="00271991" w:rsidRDefault="00271991" w:rsidP="00271991">
      <w:pPr>
        <w:numPr>
          <w:ilvl w:val="0"/>
          <w:numId w:val="37"/>
        </w:numPr>
        <w:spacing w:line="360" w:lineRule="auto"/>
        <w:ind w:left="1288" w:right="-1" w:hanging="284"/>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lastRenderedPageBreak/>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43CE410D" w14:textId="77777777" w:rsidR="00271991" w:rsidRPr="00271991" w:rsidRDefault="00271991" w:rsidP="00271991">
      <w:pPr>
        <w:numPr>
          <w:ilvl w:val="0"/>
          <w:numId w:val="39"/>
        </w:numPr>
        <w:spacing w:line="360" w:lineRule="auto"/>
        <w:ind w:right="-1"/>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Maksymalna wartość zmiany wynagrodzenia, jaką dopuszcza Zamawiający, to łącznie 15% w stosunku do wartości pierwotnej Umowy określonej w § 8 ust. 1.</w:t>
      </w:r>
    </w:p>
    <w:p w14:paraId="5AA27B9E" w14:textId="77777777" w:rsidR="00271991" w:rsidRPr="00271991" w:rsidRDefault="00271991" w:rsidP="00271991">
      <w:pPr>
        <w:numPr>
          <w:ilvl w:val="0"/>
          <w:numId w:val="39"/>
        </w:numPr>
        <w:spacing w:line="360" w:lineRule="auto"/>
        <w:ind w:right="-1"/>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Zmiana wynagrodzenia może nastąpić co kwartał, począwszy najwcześniej od 6-go miesiąca obowiązywania niniejszej Umowy.</w:t>
      </w:r>
    </w:p>
    <w:p w14:paraId="266D4BD2" w14:textId="77777777" w:rsidR="00271991" w:rsidRPr="00271991" w:rsidRDefault="00271991" w:rsidP="00271991">
      <w:pPr>
        <w:numPr>
          <w:ilvl w:val="0"/>
          <w:numId w:val="39"/>
        </w:numPr>
        <w:spacing w:line="360" w:lineRule="auto"/>
        <w:ind w:right="-1"/>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Przez uprawnienie do zmiany wynagrodzenia należy również rozumieć obniżenie wynagrodzenia.</w:t>
      </w:r>
    </w:p>
    <w:p w14:paraId="4A026E96" w14:textId="77777777" w:rsidR="00271991" w:rsidRPr="00271991" w:rsidRDefault="00271991" w:rsidP="00271991">
      <w:pPr>
        <w:numPr>
          <w:ilvl w:val="0"/>
          <w:numId w:val="39"/>
        </w:numPr>
        <w:spacing w:line="360" w:lineRule="auto"/>
        <w:ind w:right="-1"/>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Zmiana wynagrodzenia może nastąpić na podstawie pisemnego aneksu podpisanego przez obie Strony Umowy.</w:t>
      </w:r>
    </w:p>
    <w:p w14:paraId="5A594C47" w14:textId="77777777" w:rsidR="00271991" w:rsidRPr="00271991" w:rsidRDefault="00271991" w:rsidP="00271991">
      <w:pPr>
        <w:numPr>
          <w:ilvl w:val="0"/>
          <w:numId w:val="39"/>
        </w:numPr>
        <w:spacing w:line="360" w:lineRule="auto"/>
        <w:ind w:right="-1"/>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Wykonawca, w przypadku zmian wynagrodzenia zgodnie z ust. 3-6, zobowiązany jest do zmiany wynagrodzenia przysługującego jego podwykonawcy, z którym zawarł umowę o podwykonawstwo, w zakresie odpowiadającym zmianom cen kosztów dotyczących zobowiązania podwykonawcy, jeżeli okres obowiązywania umowy podwykonawczej przekracza 6 miesięcy.</w:t>
      </w:r>
    </w:p>
    <w:p w14:paraId="2ED02D31" w14:textId="77777777" w:rsidR="00271991" w:rsidRPr="00271991" w:rsidRDefault="00271991" w:rsidP="00271991">
      <w:pPr>
        <w:numPr>
          <w:ilvl w:val="0"/>
          <w:numId w:val="39"/>
        </w:numPr>
        <w:spacing w:line="360" w:lineRule="auto"/>
        <w:ind w:right="-1"/>
        <w:contextualSpacing/>
        <w:rPr>
          <w:rFonts w:ascii="Adagio_Slab" w:eastAsia="Cambria" w:hAnsi="Adagio_Slab" w:cs="Cambria"/>
          <w:bCs/>
          <w:color w:val="000000"/>
          <w:sz w:val="20"/>
          <w:szCs w:val="20"/>
        </w:rPr>
      </w:pPr>
      <w:r w:rsidRPr="00271991">
        <w:rPr>
          <w:rFonts w:ascii="Adagio_Slab" w:eastAsia="Cambria" w:hAnsi="Adagio_Slab" w:cs="Cambria"/>
          <w:bCs/>
          <w:color w:val="000000"/>
          <w:sz w:val="20"/>
          <w:szCs w:val="20"/>
        </w:rPr>
        <w:t>Za brak zmiany wynagrodzenia podwykonawcy zgodnie z wymogiem wynikającym z art. 439 ust. 5 PZP, a także z tytułu braku zapłaty lub nieterminowej zapłaty wynagrodzenia należnego podwykonawcom z tytułu zmiany wysokości wynagrodzenia Zamawiający ma prawo żądać od Wykonawcy zapłaty kary umownej w kwocie 100,00 złotych za każdy rozpoczęty dzień zwłoki.</w:t>
      </w:r>
    </w:p>
    <w:p w14:paraId="03626BC6" w14:textId="77777777" w:rsidR="00271991" w:rsidRPr="00271991" w:rsidRDefault="00271991" w:rsidP="00271991">
      <w:pPr>
        <w:spacing w:line="360" w:lineRule="auto"/>
        <w:ind w:left="3545" w:firstLine="709"/>
        <w:rPr>
          <w:rFonts w:ascii="Adagio_Slab" w:hAnsi="Adagio_Slab" w:cs="Arial"/>
          <w:sz w:val="20"/>
          <w:szCs w:val="20"/>
          <w:lang w:eastAsia="en-US"/>
        </w:rPr>
      </w:pPr>
    </w:p>
    <w:p w14:paraId="71CD3C88"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13</w:t>
      </w:r>
    </w:p>
    <w:p w14:paraId="699810AF"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9C4FD58"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1. Administratorem Pani/Pana danych jest Politechnika Warszawska z siedzibą przy pl. Politechniki 1, 00-661 Warszawa. </w:t>
      </w:r>
    </w:p>
    <w:p w14:paraId="6537BE6E"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2. Administrator wyznaczył w swoim zakresie Inspektora Ochrony Danych (IOD) nadzorującego prawidłowość przetwarzania danych. Można skontaktować się z nim, pod adresem mailowym: iod@pw.edu.pl . </w:t>
      </w:r>
    </w:p>
    <w:p w14:paraId="26917B46"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3. Administrator będzie przetwarzać dane osobowe w zakresie zawartej umowy</w:t>
      </w:r>
    </w:p>
    <w:p w14:paraId="3632E2D4"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4. Pani/Pana dane osobowe przetwarzane będą przez Administratora w celu realizacji zawartej umowy  – podstawą do przetwarzania Pani/Pana danych osobowych jest art. 6 ust. 1 lit b RODO. </w:t>
      </w:r>
    </w:p>
    <w:p w14:paraId="5934B3E8"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5. Politechnika Warszawska nie zamierza przekazywać Pani/Pana danych poza Europejski Obszar Gospodarczy. </w:t>
      </w:r>
    </w:p>
    <w:p w14:paraId="55E6C3C4"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6. Ma Pani/Pan prawo dostępu do treści swoich danych osobowych oraz prawo ich sprostowania, prawo żądania usunięcia, ograniczenia przetwarzania, prawo do przenoszenia danych, prawo </w:t>
      </w:r>
      <w:r w:rsidRPr="00271991">
        <w:rPr>
          <w:rFonts w:ascii="Adagio_Slab" w:hAnsi="Adagio_Slab" w:cs="Arial"/>
          <w:sz w:val="20"/>
          <w:szCs w:val="20"/>
          <w:lang w:eastAsia="en-US"/>
        </w:rPr>
        <w:lastRenderedPageBreak/>
        <w:t xml:space="preserve">wniesienia sprzeciwu wobec przetwarzania danych, prawo do cofnięcia zgody (jeżeli została udzielona) w dowolnym momencie bez podania przyczyny, bez wpływu na zgodność z prawem przetwarzania, którego dokonano na podstawie zgody przed jej cofnięciem. </w:t>
      </w:r>
    </w:p>
    <w:p w14:paraId="10F1130B"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7. Pani/Pana dane osobowe nie będą udostępniane innym podmiotom (administratorom), za wyjątkiem podmiotów upoważnionych na podstawie przepisów prawa. </w:t>
      </w:r>
    </w:p>
    <w:p w14:paraId="0B744280"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8. Dostęp do Pani/Pana danych osobowych mogą mieć podmioty (podmioty przetwarzające), którym Politechnika Warszawska zleca wykonanie czynności mogących wiązać się z przetwarzaniem danych osobowych. </w:t>
      </w:r>
    </w:p>
    <w:p w14:paraId="0627D024"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9. Politechnika Warszawska nie wykorzystuje w stosunku do Pani/Pana zautomatyzowanego podejmowania decyzji, w tym nie wykonuje profilowania Pani/Pana. </w:t>
      </w:r>
    </w:p>
    <w:p w14:paraId="4068ABED"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11. Pani/Pana dane osobowe przetwarzane będą przez okres niezbędny do realizacji umowy.</w:t>
      </w:r>
    </w:p>
    <w:p w14:paraId="0A987B71"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2" w:history="1">
        <w:r w:rsidRPr="00271991">
          <w:rPr>
            <w:rFonts w:ascii="Adagio_Slab" w:hAnsi="Adagio_Slab" w:cs="Arial"/>
            <w:color w:val="0000FF"/>
            <w:sz w:val="20"/>
            <w:szCs w:val="20"/>
            <w:u w:val="single"/>
            <w:lang w:eastAsia="en-US"/>
          </w:rPr>
          <w:t>iod@pw.edu.pl</w:t>
        </w:r>
      </w:hyperlink>
    </w:p>
    <w:p w14:paraId="16C45773" w14:textId="77777777" w:rsidR="00271991" w:rsidRPr="00271991" w:rsidRDefault="00271991" w:rsidP="00271991">
      <w:pPr>
        <w:spacing w:line="360" w:lineRule="auto"/>
        <w:rPr>
          <w:rFonts w:ascii="Adagio_Slab" w:hAnsi="Adagio_Slab" w:cs="Arial"/>
          <w:sz w:val="20"/>
          <w:szCs w:val="20"/>
          <w:lang w:eastAsia="en-US"/>
        </w:rPr>
      </w:pPr>
    </w:p>
    <w:p w14:paraId="055B8F81" w14:textId="77777777" w:rsidR="00271991" w:rsidRPr="00271991" w:rsidRDefault="00271991" w:rsidP="00271991">
      <w:pPr>
        <w:spacing w:line="360" w:lineRule="auto"/>
        <w:ind w:left="3545" w:firstLine="709"/>
        <w:rPr>
          <w:rFonts w:ascii="Adagio_Slab" w:hAnsi="Adagio_Slab" w:cs="Arial"/>
          <w:b/>
          <w:bCs/>
          <w:sz w:val="20"/>
          <w:szCs w:val="20"/>
          <w:lang w:eastAsia="en-US"/>
        </w:rPr>
      </w:pPr>
      <w:r w:rsidRPr="00271991">
        <w:rPr>
          <w:rFonts w:ascii="Adagio_Slab" w:hAnsi="Adagio_Slab" w:cs="Arial"/>
          <w:b/>
          <w:bCs/>
          <w:sz w:val="20"/>
          <w:szCs w:val="20"/>
          <w:lang w:eastAsia="en-US"/>
        </w:rPr>
        <w:t>§ 14</w:t>
      </w:r>
    </w:p>
    <w:p w14:paraId="249CE83C" w14:textId="77777777" w:rsidR="00271991" w:rsidRPr="00271991" w:rsidRDefault="00271991" w:rsidP="00271991">
      <w:pPr>
        <w:numPr>
          <w:ilvl w:val="3"/>
          <w:numId w:val="33"/>
        </w:numPr>
        <w:spacing w:line="360" w:lineRule="auto"/>
        <w:ind w:left="426" w:hanging="426"/>
        <w:rPr>
          <w:rFonts w:ascii="Adagio_Slab" w:hAnsi="Adagio_Slab" w:cs="Calibri"/>
          <w:sz w:val="20"/>
          <w:szCs w:val="20"/>
        </w:rPr>
      </w:pPr>
      <w:r w:rsidRPr="00271991">
        <w:rPr>
          <w:rFonts w:ascii="Adagio_Slab" w:hAnsi="Adagio_Slab" w:cs="Calibri"/>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żadna ze Stron nie mogła przewidzieć ani im zapobiec, a które zakłócają lub uniemożliwiają realizację Umowy.</w:t>
      </w:r>
    </w:p>
    <w:p w14:paraId="32860B42" w14:textId="77777777" w:rsidR="00271991" w:rsidRPr="00271991" w:rsidRDefault="00271991" w:rsidP="00271991">
      <w:pPr>
        <w:numPr>
          <w:ilvl w:val="3"/>
          <w:numId w:val="33"/>
        </w:numPr>
        <w:spacing w:line="360" w:lineRule="auto"/>
        <w:ind w:left="426" w:hanging="426"/>
        <w:rPr>
          <w:rFonts w:ascii="Adagio_Slab" w:hAnsi="Adagio_Slab" w:cs="Calibri"/>
          <w:sz w:val="20"/>
          <w:szCs w:val="20"/>
        </w:rPr>
      </w:pPr>
      <w:r w:rsidRPr="00271991">
        <w:rPr>
          <w:rFonts w:ascii="Adagio_Slab" w:hAnsi="Adagio_Slab" w:cs="Calibri"/>
          <w:sz w:val="20"/>
          <w:szCs w:val="20"/>
        </w:rPr>
        <w:t>W przypadku zaistnienia Siły wyższej, Strona, której taka okoliczność uniemożliwia lub utrudnia prawidłowe wywiązanie się z jej zobowiązań niezwłocznie - nie później jednak niż w ciągu 14 dni (kalendarzowych) - powiadomi drugą Stronę o takich okolicznościach i ich przyczynie.</w:t>
      </w:r>
    </w:p>
    <w:p w14:paraId="5B6AA510" w14:textId="77777777" w:rsidR="00271991" w:rsidRPr="00271991" w:rsidRDefault="00271991" w:rsidP="00271991">
      <w:pPr>
        <w:numPr>
          <w:ilvl w:val="3"/>
          <w:numId w:val="33"/>
        </w:numPr>
        <w:spacing w:line="360" w:lineRule="auto"/>
        <w:ind w:left="426" w:hanging="426"/>
        <w:rPr>
          <w:rFonts w:ascii="Adagio_Slab" w:hAnsi="Adagio_Slab" w:cs="Calibri"/>
          <w:sz w:val="20"/>
          <w:szCs w:val="20"/>
        </w:rPr>
      </w:pPr>
      <w:r w:rsidRPr="00271991">
        <w:rPr>
          <w:rFonts w:ascii="Adagio_Slab" w:hAnsi="Adagio_Slab" w:cs="Calibri"/>
          <w:sz w:val="20"/>
          <w:szCs w:val="20"/>
        </w:rPr>
        <w:t>Jeżeli Siła wyższa będzie trwała nieprzerwanie przez okres 30 dni (kalendarzowych) lub dłużej, Strony mogą w drodze wzajemnego uzgodnienia rozwiązać Umowę bez nakładania na żadną ze Stron dalszych zobowiązań, oprócz płatności należnych z tytułu wykonanych dostaw.</w:t>
      </w:r>
    </w:p>
    <w:p w14:paraId="254B3899" w14:textId="77777777" w:rsidR="00271991" w:rsidRPr="00271991" w:rsidRDefault="00271991" w:rsidP="00271991">
      <w:pPr>
        <w:numPr>
          <w:ilvl w:val="3"/>
          <w:numId w:val="33"/>
        </w:numPr>
        <w:spacing w:line="360" w:lineRule="auto"/>
        <w:ind w:left="426" w:hanging="426"/>
        <w:rPr>
          <w:rFonts w:ascii="Adagio_Slab" w:hAnsi="Adagio_Slab" w:cs="Calibri"/>
          <w:sz w:val="20"/>
          <w:szCs w:val="20"/>
        </w:rPr>
      </w:pPr>
      <w:r w:rsidRPr="00271991">
        <w:rPr>
          <w:rFonts w:ascii="Adagio_Slab" w:hAnsi="Adagio_Slab" w:cs="Calibri"/>
          <w:sz w:val="20"/>
          <w:szCs w:val="20"/>
        </w:rPr>
        <w:t>W okresie występowania następstw Siły wyższej Strony uzgodnią zmiany w terminach realizacji umowy w drodze aneksu do Umowy.</w:t>
      </w:r>
    </w:p>
    <w:p w14:paraId="51C6FAA1" w14:textId="77777777" w:rsidR="00271991" w:rsidRPr="00271991" w:rsidRDefault="00271991" w:rsidP="00271991">
      <w:pPr>
        <w:numPr>
          <w:ilvl w:val="3"/>
          <w:numId w:val="33"/>
        </w:numPr>
        <w:spacing w:line="360" w:lineRule="auto"/>
        <w:ind w:left="426" w:hanging="426"/>
        <w:rPr>
          <w:rFonts w:ascii="Adagio_Slab" w:hAnsi="Adagio_Slab" w:cs="Calibri"/>
          <w:sz w:val="20"/>
          <w:szCs w:val="20"/>
        </w:rPr>
      </w:pPr>
      <w:r w:rsidRPr="00271991">
        <w:rPr>
          <w:rFonts w:ascii="Adagio_Slab" w:hAnsi="Adagio_Slab" w:cs="Calibri"/>
          <w:bCs/>
          <w:sz w:val="20"/>
          <w:szCs w:val="20"/>
        </w:rPr>
        <w:t>Jeśli na skutek wystąpienia Siły wyższej niemożliwa będzie realizacja którejś z dostaw określonych w § 3 Umowy, rozliczeniu i wynagrodzeniu podlegają tylko dostawy zrealizowane. Związana z nimi część Dokumentacji musi zostać przekazana Zamawiającemu w formie określonej w Umowie. W przypadku wykonania jedynie części dostawy, wynagrodzenie zostanie zapłacone w takim procencie, w jakim zrealizowano Zamówienie jednostkowe. Wyniki wyliczeń wskazane zostaną w protokole przygotowanym w formie i w terminie ustalonym w porozumieniu Stron.</w:t>
      </w:r>
    </w:p>
    <w:p w14:paraId="5989E367" w14:textId="77777777" w:rsidR="00271991" w:rsidRPr="00271991" w:rsidRDefault="00271991" w:rsidP="00271991">
      <w:pPr>
        <w:spacing w:line="360" w:lineRule="auto"/>
        <w:rPr>
          <w:rFonts w:ascii="Adagio_Slab" w:hAnsi="Adagio_Slab" w:cs="Arial"/>
          <w:sz w:val="20"/>
          <w:szCs w:val="20"/>
          <w:lang w:eastAsia="en-US"/>
        </w:rPr>
      </w:pPr>
    </w:p>
    <w:p w14:paraId="19E5DC5C" w14:textId="77777777" w:rsidR="00271991" w:rsidRPr="00271991" w:rsidRDefault="00271991" w:rsidP="00271991">
      <w:pPr>
        <w:spacing w:line="360" w:lineRule="auto"/>
        <w:ind w:left="3545" w:firstLine="709"/>
        <w:rPr>
          <w:rFonts w:ascii="Adagio_Slab" w:hAnsi="Adagio_Slab" w:cs="Arial"/>
          <w:sz w:val="20"/>
          <w:szCs w:val="20"/>
          <w:lang w:eastAsia="en-US"/>
        </w:rPr>
      </w:pPr>
      <w:r w:rsidRPr="00271991">
        <w:rPr>
          <w:rFonts w:ascii="Adagio_Slab" w:hAnsi="Adagio_Slab" w:cs="Arial"/>
          <w:sz w:val="20"/>
          <w:szCs w:val="20"/>
          <w:lang w:eastAsia="en-US"/>
        </w:rPr>
        <w:t>§ 15</w:t>
      </w:r>
    </w:p>
    <w:p w14:paraId="22436527"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lastRenderedPageBreak/>
        <w:t>1.</w:t>
      </w:r>
      <w:r w:rsidRPr="00271991">
        <w:rPr>
          <w:rFonts w:ascii="Adagio_Slab" w:hAnsi="Adagio_Slab" w:cs="Arial"/>
          <w:sz w:val="20"/>
          <w:szCs w:val="20"/>
          <w:lang w:eastAsia="en-US"/>
        </w:rPr>
        <w:tab/>
        <w:t xml:space="preserve">W sprawach nieuregulowanych niniejszą umową mają zastosowanie przepisy ustawy z dnia 11 września 2019 r. Prawo zamówień publicznych (Dz. U. z 2022 r. poz. 1710 z </w:t>
      </w:r>
      <w:proofErr w:type="spellStart"/>
      <w:r w:rsidRPr="00271991">
        <w:rPr>
          <w:rFonts w:ascii="Adagio_Slab" w:hAnsi="Adagio_Slab" w:cs="Arial"/>
          <w:sz w:val="20"/>
          <w:szCs w:val="20"/>
          <w:lang w:eastAsia="en-US"/>
        </w:rPr>
        <w:t>późn</w:t>
      </w:r>
      <w:proofErr w:type="spellEnd"/>
      <w:r w:rsidRPr="00271991">
        <w:rPr>
          <w:rFonts w:ascii="Adagio_Slab" w:hAnsi="Adagio_Slab" w:cs="Arial"/>
          <w:sz w:val="20"/>
          <w:szCs w:val="20"/>
          <w:lang w:eastAsia="en-US"/>
        </w:rPr>
        <w:t>. zm.), ustawy z dnia 23 kwietnia 1964 r. Kodeks cywilny oraz ustawy z dnia 17 listopada 1964 r. Kodeks postępowania cywilnego.</w:t>
      </w:r>
    </w:p>
    <w:p w14:paraId="0E8C57B2"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2.</w:t>
      </w:r>
      <w:r w:rsidRPr="00271991">
        <w:rPr>
          <w:rFonts w:ascii="Adagio_Slab" w:hAnsi="Adagio_Slab" w:cs="Arial"/>
          <w:sz w:val="20"/>
          <w:szCs w:val="20"/>
          <w:lang w:eastAsia="en-US"/>
        </w:rPr>
        <w:tab/>
        <w:t>Wszelkie zmiany lub uzupełnienia niniejszej Umowy mogą nastąpić za zgodą Stron w formie pisemnego aneksu pod rygorem nieważności.</w:t>
      </w:r>
    </w:p>
    <w:p w14:paraId="390D08ED"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 xml:space="preserve">3.  </w:t>
      </w:r>
      <w:r w:rsidRPr="00271991">
        <w:rPr>
          <w:rFonts w:ascii="Adagio_Slab" w:hAnsi="Adagio_Slab" w:cs="Arial"/>
          <w:sz w:val="20"/>
          <w:szCs w:val="20"/>
          <w:lang w:eastAsia="en-US"/>
        </w:rPr>
        <w:tab/>
      </w:r>
      <w:r w:rsidRPr="00271991">
        <w:rPr>
          <w:rFonts w:ascii="Adagio_Slab" w:hAnsi="Adagio_Slab" w:cs="Arial"/>
          <w:sz w:val="20"/>
          <w:szCs w:val="20"/>
        </w:rPr>
        <w:t>Wykonawca nie ma prawa, bez uzyskania wcześniejszej pisemnej zgody Zamawiającego, przenosić na</w:t>
      </w:r>
      <w:r w:rsidRPr="00271991">
        <w:rPr>
          <w:rFonts w:ascii="Adagio_Slab" w:hAnsi="Adagio_Slab"/>
          <w:sz w:val="20"/>
          <w:szCs w:val="20"/>
        </w:rPr>
        <w:t xml:space="preserve"> </w:t>
      </w:r>
      <w:r w:rsidRPr="00271991">
        <w:rPr>
          <w:rFonts w:ascii="Adagio_Slab" w:hAnsi="Adagio_Slab" w:cs="Arial"/>
          <w:sz w:val="20"/>
          <w:szCs w:val="20"/>
        </w:rPr>
        <w:t>osoby trzecie jakikolwiek uprawnień wynikających z Umowy.</w:t>
      </w:r>
    </w:p>
    <w:p w14:paraId="441C4DF4"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3.</w:t>
      </w:r>
      <w:r w:rsidRPr="00271991">
        <w:rPr>
          <w:rFonts w:ascii="Adagio_Slab" w:hAnsi="Adagio_Slab" w:cs="Arial"/>
          <w:sz w:val="20"/>
          <w:szCs w:val="20"/>
          <w:lang w:eastAsia="en-US"/>
        </w:rPr>
        <w:tab/>
        <w:t>Strony powinny dążyć do polubownego rozwiązywania sporów, we szczególności do zawezwania do próby ugody określonej przepisami 184-186 Kodeksu postępowania cywilnego.</w:t>
      </w:r>
    </w:p>
    <w:p w14:paraId="0CE76C06"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4.</w:t>
      </w:r>
      <w:r w:rsidRPr="00271991">
        <w:rPr>
          <w:rFonts w:ascii="Adagio_Slab" w:hAnsi="Adagio_Slab" w:cs="Arial"/>
          <w:sz w:val="20"/>
          <w:szCs w:val="20"/>
          <w:lang w:eastAsia="en-US"/>
        </w:rPr>
        <w:tab/>
        <w:t>Spory mogące wynikać z realizacji niniejszej umowy będą rozstrzygnięte przez Sąd właściwy dla siedziby Zamawiającego.</w:t>
      </w:r>
    </w:p>
    <w:p w14:paraId="2527E89D"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5.</w:t>
      </w:r>
      <w:r w:rsidRPr="00271991">
        <w:rPr>
          <w:rFonts w:ascii="Adagio_Slab" w:hAnsi="Adagio_Slab" w:cs="Arial"/>
          <w:sz w:val="20"/>
          <w:szCs w:val="20"/>
          <w:lang w:eastAsia="en-US"/>
        </w:rPr>
        <w:tab/>
        <w:t>Niniejszą umowę sporządzono w dwóch (2) jednobrzmiących egzemplarzach po jednym (1) egzemplarzu dla każdej ze Stron.</w:t>
      </w:r>
    </w:p>
    <w:p w14:paraId="07139EFD"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6.  Załączniki stanowią integralną część umowy.</w:t>
      </w:r>
    </w:p>
    <w:p w14:paraId="16C6FC1F" w14:textId="77777777" w:rsidR="00271991" w:rsidRPr="00271991" w:rsidRDefault="00271991" w:rsidP="00271991">
      <w:pPr>
        <w:spacing w:line="360" w:lineRule="auto"/>
        <w:rPr>
          <w:rFonts w:ascii="Adagio_Slab" w:hAnsi="Adagio_Slab" w:cs="Arial"/>
          <w:sz w:val="20"/>
          <w:szCs w:val="20"/>
          <w:lang w:eastAsia="en-US"/>
        </w:rPr>
      </w:pPr>
    </w:p>
    <w:p w14:paraId="6AC2EB2E"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Załączniki:</w:t>
      </w:r>
    </w:p>
    <w:p w14:paraId="52C52D36" w14:textId="77777777" w:rsidR="00271991" w:rsidRPr="00271991" w:rsidRDefault="00271991" w:rsidP="00271991">
      <w:pPr>
        <w:numPr>
          <w:ilvl w:val="0"/>
          <w:numId w:val="40"/>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Formularz cenowy,</w:t>
      </w:r>
    </w:p>
    <w:p w14:paraId="716440DD" w14:textId="77777777" w:rsidR="00271991" w:rsidRPr="00271991" w:rsidRDefault="00271991" w:rsidP="00271991">
      <w:pPr>
        <w:numPr>
          <w:ilvl w:val="0"/>
          <w:numId w:val="40"/>
        </w:numPr>
        <w:spacing w:line="360" w:lineRule="auto"/>
        <w:contextualSpacing/>
        <w:rPr>
          <w:rFonts w:ascii="Adagio_Slab" w:hAnsi="Adagio_Slab" w:cs="Arial"/>
          <w:sz w:val="20"/>
          <w:szCs w:val="20"/>
          <w:lang w:eastAsia="en-US"/>
        </w:rPr>
      </w:pPr>
      <w:r w:rsidRPr="00271991">
        <w:rPr>
          <w:rFonts w:ascii="Adagio_Slab" w:hAnsi="Adagio_Slab" w:cs="Arial"/>
          <w:sz w:val="20"/>
          <w:szCs w:val="20"/>
          <w:lang w:eastAsia="en-US"/>
        </w:rPr>
        <w:t>Wzór Protokołu zdawczo-odbiorczego.</w:t>
      </w:r>
    </w:p>
    <w:p w14:paraId="2E194CBB" w14:textId="77777777" w:rsidR="00271991" w:rsidRPr="00271991" w:rsidRDefault="00271991" w:rsidP="00271991">
      <w:pPr>
        <w:spacing w:line="360" w:lineRule="auto"/>
        <w:rPr>
          <w:rFonts w:ascii="Adagio_Slab" w:hAnsi="Adagio_Slab" w:cs="Arial"/>
          <w:sz w:val="20"/>
          <w:szCs w:val="20"/>
          <w:lang w:eastAsia="en-US"/>
        </w:rPr>
      </w:pPr>
    </w:p>
    <w:p w14:paraId="1BA171E2" w14:textId="77777777" w:rsidR="00271991" w:rsidRPr="00271991" w:rsidRDefault="00271991" w:rsidP="00271991">
      <w:pPr>
        <w:spacing w:line="360" w:lineRule="auto"/>
        <w:rPr>
          <w:rFonts w:ascii="Adagio_Slab" w:hAnsi="Adagio_Slab" w:cs="Arial"/>
          <w:sz w:val="20"/>
          <w:szCs w:val="20"/>
          <w:lang w:eastAsia="en-US"/>
        </w:rPr>
      </w:pPr>
      <w:r w:rsidRPr="00271991">
        <w:rPr>
          <w:rFonts w:ascii="Adagio_Slab" w:hAnsi="Adagio_Slab" w:cs="Arial"/>
          <w:sz w:val="20"/>
          <w:szCs w:val="20"/>
          <w:lang w:eastAsia="en-US"/>
        </w:rPr>
        <w:t>ZAMAWIAJĄCY</w:t>
      </w:r>
      <w:r w:rsidRPr="00271991">
        <w:rPr>
          <w:rFonts w:ascii="Adagio_Slab" w:hAnsi="Adagio_Slab" w:cs="Arial"/>
          <w:sz w:val="20"/>
          <w:szCs w:val="20"/>
          <w:lang w:eastAsia="en-US"/>
        </w:rPr>
        <w:tab/>
      </w:r>
      <w:r w:rsidRPr="00271991">
        <w:rPr>
          <w:rFonts w:ascii="Adagio_Slab" w:hAnsi="Adagio_Slab" w:cs="Arial"/>
          <w:sz w:val="20"/>
          <w:szCs w:val="20"/>
          <w:lang w:eastAsia="en-US"/>
        </w:rPr>
        <w:tab/>
      </w:r>
      <w:r w:rsidRPr="00271991">
        <w:rPr>
          <w:rFonts w:ascii="Adagio_Slab" w:hAnsi="Adagio_Slab" w:cs="Arial"/>
          <w:sz w:val="20"/>
          <w:szCs w:val="20"/>
          <w:lang w:eastAsia="en-US"/>
        </w:rPr>
        <w:tab/>
      </w:r>
      <w:r w:rsidRPr="00271991">
        <w:rPr>
          <w:rFonts w:ascii="Adagio_Slab" w:hAnsi="Adagio_Slab" w:cs="Arial"/>
          <w:sz w:val="20"/>
          <w:szCs w:val="20"/>
          <w:lang w:eastAsia="en-US"/>
        </w:rPr>
        <w:tab/>
      </w:r>
      <w:r w:rsidRPr="00271991">
        <w:rPr>
          <w:rFonts w:ascii="Adagio_Slab" w:hAnsi="Adagio_Slab" w:cs="Arial"/>
          <w:sz w:val="20"/>
          <w:szCs w:val="20"/>
          <w:lang w:eastAsia="en-US"/>
        </w:rPr>
        <w:tab/>
      </w:r>
      <w:r w:rsidRPr="00271991">
        <w:rPr>
          <w:rFonts w:ascii="Adagio_Slab" w:hAnsi="Adagio_Slab" w:cs="Arial"/>
          <w:sz w:val="20"/>
          <w:szCs w:val="20"/>
          <w:lang w:eastAsia="en-US"/>
        </w:rPr>
        <w:tab/>
      </w:r>
      <w:r w:rsidRPr="00271991">
        <w:rPr>
          <w:rFonts w:ascii="Adagio_Slab" w:hAnsi="Adagio_Slab" w:cs="Arial"/>
          <w:sz w:val="20"/>
          <w:szCs w:val="20"/>
          <w:lang w:eastAsia="en-US"/>
        </w:rPr>
        <w:tab/>
        <w:t>WYKONAWCA</w:t>
      </w:r>
    </w:p>
    <w:p w14:paraId="1B9ABDAD" w14:textId="77777777" w:rsidR="00271991" w:rsidRPr="00271991" w:rsidRDefault="00271991" w:rsidP="00271991">
      <w:pPr>
        <w:spacing w:line="360" w:lineRule="auto"/>
        <w:rPr>
          <w:rFonts w:ascii="Adagio_Slab" w:hAnsi="Adagio_Slab" w:cs="Arial"/>
          <w:b/>
          <w:color w:val="FF0000"/>
          <w:sz w:val="20"/>
          <w:szCs w:val="20"/>
          <w:lang w:eastAsia="en-US"/>
        </w:rPr>
      </w:pPr>
    </w:p>
    <w:p w14:paraId="1A6B4FC5" w14:textId="77777777" w:rsidR="00271991" w:rsidRPr="00271991" w:rsidRDefault="00271991" w:rsidP="00271991">
      <w:pPr>
        <w:spacing w:line="360" w:lineRule="auto"/>
        <w:rPr>
          <w:rFonts w:ascii="Adagio_Slab" w:hAnsi="Adagio_Slab" w:cs="Arial"/>
          <w:b/>
          <w:color w:val="FF0000"/>
          <w:sz w:val="20"/>
          <w:szCs w:val="20"/>
          <w:lang w:eastAsia="en-US"/>
        </w:rPr>
      </w:pPr>
    </w:p>
    <w:p w14:paraId="21DFFBB4" w14:textId="77777777" w:rsidR="00271991" w:rsidRPr="00271991" w:rsidRDefault="00271991" w:rsidP="00271991">
      <w:pPr>
        <w:spacing w:line="360" w:lineRule="auto"/>
        <w:rPr>
          <w:rFonts w:ascii="Adagio_Slab" w:hAnsi="Adagio_Slab" w:cs="Arial"/>
          <w:b/>
          <w:color w:val="FF0000"/>
          <w:sz w:val="20"/>
          <w:szCs w:val="20"/>
          <w:lang w:eastAsia="en-US"/>
        </w:rPr>
      </w:pPr>
    </w:p>
    <w:p w14:paraId="28C7F8A4" w14:textId="77777777" w:rsidR="00271991" w:rsidRPr="00271991" w:rsidRDefault="00271991" w:rsidP="00271991">
      <w:pPr>
        <w:spacing w:line="360" w:lineRule="auto"/>
        <w:rPr>
          <w:rFonts w:ascii="Adagio_Slab" w:hAnsi="Adagio_Slab" w:cs="Arial"/>
          <w:b/>
          <w:color w:val="FF0000"/>
          <w:sz w:val="20"/>
          <w:szCs w:val="20"/>
          <w:lang w:eastAsia="en-US"/>
        </w:rPr>
      </w:pPr>
    </w:p>
    <w:p w14:paraId="1A9A73A9" w14:textId="77777777" w:rsidR="00271991" w:rsidRPr="00271991" w:rsidRDefault="00271991" w:rsidP="00271991">
      <w:pPr>
        <w:spacing w:line="360" w:lineRule="auto"/>
        <w:rPr>
          <w:rFonts w:ascii="Adagio_Slab" w:hAnsi="Adagio_Slab" w:cs="Arial"/>
          <w:b/>
          <w:color w:val="FF0000"/>
          <w:sz w:val="20"/>
          <w:szCs w:val="20"/>
          <w:lang w:eastAsia="en-US"/>
        </w:rPr>
      </w:pPr>
    </w:p>
    <w:p w14:paraId="3253EA32" w14:textId="77777777" w:rsidR="00271991" w:rsidRPr="00271991" w:rsidRDefault="00271991" w:rsidP="00271991">
      <w:pPr>
        <w:spacing w:line="360" w:lineRule="auto"/>
        <w:rPr>
          <w:rFonts w:ascii="Adagio_Slab" w:hAnsi="Adagio_Slab" w:cs="Arial"/>
          <w:b/>
          <w:color w:val="FF0000"/>
          <w:sz w:val="20"/>
          <w:szCs w:val="20"/>
          <w:lang w:eastAsia="en-US"/>
        </w:rPr>
      </w:pPr>
    </w:p>
    <w:p w14:paraId="584C44CC" w14:textId="77777777" w:rsidR="00271991" w:rsidRPr="00271991" w:rsidRDefault="00271991" w:rsidP="00271991">
      <w:pPr>
        <w:spacing w:line="360" w:lineRule="auto"/>
        <w:rPr>
          <w:rFonts w:ascii="Adagio_Slab" w:hAnsi="Adagio_Slab" w:cs="Arial"/>
          <w:b/>
          <w:color w:val="FF0000"/>
          <w:sz w:val="20"/>
          <w:szCs w:val="20"/>
          <w:lang w:eastAsia="en-US"/>
        </w:rPr>
      </w:pPr>
    </w:p>
    <w:p w14:paraId="00F82EA3" w14:textId="77777777" w:rsidR="00271991" w:rsidRPr="00271991" w:rsidRDefault="00271991" w:rsidP="00271991">
      <w:pPr>
        <w:spacing w:line="360" w:lineRule="auto"/>
        <w:rPr>
          <w:rFonts w:ascii="Adagio_Slab" w:hAnsi="Adagio_Slab" w:cs="Arial"/>
          <w:b/>
          <w:color w:val="FF0000"/>
          <w:sz w:val="20"/>
          <w:szCs w:val="20"/>
          <w:lang w:eastAsia="en-US"/>
        </w:rPr>
      </w:pPr>
    </w:p>
    <w:p w14:paraId="4C21E59A" w14:textId="77777777" w:rsidR="00271991" w:rsidRPr="00271991" w:rsidRDefault="00271991" w:rsidP="00271991">
      <w:pPr>
        <w:spacing w:line="360" w:lineRule="auto"/>
        <w:rPr>
          <w:rFonts w:ascii="Adagio_Slab" w:hAnsi="Adagio_Slab" w:cs="Arial"/>
          <w:b/>
          <w:color w:val="FF0000"/>
          <w:sz w:val="20"/>
          <w:szCs w:val="20"/>
          <w:lang w:eastAsia="en-US"/>
        </w:rPr>
      </w:pPr>
    </w:p>
    <w:p w14:paraId="6D6797FF" w14:textId="77777777" w:rsidR="00271991" w:rsidRPr="00271991" w:rsidRDefault="00271991" w:rsidP="00271991">
      <w:pPr>
        <w:rPr>
          <w:rFonts w:ascii="Adagio_Slab" w:hAnsi="Adagio_Slab" w:cs="Arial"/>
          <w:b/>
          <w:color w:val="FF0000"/>
          <w:sz w:val="20"/>
          <w:szCs w:val="20"/>
          <w:lang w:eastAsia="en-US"/>
        </w:rPr>
      </w:pPr>
    </w:p>
    <w:p w14:paraId="3A3F0EFE" w14:textId="77777777" w:rsidR="00271991" w:rsidRPr="00271991" w:rsidRDefault="00271991" w:rsidP="00271991">
      <w:pPr>
        <w:rPr>
          <w:rFonts w:ascii="Adagio_Slab" w:hAnsi="Adagio_Slab" w:cs="Arial"/>
          <w:b/>
          <w:color w:val="FF0000"/>
          <w:sz w:val="20"/>
          <w:szCs w:val="20"/>
          <w:lang w:eastAsia="en-US"/>
        </w:rPr>
      </w:pPr>
    </w:p>
    <w:p w14:paraId="202EFBC5" w14:textId="77777777" w:rsidR="00271991" w:rsidRPr="00271991" w:rsidRDefault="00271991" w:rsidP="00271991">
      <w:pPr>
        <w:rPr>
          <w:rFonts w:ascii="Adagio_Slab" w:hAnsi="Adagio_Slab" w:cs="Arial"/>
          <w:b/>
          <w:color w:val="FF0000"/>
          <w:sz w:val="20"/>
          <w:szCs w:val="20"/>
          <w:lang w:eastAsia="en-US"/>
        </w:rPr>
      </w:pPr>
    </w:p>
    <w:p w14:paraId="457D71B5" w14:textId="77777777" w:rsidR="00271991" w:rsidRPr="00271991" w:rsidRDefault="00271991" w:rsidP="00271991">
      <w:pPr>
        <w:rPr>
          <w:rFonts w:ascii="Adagio_Slab" w:hAnsi="Adagio_Slab" w:cs="Arial"/>
          <w:b/>
          <w:color w:val="FF0000"/>
          <w:sz w:val="20"/>
          <w:szCs w:val="20"/>
          <w:lang w:eastAsia="en-US"/>
        </w:rPr>
      </w:pPr>
    </w:p>
    <w:p w14:paraId="78800EFB" w14:textId="77777777" w:rsidR="00271991" w:rsidRPr="00271991" w:rsidRDefault="00271991" w:rsidP="00271991">
      <w:pPr>
        <w:rPr>
          <w:rFonts w:ascii="Adagio_Slab" w:hAnsi="Adagio_Slab" w:cs="Arial"/>
          <w:b/>
          <w:color w:val="FF0000"/>
          <w:sz w:val="20"/>
          <w:szCs w:val="20"/>
          <w:lang w:eastAsia="en-US"/>
        </w:rPr>
      </w:pPr>
    </w:p>
    <w:p w14:paraId="63CBB867" w14:textId="77777777" w:rsidR="00271991" w:rsidRPr="00271991" w:rsidRDefault="00271991" w:rsidP="00271991">
      <w:pPr>
        <w:rPr>
          <w:rFonts w:ascii="Adagio_Slab" w:hAnsi="Adagio_Slab" w:cs="Arial"/>
          <w:b/>
          <w:color w:val="FF0000"/>
          <w:sz w:val="20"/>
          <w:szCs w:val="20"/>
          <w:lang w:eastAsia="en-US"/>
        </w:rPr>
      </w:pPr>
    </w:p>
    <w:p w14:paraId="196E4620" w14:textId="77777777" w:rsidR="00271991" w:rsidRPr="00271991" w:rsidRDefault="00271991" w:rsidP="00271991">
      <w:pPr>
        <w:rPr>
          <w:rFonts w:ascii="Adagio_Slab" w:hAnsi="Adagio_Slab" w:cs="Arial"/>
          <w:b/>
          <w:color w:val="FF0000"/>
          <w:sz w:val="20"/>
          <w:szCs w:val="20"/>
          <w:lang w:eastAsia="en-US"/>
        </w:rPr>
      </w:pPr>
    </w:p>
    <w:p w14:paraId="3684F305" w14:textId="77777777" w:rsidR="00271991" w:rsidRPr="00271991" w:rsidRDefault="00271991" w:rsidP="00271991">
      <w:pPr>
        <w:rPr>
          <w:rFonts w:ascii="Adagio_Slab" w:hAnsi="Adagio_Slab" w:cs="Arial"/>
          <w:b/>
          <w:color w:val="FF0000"/>
          <w:sz w:val="20"/>
          <w:szCs w:val="20"/>
          <w:lang w:eastAsia="en-US"/>
        </w:rPr>
      </w:pPr>
      <w:r w:rsidRPr="00271991">
        <w:rPr>
          <w:rFonts w:ascii="Adagio_Slab" w:hAnsi="Adagio_Slab" w:cs="Arial"/>
          <w:b/>
          <w:color w:val="FF0000"/>
          <w:sz w:val="20"/>
          <w:szCs w:val="20"/>
          <w:lang w:eastAsia="en-US"/>
        </w:rPr>
        <w:t xml:space="preserve">Załącznik nr 2 </w:t>
      </w:r>
      <w:r w:rsidRPr="00271991">
        <w:rPr>
          <w:rFonts w:ascii="Adagio_Slab" w:hAnsi="Adagio_Slab" w:cs="Arial"/>
          <w:b/>
          <w:color w:val="FF0000"/>
          <w:sz w:val="20"/>
          <w:szCs w:val="20"/>
          <w:lang w:eastAsia="en-US"/>
        </w:rPr>
        <w:tab/>
      </w:r>
    </w:p>
    <w:p w14:paraId="256BE5E7" w14:textId="77777777" w:rsidR="00271991" w:rsidRPr="00271991" w:rsidRDefault="00271991" w:rsidP="00271991">
      <w:pPr>
        <w:spacing w:before="240" w:after="60"/>
        <w:ind w:firstLine="340"/>
        <w:jc w:val="center"/>
        <w:outlineLvl w:val="0"/>
        <w:rPr>
          <w:rFonts w:ascii="Adagio_Slab" w:hAnsi="Adagio_Slab" w:cs="Arial"/>
          <w:b/>
          <w:bCs/>
          <w:kern w:val="28"/>
          <w:sz w:val="20"/>
          <w:szCs w:val="20"/>
          <w:lang w:eastAsia="en-US"/>
        </w:rPr>
      </w:pPr>
      <w:r w:rsidRPr="00271991">
        <w:rPr>
          <w:rFonts w:ascii="Adagio_Slab" w:hAnsi="Adagio_Slab" w:cs="Arial"/>
          <w:b/>
          <w:bCs/>
          <w:kern w:val="28"/>
          <w:sz w:val="20"/>
          <w:szCs w:val="20"/>
          <w:lang w:eastAsia="en-US"/>
        </w:rPr>
        <w:t>Protokół zdawczo-odbiorczy (Wzór)</w:t>
      </w:r>
    </w:p>
    <w:p w14:paraId="375F95A7" w14:textId="77777777" w:rsidR="00271991" w:rsidRPr="00271991" w:rsidRDefault="00271991" w:rsidP="00271991">
      <w:pPr>
        <w:spacing w:after="160" w:line="256" w:lineRule="auto"/>
        <w:rPr>
          <w:rFonts w:ascii="Adagio_Slab" w:eastAsia="Calibri" w:hAnsi="Adagio_Slab" w:cs="Arial"/>
          <w:color w:val="000000"/>
          <w:sz w:val="20"/>
          <w:szCs w:val="20"/>
        </w:rPr>
      </w:pPr>
    </w:p>
    <w:p w14:paraId="68FCED20" w14:textId="77777777" w:rsidR="00271991" w:rsidRPr="00271991" w:rsidRDefault="00271991" w:rsidP="00271991">
      <w:pPr>
        <w:spacing w:after="120"/>
        <w:rPr>
          <w:rFonts w:ascii="Adagio_Slab" w:hAnsi="Adagio_Slab" w:cs="Arial"/>
          <w:sz w:val="20"/>
          <w:szCs w:val="20"/>
          <w:lang w:eastAsia="en-US"/>
        </w:rPr>
      </w:pPr>
      <w:r w:rsidRPr="00271991">
        <w:rPr>
          <w:rFonts w:ascii="Adagio_Slab" w:hAnsi="Adagio_Slab" w:cs="Arial"/>
          <w:sz w:val="20"/>
          <w:szCs w:val="20"/>
          <w:lang w:eastAsia="en-US"/>
        </w:rPr>
        <w:t>Dnia ……… w Warszawie w siedzibie Zamawiającego odbył się odbiór dostawy ……………..</w:t>
      </w:r>
    </w:p>
    <w:p w14:paraId="4A21CD13" w14:textId="77777777" w:rsidR="00271991" w:rsidRPr="00271991" w:rsidRDefault="00271991" w:rsidP="00271991">
      <w:pPr>
        <w:spacing w:after="160" w:line="256"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lastRenderedPageBreak/>
        <w:t xml:space="preserve">(zgodnie z §1 umowy nr </w:t>
      </w:r>
      <w:r w:rsidRPr="00271991">
        <w:rPr>
          <w:rFonts w:ascii="Adagio_Slab" w:eastAsia="Calibri" w:hAnsi="Adagio_Slab" w:cs="Arial"/>
          <w:color w:val="000000"/>
          <w:sz w:val="20"/>
          <w:szCs w:val="20"/>
        </w:rPr>
        <w:fldChar w:fldCharType="begin"/>
      </w:r>
      <w:r w:rsidRPr="00271991">
        <w:rPr>
          <w:rFonts w:ascii="Adagio_Slab" w:eastAsia="Calibri" w:hAnsi="Adagio_Slab" w:cs="Arial"/>
          <w:color w:val="000000"/>
          <w:sz w:val="20"/>
          <w:szCs w:val="20"/>
        </w:rPr>
        <w:instrText xml:space="preserve"> MACROBUTTON NoMacro [tutaj wpisz nr umowy]</w:instrText>
      </w:r>
      <w:r w:rsidRPr="00271991">
        <w:rPr>
          <w:rFonts w:ascii="Adagio_Slab" w:eastAsia="Calibri" w:hAnsi="Adagio_Slab" w:cs="Arial"/>
          <w:color w:val="000000"/>
          <w:sz w:val="20"/>
          <w:szCs w:val="20"/>
        </w:rPr>
        <w:fldChar w:fldCharType="end"/>
      </w:r>
      <w:r w:rsidRPr="00271991">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0DC533B0" w14:textId="77777777" w:rsidR="00271991" w:rsidRPr="00271991" w:rsidRDefault="00271991" w:rsidP="00271991">
      <w:pPr>
        <w:spacing w:after="160" w:line="256" w:lineRule="auto"/>
        <w:jc w:val="both"/>
        <w:rPr>
          <w:rFonts w:ascii="Adagio_Slab" w:eastAsia="Calibri" w:hAnsi="Adagio_Slab" w:cs="Arial"/>
          <w:color w:val="000000"/>
          <w:sz w:val="20"/>
          <w:szCs w:val="20"/>
        </w:rPr>
      </w:pPr>
    </w:p>
    <w:p w14:paraId="615C9BFC" w14:textId="77777777" w:rsidR="00271991" w:rsidRPr="00271991" w:rsidRDefault="00271991" w:rsidP="00271991">
      <w:pPr>
        <w:spacing w:after="160" w:line="256" w:lineRule="auto"/>
        <w:jc w:val="both"/>
        <w:rPr>
          <w:rFonts w:ascii="Adagio_Slab" w:eastAsia="Calibri" w:hAnsi="Adagio_Slab" w:cs="Arial"/>
          <w:color w:val="000000"/>
          <w:sz w:val="20"/>
          <w:szCs w:val="20"/>
        </w:rPr>
      </w:pPr>
    </w:p>
    <w:p w14:paraId="38D90377" w14:textId="77777777" w:rsidR="00271991" w:rsidRPr="00271991" w:rsidRDefault="00271991" w:rsidP="00271991">
      <w:pPr>
        <w:spacing w:after="160" w:line="256"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 xml:space="preserve">Odbioru dokonali: </w:t>
      </w:r>
    </w:p>
    <w:p w14:paraId="7866BBCD" w14:textId="77777777" w:rsidR="00271991" w:rsidRPr="00271991" w:rsidRDefault="00271991" w:rsidP="00271991">
      <w:pPr>
        <w:numPr>
          <w:ilvl w:val="0"/>
          <w:numId w:val="10"/>
        </w:numPr>
        <w:spacing w:before="240" w:after="160" w:line="256" w:lineRule="auto"/>
        <w:ind w:left="714" w:hanging="357"/>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w:t>
      </w:r>
      <w:r w:rsidRPr="00271991">
        <w:rPr>
          <w:rFonts w:ascii="Adagio_Slab" w:eastAsia="Calibri" w:hAnsi="Adagio_Slab" w:cs="Arial"/>
          <w:color w:val="000000"/>
          <w:sz w:val="20"/>
          <w:szCs w:val="20"/>
        </w:rPr>
        <w:tab/>
        <w:t xml:space="preserve"> –</w:t>
      </w:r>
      <w:r w:rsidRPr="00271991">
        <w:rPr>
          <w:rFonts w:ascii="Adagio_Slab" w:eastAsia="Calibri" w:hAnsi="Adagio_Slab" w:cs="Arial"/>
          <w:color w:val="000000"/>
          <w:sz w:val="20"/>
          <w:szCs w:val="20"/>
        </w:rPr>
        <w:tab/>
        <w:t xml:space="preserve">przedstawiciel Wykonawcy </w:t>
      </w:r>
    </w:p>
    <w:p w14:paraId="183FA3EE" w14:textId="77777777" w:rsidR="00271991" w:rsidRPr="00271991" w:rsidRDefault="00271991" w:rsidP="00271991">
      <w:pPr>
        <w:numPr>
          <w:ilvl w:val="0"/>
          <w:numId w:val="10"/>
        </w:numPr>
        <w:spacing w:before="240" w:after="160" w:line="256" w:lineRule="auto"/>
        <w:ind w:left="714" w:hanging="357"/>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w:t>
      </w:r>
      <w:r w:rsidRPr="00271991">
        <w:rPr>
          <w:rFonts w:ascii="Adagio_Slab" w:eastAsia="Calibri" w:hAnsi="Adagio_Slab" w:cs="Arial"/>
          <w:color w:val="000000"/>
          <w:sz w:val="20"/>
          <w:szCs w:val="20"/>
        </w:rPr>
        <w:tab/>
        <w:t xml:space="preserve"> – </w:t>
      </w:r>
      <w:r w:rsidRPr="00271991">
        <w:rPr>
          <w:rFonts w:ascii="Adagio_Slab" w:eastAsia="Calibri" w:hAnsi="Adagio_Slab" w:cs="Arial"/>
          <w:color w:val="000000"/>
          <w:sz w:val="20"/>
          <w:szCs w:val="20"/>
        </w:rPr>
        <w:tab/>
        <w:t>przedstawiciel Zamawiającego</w:t>
      </w:r>
    </w:p>
    <w:p w14:paraId="5C80B00F" w14:textId="77777777" w:rsidR="00271991" w:rsidRPr="00271991" w:rsidRDefault="00271991" w:rsidP="00271991">
      <w:pPr>
        <w:spacing w:after="160" w:line="256" w:lineRule="auto"/>
        <w:jc w:val="both"/>
        <w:rPr>
          <w:rFonts w:ascii="Adagio_Slab" w:eastAsia="Calibri" w:hAnsi="Adagio_Slab" w:cs="Arial"/>
          <w:color w:val="000000"/>
          <w:sz w:val="20"/>
          <w:szCs w:val="20"/>
        </w:rPr>
      </w:pPr>
    </w:p>
    <w:p w14:paraId="4FEF1E0B" w14:textId="77777777" w:rsidR="00271991" w:rsidRPr="00271991" w:rsidRDefault="00271991" w:rsidP="00271991">
      <w:pPr>
        <w:spacing w:after="160" w:line="256" w:lineRule="auto"/>
        <w:jc w:val="both"/>
        <w:rPr>
          <w:rFonts w:ascii="Adagio_Slab" w:eastAsia="Calibri" w:hAnsi="Adagio_Slab" w:cs="Arial"/>
          <w:color w:val="000000"/>
          <w:sz w:val="20"/>
          <w:szCs w:val="20"/>
        </w:rPr>
      </w:pPr>
    </w:p>
    <w:p w14:paraId="236069BC" w14:textId="77777777" w:rsidR="00271991" w:rsidRPr="00271991" w:rsidRDefault="00271991" w:rsidP="00271991">
      <w:pPr>
        <w:spacing w:after="160" w:line="256"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 xml:space="preserve">Wykonawca/Sprzedawca dostarczył </w:t>
      </w:r>
    </w:p>
    <w:p w14:paraId="44C50DB0" w14:textId="77777777" w:rsidR="00271991" w:rsidRPr="00271991" w:rsidRDefault="00271991" w:rsidP="00271991">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271991" w:rsidRPr="00271991" w14:paraId="596C4B98" w14:textId="77777777" w:rsidTr="007024FF">
        <w:tc>
          <w:tcPr>
            <w:tcW w:w="8170" w:type="dxa"/>
            <w:hideMark/>
          </w:tcPr>
          <w:p w14:paraId="56AB0236" w14:textId="77777777" w:rsidR="00271991" w:rsidRPr="00271991" w:rsidRDefault="00271991" w:rsidP="00271991">
            <w:pPr>
              <w:numPr>
                <w:ilvl w:val="0"/>
                <w:numId w:val="11"/>
              </w:numPr>
              <w:spacing w:after="160" w:line="256" w:lineRule="auto"/>
              <w:rPr>
                <w:rFonts w:ascii="Adagio_Slab" w:eastAsia="Calibri" w:hAnsi="Adagio_Slab" w:cs="Arial"/>
                <w:color w:val="000000"/>
                <w:sz w:val="20"/>
                <w:szCs w:val="20"/>
              </w:rPr>
            </w:pPr>
            <w:r w:rsidRPr="00271991">
              <w:rPr>
                <w:rFonts w:ascii="Adagio_Slab" w:eastAsia="Calibri" w:hAnsi="Adagio_Slab" w:cs="Arial"/>
                <w:color w:val="000000"/>
                <w:sz w:val="20"/>
                <w:szCs w:val="20"/>
              </w:rPr>
              <w:fldChar w:fldCharType="begin"/>
            </w:r>
            <w:r w:rsidRPr="00271991">
              <w:rPr>
                <w:rFonts w:ascii="Adagio_Slab" w:eastAsia="Calibri" w:hAnsi="Adagio_Slab" w:cs="Arial"/>
                <w:color w:val="000000"/>
                <w:sz w:val="20"/>
                <w:szCs w:val="20"/>
              </w:rPr>
              <w:instrText xml:space="preserve"> MACROBUTTON NoMacro [tutaj wpisz]</w:instrText>
            </w:r>
            <w:r w:rsidRPr="00271991">
              <w:rPr>
                <w:rFonts w:ascii="Adagio_Slab" w:eastAsia="Calibri" w:hAnsi="Adagio_Slab" w:cs="Arial"/>
                <w:color w:val="000000"/>
                <w:sz w:val="20"/>
                <w:szCs w:val="20"/>
              </w:rPr>
              <w:fldChar w:fldCharType="end"/>
            </w:r>
          </w:p>
        </w:tc>
        <w:tc>
          <w:tcPr>
            <w:tcW w:w="1042" w:type="dxa"/>
            <w:hideMark/>
          </w:tcPr>
          <w:p w14:paraId="7980B352" w14:textId="77777777" w:rsidR="00271991" w:rsidRPr="00271991" w:rsidRDefault="00271991" w:rsidP="00271991">
            <w:pPr>
              <w:spacing w:after="160" w:line="256"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  X szt.</w:t>
            </w:r>
          </w:p>
        </w:tc>
      </w:tr>
      <w:tr w:rsidR="00271991" w:rsidRPr="00271991" w14:paraId="5EBB1BDA" w14:textId="77777777" w:rsidTr="007024FF">
        <w:tc>
          <w:tcPr>
            <w:tcW w:w="8170" w:type="dxa"/>
            <w:hideMark/>
          </w:tcPr>
          <w:p w14:paraId="2A9CFB55" w14:textId="77777777" w:rsidR="00271991" w:rsidRPr="00271991" w:rsidRDefault="00271991" w:rsidP="00271991">
            <w:pPr>
              <w:numPr>
                <w:ilvl w:val="0"/>
                <w:numId w:val="11"/>
              </w:numPr>
              <w:spacing w:after="160" w:line="256" w:lineRule="auto"/>
              <w:rPr>
                <w:rFonts w:ascii="Adagio_Slab" w:eastAsia="Calibri" w:hAnsi="Adagio_Slab" w:cs="Arial"/>
                <w:color w:val="000000"/>
                <w:sz w:val="20"/>
                <w:szCs w:val="20"/>
              </w:rPr>
            </w:pPr>
            <w:r w:rsidRPr="00271991">
              <w:rPr>
                <w:rFonts w:ascii="Adagio_Slab" w:eastAsia="Calibri" w:hAnsi="Adagio_Slab" w:cs="Arial"/>
                <w:color w:val="000000"/>
                <w:sz w:val="20"/>
                <w:szCs w:val="20"/>
              </w:rPr>
              <w:fldChar w:fldCharType="begin"/>
            </w:r>
            <w:r w:rsidRPr="00271991">
              <w:rPr>
                <w:rFonts w:ascii="Adagio_Slab" w:eastAsia="Calibri" w:hAnsi="Adagio_Slab" w:cs="Arial"/>
                <w:color w:val="000000"/>
                <w:sz w:val="20"/>
                <w:szCs w:val="20"/>
              </w:rPr>
              <w:instrText xml:space="preserve"> MACROBUTTON NoMacro [tutaj wpisz]</w:instrText>
            </w:r>
            <w:r w:rsidRPr="00271991">
              <w:rPr>
                <w:rFonts w:ascii="Adagio_Slab" w:eastAsia="Calibri" w:hAnsi="Adagio_Slab" w:cs="Arial"/>
                <w:color w:val="000000"/>
                <w:sz w:val="20"/>
                <w:szCs w:val="20"/>
              </w:rPr>
              <w:fldChar w:fldCharType="end"/>
            </w:r>
          </w:p>
        </w:tc>
        <w:tc>
          <w:tcPr>
            <w:tcW w:w="1042" w:type="dxa"/>
            <w:hideMark/>
          </w:tcPr>
          <w:p w14:paraId="6362C20B" w14:textId="77777777" w:rsidR="00271991" w:rsidRPr="00271991" w:rsidRDefault="00271991" w:rsidP="00271991">
            <w:pPr>
              <w:spacing w:after="160" w:line="256"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  X szt.</w:t>
            </w:r>
          </w:p>
        </w:tc>
      </w:tr>
      <w:tr w:rsidR="00271991" w:rsidRPr="00271991" w14:paraId="0FBB88D7" w14:textId="77777777" w:rsidTr="007024FF">
        <w:tc>
          <w:tcPr>
            <w:tcW w:w="8170" w:type="dxa"/>
            <w:hideMark/>
          </w:tcPr>
          <w:p w14:paraId="4B285DB3" w14:textId="77777777" w:rsidR="00271991" w:rsidRPr="00271991" w:rsidRDefault="00271991" w:rsidP="00271991">
            <w:pPr>
              <w:numPr>
                <w:ilvl w:val="0"/>
                <w:numId w:val="11"/>
              </w:numPr>
              <w:spacing w:after="160" w:line="256" w:lineRule="auto"/>
              <w:rPr>
                <w:rFonts w:ascii="Adagio_Slab" w:eastAsia="Calibri" w:hAnsi="Adagio_Slab" w:cs="Arial"/>
                <w:color w:val="000000"/>
                <w:sz w:val="20"/>
                <w:szCs w:val="20"/>
              </w:rPr>
            </w:pPr>
            <w:r w:rsidRPr="00271991">
              <w:rPr>
                <w:rFonts w:ascii="Adagio_Slab" w:eastAsia="Calibri" w:hAnsi="Adagio_Slab" w:cs="Arial"/>
                <w:color w:val="000000"/>
                <w:sz w:val="20"/>
                <w:szCs w:val="20"/>
              </w:rPr>
              <w:fldChar w:fldCharType="begin"/>
            </w:r>
            <w:r w:rsidRPr="00271991">
              <w:rPr>
                <w:rFonts w:ascii="Adagio_Slab" w:eastAsia="Calibri" w:hAnsi="Adagio_Slab" w:cs="Arial"/>
                <w:color w:val="000000"/>
                <w:sz w:val="20"/>
                <w:szCs w:val="20"/>
              </w:rPr>
              <w:instrText xml:space="preserve"> MACROBUTTON NoMacro [tutaj wpisz]</w:instrText>
            </w:r>
            <w:r w:rsidRPr="00271991">
              <w:rPr>
                <w:rFonts w:ascii="Adagio_Slab" w:eastAsia="Calibri" w:hAnsi="Adagio_Slab" w:cs="Arial"/>
                <w:color w:val="000000"/>
                <w:sz w:val="20"/>
                <w:szCs w:val="20"/>
              </w:rPr>
              <w:fldChar w:fldCharType="end"/>
            </w:r>
          </w:p>
        </w:tc>
        <w:tc>
          <w:tcPr>
            <w:tcW w:w="1042" w:type="dxa"/>
            <w:hideMark/>
          </w:tcPr>
          <w:p w14:paraId="669F7E42" w14:textId="77777777" w:rsidR="00271991" w:rsidRPr="00271991" w:rsidRDefault="00271991" w:rsidP="00271991">
            <w:pPr>
              <w:spacing w:after="160" w:line="256"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  X szt.</w:t>
            </w:r>
          </w:p>
        </w:tc>
      </w:tr>
    </w:tbl>
    <w:p w14:paraId="287D51EF" w14:textId="77777777" w:rsidR="00271991" w:rsidRPr="00271991" w:rsidRDefault="00271991" w:rsidP="00271991">
      <w:pPr>
        <w:spacing w:after="160" w:line="256" w:lineRule="auto"/>
        <w:jc w:val="both"/>
        <w:rPr>
          <w:rFonts w:ascii="Adagio_Slab" w:eastAsia="Calibri" w:hAnsi="Adagio_Slab" w:cs="Arial"/>
          <w:color w:val="000000"/>
          <w:sz w:val="20"/>
          <w:szCs w:val="20"/>
        </w:rPr>
      </w:pPr>
    </w:p>
    <w:p w14:paraId="6ABD0FA5" w14:textId="77777777" w:rsidR="00271991" w:rsidRPr="00271991" w:rsidRDefault="00271991" w:rsidP="00271991">
      <w:pPr>
        <w:spacing w:after="160" w:line="256" w:lineRule="auto"/>
        <w:jc w:val="both"/>
        <w:rPr>
          <w:rFonts w:ascii="Adagio_Slab" w:eastAsia="Calibri" w:hAnsi="Adagio_Slab" w:cs="Arial"/>
          <w:color w:val="000000"/>
          <w:sz w:val="20"/>
          <w:szCs w:val="20"/>
        </w:rPr>
      </w:pPr>
      <w:r w:rsidRPr="00271991">
        <w:rPr>
          <w:rFonts w:ascii="Adagio_Slab" w:eastAsia="Calibri" w:hAnsi="Adagio_Slab" w:cs="Arial"/>
          <w:color w:val="000000"/>
          <w:sz w:val="20"/>
          <w:szCs w:val="20"/>
        </w:rPr>
        <w:t xml:space="preserve">Stwierdzono, że przedmiot dostawy jest zgodny z ww. Umową </w:t>
      </w:r>
    </w:p>
    <w:p w14:paraId="720E1444" w14:textId="77777777" w:rsidR="00271991" w:rsidRPr="00271991" w:rsidRDefault="00271991" w:rsidP="00271991">
      <w:pPr>
        <w:spacing w:after="120"/>
        <w:rPr>
          <w:rFonts w:ascii="Adagio_Slab" w:hAnsi="Adagio_Slab" w:cs="Arial"/>
          <w:sz w:val="20"/>
          <w:szCs w:val="20"/>
          <w:lang w:eastAsia="en-US"/>
        </w:rPr>
      </w:pPr>
      <w:r w:rsidRPr="00271991">
        <w:rPr>
          <w:rFonts w:ascii="Adagio_Slab" w:hAnsi="Adagio_Slab" w:cs="Arial"/>
          <w:sz w:val="20"/>
          <w:szCs w:val="20"/>
          <w:lang w:eastAsia="en-US"/>
        </w:rPr>
        <w:t xml:space="preserve">Niniejszy protokół sporządzono w dwóch jednobrzmiących egzemplarzach, po jednym dla każdej ze stron Umowy. </w:t>
      </w:r>
    </w:p>
    <w:p w14:paraId="212C610D" w14:textId="77777777" w:rsidR="00271991" w:rsidRPr="00271991" w:rsidRDefault="00271991" w:rsidP="00271991">
      <w:pPr>
        <w:spacing w:after="120"/>
        <w:rPr>
          <w:rFonts w:ascii="Adagio_Slab" w:hAnsi="Adagio_Slab" w:cs="Arial"/>
          <w:sz w:val="20"/>
          <w:szCs w:val="20"/>
          <w:lang w:eastAsia="en-US"/>
        </w:rPr>
      </w:pPr>
      <w:r w:rsidRPr="00271991">
        <w:rPr>
          <w:rFonts w:ascii="Adagio_Slab" w:hAnsi="Adagio_Slab" w:cs="Arial"/>
          <w:sz w:val="20"/>
          <w:szCs w:val="20"/>
          <w:lang w:eastAsia="en-US"/>
        </w:rPr>
        <w:t xml:space="preserve">Wartość dostarczonego sprzętu wynosi </w:t>
      </w:r>
      <w:r w:rsidRPr="00271991">
        <w:rPr>
          <w:rFonts w:ascii="Adagio_Slab" w:hAnsi="Adagio_Slab" w:cs="Arial"/>
          <w:sz w:val="20"/>
          <w:szCs w:val="20"/>
          <w:lang w:eastAsia="en-US"/>
        </w:rPr>
        <w:fldChar w:fldCharType="begin"/>
      </w:r>
      <w:r w:rsidRPr="00271991">
        <w:rPr>
          <w:rFonts w:ascii="Adagio_Slab" w:hAnsi="Adagio_Slab" w:cs="Arial"/>
          <w:sz w:val="20"/>
          <w:szCs w:val="20"/>
          <w:lang w:eastAsia="en-US"/>
        </w:rPr>
        <w:instrText xml:space="preserve"> MACROBUTTON NoMacro [tutaj wpisz kwotę]</w:instrText>
      </w:r>
      <w:r w:rsidRPr="00271991">
        <w:rPr>
          <w:rFonts w:ascii="Adagio_Slab" w:hAnsi="Adagio_Slab" w:cs="Arial"/>
          <w:sz w:val="20"/>
          <w:szCs w:val="20"/>
          <w:lang w:eastAsia="en-US"/>
        </w:rPr>
        <w:fldChar w:fldCharType="separate"/>
      </w:r>
      <w:r w:rsidRPr="00271991">
        <w:rPr>
          <w:rFonts w:ascii="Adagio_Slab" w:hAnsi="Adagio_Slab" w:cs="Arial"/>
          <w:b/>
          <w:bCs/>
          <w:sz w:val="20"/>
          <w:szCs w:val="20"/>
          <w:lang w:eastAsia="en-US"/>
        </w:rPr>
        <w:t>Błąd! Nie zdefiniowano zakładki.</w:t>
      </w:r>
      <w:r w:rsidRPr="00271991">
        <w:rPr>
          <w:rFonts w:ascii="Adagio_Slab" w:hAnsi="Adagio_Slab" w:cs="Arial"/>
          <w:sz w:val="20"/>
          <w:szCs w:val="20"/>
          <w:lang w:eastAsia="en-US"/>
        </w:rPr>
        <w:fldChar w:fldCharType="end"/>
      </w:r>
      <w:r w:rsidRPr="00271991">
        <w:rPr>
          <w:rFonts w:ascii="Adagio_Slab" w:hAnsi="Adagio_Slab" w:cs="Arial"/>
          <w:sz w:val="20"/>
          <w:szCs w:val="20"/>
          <w:lang w:eastAsia="en-US"/>
        </w:rPr>
        <w:t xml:space="preserve"> zł netto (słownie złotych: </w:t>
      </w:r>
      <w:r w:rsidRPr="00271991">
        <w:rPr>
          <w:rFonts w:ascii="Adagio_Slab" w:hAnsi="Adagio_Slab" w:cs="Arial"/>
          <w:sz w:val="20"/>
          <w:szCs w:val="20"/>
          <w:lang w:eastAsia="en-US"/>
        </w:rPr>
        <w:fldChar w:fldCharType="begin"/>
      </w:r>
      <w:r w:rsidRPr="00271991">
        <w:rPr>
          <w:rFonts w:ascii="Adagio_Slab" w:hAnsi="Adagio_Slab" w:cs="Arial"/>
          <w:sz w:val="20"/>
          <w:szCs w:val="20"/>
          <w:lang w:eastAsia="en-US"/>
        </w:rPr>
        <w:instrText xml:space="preserve"> MACROBUTTON NoMacro [tutaj wpisz]</w:instrText>
      </w:r>
      <w:r w:rsidRPr="00271991">
        <w:rPr>
          <w:rFonts w:ascii="Adagio_Slab" w:hAnsi="Adagio_Slab" w:cs="Arial"/>
          <w:sz w:val="20"/>
          <w:szCs w:val="20"/>
          <w:lang w:eastAsia="en-US"/>
        </w:rPr>
        <w:fldChar w:fldCharType="end"/>
      </w:r>
      <w:r w:rsidRPr="00271991">
        <w:rPr>
          <w:rFonts w:ascii="Adagio_Slab" w:hAnsi="Adagio_Slab" w:cs="Arial"/>
          <w:sz w:val="20"/>
          <w:szCs w:val="20"/>
          <w:lang w:eastAsia="en-US"/>
        </w:rPr>
        <w:t>).</w:t>
      </w:r>
    </w:p>
    <w:p w14:paraId="3E93FC60" w14:textId="77777777" w:rsidR="00271991" w:rsidRPr="00271991" w:rsidRDefault="00271991" w:rsidP="00271991">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271991" w:rsidRPr="00271991" w14:paraId="74C8FD52" w14:textId="77777777" w:rsidTr="007024FF">
        <w:trPr>
          <w:jc w:val="center"/>
        </w:trPr>
        <w:tc>
          <w:tcPr>
            <w:tcW w:w="4606" w:type="dxa"/>
          </w:tcPr>
          <w:p w14:paraId="4E45C1BF" w14:textId="77777777" w:rsidR="00271991" w:rsidRPr="00271991" w:rsidRDefault="00271991" w:rsidP="00271991">
            <w:pPr>
              <w:keepNext/>
              <w:keepLines/>
              <w:spacing w:line="247" w:lineRule="auto"/>
              <w:ind w:left="1134" w:right="559"/>
              <w:jc w:val="center"/>
              <w:outlineLvl w:val="0"/>
              <w:rPr>
                <w:rFonts w:ascii="Adagio_Slab" w:hAnsi="Adagio_Slab" w:cs="Arial"/>
                <w:b/>
                <w:color w:val="000000"/>
                <w:sz w:val="20"/>
                <w:szCs w:val="20"/>
                <w:u w:val="single" w:color="000000"/>
              </w:rPr>
            </w:pPr>
            <w:r w:rsidRPr="00271991">
              <w:rPr>
                <w:rFonts w:ascii="Adagio_Slab" w:hAnsi="Adagio_Slab" w:cs="Arial"/>
                <w:b/>
                <w:color w:val="000000"/>
                <w:sz w:val="20"/>
                <w:szCs w:val="20"/>
                <w:u w:val="single" w:color="000000"/>
              </w:rPr>
              <w:t>Wykonawca</w:t>
            </w:r>
          </w:p>
          <w:p w14:paraId="6526922D" w14:textId="77777777" w:rsidR="00271991" w:rsidRPr="00271991" w:rsidRDefault="00271991" w:rsidP="00271991">
            <w:pPr>
              <w:spacing w:after="160" w:line="256" w:lineRule="auto"/>
              <w:jc w:val="center"/>
              <w:rPr>
                <w:rFonts w:ascii="Adagio_Slab" w:eastAsia="Calibri" w:hAnsi="Adagio_Slab" w:cs="Arial"/>
                <w:color w:val="000000"/>
                <w:sz w:val="20"/>
                <w:szCs w:val="20"/>
              </w:rPr>
            </w:pPr>
          </w:p>
          <w:p w14:paraId="13C2C7BB" w14:textId="77777777" w:rsidR="00271991" w:rsidRPr="00271991" w:rsidRDefault="00271991" w:rsidP="00271991">
            <w:pPr>
              <w:spacing w:after="160" w:line="256" w:lineRule="auto"/>
              <w:jc w:val="center"/>
              <w:rPr>
                <w:rFonts w:ascii="Adagio_Slab" w:eastAsia="Calibri" w:hAnsi="Adagio_Slab" w:cs="Arial"/>
                <w:color w:val="000000"/>
                <w:sz w:val="20"/>
                <w:szCs w:val="20"/>
              </w:rPr>
            </w:pPr>
          </w:p>
          <w:p w14:paraId="3274FC51" w14:textId="77777777" w:rsidR="00271991" w:rsidRPr="00271991" w:rsidRDefault="00271991" w:rsidP="00271991">
            <w:pPr>
              <w:spacing w:after="160" w:line="256" w:lineRule="auto"/>
              <w:jc w:val="center"/>
              <w:rPr>
                <w:rFonts w:ascii="Adagio_Slab" w:eastAsia="Calibri" w:hAnsi="Adagio_Slab" w:cs="Arial"/>
                <w:color w:val="000000"/>
                <w:sz w:val="20"/>
                <w:szCs w:val="20"/>
              </w:rPr>
            </w:pPr>
          </w:p>
          <w:p w14:paraId="4D008FC8" w14:textId="77777777" w:rsidR="00271991" w:rsidRPr="00271991" w:rsidRDefault="00271991" w:rsidP="00271991">
            <w:pPr>
              <w:spacing w:after="160" w:line="256" w:lineRule="auto"/>
              <w:jc w:val="center"/>
              <w:rPr>
                <w:rFonts w:ascii="Adagio_Slab" w:eastAsia="Calibri" w:hAnsi="Adagio_Slab" w:cs="Arial"/>
                <w:color w:val="000000"/>
                <w:sz w:val="20"/>
                <w:szCs w:val="20"/>
              </w:rPr>
            </w:pPr>
            <w:r w:rsidRPr="00271991">
              <w:rPr>
                <w:rFonts w:ascii="Adagio_Slab" w:eastAsia="Calibri" w:hAnsi="Adagio_Slab" w:cs="Arial"/>
                <w:color w:val="000000"/>
                <w:sz w:val="20"/>
                <w:szCs w:val="20"/>
              </w:rPr>
              <w:t>.................................................................</w:t>
            </w:r>
          </w:p>
        </w:tc>
        <w:tc>
          <w:tcPr>
            <w:tcW w:w="4606" w:type="dxa"/>
          </w:tcPr>
          <w:p w14:paraId="2998DC20" w14:textId="77777777" w:rsidR="00271991" w:rsidRPr="00271991" w:rsidRDefault="00271991" w:rsidP="00271991">
            <w:pPr>
              <w:keepNext/>
              <w:keepLines/>
              <w:spacing w:line="247" w:lineRule="auto"/>
              <w:ind w:left="1134" w:right="559"/>
              <w:jc w:val="center"/>
              <w:outlineLvl w:val="0"/>
              <w:rPr>
                <w:rFonts w:ascii="Adagio_Slab" w:hAnsi="Adagio_Slab" w:cs="Arial"/>
                <w:b/>
                <w:color w:val="000000"/>
                <w:sz w:val="20"/>
                <w:szCs w:val="20"/>
                <w:u w:val="single" w:color="000000"/>
              </w:rPr>
            </w:pPr>
            <w:r w:rsidRPr="00271991">
              <w:rPr>
                <w:rFonts w:ascii="Adagio_Slab" w:hAnsi="Adagio_Slab" w:cs="Arial"/>
                <w:b/>
                <w:color w:val="000000"/>
                <w:sz w:val="20"/>
                <w:szCs w:val="20"/>
                <w:u w:val="single" w:color="000000"/>
              </w:rPr>
              <w:t>Zamawiający</w:t>
            </w:r>
          </w:p>
          <w:p w14:paraId="684183C0" w14:textId="77777777" w:rsidR="00271991" w:rsidRPr="00271991" w:rsidRDefault="00271991" w:rsidP="00271991">
            <w:pPr>
              <w:spacing w:after="160" w:line="256" w:lineRule="auto"/>
              <w:jc w:val="center"/>
              <w:rPr>
                <w:rFonts w:ascii="Adagio_Slab" w:eastAsia="Calibri" w:hAnsi="Adagio_Slab" w:cs="Arial"/>
                <w:color w:val="000000"/>
                <w:sz w:val="20"/>
                <w:szCs w:val="20"/>
              </w:rPr>
            </w:pPr>
          </w:p>
          <w:p w14:paraId="34684B92" w14:textId="77777777" w:rsidR="00271991" w:rsidRPr="00271991" w:rsidRDefault="00271991" w:rsidP="00271991">
            <w:pPr>
              <w:spacing w:after="160" w:line="256" w:lineRule="auto"/>
              <w:jc w:val="center"/>
              <w:rPr>
                <w:rFonts w:ascii="Adagio_Slab" w:eastAsia="Calibri" w:hAnsi="Adagio_Slab" w:cs="Arial"/>
                <w:color w:val="000000"/>
                <w:sz w:val="20"/>
                <w:szCs w:val="20"/>
              </w:rPr>
            </w:pPr>
          </w:p>
          <w:p w14:paraId="2027EC51" w14:textId="77777777" w:rsidR="00271991" w:rsidRPr="00271991" w:rsidRDefault="00271991" w:rsidP="00271991">
            <w:pPr>
              <w:spacing w:after="160" w:line="256" w:lineRule="auto"/>
              <w:jc w:val="center"/>
              <w:rPr>
                <w:rFonts w:ascii="Adagio_Slab" w:eastAsia="Calibri" w:hAnsi="Adagio_Slab" w:cs="Arial"/>
                <w:color w:val="000000"/>
                <w:sz w:val="20"/>
                <w:szCs w:val="20"/>
              </w:rPr>
            </w:pPr>
          </w:p>
          <w:p w14:paraId="36A1B5D2" w14:textId="77777777" w:rsidR="00271991" w:rsidRPr="00271991" w:rsidRDefault="00271991" w:rsidP="00271991">
            <w:pPr>
              <w:spacing w:after="160" w:line="256" w:lineRule="auto"/>
              <w:jc w:val="center"/>
              <w:rPr>
                <w:rFonts w:ascii="Adagio_Slab" w:eastAsia="Calibri" w:hAnsi="Adagio_Slab" w:cs="Arial"/>
                <w:color w:val="000000"/>
                <w:sz w:val="20"/>
                <w:szCs w:val="20"/>
              </w:rPr>
            </w:pPr>
            <w:r w:rsidRPr="00271991">
              <w:rPr>
                <w:rFonts w:ascii="Adagio_Slab" w:eastAsia="Calibri" w:hAnsi="Adagio_Slab" w:cs="Arial"/>
                <w:color w:val="000000"/>
                <w:sz w:val="20"/>
                <w:szCs w:val="20"/>
              </w:rPr>
              <w:t>...................................................................</w:t>
            </w:r>
          </w:p>
        </w:tc>
      </w:tr>
    </w:tbl>
    <w:p w14:paraId="5DAB304B" w14:textId="77777777" w:rsidR="00271991" w:rsidRPr="00271991" w:rsidRDefault="00271991" w:rsidP="00271991">
      <w:pPr>
        <w:spacing w:after="160" w:line="256" w:lineRule="auto"/>
        <w:rPr>
          <w:rFonts w:ascii="Adagio_Slab" w:eastAsia="Calibri" w:hAnsi="Adagio_Slab" w:cs="Arial"/>
          <w:color w:val="000000"/>
          <w:sz w:val="20"/>
          <w:szCs w:val="20"/>
        </w:rPr>
      </w:pPr>
    </w:p>
    <w:p w14:paraId="0B6890AE" w14:textId="77777777" w:rsidR="00271991" w:rsidRPr="00271991" w:rsidRDefault="00271991" w:rsidP="00271991">
      <w:pPr>
        <w:spacing w:after="160" w:line="256" w:lineRule="auto"/>
        <w:rPr>
          <w:rFonts w:ascii="Adagio_Slab" w:eastAsia="Calibri" w:hAnsi="Adagio_Slab" w:cs="Calibri"/>
          <w:color w:val="000000"/>
          <w:sz w:val="20"/>
          <w:szCs w:val="20"/>
        </w:rPr>
      </w:pPr>
    </w:p>
    <w:p w14:paraId="4583181C" w14:textId="77777777" w:rsidR="00271991" w:rsidRPr="00271991" w:rsidRDefault="00271991" w:rsidP="00271991">
      <w:pPr>
        <w:spacing w:before="120"/>
        <w:jc w:val="center"/>
        <w:rPr>
          <w:rFonts w:ascii="Adagio_Slab" w:hAnsi="Adagio_Slab" w:cs="Arial"/>
          <w:b/>
          <w:bCs/>
          <w:sz w:val="20"/>
          <w:szCs w:val="20"/>
          <w:lang w:eastAsia="ar-SA"/>
        </w:rPr>
      </w:pPr>
    </w:p>
    <w:p w14:paraId="5140CD27" w14:textId="77777777" w:rsidR="00271991" w:rsidRPr="00271991" w:rsidRDefault="00271991" w:rsidP="00271991">
      <w:pPr>
        <w:spacing w:before="120"/>
        <w:jc w:val="center"/>
        <w:rPr>
          <w:rFonts w:ascii="Adagio_Slab" w:hAnsi="Adagio_Slab" w:cs="Arial"/>
          <w:b/>
          <w:bCs/>
          <w:sz w:val="20"/>
          <w:szCs w:val="20"/>
          <w:lang w:eastAsia="ar-SA"/>
        </w:rPr>
      </w:pPr>
    </w:p>
    <w:p w14:paraId="3E0B28FC" w14:textId="77777777" w:rsidR="00271991" w:rsidRPr="00271991" w:rsidRDefault="00271991" w:rsidP="00271991">
      <w:pPr>
        <w:spacing w:before="120"/>
        <w:jc w:val="center"/>
        <w:rPr>
          <w:rFonts w:ascii="Adagio_Slab" w:hAnsi="Adagio_Slab" w:cs="Arial"/>
          <w:b/>
          <w:bCs/>
          <w:sz w:val="20"/>
          <w:szCs w:val="20"/>
          <w:lang w:eastAsia="ar-SA"/>
        </w:rPr>
      </w:pPr>
    </w:p>
    <w:p w14:paraId="4D3020E4" w14:textId="77777777" w:rsidR="00271991" w:rsidRPr="00271991" w:rsidRDefault="00271991" w:rsidP="00271991"/>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292C9ECE" w:rsidR="00584805" w:rsidRDefault="00584805" w:rsidP="004B6CCD">
      <w:pPr>
        <w:pStyle w:val="Zwykytekst3"/>
        <w:spacing w:before="120"/>
        <w:jc w:val="center"/>
        <w:rPr>
          <w:rFonts w:ascii="Adagio_Slab" w:hAnsi="Adagio_Slab" w:cs="Arial"/>
        </w:rPr>
      </w:pPr>
    </w:p>
    <w:p w14:paraId="2FD51935" w14:textId="1D34CDF6" w:rsidR="008C3698" w:rsidRDefault="008C3698" w:rsidP="004B6CCD">
      <w:pPr>
        <w:pStyle w:val="Zwykytekst3"/>
        <w:spacing w:before="120"/>
        <w:jc w:val="center"/>
        <w:rPr>
          <w:rFonts w:ascii="Adagio_Slab" w:hAnsi="Adagio_Slab" w:cs="Arial"/>
        </w:rPr>
      </w:pPr>
    </w:p>
    <w:p w14:paraId="0DCE29B1" w14:textId="39221E2E" w:rsidR="008C3698" w:rsidRDefault="008C3698" w:rsidP="004B6CCD">
      <w:pPr>
        <w:pStyle w:val="Zwykytekst3"/>
        <w:spacing w:before="120"/>
        <w:jc w:val="center"/>
        <w:rPr>
          <w:rFonts w:ascii="Adagio_Slab" w:hAnsi="Adagio_Slab" w:cs="Arial"/>
        </w:rPr>
      </w:pPr>
    </w:p>
    <w:p w14:paraId="6CEC8AFF" w14:textId="499D52FF" w:rsidR="008C3698" w:rsidRDefault="008C3698" w:rsidP="004B6CCD">
      <w:pPr>
        <w:pStyle w:val="Zwykytekst3"/>
        <w:spacing w:before="120"/>
        <w:jc w:val="center"/>
        <w:rPr>
          <w:rFonts w:ascii="Adagio_Slab" w:hAnsi="Adagio_Slab" w:cs="Arial"/>
        </w:rPr>
      </w:pPr>
    </w:p>
    <w:p w14:paraId="3385CBF1" w14:textId="2EEDA515" w:rsidR="008C3698" w:rsidRDefault="008C3698" w:rsidP="004B6CCD">
      <w:pPr>
        <w:pStyle w:val="Zwykytekst3"/>
        <w:spacing w:before="120"/>
        <w:jc w:val="center"/>
        <w:rPr>
          <w:rFonts w:ascii="Adagio_Slab" w:hAnsi="Adagio_Slab" w:cs="Arial"/>
        </w:rPr>
      </w:pPr>
    </w:p>
    <w:p w14:paraId="6DE2E9DF" w14:textId="353308A6" w:rsidR="008C3698" w:rsidRDefault="008C3698" w:rsidP="004B6CCD">
      <w:pPr>
        <w:pStyle w:val="Zwykytekst3"/>
        <w:spacing w:before="120"/>
        <w:jc w:val="center"/>
        <w:rPr>
          <w:rFonts w:ascii="Adagio_Slab" w:hAnsi="Adagio_Slab" w:cs="Arial"/>
        </w:rPr>
      </w:pPr>
    </w:p>
    <w:p w14:paraId="01DF8CDE" w14:textId="782BDBD7" w:rsidR="008C3698" w:rsidRDefault="008C3698" w:rsidP="004B6CCD">
      <w:pPr>
        <w:pStyle w:val="Zwykytekst3"/>
        <w:spacing w:before="120"/>
        <w:jc w:val="center"/>
        <w:rPr>
          <w:rFonts w:ascii="Adagio_Slab" w:hAnsi="Adagio_Slab" w:cs="Arial"/>
        </w:rPr>
      </w:pPr>
    </w:p>
    <w:p w14:paraId="459DB3FB" w14:textId="4E0E6BBD" w:rsidR="008C3698" w:rsidRDefault="008C3698" w:rsidP="004B6CCD">
      <w:pPr>
        <w:pStyle w:val="Zwykytekst3"/>
        <w:spacing w:before="120"/>
        <w:jc w:val="center"/>
        <w:rPr>
          <w:rFonts w:ascii="Adagio_Slab" w:hAnsi="Adagio_Slab" w:cs="Arial"/>
        </w:rPr>
      </w:pPr>
    </w:p>
    <w:p w14:paraId="1A481D69" w14:textId="77777777" w:rsidR="008C3698" w:rsidRPr="00477A05" w:rsidRDefault="008C3698"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710124">
      <w:pPr>
        <w:pStyle w:val="Zwykytekst3"/>
        <w:spacing w:before="120"/>
        <w:rPr>
          <w:rFonts w:ascii="Adagio_Slab" w:hAnsi="Adagio_Slab" w:cs="Arial"/>
        </w:rPr>
      </w:pPr>
    </w:p>
    <w:p w14:paraId="0C958FE4" w14:textId="77777777" w:rsidR="00710124" w:rsidRPr="00710124" w:rsidRDefault="009E7AF6" w:rsidP="00710124">
      <w:pPr>
        <w:rPr>
          <w:b/>
          <w:color w:val="0000FF"/>
          <w:sz w:val="16"/>
          <w:szCs w:val="16"/>
        </w:rPr>
      </w:pPr>
      <w:r w:rsidRPr="00710124">
        <w:rPr>
          <w:sz w:val="16"/>
          <w:szCs w:val="16"/>
        </w:rPr>
        <w:t xml:space="preserve">Przedmiotem </w:t>
      </w:r>
      <w:r w:rsidR="00710124" w:rsidRPr="00710124">
        <w:rPr>
          <w:sz w:val="16"/>
          <w:szCs w:val="16"/>
        </w:rPr>
        <w:t xml:space="preserve">zamówienia jest: </w:t>
      </w:r>
      <w:r w:rsidR="00710124" w:rsidRPr="00710124">
        <w:rPr>
          <w:b/>
          <w:color w:val="0000FF"/>
          <w:sz w:val="16"/>
          <w:szCs w:val="16"/>
        </w:rPr>
        <w:t>Sukcesywna dostawa środków czyszczących oraz przyborów do utrzymania czystości dla Wydziału Mechanicznego Energetyki i Lotnictwa Politechniki Warszawskiej</w:t>
      </w:r>
    </w:p>
    <w:p w14:paraId="60BDCBD5" w14:textId="77777777" w:rsidR="00710124" w:rsidRPr="00710124" w:rsidRDefault="00710124" w:rsidP="00710124">
      <w:pPr>
        <w:spacing w:line="360" w:lineRule="auto"/>
        <w:ind w:right="23"/>
        <w:rPr>
          <w:b/>
          <w:bCs/>
          <w:sz w:val="16"/>
          <w:szCs w:val="16"/>
        </w:rPr>
      </w:pPr>
    </w:p>
    <w:p w14:paraId="7A86D8BE" w14:textId="7F956F05" w:rsidR="00584805" w:rsidRPr="00710124" w:rsidRDefault="00710124" w:rsidP="00710124">
      <w:pPr>
        <w:pStyle w:val="Zwykytekst3"/>
        <w:spacing w:before="120"/>
        <w:rPr>
          <w:rFonts w:ascii="Times New Roman" w:hAnsi="Times New Roman"/>
          <w:sz w:val="16"/>
          <w:szCs w:val="16"/>
        </w:rPr>
      </w:pPr>
      <w:r w:rsidRPr="00710124">
        <w:rPr>
          <w:rFonts w:ascii="Times New Roman" w:hAnsi="Times New Roman"/>
          <w:sz w:val="16"/>
          <w:szCs w:val="16"/>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1FB253B" w14:textId="77777777" w:rsidR="009E7AF6" w:rsidRPr="005517BE" w:rsidRDefault="0084045B" w:rsidP="00710124">
      <w:pPr>
        <w:pStyle w:val="Zwykytekst3"/>
        <w:spacing w:before="120"/>
        <w:rPr>
          <w:rFonts w:ascii="Adagio_Slab" w:hAnsi="Adagio_Slab" w:cs="Arial"/>
          <w:b/>
          <w:color w:val="000000" w:themeColor="text1"/>
        </w:rPr>
      </w:pPr>
      <w:r>
        <w:rPr>
          <w:rFonts w:ascii="Adagio_Slab" w:hAnsi="Adagio_Slab" w:cs="Arial"/>
          <w:b/>
          <w:color w:val="000000" w:themeColor="text1"/>
        </w:rPr>
        <w:t xml:space="preserve"> </w:t>
      </w:r>
    </w:p>
    <w:tbl>
      <w:tblPr>
        <w:tblW w:w="10349" w:type="dxa"/>
        <w:tblInd w:w="-856" w:type="dxa"/>
        <w:tblCellMar>
          <w:left w:w="70" w:type="dxa"/>
          <w:right w:w="70" w:type="dxa"/>
        </w:tblCellMar>
        <w:tblLook w:val="04A0" w:firstRow="1" w:lastRow="0" w:firstColumn="1" w:lastColumn="0" w:noHBand="0" w:noVBand="1"/>
      </w:tblPr>
      <w:tblGrid>
        <w:gridCol w:w="19"/>
        <w:gridCol w:w="512"/>
        <w:gridCol w:w="1260"/>
        <w:gridCol w:w="5864"/>
        <w:gridCol w:w="1134"/>
        <w:gridCol w:w="1560"/>
      </w:tblGrid>
      <w:tr w:rsidR="009E7AF6" w:rsidRPr="009E7AF6" w14:paraId="795E13CB" w14:textId="77777777" w:rsidTr="009E7AF6">
        <w:trPr>
          <w:trHeight w:val="505"/>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D79A03E" w14:textId="116A1784" w:rsidR="009E7AF6" w:rsidRPr="009E7AF6" w:rsidRDefault="009E7AF6" w:rsidP="009E7AF6">
            <w:pPr>
              <w:jc w:val="center"/>
              <w:rPr>
                <w:color w:val="000000"/>
                <w:sz w:val="16"/>
                <w:szCs w:val="16"/>
              </w:rPr>
            </w:pPr>
            <w:r w:rsidRPr="009E7AF6">
              <w:rPr>
                <w:color w:val="000000"/>
                <w:sz w:val="16"/>
                <w:szCs w:val="16"/>
              </w:rPr>
              <w:t>Opis przedmiotu zamówienia</w:t>
            </w:r>
          </w:p>
          <w:p w14:paraId="4E053B85" w14:textId="77777777" w:rsidR="009E7AF6" w:rsidRPr="009E7AF6" w:rsidRDefault="009E7AF6" w:rsidP="009E7AF6">
            <w:pPr>
              <w:rPr>
                <w:color w:val="000000"/>
                <w:sz w:val="16"/>
                <w:szCs w:val="16"/>
              </w:rPr>
            </w:pPr>
            <w:r w:rsidRPr="009E7AF6">
              <w:rPr>
                <w:color w:val="000000"/>
                <w:sz w:val="16"/>
                <w:szCs w:val="16"/>
              </w:rPr>
              <w:t> </w:t>
            </w:r>
          </w:p>
          <w:p w14:paraId="39C944B8" w14:textId="77777777" w:rsidR="009E7AF6" w:rsidRPr="009E7AF6" w:rsidRDefault="009E7AF6" w:rsidP="009E7AF6">
            <w:pPr>
              <w:rPr>
                <w:color w:val="000000"/>
                <w:sz w:val="16"/>
                <w:szCs w:val="16"/>
              </w:rPr>
            </w:pPr>
            <w:r w:rsidRPr="009E7AF6">
              <w:rPr>
                <w:color w:val="000000"/>
                <w:sz w:val="16"/>
                <w:szCs w:val="16"/>
              </w:rPr>
              <w:t> </w:t>
            </w:r>
          </w:p>
        </w:tc>
      </w:tr>
      <w:tr w:rsidR="009E7AF6" w:rsidRPr="009E7AF6" w14:paraId="4ACDFD82" w14:textId="77777777" w:rsidTr="00E41907">
        <w:trPr>
          <w:trHeight w:val="483"/>
        </w:trPr>
        <w:tc>
          <w:tcPr>
            <w:tcW w:w="531" w:type="dxa"/>
            <w:gridSpan w:val="2"/>
            <w:tcBorders>
              <w:top w:val="nil"/>
              <w:left w:val="single" w:sz="4" w:space="0" w:color="auto"/>
              <w:bottom w:val="single" w:sz="4" w:space="0" w:color="auto"/>
              <w:right w:val="single" w:sz="4" w:space="0" w:color="auto"/>
            </w:tcBorders>
            <w:shd w:val="clear" w:color="auto" w:fill="auto"/>
            <w:vAlign w:val="center"/>
            <w:hideMark/>
          </w:tcPr>
          <w:p w14:paraId="292A417E" w14:textId="77777777" w:rsidR="009E7AF6" w:rsidRPr="009E7AF6" w:rsidRDefault="009E7AF6" w:rsidP="009E7AF6">
            <w:pPr>
              <w:jc w:val="center"/>
              <w:rPr>
                <w:color w:val="000000"/>
                <w:sz w:val="16"/>
                <w:szCs w:val="16"/>
              </w:rPr>
            </w:pPr>
            <w:r w:rsidRPr="009E7AF6">
              <w:rPr>
                <w:color w:val="000000"/>
                <w:sz w:val="16"/>
                <w:szCs w:val="16"/>
              </w:rPr>
              <w:t>Lp.</w:t>
            </w:r>
          </w:p>
        </w:tc>
        <w:tc>
          <w:tcPr>
            <w:tcW w:w="1260" w:type="dxa"/>
            <w:tcBorders>
              <w:top w:val="nil"/>
              <w:left w:val="nil"/>
              <w:bottom w:val="single" w:sz="4" w:space="0" w:color="auto"/>
              <w:right w:val="single" w:sz="4" w:space="0" w:color="auto"/>
            </w:tcBorders>
            <w:shd w:val="clear" w:color="auto" w:fill="auto"/>
            <w:vAlign w:val="center"/>
            <w:hideMark/>
          </w:tcPr>
          <w:p w14:paraId="551F443B" w14:textId="77777777" w:rsidR="009E7AF6" w:rsidRPr="009E7AF6" w:rsidRDefault="009E7AF6" w:rsidP="009E7AF6">
            <w:pPr>
              <w:jc w:val="center"/>
              <w:rPr>
                <w:color w:val="000000"/>
                <w:sz w:val="16"/>
                <w:szCs w:val="16"/>
              </w:rPr>
            </w:pPr>
            <w:r w:rsidRPr="009E7AF6">
              <w:rPr>
                <w:color w:val="000000"/>
                <w:sz w:val="16"/>
                <w:szCs w:val="16"/>
              </w:rPr>
              <w:t>Nazwa artykułu</w:t>
            </w:r>
          </w:p>
        </w:tc>
        <w:tc>
          <w:tcPr>
            <w:tcW w:w="5864" w:type="dxa"/>
            <w:tcBorders>
              <w:top w:val="nil"/>
              <w:left w:val="nil"/>
              <w:bottom w:val="single" w:sz="4" w:space="0" w:color="auto"/>
              <w:right w:val="single" w:sz="4" w:space="0" w:color="auto"/>
            </w:tcBorders>
            <w:shd w:val="clear" w:color="auto" w:fill="auto"/>
            <w:vAlign w:val="center"/>
            <w:hideMark/>
          </w:tcPr>
          <w:p w14:paraId="2B8973E3" w14:textId="77777777" w:rsidR="009E7AF6" w:rsidRPr="009E7AF6" w:rsidRDefault="009E7AF6" w:rsidP="009E7AF6">
            <w:pPr>
              <w:jc w:val="center"/>
              <w:rPr>
                <w:color w:val="000000"/>
                <w:sz w:val="16"/>
                <w:szCs w:val="16"/>
              </w:rPr>
            </w:pPr>
            <w:r w:rsidRPr="009E7AF6">
              <w:rPr>
                <w:color w:val="000000"/>
                <w:sz w:val="16"/>
                <w:szCs w:val="16"/>
              </w:rPr>
              <w:t>Szczegółowy opis przedmiotu zamówienia</w:t>
            </w:r>
          </w:p>
        </w:tc>
        <w:tc>
          <w:tcPr>
            <w:tcW w:w="1134" w:type="dxa"/>
            <w:tcBorders>
              <w:top w:val="nil"/>
              <w:left w:val="nil"/>
              <w:bottom w:val="single" w:sz="4" w:space="0" w:color="auto"/>
              <w:right w:val="single" w:sz="4" w:space="0" w:color="auto"/>
            </w:tcBorders>
            <w:shd w:val="clear" w:color="auto" w:fill="auto"/>
            <w:vAlign w:val="center"/>
            <w:hideMark/>
          </w:tcPr>
          <w:p w14:paraId="532F86E2" w14:textId="77777777" w:rsidR="009E7AF6" w:rsidRPr="009E7AF6" w:rsidRDefault="009E7AF6" w:rsidP="009E7AF6">
            <w:pPr>
              <w:jc w:val="center"/>
              <w:rPr>
                <w:color w:val="000000"/>
                <w:sz w:val="16"/>
                <w:szCs w:val="16"/>
              </w:rPr>
            </w:pPr>
            <w:r w:rsidRPr="009E7AF6">
              <w:rPr>
                <w:color w:val="000000"/>
                <w:sz w:val="16"/>
                <w:szCs w:val="16"/>
              </w:rPr>
              <w:t>jedn. miary</w:t>
            </w:r>
          </w:p>
        </w:tc>
        <w:tc>
          <w:tcPr>
            <w:tcW w:w="1560" w:type="dxa"/>
            <w:tcBorders>
              <w:top w:val="nil"/>
              <w:left w:val="nil"/>
              <w:bottom w:val="single" w:sz="4" w:space="0" w:color="auto"/>
              <w:right w:val="single" w:sz="4" w:space="0" w:color="auto"/>
            </w:tcBorders>
            <w:shd w:val="clear" w:color="auto" w:fill="auto"/>
            <w:vAlign w:val="center"/>
          </w:tcPr>
          <w:p w14:paraId="61566783" w14:textId="77777777" w:rsidR="009E7AF6" w:rsidRPr="009E7AF6" w:rsidRDefault="009E7AF6" w:rsidP="009E7AF6">
            <w:pPr>
              <w:ind w:right="577"/>
              <w:jc w:val="center"/>
              <w:rPr>
                <w:color w:val="000000"/>
                <w:sz w:val="16"/>
                <w:szCs w:val="16"/>
              </w:rPr>
            </w:pPr>
            <w:r w:rsidRPr="009E7AF6">
              <w:rPr>
                <w:color w:val="000000"/>
                <w:sz w:val="16"/>
                <w:szCs w:val="16"/>
              </w:rPr>
              <w:t xml:space="preserve">  ilość</w:t>
            </w:r>
          </w:p>
        </w:tc>
      </w:tr>
      <w:tr w:rsidR="009E7AF6" w:rsidRPr="009E7AF6" w14:paraId="39451890" w14:textId="77777777" w:rsidTr="00E41907">
        <w:trPr>
          <w:trHeight w:val="1396"/>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8333CD" w14:textId="77777777" w:rsidR="009E7AF6" w:rsidRPr="009E7AF6" w:rsidRDefault="009E7AF6" w:rsidP="009E7AF6">
            <w:pPr>
              <w:jc w:val="center"/>
              <w:rPr>
                <w:color w:val="000000"/>
                <w:sz w:val="16"/>
                <w:szCs w:val="16"/>
              </w:rPr>
            </w:pPr>
            <w:r w:rsidRPr="009E7AF6">
              <w:rPr>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14:paraId="53671590" w14:textId="77777777" w:rsidR="009E7AF6" w:rsidRPr="009E7AF6" w:rsidRDefault="009E7AF6" w:rsidP="009E7AF6">
            <w:pPr>
              <w:jc w:val="center"/>
              <w:rPr>
                <w:color w:val="000000"/>
                <w:sz w:val="16"/>
                <w:szCs w:val="16"/>
              </w:rPr>
            </w:pPr>
            <w:r w:rsidRPr="009E7AF6">
              <w:rPr>
                <w:color w:val="000000"/>
                <w:sz w:val="16"/>
                <w:szCs w:val="16"/>
              </w:rPr>
              <w:t xml:space="preserve">Płyn dezynfekująco - czyszczący wyposażenie sanitarne        </w:t>
            </w:r>
          </w:p>
        </w:tc>
        <w:tc>
          <w:tcPr>
            <w:tcW w:w="5864" w:type="dxa"/>
            <w:tcBorders>
              <w:top w:val="nil"/>
              <w:left w:val="nil"/>
              <w:bottom w:val="single" w:sz="4" w:space="0" w:color="auto"/>
              <w:right w:val="single" w:sz="4" w:space="0" w:color="auto"/>
            </w:tcBorders>
            <w:shd w:val="clear" w:color="auto" w:fill="auto"/>
            <w:vAlign w:val="center"/>
            <w:hideMark/>
          </w:tcPr>
          <w:p w14:paraId="34B32A34" w14:textId="4B5E3811" w:rsidR="009E7AF6" w:rsidRPr="009E7AF6" w:rsidRDefault="009E7AF6" w:rsidP="009E7AF6">
            <w:pPr>
              <w:jc w:val="center"/>
              <w:rPr>
                <w:sz w:val="16"/>
                <w:szCs w:val="16"/>
              </w:rPr>
            </w:pPr>
            <w:r w:rsidRPr="009E7AF6">
              <w:rPr>
                <w:sz w:val="16"/>
                <w:szCs w:val="16"/>
              </w:rPr>
              <w:t xml:space="preserve">Płyn czyszcząco - dezynfekujący. Płyn  zagęszczony czyści i dezynfekuje urządzenia i pomieszczenia sanitarne, zawiera między innymi: 0,5-2% wodorotlenku sodu i &lt;5% niejonowych związków powierzchniowo-czynnych, podchloryn sodu, </w:t>
            </w:r>
            <w:proofErr w:type="spellStart"/>
            <w:r w:rsidRPr="009E7AF6">
              <w:rPr>
                <w:sz w:val="16"/>
                <w:szCs w:val="16"/>
              </w:rPr>
              <w:t>pH</w:t>
            </w:r>
            <w:proofErr w:type="spellEnd"/>
            <w:r w:rsidRPr="009E7AF6">
              <w:rPr>
                <w:sz w:val="16"/>
                <w:szCs w:val="16"/>
              </w:rPr>
              <w:t xml:space="preserve"> od &gt; 13, perfumowany. Posiada właściwości: bakteriobójcze, grzybobójcze, wirusobójcze. Posiada pozwolenie Ministra Zdrowia na obrót preparatem biobójczym;  Producent posiada Ważny </w:t>
            </w:r>
            <w:r w:rsidR="002B5A4F" w:rsidRPr="009E7AF6">
              <w:rPr>
                <w:sz w:val="16"/>
                <w:szCs w:val="16"/>
              </w:rPr>
              <w:t>Certyfikat</w:t>
            </w:r>
            <w:r w:rsidRPr="009E7AF6">
              <w:rPr>
                <w:sz w:val="16"/>
                <w:szCs w:val="16"/>
              </w:rPr>
              <w:t xml:space="preserve"> ISO 14001;  opakowanie 5L.</w:t>
            </w:r>
          </w:p>
        </w:tc>
        <w:tc>
          <w:tcPr>
            <w:tcW w:w="1134" w:type="dxa"/>
            <w:tcBorders>
              <w:top w:val="nil"/>
              <w:left w:val="nil"/>
              <w:bottom w:val="single" w:sz="4" w:space="0" w:color="auto"/>
              <w:right w:val="single" w:sz="4" w:space="0" w:color="auto"/>
            </w:tcBorders>
            <w:shd w:val="clear" w:color="auto" w:fill="auto"/>
            <w:noWrap/>
            <w:vAlign w:val="center"/>
            <w:hideMark/>
          </w:tcPr>
          <w:p w14:paraId="5866CE27"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7AFF9005" w14:textId="77777777" w:rsidR="009E7AF6" w:rsidRPr="009E7AF6" w:rsidRDefault="009E7AF6" w:rsidP="009E7AF6">
            <w:pPr>
              <w:jc w:val="center"/>
              <w:rPr>
                <w:color w:val="000000"/>
                <w:sz w:val="16"/>
                <w:szCs w:val="16"/>
              </w:rPr>
            </w:pPr>
            <w:r w:rsidRPr="009E7AF6">
              <w:rPr>
                <w:color w:val="000000"/>
                <w:sz w:val="16"/>
                <w:szCs w:val="16"/>
              </w:rPr>
              <w:t>24</w:t>
            </w:r>
          </w:p>
        </w:tc>
      </w:tr>
      <w:tr w:rsidR="009E7AF6" w:rsidRPr="009E7AF6" w14:paraId="3518E724" w14:textId="77777777" w:rsidTr="00E41907">
        <w:trPr>
          <w:trHeight w:val="1274"/>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CC12D2" w14:textId="77777777" w:rsidR="009E7AF6" w:rsidRPr="009E7AF6" w:rsidRDefault="009E7AF6" w:rsidP="009E7AF6">
            <w:pPr>
              <w:jc w:val="center"/>
              <w:rPr>
                <w:color w:val="000000"/>
                <w:sz w:val="16"/>
                <w:szCs w:val="16"/>
              </w:rPr>
            </w:pPr>
            <w:r w:rsidRPr="009E7AF6">
              <w:rPr>
                <w:color w:val="000000"/>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14:paraId="71FAD934" w14:textId="77777777" w:rsidR="009E7AF6" w:rsidRPr="009E7AF6" w:rsidRDefault="009E7AF6" w:rsidP="009E7AF6">
            <w:pPr>
              <w:jc w:val="center"/>
              <w:rPr>
                <w:color w:val="000000"/>
                <w:sz w:val="16"/>
                <w:szCs w:val="16"/>
              </w:rPr>
            </w:pPr>
            <w:r w:rsidRPr="009E7AF6">
              <w:rPr>
                <w:color w:val="000000"/>
                <w:sz w:val="16"/>
                <w:szCs w:val="16"/>
              </w:rPr>
              <w:t xml:space="preserve">Płyn dezynfekująco - czyszczący wyposażenie sanitarne </w:t>
            </w:r>
          </w:p>
        </w:tc>
        <w:tc>
          <w:tcPr>
            <w:tcW w:w="5864" w:type="dxa"/>
            <w:tcBorders>
              <w:top w:val="nil"/>
              <w:left w:val="nil"/>
              <w:bottom w:val="single" w:sz="4" w:space="0" w:color="auto"/>
              <w:right w:val="single" w:sz="4" w:space="0" w:color="auto"/>
            </w:tcBorders>
            <w:shd w:val="clear" w:color="auto" w:fill="auto"/>
            <w:vAlign w:val="center"/>
            <w:hideMark/>
          </w:tcPr>
          <w:p w14:paraId="3F6B94B4" w14:textId="05EB883D" w:rsidR="009E7AF6" w:rsidRPr="009E7AF6" w:rsidRDefault="009E7AF6" w:rsidP="009E7AF6">
            <w:pPr>
              <w:jc w:val="center"/>
              <w:rPr>
                <w:sz w:val="16"/>
                <w:szCs w:val="16"/>
              </w:rPr>
            </w:pPr>
            <w:r w:rsidRPr="009E7AF6">
              <w:rPr>
                <w:sz w:val="16"/>
                <w:szCs w:val="16"/>
              </w:rPr>
              <w:t xml:space="preserve">Płyn czyszcząco - dezynfekujący. Płyn  zagęszczony czyści i dezynfekuje urządzenia i pomieszczenia sanitarne, zawiera między innymi: 0,5-2% wodorotlenku sodu i &lt;5% niejonowych związków powierzchniowo-czynnych, podchloryn sodu, </w:t>
            </w:r>
            <w:proofErr w:type="spellStart"/>
            <w:r w:rsidRPr="009E7AF6">
              <w:rPr>
                <w:sz w:val="16"/>
                <w:szCs w:val="16"/>
              </w:rPr>
              <w:t>pH</w:t>
            </w:r>
            <w:proofErr w:type="spellEnd"/>
            <w:r w:rsidRPr="009E7AF6">
              <w:rPr>
                <w:sz w:val="16"/>
                <w:szCs w:val="16"/>
              </w:rPr>
              <w:t xml:space="preserve"> od &gt; 13, perfumowany. Posiada właściwości: bakteriobójcze, grzybobójcze, wirusobójcze. Posiada pozwolenie Ministra Zdrowia na obrót preparatem biobójczym;  Producent posiada Ważny </w:t>
            </w:r>
            <w:r w:rsidR="002B5A4F" w:rsidRPr="009E7AF6">
              <w:rPr>
                <w:sz w:val="16"/>
                <w:szCs w:val="16"/>
              </w:rPr>
              <w:t>Certyfikat</w:t>
            </w:r>
            <w:r w:rsidRPr="009E7AF6">
              <w:rPr>
                <w:sz w:val="16"/>
                <w:szCs w:val="16"/>
              </w:rPr>
              <w:t xml:space="preserve"> ISO 14001;  opakowanie 750 ml.</w:t>
            </w:r>
          </w:p>
        </w:tc>
        <w:tc>
          <w:tcPr>
            <w:tcW w:w="1134" w:type="dxa"/>
            <w:tcBorders>
              <w:top w:val="nil"/>
              <w:left w:val="nil"/>
              <w:bottom w:val="single" w:sz="4" w:space="0" w:color="auto"/>
              <w:right w:val="single" w:sz="4" w:space="0" w:color="auto"/>
            </w:tcBorders>
            <w:shd w:val="clear" w:color="auto" w:fill="auto"/>
            <w:vAlign w:val="center"/>
            <w:hideMark/>
          </w:tcPr>
          <w:p w14:paraId="1D349E20" w14:textId="77777777" w:rsidR="009E7AF6" w:rsidRPr="009E7AF6" w:rsidRDefault="009E7AF6" w:rsidP="009E7AF6">
            <w:pPr>
              <w:jc w:val="center"/>
              <w:rPr>
                <w:sz w:val="16"/>
                <w:szCs w:val="16"/>
              </w:rPr>
            </w:pPr>
            <w:r w:rsidRPr="009E7AF6">
              <w:rPr>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06A2F836" w14:textId="77777777" w:rsidR="009E7AF6" w:rsidRPr="009E7AF6" w:rsidRDefault="009E7AF6" w:rsidP="009E7AF6">
            <w:pPr>
              <w:jc w:val="center"/>
              <w:rPr>
                <w:color w:val="000000"/>
                <w:sz w:val="16"/>
                <w:szCs w:val="16"/>
              </w:rPr>
            </w:pPr>
            <w:r w:rsidRPr="009E7AF6">
              <w:rPr>
                <w:color w:val="000000"/>
                <w:sz w:val="16"/>
                <w:szCs w:val="16"/>
              </w:rPr>
              <w:t>192</w:t>
            </w:r>
          </w:p>
        </w:tc>
      </w:tr>
      <w:tr w:rsidR="009E7AF6" w:rsidRPr="009E7AF6" w14:paraId="259D3DEF" w14:textId="77777777" w:rsidTr="00E41907">
        <w:trPr>
          <w:trHeight w:val="981"/>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681A69" w14:textId="77777777" w:rsidR="009E7AF6" w:rsidRPr="009E7AF6" w:rsidRDefault="009E7AF6" w:rsidP="009E7AF6">
            <w:pPr>
              <w:jc w:val="center"/>
              <w:rPr>
                <w:color w:val="000000"/>
                <w:sz w:val="16"/>
                <w:szCs w:val="16"/>
              </w:rPr>
            </w:pPr>
            <w:r w:rsidRPr="009E7AF6">
              <w:rPr>
                <w:color w:val="000000"/>
                <w:sz w:val="16"/>
                <w:szCs w:val="16"/>
              </w:rPr>
              <w:t>3</w:t>
            </w:r>
          </w:p>
        </w:tc>
        <w:tc>
          <w:tcPr>
            <w:tcW w:w="1260" w:type="dxa"/>
            <w:tcBorders>
              <w:top w:val="nil"/>
              <w:left w:val="nil"/>
              <w:bottom w:val="single" w:sz="4" w:space="0" w:color="auto"/>
              <w:right w:val="single" w:sz="4" w:space="0" w:color="auto"/>
            </w:tcBorders>
            <w:shd w:val="clear" w:color="auto" w:fill="auto"/>
            <w:vAlign w:val="center"/>
            <w:hideMark/>
          </w:tcPr>
          <w:p w14:paraId="0FC9E8D1" w14:textId="77777777" w:rsidR="009E7AF6" w:rsidRPr="009E7AF6" w:rsidRDefault="009E7AF6" w:rsidP="009E7AF6">
            <w:pPr>
              <w:jc w:val="center"/>
              <w:rPr>
                <w:color w:val="000000"/>
                <w:sz w:val="16"/>
                <w:szCs w:val="16"/>
              </w:rPr>
            </w:pPr>
            <w:r w:rsidRPr="009E7AF6">
              <w:rPr>
                <w:color w:val="000000"/>
                <w:sz w:val="16"/>
                <w:szCs w:val="16"/>
              </w:rPr>
              <w:t xml:space="preserve">Płyn do mycia podłóg </w:t>
            </w:r>
          </w:p>
        </w:tc>
        <w:tc>
          <w:tcPr>
            <w:tcW w:w="5864" w:type="dxa"/>
            <w:tcBorders>
              <w:top w:val="nil"/>
              <w:left w:val="nil"/>
              <w:bottom w:val="single" w:sz="4" w:space="0" w:color="auto"/>
              <w:right w:val="single" w:sz="4" w:space="0" w:color="auto"/>
            </w:tcBorders>
            <w:shd w:val="clear" w:color="auto" w:fill="auto"/>
            <w:vAlign w:val="center"/>
            <w:hideMark/>
          </w:tcPr>
          <w:p w14:paraId="4FF55605" w14:textId="7E0F4BC4" w:rsidR="009E7AF6" w:rsidRPr="009E7AF6" w:rsidRDefault="009E7AF6" w:rsidP="009E7AF6">
            <w:pPr>
              <w:jc w:val="center"/>
              <w:rPr>
                <w:sz w:val="16"/>
                <w:szCs w:val="16"/>
              </w:rPr>
            </w:pPr>
            <w:r w:rsidRPr="009E7AF6">
              <w:rPr>
                <w:sz w:val="16"/>
                <w:szCs w:val="16"/>
              </w:rPr>
              <w:t xml:space="preserve">uniwersalny środek do mycia wszystkich powierzchni z zastosowaniem systemu Soda Power w różnych zapachach oprócz konwalii i cytrusowych; o jakości i renomie rynkowej; dozowanie : Wlej 1,5 nakrętki płynu do 5 litrów wody, zawiera alkohol izopropylowy 1-2%, </w:t>
            </w:r>
            <w:proofErr w:type="spellStart"/>
            <w:r w:rsidRPr="009E7AF6">
              <w:rPr>
                <w:sz w:val="16"/>
                <w:szCs w:val="16"/>
              </w:rPr>
              <w:t>ph</w:t>
            </w:r>
            <w:proofErr w:type="spellEnd"/>
            <w:r w:rsidRPr="009E7AF6">
              <w:rPr>
                <w:sz w:val="16"/>
                <w:szCs w:val="16"/>
              </w:rPr>
              <w:t xml:space="preserve"> 8-9.  Producent posiada Ważny </w:t>
            </w:r>
            <w:r w:rsidR="002B5A4F" w:rsidRPr="009E7AF6">
              <w:rPr>
                <w:sz w:val="16"/>
                <w:szCs w:val="16"/>
              </w:rPr>
              <w:t>Certyfikat</w:t>
            </w:r>
            <w:r w:rsidRPr="009E7AF6">
              <w:rPr>
                <w:sz w:val="16"/>
                <w:szCs w:val="16"/>
              </w:rPr>
              <w:t xml:space="preserve"> ISO 14001; Butelka 1000 ml; </w:t>
            </w:r>
          </w:p>
        </w:tc>
        <w:tc>
          <w:tcPr>
            <w:tcW w:w="1134" w:type="dxa"/>
            <w:tcBorders>
              <w:top w:val="nil"/>
              <w:left w:val="nil"/>
              <w:bottom w:val="single" w:sz="4" w:space="0" w:color="auto"/>
              <w:right w:val="single" w:sz="4" w:space="0" w:color="auto"/>
            </w:tcBorders>
            <w:shd w:val="clear" w:color="auto" w:fill="auto"/>
            <w:noWrap/>
            <w:vAlign w:val="center"/>
            <w:hideMark/>
          </w:tcPr>
          <w:p w14:paraId="11F1CB38"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040DEF2D" w14:textId="77777777" w:rsidR="009E7AF6" w:rsidRPr="009E7AF6" w:rsidRDefault="009E7AF6" w:rsidP="009E7AF6">
            <w:pPr>
              <w:jc w:val="center"/>
              <w:rPr>
                <w:color w:val="000000"/>
                <w:sz w:val="16"/>
                <w:szCs w:val="16"/>
              </w:rPr>
            </w:pPr>
            <w:r w:rsidRPr="009E7AF6">
              <w:rPr>
                <w:color w:val="000000"/>
                <w:sz w:val="16"/>
                <w:szCs w:val="16"/>
              </w:rPr>
              <w:t>48</w:t>
            </w:r>
          </w:p>
        </w:tc>
      </w:tr>
      <w:tr w:rsidR="009E7AF6" w:rsidRPr="009E7AF6" w14:paraId="4A4422A4" w14:textId="77777777" w:rsidTr="00E41907">
        <w:trPr>
          <w:trHeight w:val="981"/>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5DB03A" w14:textId="77777777" w:rsidR="009E7AF6" w:rsidRPr="009E7AF6" w:rsidRDefault="009E7AF6" w:rsidP="009E7AF6">
            <w:pPr>
              <w:jc w:val="center"/>
              <w:rPr>
                <w:color w:val="000000"/>
                <w:sz w:val="16"/>
                <w:szCs w:val="16"/>
              </w:rPr>
            </w:pPr>
            <w:r w:rsidRPr="009E7AF6">
              <w:rPr>
                <w:color w:val="000000"/>
                <w:sz w:val="16"/>
                <w:szCs w:val="16"/>
              </w:rPr>
              <w:lastRenderedPageBreak/>
              <w:t>4</w:t>
            </w:r>
          </w:p>
        </w:tc>
        <w:tc>
          <w:tcPr>
            <w:tcW w:w="1260" w:type="dxa"/>
            <w:tcBorders>
              <w:top w:val="nil"/>
              <w:left w:val="nil"/>
              <w:bottom w:val="single" w:sz="4" w:space="0" w:color="auto"/>
              <w:right w:val="single" w:sz="4" w:space="0" w:color="auto"/>
            </w:tcBorders>
            <w:shd w:val="clear" w:color="auto" w:fill="auto"/>
            <w:vAlign w:val="center"/>
            <w:hideMark/>
          </w:tcPr>
          <w:p w14:paraId="513E4F9A" w14:textId="77777777" w:rsidR="009E7AF6" w:rsidRPr="009E7AF6" w:rsidRDefault="009E7AF6" w:rsidP="009E7AF6">
            <w:pPr>
              <w:jc w:val="center"/>
              <w:rPr>
                <w:color w:val="000000"/>
                <w:sz w:val="16"/>
                <w:szCs w:val="16"/>
              </w:rPr>
            </w:pPr>
            <w:r w:rsidRPr="009E7AF6">
              <w:rPr>
                <w:color w:val="000000"/>
                <w:sz w:val="16"/>
                <w:szCs w:val="16"/>
              </w:rPr>
              <w:t xml:space="preserve">Płyn do mycia drewna i podłóg drewnianych </w:t>
            </w:r>
          </w:p>
        </w:tc>
        <w:tc>
          <w:tcPr>
            <w:tcW w:w="5864" w:type="dxa"/>
            <w:tcBorders>
              <w:top w:val="nil"/>
              <w:left w:val="nil"/>
              <w:bottom w:val="single" w:sz="4" w:space="0" w:color="auto"/>
              <w:right w:val="single" w:sz="4" w:space="0" w:color="auto"/>
            </w:tcBorders>
            <w:shd w:val="clear" w:color="auto" w:fill="auto"/>
            <w:vAlign w:val="center"/>
            <w:hideMark/>
          </w:tcPr>
          <w:p w14:paraId="5E809911" w14:textId="1C223BF7" w:rsidR="009E7AF6" w:rsidRPr="009E7AF6" w:rsidRDefault="009E7AF6" w:rsidP="009E7AF6">
            <w:pPr>
              <w:jc w:val="center"/>
              <w:rPr>
                <w:color w:val="000000"/>
                <w:sz w:val="16"/>
                <w:szCs w:val="16"/>
              </w:rPr>
            </w:pPr>
            <w:r w:rsidRPr="009E7AF6">
              <w:rPr>
                <w:color w:val="000000"/>
                <w:sz w:val="16"/>
                <w:szCs w:val="16"/>
              </w:rPr>
              <w:t xml:space="preserve">skutecznie czyści i pielęgnuje drewniane powierzchnie; nie niszcząc ich struktury; usuwający bez smug i zarysowań wszelkie zanieczyszczenia z tłuszczu i innych trudnych zabrudzeń; nadający naturalny połysk podłodze bez konieczności polerowania; o jakości i renomie rynkowej; zawiera olejek migdałowy, </w:t>
            </w:r>
            <w:proofErr w:type="spellStart"/>
            <w:r w:rsidRPr="009E7AF6">
              <w:rPr>
                <w:color w:val="000000"/>
                <w:sz w:val="16"/>
                <w:szCs w:val="16"/>
              </w:rPr>
              <w:t>ph</w:t>
            </w:r>
            <w:proofErr w:type="spellEnd"/>
            <w:r w:rsidRPr="009E7AF6">
              <w:rPr>
                <w:color w:val="000000"/>
                <w:sz w:val="16"/>
                <w:szCs w:val="16"/>
              </w:rPr>
              <w:t xml:space="preserve"> 8,5-9,5 ;  Producent posiada Ważny </w:t>
            </w:r>
            <w:r w:rsidR="002B5A4F" w:rsidRPr="009E7AF6">
              <w:rPr>
                <w:color w:val="000000"/>
                <w:sz w:val="16"/>
                <w:szCs w:val="16"/>
              </w:rPr>
              <w:t>Certyfikat</w:t>
            </w:r>
            <w:r w:rsidRPr="009E7AF6">
              <w:rPr>
                <w:color w:val="000000"/>
                <w:sz w:val="16"/>
                <w:szCs w:val="16"/>
              </w:rPr>
              <w:t xml:space="preserve"> ISO 14001,  butelka 750 ml;</w:t>
            </w:r>
          </w:p>
        </w:tc>
        <w:tc>
          <w:tcPr>
            <w:tcW w:w="1134" w:type="dxa"/>
            <w:tcBorders>
              <w:top w:val="nil"/>
              <w:left w:val="nil"/>
              <w:bottom w:val="single" w:sz="4" w:space="0" w:color="auto"/>
              <w:right w:val="single" w:sz="4" w:space="0" w:color="auto"/>
            </w:tcBorders>
            <w:shd w:val="clear" w:color="auto" w:fill="auto"/>
            <w:noWrap/>
            <w:vAlign w:val="center"/>
            <w:hideMark/>
          </w:tcPr>
          <w:p w14:paraId="067CFE04"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042994F5" w14:textId="77777777" w:rsidR="009E7AF6" w:rsidRPr="009E7AF6" w:rsidRDefault="009E7AF6" w:rsidP="009E7AF6">
            <w:pPr>
              <w:jc w:val="center"/>
              <w:rPr>
                <w:color w:val="000000"/>
                <w:sz w:val="16"/>
                <w:szCs w:val="16"/>
              </w:rPr>
            </w:pPr>
            <w:r w:rsidRPr="009E7AF6">
              <w:rPr>
                <w:color w:val="000000"/>
                <w:sz w:val="16"/>
                <w:szCs w:val="16"/>
              </w:rPr>
              <w:t>120</w:t>
            </w:r>
          </w:p>
        </w:tc>
      </w:tr>
      <w:tr w:rsidR="009E7AF6" w:rsidRPr="009E7AF6" w14:paraId="07112601" w14:textId="77777777" w:rsidTr="00E41907">
        <w:trPr>
          <w:trHeight w:val="839"/>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F1CACA" w14:textId="77777777" w:rsidR="009E7AF6" w:rsidRPr="009E7AF6" w:rsidRDefault="009E7AF6" w:rsidP="009E7AF6">
            <w:pPr>
              <w:jc w:val="center"/>
              <w:rPr>
                <w:color w:val="000000"/>
                <w:sz w:val="16"/>
                <w:szCs w:val="16"/>
              </w:rPr>
            </w:pPr>
            <w:r w:rsidRPr="009E7AF6">
              <w:rPr>
                <w:color w:val="000000"/>
                <w:sz w:val="16"/>
                <w:szCs w:val="16"/>
              </w:rPr>
              <w:t>5</w:t>
            </w:r>
          </w:p>
        </w:tc>
        <w:tc>
          <w:tcPr>
            <w:tcW w:w="1260" w:type="dxa"/>
            <w:tcBorders>
              <w:top w:val="nil"/>
              <w:left w:val="nil"/>
              <w:bottom w:val="single" w:sz="4" w:space="0" w:color="auto"/>
              <w:right w:val="single" w:sz="4" w:space="0" w:color="auto"/>
            </w:tcBorders>
            <w:shd w:val="clear" w:color="auto" w:fill="auto"/>
            <w:vAlign w:val="center"/>
            <w:hideMark/>
          </w:tcPr>
          <w:p w14:paraId="00FD7FBA" w14:textId="77777777" w:rsidR="009E7AF6" w:rsidRPr="009E7AF6" w:rsidRDefault="009E7AF6" w:rsidP="009E7AF6">
            <w:pPr>
              <w:jc w:val="center"/>
              <w:rPr>
                <w:color w:val="000000"/>
                <w:sz w:val="16"/>
                <w:szCs w:val="16"/>
              </w:rPr>
            </w:pPr>
            <w:r w:rsidRPr="009E7AF6">
              <w:rPr>
                <w:color w:val="000000"/>
                <w:sz w:val="16"/>
                <w:szCs w:val="16"/>
              </w:rPr>
              <w:t>preparat przeciw kurzowi w aerozolu</w:t>
            </w:r>
          </w:p>
        </w:tc>
        <w:tc>
          <w:tcPr>
            <w:tcW w:w="5864" w:type="dxa"/>
            <w:tcBorders>
              <w:top w:val="nil"/>
              <w:left w:val="nil"/>
              <w:bottom w:val="single" w:sz="4" w:space="0" w:color="auto"/>
              <w:right w:val="single" w:sz="4" w:space="0" w:color="auto"/>
            </w:tcBorders>
            <w:shd w:val="clear" w:color="auto" w:fill="auto"/>
            <w:vAlign w:val="center"/>
            <w:hideMark/>
          </w:tcPr>
          <w:p w14:paraId="1819BBF8" w14:textId="1A8BB211" w:rsidR="009E7AF6" w:rsidRPr="009E7AF6" w:rsidRDefault="009E7AF6" w:rsidP="009E7AF6">
            <w:pPr>
              <w:jc w:val="center"/>
              <w:rPr>
                <w:color w:val="000000"/>
                <w:sz w:val="16"/>
                <w:szCs w:val="16"/>
              </w:rPr>
            </w:pPr>
            <w:r w:rsidRPr="009E7AF6">
              <w:rPr>
                <w:color w:val="000000"/>
                <w:sz w:val="16"/>
                <w:szCs w:val="16"/>
              </w:rPr>
              <w:t xml:space="preserve">Aerozol przeciw kurzowi  usuwa kurz, delikatnie czyści nadając połysk bez smug. Produkt przeznaczony  do czyszczenia różnych powierzchni np. kamienia  mebli, drewna szkła, sprzętu RTV;  Producent posiada Ważny </w:t>
            </w:r>
            <w:r w:rsidR="002B5A4F" w:rsidRPr="009E7AF6">
              <w:rPr>
                <w:color w:val="000000"/>
                <w:sz w:val="16"/>
                <w:szCs w:val="16"/>
              </w:rPr>
              <w:t>Certyfikat</w:t>
            </w:r>
            <w:r w:rsidRPr="009E7AF6">
              <w:rPr>
                <w:color w:val="000000"/>
                <w:sz w:val="16"/>
                <w:szCs w:val="16"/>
              </w:rPr>
              <w:t xml:space="preserve"> ISO 14001;  puszka z rozpylaczem o pojemności 250 ml</w:t>
            </w:r>
          </w:p>
        </w:tc>
        <w:tc>
          <w:tcPr>
            <w:tcW w:w="1134" w:type="dxa"/>
            <w:tcBorders>
              <w:top w:val="nil"/>
              <w:left w:val="nil"/>
              <w:bottom w:val="single" w:sz="4" w:space="0" w:color="auto"/>
              <w:right w:val="single" w:sz="4" w:space="0" w:color="auto"/>
            </w:tcBorders>
            <w:shd w:val="clear" w:color="auto" w:fill="auto"/>
            <w:noWrap/>
            <w:vAlign w:val="center"/>
            <w:hideMark/>
          </w:tcPr>
          <w:p w14:paraId="2E4CD1D1"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41A1129" w14:textId="77777777" w:rsidR="009E7AF6" w:rsidRPr="009E7AF6" w:rsidRDefault="009E7AF6" w:rsidP="009E7AF6">
            <w:pPr>
              <w:jc w:val="center"/>
              <w:rPr>
                <w:color w:val="000000"/>
                <w:sz w:val="16"/>
                <w:szCs w:val="16"/>
              </w:rPr>
            </w:pPr>
            <w:r w:rsidRPr="009E7AF6">
              <w:rPr>
                <w:color w:val="000000"/>
                <w:sz w:val="16"/>
                <w:szCs w:val="16"/>
              </w:rPr>
              <w:t>42</w:t>
            </w:r>
          </w:p>
        </w:tc>
      </w:tr>
      <w:tr w:rsidR="009E7AF6" w:rsidRPr="009E7AF6" w14:paraId="3534C33E" w14:textId="77777777" w:rsidTr="00E41907">
        <w:trPr>
          <w:trHeight w:val="168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EBB6E7" w14:textId="77777777" w:rsidR="009E7AF6" w:rsidRPr="009E7AF6" w:rsidRDefault="009E7AF6" w:rsidP="009E7AF6">
            <w:pPr>
              <w:jc w:val="center"/>
              <w:rPr>
                <w:color w:val="000000"/>
                <w:sz w:val="16"/>
                <w:szCs w:val="16"/>
              </w:rPr>
            </w:pPr>
            <w:r w:rsidRPr="009E7AF6">
              <w:rPr>
                <w:color w:val="000000"/>
                <w:sz w:val="16"/>
                <w:szCs w:val="16"/>
              </w:rPr>
              <w:t>6</w:t>
            </w:r>
          </w:p>
        </w:tc>
        <w:tc>
          <w:tcPr>
            <w:tcW w:w="1260" w:type="dxa"/>
            <w:tcBorders>
              <w:top w:val="nil"/>
              <w:left w:val="nil"/>
              <w:bottom w:val="single" w:sz="4" w:space="0" w:color="auto"/>
              <w:right w:val="single" w:sz="4" w:space="0" w:color="auto"/>
            </w:tcBorders>
            <w:shd w:val="clear" w:color="auto" w:fill="auto"/>
            <w:vAlign w:val="center"/>
            <w:hideMark/>
          </w:tcPr>
          <w:p w14:paraId="68D47AC8" w14:textId="77777777" w:rsidR="009E7AF6" w:rsidRPr="009E7AF6" w:rsidRDefault="009E7AF6" w:rsidP="009E7AF6">
            <w:pPr>
              <w:jc w:val="center"/>
              <w:rPr>
                <w:color w:val="000000"/>
                <w:sz w:val="16"/>
                <w:szCs w:val="16"/>
              </w:rPr>
            </w:pPr>
            <w:r w:rsidRPr="009E7AF6">
              <w:rPr>
                <w:color w:val="000000"/>
                <w:sz w:val="16"/>
                <w:szCs w:val="16"/>
              </w:rPr>
              <w:t xml:space="preserve">Płyn uniwersalny do podłóg </w:t>
            </w:r>
          </w:p>
        </w:tc>
        <w:tc>
          <w:tcPr>
            <w:tcW w:w="5864" w:type="dxa"/>
            <w:tcBorders>
              <w:top w:val="nil"/>
              <w:left w:val="nil"/>
              <w:bottom w:val="single" w:sz="4" w:space="0" w:color="auto"/>
              <w:right w:val="single" w:sz="4" w:space="0" w:color="auto"/>
            </w:tcBorders>
            <w:shd w:val="clear" w:color="auto" w:fill="auto"/>
            <w:vAlign w:val="center"/>
            <w:hideMark/>
          </w:tcPr>
          <w:p w14:paraId="3A7733B5" w14:textId="77777777" w:rsidR="009E7AF6" w:rsidRPr="009E7AF6" w:rsidRDefault="009E7AF6" w:rsidP="009E7AF6">
            <w:pPr>
              <w:jc w:val="center"/>
              <w:rPr>
                <w:color w:val="000000"/>
                <w:sz w:val="16"/>
                <w:szCs w:val="16"/>
              </w:rPr>
            </w:pPr>
            <w:r w:rsidRPr="009E7AF6">
              <w:rPr>
                <w:color w:val="000000"/>
                <w:sz w:val="16"/>
                <w:szCs w:val="16"/>
              </w:rPr>
              <w:t xml:space="preserve">Płyn uniwersalny, do czyszczenia różnych powierzchni, również delikatnych, takich  jak: ramy okienne, lustra, terakota, parapety, drzwi, marmur, ceramika, drewno, </w:t>
            </w:r>
            <w:proofErr w:type="spellStart"/>
            <w:r w:rsidRPr="009E7AF6">
              <w:rPr>
                <w:color w:val="000000"/>
                <w:sz w:val="16"/>
                <w:szCs w:val="16"/>
              </w:rPr>
              <w:t>pH</w:t>
            </w:r>
            <w:proofErr w:type="spellEnd"/>
            <w:r w:rsidRPr="009E7AF6">
              <w:rPr>
                <w:color w:val="000000"/>
                <w:sz w:val="16"/>
                <w:szCs w:val="16"/>
              </w:rPr>
              <w:t xml:space="preserve"> od 6,0 do 6,3, gęstość 1,04g/cm³.  Nierozcieńczony można stosować do silnych zabrudzeń.  Zawiera mniej niż 5% anionowych  środków powierzchniowo czynnych, niejonowe środki powierzchniowo czynne, które ulegają szybkiej biodegradacji, kwas C10-13-alkilobenzenosulfonowy, sól sodową 1-5%. Pozostawia długotrwały, świeży zapach i połysk bez spłukiwania, o różnych kwiatowych zapachach; o jakości i renomie rynkowej; butelka 1000ml;</w:t>
            </w:r>
          </w:p>
        </w:tc>
        <w:tc>
          <w:tcPr>
            <w:tcW w:w="1134" w:type="dxa"/>
            <w:tcBorders>
              <w:top w:val="nil"/>
              <w:left w:val="nil"/>
              <w:bottom w:val="single" w:sz="4" w:space="0" w:color="auto"/>
              <w:right w:val="single" w:sz="4" w:space="0" w:color="auto"/>
            </w:tcBorders>
            <w:shd w:val="clear" w:color="auto" w:fill="auto"/>
            <w:noWrap/>
            <w:vAlign w:val="center"/>
            <w:hideMark/>
          </w:tcPr>
          <w:p w14:paraId="0A07738F"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AE8EF64" w14:textId="77777777" w:rsidR="009E7AF6" w:rsidRPr="009E7AF6" w:rsidRDefault="009E7AF6" w:rsidP="009E7AF6">
            <w:pPr>
              <w:jc w:val="center"/>
              <w:rPr>
                <w:color w:val="000000"/>
                <w:sz w:val="16"/>
                <w:szCs w:val="16"/>
              </w:rPr>
            </w:pPr>
            <w:r w:rsidRPr="009E7AF6">
              <w:rPr>
                <w:color w:val="000000"/>
                <w:sz w:val="16"/>
                <w:szCs w:val="16"/>
              </w:rPr>
              <w:t>192</w:t>
            </w:r>
          </w:p>
        </w:tc>
      </w:tr>
      <w:tr w:rsidR="009E7AF6" w:rsidRPr="009E7AF6" w14:paraId="1EF99312" w14:textId="77777777" w:rsidTr="00E41907">
        <w:trPr>
          <w:trHeight w:val="155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32FB4A" w14:textId="77777777" w:rsidR="009E7AF6" w:rsidRPr="009E7AF6" w:rsidRDefault="009E7AF6" w:rsidP="009E7AF6">
            <w:pPr>
              <w:jc w:val="center"/>
              <w:rPr>
                <w:color w:val="000000"/>
                <w:sz w:val="16"/>
                <w:szCs w:val="16"/>
              </w:rPr>
            </w:pPr>
            <w:r w:rsidRPr="009E7AF6">
              <w:rPr>
                <w:color w:val="000000"/>
                <w:sz w:val="16"/>
                <w:szCs w:val="16"/>
              </w:rPr>
              <w:t>7</w:t>
            </w:r>
          </w:p>
        </w:tc>
        <w:tc>
          <w:tcPr>
            <w:tcW w:w="1260" w:type="dxa"/>
            <w:tcBorders>
              <w:top w:val="nil"/>
              <w:left w:val="nil"/>
              <w:bottom w:val="single" w:sz="4" w:space="0" w:color="auto"/>
              <w:right w:val="single" w:sz="4" w:space="0" w:color="auto"/>
            </w:tcBorders>
            <w:shd w:val="clear" w:color="auto" w:fill="auto"/>
            <w:vAlign w:val="center"/>
            <w:hideMark/>
          </w:tcPr>
          <w:p w14:paraId="72DF1095" w14:textId="77777777" w:rsidR="009E7AF6" w:rsidRPr="009E7AF6" w:rsidRDefault="009E7AF6" w:rsidP="009E7AF6">
            <w:pPr>
              <w:jc w:val="center"/>
              <w:rPr>
                <w:color w:val="000000"/>
                <w:sz w:val="16"/>
                <w:szCs w:val="16"/>
              </w:rPr>
            </w:pPr>
            <w:r w:rsidRPr="009E7AF6">
              <w:rPr>
                <w:color w:val="000000"/>
                <w:sz w:val="16"/>
                <w:szCs w:val="16"/>
              </w:rPr>
              <w:t>Płyn uniwersalny do podłóg</w:t>
            </w:r>
          </w:p>
        </w:tc>
        <w:tc>
          <w:tcPr>
            <w:tcW w:w="5864" w:type="dxa"/>
            <w:tcBorders>
              <w:top w:val="nil"/>
              <w:left w:val="nil"/>
              <w:bottom w:val="single" w:sz="4" w:space="0" w:color="auto"/>
              <w:right w:val="single" w:sz="4" w:space="0" w:color="auto"/>
            </w:tcBorders>
            <w:shd w:val="clear" w:color="auto" w:fill="auto"/>
            <w:vAlign w:val="center"/>
            <w:hideMark/>
          </w:tcPr>
          <w:p w14:paraId="728C2800" w14:textId="77777777" w:rsidR="009E7AF6" w:rsidRPr="009E7AF6" w:rsidRDefault="009E7AF6" w:rsidP="009E7AF6">
            <w:pPr>
              <w:jc w:val="center"/>
              <w:rPr>
                <w:color w:val="000000"/>
                <w:sz w:val="16"/>
                <w:szCs w:val="16"/>
              </w:rPr>
            </w:pPr>
            <w:r w:rsidRPr="009E7AF6">
              <w:rPr>
                <w:color w:val="000000"/>
                <w:sz w:val="16"/>
                <w:szCs w:val="16"/>
              </w:rPr>
              <w:t xml:space="preserve">Płyn uniwersalny, do czyszczenia różnych powierzchni, również delikatnych, takich  jak: ramy okienne, lustra, terakota, parapety, drzwi, marmur, ceramika, drewno, </w:t>
            </w:r>
            <w:proofErr w:type="spellStart"/>
            <w:r w:rsidRPr="009E7AF6">
              <w:rPr>
                <w:color w:val="000000"/>
                <w:sz w:val="16"/>
                <w:szCs w:val="16"/>
              </w:rPr>
              <w:t>pH</w:t>
            </w:r>
            <w:proofErr w:type="spellEnd"/>
            <w:r w:rsidRPr="009E7AF6">
              <w:rPr>
                <w:color w:val="000000"/>
                <w:sz w:val="16"/>
                <w:szCs w:val="16"/>
              </w:rPr>
              <w:t xml:space="preserve"> od 6,0 do 6,3, gęstość 1,04g/cm³.  Nierozcieńczony można stosować do silnych zabrudzeń.  Zawiera mniej niż 5% anionowych  środków powierzchniowo czynnych, niejonowe środki powierzchniowo czynne, które ulegają szybkiej biodegradacji, kwas C10-13-alkilobenzenosulfonowy, sól sodową 1-5%. Pozostawia długotrwały, świeży zapach i połysk bez spłukiwania, o różnych kwiatowych zapachach; o jakości i renomie rynkowej; butelka 5L </w:t>
            </w:r>
          </w:p>
        </w:tc>
        <w:tc>
          <w:tcPr>
            <w:tcW w:w="1134" w:type="dxa"/>
            <w:tcBorders>
              <w:top w:val="nil"/>
              <w:left w:val="nil"/>
              <w:bottom w:val="single" w:sz="4" w:space="0" w:color="auto"/>
              <w:right w:val="single" w:sz="4" w:space="0" w:color="auto"/>
            </w:tcBorders>
            <w:shd w:val="clear" w:color="auto" w:fill="auto"/>
            <w:noWrap/>
            <w:vAlign w:val="center"/>
            <w:hideMark/>
          </w:tcPr>
          <w:p w14:paraId="05E77C38"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1C951955" w14:textId="77777777" w:rsidR="009E7AF6" w:rsidRPr="009E7AF6" w:rsidRDefault="009E7AF6" w:rsidP="009E7AF6">
            <w:pPr>
              <w:jc w:val="center"/>
              <w:rPr>
                <w:color w:val="000000"/>
                <w:sz w:val="16"/>
                <w:szCs w:val="16"/>
              </w:rPr>
            </w:pPr>
            <w:r w:rsidRPr="009E7AF6">
              <w:rPr>
                <w:color w:val="000000"/>
                <w:sz w:val="16"/>
                <w:szCs w:val="16"/>
              </w:rPr>
              <w:t>40</w:t>
            </w:r>
          </w:p>
        </w:tc>
      </w:tr>
      <w:tr w:rsidR="009E7AF6" w:rsidRPr="009E7AF6" w14:paraId="24F0A43C" w14:textId="77777777" w:rsidTr="00E41907">
        <w:trPr>
          <w:trHeight w:val="1251"/>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8BCE10" w14:textId="77777777" w:rsidR="009E7AF6" w:rsidRPr="009E7AF6" w:rsidRDefault="009E7AF6" w:rsidP="009E7AF6">
            <w:pPr>
              <w:jc w:val="center"/>
              <w:rPr>
                <w:color w:val="000000"/>
                <w:sz w:val="16"/>
                <w:szCs w:val="16"/>
              </w:rPr>
            </w:pPr>
            <w:r w:rsidRPr="009E7AF6">
              <w:rPr>
                <w:color w:val="000000"/>
                <w:sz w:val="16"/>
                <w:szCs w:val="16"/>
              </w:rPr>
              <w:t>8</w:t>
            </w:r>
          </w:p>
        </w:tc>
        <w:tc>
          <w:tcPr>
            <w:tcW w:w="1260" w:type="dxa"/>
            <w:tcBorders>
              <w:top w:val="nil"/>
              <w:left w:val="nil"/>
              <w:bottom w:val="single" w:sz="4" w:space="0" w:color="auto"/>
              <w:right w:val="single" w:sz="4" w:space="0" w:color="auto"/>
            </w:tcBorders>
            <w:shd w:val="clear" w:color="auto" w:fill="auto"/>
            <w:vAlign w:val="center"/>
            <w:hideMark/>
          </w:tcPr>
          <w:p w14:paraId="796D2250" w14:textId="77777777" w:rsidR="009E7AF6" w:rsidRPr="009E7AF6" w:rsidRDefault="009E7AF6" w:rsidP="009E7AF6">
            <w:pPr>
              <w:jc w:val="center"/>
              <w:rPr>
                <w:color w:val="000000"/>
                <w:sz w:val="16"/>
                <w:szCs w:val="16"/>
              </w:rPr>
            </w:pPr>
            <w:r w:rsidRPr="009E7AF6">
              <w:rPr>
                <w:color w:val="000000"/>
                <w:sz w:val="16"/>
                <w:szCs w:val="16"/>
              </w:rPr>
              <w:t xml:space="preserve">Mleczko do czyszczenia </w:t>
            </w:r>
          </w:p>
        </w:tc>
        <w:tc>
          <w:tcPr>
            <w:tcW w:w="5864" w:type="dxa"/>
            <w:tcBorders>
              <w:top w:val="nil"/>
              <w:left w:val="nil"/>
              <w:bottom w:val="single" w:sz="4" w:space="0" w:color="auto"/>
              <w:right w:val="single" w:sz="4" w:space="0" w:color="auto"/>
            </w:tcBorders>
            <w:shd w:val="clear" w:color="auto" w:fill="auto"/>
            <w:vAlign w:val="center"/>
            <w:hideMark/>
          </w:tcPr>
          <w:p w14:paraId="6ACA437B" w14:textId="5F297E97" w:rsidR="009E7AF6" w:rsidRPr="009E7AF6" w:rsidRDefault="009E7AF6" w:rsidP="009E7AF6">
            <w:pPr>
              <w:jc w:val="center"/>
              <w:rPr>
                <w:sz w:val="16"/>
                <w:szCs w:val="16"/>
              </w:rPr>
            </w:pPr>
            <w:r w:rsidRPr="009E7AF6">
              <w:rPr>
                <w:sz w:val="16"/>
                <w:szCs w:val="16"/>
              </w:rPr>
              <w:t xml:space="preserve">Mleczko wybielająco – czyszczące z </w:t>
            </w:r>
            <w:proofErr w:type="spellStart"/>
            <w:r w:rsidRPr="009E7AF6">
              <w:rPr>
                <w:sz w:val="16"/>
                <w:szCs w:val="16"/>
              </w:rPr>
              <w:t>mikroglanulkami</w:t>
            </w:r>
            <w:proofErr w:type="spellEnd"/>
            <w:r w:rsidRPr="009E7AF6">
              <w:rPr>
                <w:sz w:val="16"/>
                <w:szCs w:val="16"/>
              </w:rPr>
              <w:t xml:space="preserve">, nadaje połysk białym powierzchniom, może być stosowane do czyszczenia powierzchni emaliowanych, ceramicznych, chromowanych i z tworzyw sztucznych, np. zlewy, kafelki, kuchenki, wanny, płytki ceramiczne (za wyjątkiem powierzchni lakierowanych), zawiera między innymi: wybielacz na bazie chloru, anionowe środki powierzchniowo czynne &lt;5% , sole mineralne 35-50%, krzemionkę krystaliczną poniżej 2%, węglan sodu 1-5%, </w:t>
            </w:r>
            <w:proofErr w:type="spellStart"/>
            <w:r w:rsidRPr="009E7AF6">
              <w:rPr>
                <w:sz w:val="16"/>
                <w:szCs w:val="16"/>
              </w:rPr>
              <w:t>pH</w:t>
            </w:r>
            <w:proofErr w:type="spellEnd"/>
            <w:r w:rsidRPr="009E7AF6">
              <w:rPr>
                <w:sz w:val="16"/>
                <w:szCs w:val="16"/>
              </w:rPr>
              <w:t xml:space="preserve"> od 12 do 13;  Producent posiada Ważny </w:t>
            </w:r>
            <w:r w:rsidR="002B5A4F" w:rsidRPr="009E7AF6">
              <w:rPr>
                <w:sz w:val="16"/>
                <w:szCs w:val="16"/>
              </w:rPr>
              <w:t>Certyfikat</w:t>
            </w:r>
            <w:r w:rsidRPr="009E7AF6">
              <w:rPr>
                <w:sz w:val="16"/>
                <w:szCs w:val="16"/>
              </w:rPr>
              <w:t xml:space="preserve"> ISO 14001 ; opak. 700 ml.</w:t>
            </w:r>
          </w:p>
        </w:tc>
        <w:tc>
          <w:tcPr>
            <w:tcW w:w="1134" w:type="dxa"/>
            <w:tcBorders>
              <w:top w:val="nil"/>
              <w:left w:val="nil"/>
              <w:bottom w:val="single" w:sz="4" w:space="0" w:color="auto"/>
              <w:right w:val="single" w:sz="4" w:space="0" w:color="auto"/>
            </w:tcBorders>
            <w:shd w:val="clear" w:color="auto" w:fill="auto"/>
            <w:noWrap/>
            <w:vAlign w:val="center"/>
            <w:hideMark/>
          </w:tcPr>
          <w:p w14:paraId="6C8BBF97"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4841F213" w14:textId="77777777" w:rsidR="009E7AF6" w:rsidRPr="009E7AF6" w:rsidRDefault="009E7AF6" w:rsidP="009E7AF6">
            <w:pPr>
              <w:jc w:val="center"/>
              <w:rPr>
                <w:color w:val="000000"/>
                <w:sz w:val="16"/>
                <w:szCs w:val="16"/>
              </w:rPr>
            </w:pPr>
            <w:r w:rsidRPr="009E7AF6">
              <w:rPr>
                <w:color w:val="000000"/>
                <w:sz w:val="16"/>
                <w:szCs w:val="16"/>
              </w:rPr>
              <w:t>96</w:t>
            </w:r>
          </w:p>
        </w:tc>
      </w:tr>
      <w:tr w:rsidR="009E7AF6" w:rsidRPr="009E7AF6" w14:paraId="3180A631" w14:textId="77777777" w:rsidTr="009E7AF6">
        <w:trPr>
          <w:trHeight w:val="416"/>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D969C3" w14:textId="77777777" w:rsidR="009E7AF6" w:rsidRPr="009E7AF6" w:rsidRDefault="009E7AF6" w:rsidP="009E7AF6">
            <w:pPr>
              <w:jc w:val="center"/>
              <w:rPr>
                <w:color w:val="000000"/>
                <w:sz w:val="16"/>
                <w:szCs w:val="16"/>
              </w:rPr>
            </w:pPr>
            <w:r w:rsidRPr="009E7AF6">
              <w:rPr>
                <w:color w:val="000000"/>
                <w:sz w:val="16"/>
                <w:szCs w:val="16"/>
              </w:rPr>
              <w:t>9</w:t>
            </w:r>
          </w:p>
        </w:tc>
        <w:tc>
          <w:tcPr>
            <w:tcW w:w="1260" w:type="dxa"/>
            <w:tcBorders>
              <w:top w:val="nil"/>
              <w:left w:val="nil"/>
              <w:bottom w:val="single" w:sz="4" w:space="0" w:color="auto"/>
              <w:right w:val="single" w:sz="4" w:space="0" w:color="auto"/>
            </w:tcBorders>
            <w:shd w:val="clear" w:color="auto" w:fill="auto"/>
            <w:vAlign w:val="center"/>
            <w:hideMark/>
          </w:tcPr>
          <w:p w14:paraId="35BB411F" w14:textId="77777777" w:rsidR="009E7AF6" w:rsidRPr="009E7AF6" w:rsidRDefault="009E7AF6" w:rsidP="009E7AF6">
            <w:pPr>
              <w:jc w:val="center"/>
              <w:rPr>
                <w:color w:val="000000"/>
                <w:sz w:val="16"/>
                <w:szCs w:val="16"/>
              </w:rPr>
            </w:pPr>
            <w:r w:rsidRPr="009E7AF6">
              <w:rPr>
                <w:color w:val="000000"/>
                <w:sz w:val="16"/>
                <w:szCs w:val="16"/>
              </w:rPr>
              <w:t xml:space="preserve">preparat przeciw kurzowi w atomizerze </w:t>
            </w:r>
          </w:p>
        </w:tc>
        <w:tc>
          <w:tcPr>
            <w:tcW w:w="5864" w:type="dxa"/>
            <w:tcBorders>
              <w:top w:val="nil"/>
              <w:left w:val="nil"/>
              <w:bottom w:val="single" w:sz="4" w:space="0" w:color="auto"/>
              <w:right w:val="single" w:sz="4" w:space="0" w:color="auto"/>
            </w:tcBorders>
            <w:shd w:val="clear" w:color="auto" w:fill="auto"/>
            <w:vAlign w:val="center"/>
            <w:hideMark/>
          </w:tcPr>
          <w:p w14:paraId="6BBE0F96" w14:textId="5FA7EDD5" w:rsidR="009E7AF6" w:rsidRPr="009E7AF6" w:rsidRDefault="009E7AF6" w:rsidP="009E7AF6">
            <w:pPr>
              <w:jc w:val="center"/>
              <w:rPr>
                <w:color w:val="000000"/>
                <w:sz w:val="16"/>
                <w:szCs w:val="16"/>
              </w:rPr>
            </w:pPr>
            <w:r w:rsidRPr="009E7AF6">
              <w:rPr>
                <w:color w:val="000000"/>
                <w:sz w:val="16"/>
                <w:szCs w:val="16"/>
              </w:rPr>
              <w:t xml:space="preserve">Aerozol do mebli, usuwa kurz z powierzchni, nadaje się do powierzchni matowych i błyszczących  (drewno, plastik, szkło) – doskonale czyści i pielęgnuje, nie pozostawia smug,  tworzy antystatyczną warstwę ochronną, nadaje delikatny połysk, pozostawia przyjemny zapach. Forma aerozolu pozwala na aplikację aktywną pianą, o co najmniej 3 różnych zapachach, zawiera &lt;5% niejonowych środków powierzchniowo-czynnych, izopropyl </w:t>
            </w:r>
            <w:proofErr w:type="spellStart"/>
            <w:r w:rsidRPr="009E7AF6">
              <w:rPr>
                <w:color w:val="000000"/>
                <w:sz w:val="16"/>
                <w:szCs w:val="16"/>
              </w:rPr>
              <w:t>mirystate</w:t>
            </w:r>
            <w:proofErr w:type="spellEnd"/>
            <w:r w:rsidRPr="009E7AF6">
              <w:rPr>
                <w:color w:val="000000"/>
                <w:sz w:val="16"/>
                <w:szCs w:val="16"/>
              </w:rPr>
              <w:t xml:space="preserve">, mieszaninę gazów płynnych 10-15% </w:t>
            </w:r>
            <w:proofErr w:type="spellStart"/>
            <w:r w:rsidRPr="009E7AF6">
              <w:rPr>
                <w:color w:val="000000"/>
                <w:sz w:val="16"/>
                <w:szCs w:val="16"/>
              </w:rPr>
              <w:t>pH</w:t>
            </w:r>
            <w:proofErr w:type="spellEnd"/>
            <w:r w:rsidRPr="009E7AF6">
              <w:rPr>
                <w:color w:val="000000"/>
                <w:sz w:val="16"/>
                <w:szCs w:val="16"/>
              </w:rPr>
              <w:t xml:space="preserve"> 7,5-8; opakowanie 350 ml. Producent posiada Ważny </w:t>
            </w:r>
            <w:r w:rsidR="002B5A4F" w:rsidRPr="009E7AF6">
              <w:rPr>
                <w:color w:val="000000"/>
                <w:sz w:val="16"/>
                <w:szCs w:val="16"/>
              </w:rPr>
              <w:t>Certyfikat</w:t>
            </w:r>
            <w:r w:rsidRPr="009E7AF6">
              <w:rPr>
                <w:color w:val="000000"/>
                <w:sz w:val="16"/>
                <w:szCs w:val="16"/>
              </w:rPr>
              <w:t xml:space="preserve"> ISO 14001; butelka z rozpylaczem o pojemności 400ml </w:t>
            </w:r>
          </w:p>
        </w:tc>
        <w:tc>
          <w:tcPr>
            <w:tcW w:w="1134" w:type="dxa"/>
            <w:tcBorders>
              <w:top w:val="nil"/>
              <w:left w:val="nil"/>
              <w:bottom w:val="single" w:sz="4" w:space="0" w:color="auto"/>
              <w:right w:val="single" w:sz="4" w:space="0" w:color="auto"/>
            </w:tcBorders>
            <w:shd w:val="clear" w:color="auto" w:fill="auto"/>
            <w:noWrap/>
            <w:vAlign w:val="center"/>
            <w:hideMark/>
          </w:tcPr>
          <w:p w14:paraId="7568D8B6"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24EBB9F" w14:textId="77777777" w:rsidR="009E7AF6" w:rsidRPr="009E7AF6" w:rsidRDefault="009E7AF6" w:rsidP="009E7AF6">
            <w:pPr>
              <w:jc w:val="center"/>
              <w:rPr>
                <w:color w:val="000000"/>
                <w:sz w:val="16"/>
                <w:szCs w:val="16"/>
              </w:rPr>
            </w:pPr>
            <w:r w:rsidRPr="009E7AF6">
              <w:rPr>
                <w:color w:val="000000"/>
                <w:sz w:val="16"/>
                <w:szCs w:val="16"/>
              </w:rPr>
              <w:t>96</w:t>
            </w:r>
          </w:p>
        </w:tc>
      </w:tr>
      <w:tr w:rsidR="009E7AF6" w:rsidRPr="009E7AF6" w14:paraId="1F01870F" w14:textId="77777777" w:rsidTr="009E7AF6">
        <w:trPr>
          <w:trHeight w:val="1686"/>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48111" w14:textId="77777777" w:rsidR="009E7AF6" w:rsidRPr="009E7AF6" w:rsidRDefault="009E7AF6" w:rsidP="009E7AF6">
            <w:pPr>
              <w:jc w:val="center"/>
              <w:rPr>
                <w:color w:val="000000"/>
                <w:sz w:val="16"/>
                <w:szCs w:val="16"/>
              </w:rPr>
            </w:pPr>
            <w:r w:rsidRPr="009E7AF6">
              <w:rPr>
                <w:color w:val="000000"/>
                <w:sz w:val="16"/>
                <w:szCs w:val="16"/>
              </w:rPr>
              <w:t>10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38825CB" w14:textId="77777777" w:rsidR="009E7AF6" w:rsidRPr="009E7AF6" w:rsidRDefault="009E7AF6" w:rsidP="009E7AF6">
            <w:pPr>
              <w:jc w:val="center"/>
              <w:rPr>
                <w:color w:val="000000"/>
                <w:sz w:val="16"/>
                <w:szCs w:val="16"/>
              </w:rPr>
            </w:pPr>
            <w:r w:rsidRPr="009E7AF6">
              <w:rPr>
                <w:color w:val="000000"/>
                <w:sz w:val="16"/>
                <w:szCs w:val="16"/>
              </w:rPr>
              <w:t xml:space="preserve">Płyn do terakoty i kamienia </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391EB490" w14:textId="37351459" w:rsidR="009E7AF6" w:rsidRPr="009E7AF6" w:rsidRDefault="009E7AF6" w:rsidP="009E7AF6">
            <w:pPr>
              <w:jc w:val="center"/>
              <w:rPr>
                <w:color w:val="000000"/>
                <w:sz w:val="16"/>
                <w:szCs w:val="16"/>
              </w:rPr>
            </w:pPr>
            <w:r w:rsidRPr="009E7AF6">
              <w:rPr>
                <w:color w:val="000000"/>
                <w:sz w:val="16"/>
                <w:szCs w:val="16"/>
              </w:rPr>
              <w:t xml:space="preserve">Aktywne składniki zawarte w produkcie gwarantują skuteczność mycia i szybsze odrywanie się brudu z chropowatych powierzchni. Niewielki dodatek alkoholu nie tylko wspomaga usuwanie brudu, ale dodatkowo powoduje szybkie odparowywanie, nie pozostawiając smug i zacieków.-Skoncentrowana formuła gwarantuje większą wydajność i efektywność działania. Pozostawia długotrwały i przyjemny zapach pozostawia uczucie czystości. Starannie dobrany kompleks substancji aktywnych zapewnia maksymalną skuteczność mycia. Dozowanie: Wlej 2 nakrętki płynu do 5 litrów. Zawiera alkohol izopropylowy 1-3%, </w:t>
            </w:r>
            <w:proofErr w:type="spellStart"/>
            <w:r w:rsidRPr="009E7AF6">
              <w:rPr>
                <w:color w:val="000000"/>
                <w:sz w:val="16"/>
                <w:szCs w:val="16"/>
              </w:rPr>
              <w:t>ph</w:t>
            </w:r>
            <w:proofErr w:type="spellEnd"/>
            <w:r w:rsidRPr="009E7AF6">
              <w:rPr>
                <w:color w:val="000000"/>
                <w:sz w:val="16"/>
                <w:szCs w:val="16"/>
              </w:rPr>
              <w:t xml:space="preserve"> 7,5-8,5; Producent posiada Ważny </w:t>
            </w:r>
            <w:r w:rsidR="002B5A4F" w:rsidRPr="009E7AF6">
              <w:rPr>
                <w:color w:val="000000"/>
                <w:sz w:val="16"/>
                <w:szCs w:val="16"/>
              </w:rPr>
              <w:t>Certyfikat</w:t>
            </w:r>
            <w:r w:rsidRPr="009E7AF6">
              <w:rPr>
                <w:color w:val="000000"/>
                <w:sz w:val="16"/>
                <w:szCs w:val="16"/>
              </w:rPr>
              <w:t xml:space="preserve"> ISO 14001; o jakości i renomie rynkowej; butelka 750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01CDA7"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23B7B99" w14:textId="77777777" w:rsidR="009E7AF6" w:rsidRPr="009E7AF6" w:rsidRDefault="009E7AF6" w:rsidP="009E7AF6">
            <w:pPr>
              <w:jc w:val="center"/>
              <w:rPr>
                <w:color w:val="000000"/>
                <w:sz w:val="16"/>
                <w:szCs w:val="16"/>
              </w:rPr>
            </w:pPr>
            <w:r w:rsidRPr="009E7AF6">
              <w:rPr>
                <w:color w:val="000000"/>
                <w:sz w:val="16"/>
                <w:szCs w:val="16"/>
              </w:rPr>
              <w:t>72</w:t>
            </w:r>
          </w:p>
        </w:tc>
      </w:tr>
      <w:tr w:rsidR="009E7AF6" w:rsidRPr="009E7AF6" w14:paraId="3549FB15" w14:textId="77777777" w:rsidTr="00E41907">
        <w:trPr>
          <w:trHeight w:val="1283"/>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A70233" w14:textId="77777777" w:rsidR="009E7AF6" w:rsidRPr="009E7AF6" w:rsidRDefault="009E7AF6" w:rsidP="009E7AF6">
            <w:pPr>
              <w:jc w:val="center"/>
              <w:rPr>
                <w:color w:val="000000"/>
                <w:sz w:val="16"/>
                <w:szCs w:val="16"/>
              </w:rPr>
            </w:pPr>
            <w:r w:rsidRPr="009E7AF6">
              <w:rPr>
                <w:color w:val="000000"/>
                <w:sz w:val="16"/>
                <w:szCs w:val="16"/>
              </w:rPr>
              <w:t>11</w:t>
            </w:r>
          </w:p>
        </w:tc>
        <w:tc>
          <w:tcPr>
            <w:tcW w:w="1260" w:type="dxa"/>
            <w:tcBorders>
              <w:top w:val="nil"/>
              <w:left w:val="nil"/>
              <w:bottom w:val="single" w:sz="4" w:space="0" w:color="auto"/>
              <w:right w:val="single" w:sz="4" w:space="0" w:color="auto"/>
            </w:tcBorders>
            <w:shd w:val="clear" w:color="auto" w:fill="auto"/>
            <w:vAlign w:val="center"/>
            <w:hideMark/>
          </w:tcPr>
          <w:p w14:paraId="5A0C1766" w14:textId="736DD37A" w:rsidR="009E7AF6" w:rsidRPr="009E7AF6" w:rsidRDefault="009E7AF6" w:rsidP="009E7AF6">
            <w:pPr>
              <w:jc w:val="center"/>
              <w:rPr>
                <w:color w:val="000000"/>
                <w:sz w:val="16"/>
                <w:szCs w:val="16"/>
              </w:rPr>
            </w:pPr>
            <w:r w:rsidRPr="009E7AF6">
              <w:rPr>
                <w:color w:val="000000"/>
                <w:sz w:val="16"/>
                <w:szCs w:val="16"/>
              </w:rPr>
              <w:t xml:space="preserve">Żel czyszczący i usuwający nalot kamienia </w:t>
            </w:r>
            <w:r w:rsidR="002B5A4F">
              <w:rPr>
                <w:color w:val="000000"/>
                <w:sz w:val="16"/>
                <w:szCs w:val="16"/>
              </w:rPr>
              <w:t xml:space="preserve"> </w:t>
            </w:r>
          </w:p>
        </w:tc>
        <w:tc>
          <w:tcPr>
            <w:tcW w:w="5864" w:type="dxa"/>
            <w:tcBorders>
              <w:top w:val="nil"/>
              <w:left w:val="nil"/>
              <w:bottom w:val="single" w:sz="4" w:space="0" w:color="auto"/>
              <w:right w:val="single" w:sz="4" w:space="0" w:color="auto"/>
            </w:tcBorders>
            <w:shd w:val="clear" w:color="auto" w:fill="auto"/>
            <w:hideMark/>
          </w:tcPr>
          <w:p w14:paraId="1CEA78BA" w14:textId="3595C753" w:rsidR="009E7AF6" w:rsidRPr="009E7AF6" w:rsidRDefault="009E7AF6" w:rsidP="009E7AF6">
            <w:pPr>
              <w:spacing w:after="240"/>
              <w:jc w:val="center"/>
              <w:rPr>
                <w:sz w:val="16"/>
                <w:szCs w:val="16"/>
              </w:rPr>
            </w:pPr>
            <w:r w:rsidRPr="009E7AF6">
              <w:rPr>
                <w:sz w:val="16"/>
                <w:szCs w:val="16"/>
              </w:rPr>
              <w:t xml:space="preserve">Żel do usuwania kamienia i rdzy z armatury sanitarnej, środek doskonale usuwa kamień, rdzę, osady z mydła, zacieki wodne, tłuste plany i inny oporny brud. Nabłyszcza elementy chromowane, takie jak: baterie łazienkowe i kuchenne, czy słuchawki prysznicowe. Zawiera między innymi: &lt; 5% amfoteryczny środek powierzchniowo-czynny, kwas sulfamidowy 2,5 – 5%, kwas szczawiowy&lt; 2,5%, kwas mrówkowy &lt; 2,5%, </w:t>
            </w:r>
            <w:proofErr w:type="spellStart"/>
            <w:r w:rsidRPr="009E7AF6">
              <w:rPr>
                <w:sz w:val="16"/>
                <w:szCs w:val="16"/>
              </w:rPr>
              <w:t>pH</w:t>
            </w:r>
            <w:proofErr w:type="spellEnd"/>
            <w:r w:rsidRPr="009E7AF6">
              <w:rPr>
                <w:sz w:val="16"/>
                <w:szCs w:val="16"/>
              </w:rPr>
              <w:t xml:space="preserve"> 1-2; opakowanie minimum 420 g. Producent posiada Ważny </w:t>
            </w:r>
            <w:r w:rsidR="002B5A4F" w:rsidRPr="009E7AF6">
              <w:rPr>
                <w:sz w:val="16"/>
                <w:szCs w:val="16"/>
              </w:rPr>
              <w:t>Certyfikat</w:t>
            </w:r>
            <w:r w:rsidRPr="009E7AF6">
              <w:rPr>
                <w:sz w:val="16"/>
                <w:szCs w:val="16"/>
              </w:rPr>
              <w:t xml:space="preserve"> ISO 14001; o jakości i renomie rynkowej; butelka 420 g;</w:t>
            </w:r>
          </w:p>
        </w:tc>
        <w:tc>
          <w:tcPr>
            <w:tcW w:w="1134" w:type="dxa"/>
            <w:tcBorders>
              <w:top w:val="nil"/>
              <w:left w:val="nil"/>
              <w:bottom w:val="single" w:sz="4" w:space="0" w:color="auto"/>
              <w:right w:val="single" w:sz="4" w:space="0" w:color="auto"/>
            </w:tcBorders>
            <w:shd w:val="clear" w:color="auto" w:fill="auto"/>
            <w:noWrap/>
            <w:vAlign w:val="center"/>
            <w:hideMark/>
          </w:tcPr>
          <w:p w14:paraId="6A2634C9"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6C3EC38" w14:textId="77777777" w:rsidR="009E7AF6" w:rsidRPr="009E7AF6" w:rsidRDefault="009E7AF6" w:rsidP="009E7AF6">
            <w:pPr>
              <w:jc w:val="center"/>
              <w:rPr>
                <w:color w:val="000000"/>
                <w:sz w:val="16"/>
                <w:szCs w:val="16"/>
              </w:rPr>
            </w:pPr>
            <w:r w:rsidRPr="009E7AF6">
              <w:rPr>
                <w:color w:val="000000"/>
                <w:sz w:val="16"/>
                <w:szCs w:val="16"/>
              </w:rPr>
              <w:t>72</w:t>
            </w:r>
          </w:p>
        </w:tc>
      </w:tr>
      <w:tr w:rsidR="009E7AF6" w:rsidRPr="009E7AF6" w14:paraId="3202F8F8" w14:textId="77777777" w:rsidTr="00E41907">
        <w:trPr>
          <w:trHeight w:val="100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322D31" w14:textId="77777777" w:rsidR="009E7AF6" w:rsidRPr="009E7AF6" w:rsidRDefault="009E7AF6" w:rsidP="009E7AF6">
            <w:pPr>
              <w:jc w:val="center"/>
              <w:rPr>
                <w:color w:val="000000"/>
                <w:sz w:val="16"/>
                <w:szCs w:val="16"/>
              </w:rPr>
            </w:pPr>
            <w:r w:rsidRPr="009E7AF6">
              <w:rPr>
                <w:color w:val="000000"/>
                <w:sz w:val="16"/>
                <w:szCs w:val="16"/>
              </w:rPr>
              <w:t>12</w:t>
            </w:r>
          </w:p>
        </w:tc>
        <w:tc>
          <w:tcPr>
            <w:tcW w:w="1260" w:type="dxa"/>
            <w:tcBorders>
              <w:top w:val="nil"/>
              <w:left w:val="nil"/>
              <w:bottom w:val="single" w:sz="4" w:space="0" w:color="auto"/>
              <w:right w:val="single" w:sz="4" w:space="0" w:color="auto"/>
            </w:tcBorders>
            <w:shd w:val="clear" w:color="auto" w:fill="auto"/>
            <w:vAlign w:val="center"/>
            <w:hideMark/>
          </w:tcPr>
          <w:p w14:paraId="09FCA578" w14:textId="77777777" w:rsidR="009E7AF6" w:rsidRPr="009E7AF6" w:rsidRDefault="009E7AF6" w:rsidP="009E7AF6">
            <w:pPr>
              <w:jc w:val="center"/>
              <w:rPr>
                <w:color w:val="000000"/>
                <w:sz w:val="16"/>
                <w:szCs w:val="16"/>
              </w:rPr>
            </w:pPr>
            <w:r w:rsidRPr="009E7AF6">
              <w:rPr>
                <w:color w:val="000000"/>
                <w:sz w:val="16"/>
                <w:szCs w:val="16"/>
              </w:rPr>
              <w:t xml:space="preserve">Płyn do usuwania osadów w spryskiwaczu </w:t>
            </w:r>
          </w:p>
        </w:tc>
        <w:tc>
          <w:tcPr>
            <w:tcW w:w="5864" w:type="dxa"/>
            <w:tcBorders>
              <w:top w:val="nil"/>
              <w:left w:val="nil"/>
              <w:bottom w:val="single" w:sz="4" w:space="0" w:color="auto"/>
              <w:right w:val="single" w:sz="4" w:space="0" w:color="auto"/>
            </w:tcBorders>
            <w:shd w:val="clear" w:color="auto" w:fill="auto"/>
            <w:vAlign w:val="center"/>
            <w:hideMark/>
          </w:tcPr>
          <w:p w14:paraId="3C649907" w14:textId="490E05D7" w:rsidR="009E7AF6" w:rsidRPr="009E7AF6" w:rsidRDefault="009E7AF6" w:rsidP="009E7AF6">
            <w:pPr>
              <w:jc w:val="center"/>
              <w:rPr>
                <w:sz w:val="16"/>
                <w:szCs w:val="16"/>
              </w:rPr>
            </w:pPr>
            <w:r w:rsidRPr="009E7AF6">
              <w:rPr>
                <w:sz w:val="16"/>
                <w:szCs w:val="16"/>
              </w:rPr>
              <w:t xml:space="preserve">Środek czyszczący do kuchni lub łazienki; doskonały do różnych powierzchni; usuwa kamień, rdzę, osady z mydła, oporne zabrudzenia;  o jakości i renomie rynkowej; w sprayu;  Zawiera : Sole sodowe C10-13-alkilowych pochodnych kwasu </w:t>
            </w:r>
            <w:r w:rsidR="002B5A4F" w:rsidRPr="009E7AF6">
              <w:rPr>
                <w:sz w:val="16"/>
                <w:szCs w:val="16"/>
              </w:rPr>
              <w:t>benzen sulfonowego</w:t>
            </w:r>
            <w:r w:rsidRPr="009E7AF6">
              <w:rPr>
                <w:sz w:val="16"/>
                <w:szCs w:val="16"/>
              </w:rPr>
              <w:t xml:space="preserve"> &lt;2,5%; Producent posiada Ważny </w:t>
            </w:r>
            <w:r w:rsidR="002B5A4F" w:rsidRPr="009E7AF6">
              <w:rPr>
                <w:sz w:val="16"/>
                <w:szCs w:val="16"/>
              </w:rPr>
              <w:t>Certyfikat</w:t>
            </w:r>
            <w:r w:rsidRPr="009E7AF6">
              <w:rPr>
                <w:sz w:val="16"/>
                <w:szCs w:val="16"/>
              </w:rPr>
              <w:t xml:space="preserve"> ISO 14001; rozpylacz 750 ml;</w:t>
            </w:r>
          </w:p>
        </w:tc>
        <w:tc>
          <w:tcPr>
            <w:tcW w:w="1134" w:type="dxa"/>
            <w:tcBorders>
              <w:top w:val="nil"/>
              <w:left w:val="nil"/>
              <w:bottom w:val="single" w:sz="4" w:space="0" w:color="auto"/>
              <w:right w:val="single" w:sz="4" w:space="0" w:color="auto"/>
            </w:tcBorders>
            <w:shd w:val="clear" w:color="auto" w:fill="auto"/>
            <w:vAlign w:val="center"/>
            <w:hideMark/>
          </w:tcPr>
          <w:p w14:paraId="7A4F705D"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496A349" w14:textId="77777777" w:rsidR="009E7AF6" w:rsidRPr="009E7AF6" w:rsidRDefault="009E7AF6" w:rsidP="009E7AF6">
            <w:pPr>
              <w:jc w:val="center"/>
              <w:rPr>
                <w:color w:val="000000"/>
                <w:sz w:val="16"/>
                <w:szCs w:val="16"/>
              </w:rPr>
            </w:pPr>
            <w:r w:rsidRPr="009E7AF6">
              <w:rPr>
                <w:color w:val="000000"/>
                <w:sz w:val="16"/>
                <w:szCs w:val="16"/>
              </w:rPr>
              <w:t>108</w:t>
            </w:r>
          </w:p>
        </w:tc>
      </w:tr>
      <w:tr w:rsidR="009E7AF6" w:rsidRPr="009E7AF6" w14:paraId="2AF0D8EF" w14:textId="77777777" w:rsidTr="00E41907">
        <w:trPr>
          <w:trHeight w:val="1263"/>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160694" w14:textId="77777777" w:rsidR="009E7AF6" w:rsidRPr="009E7AF6" w:rsidRDefault="009E7AF6" w:rsidP="009E7AF6">
            <w:pPr>
              <w:jc w:val="center"/>
              <w:rPr>
                <w:color w:val="000000"/>
                <w:sz w:val="16"/>
                <w:szCs w:val="16"/>
              </w:rPr>
            </w:pPr>
            <w:r w:rsidRPr="009E7AF6">
              <w:rPr>
                <w:color w:val="000000"/>
                <w:sz w:val="16"/>
                <w:szCs w:val="16"/>
              </w:rPr>
              <w:t>13</w:t>
            </w:r>
          </w:p>
        </w:tc>
        <w:tc>
          <w:tcPr>
            <w:tcW w:w="1260" w:type="dxa"/>
            <w:tcBorders>
              <w:top w:val="nil"/>
              <w:left w:val="nil"/>
              <w:bottom w:val="single" w:sz="4" w:space="0" w:color="auto"/>
              <w:right w:val="single" w:sz="4" w:space="0" w:color="auto"/>
            </w:tcBorders>
            <w:shd w:val="clear" w:color="auto" w:fill="auto"/>
            <w:vAlign w:val="center"/>
            <w:hideMark/>
          </w:tcPr>
          <w:p w14:paraId="6307365A" w14:textId="77777777" w:rsidR="009E7AF6" w:rsidRPr="009E7AF6" w:rsidRDefault="009E7AF6" w:rsidP="009E7AF6">
            <w:pPr>
              <w:jc w:val="center"/>
              <w:rPr>
                <w:color w:val="000000"/>
                <w:sz w:val="16"/>
                <w:szCs w:val="16"/>
              </w:rPr>
            </w:pPr>
            <w:r w:rsidRPr="009E7AF6">
              <w:rPr>
                <w:color w:val="000000"/>
                <w:sz w:val="16"/>
                <w:szCs w:val="16"/>
              </w:rPr>
              <w:t xml:space="preserve">Płyn do mycia naczyń  </w:t>
            </w:r>
          </w:p>
        </w:tc>
        <w:tc>
          <w:tcPr>
            <w:tcW w:w="5864" w:type="dxa"/>
            <w:tcBorders>
              <w:top w:val="nil"/>
              <w:left w:val="nil"/>
              <w:bottom w:val="single" w:sz="4" w:space="0" w:color="auto"/>
              <w:right w:val="single" w:sz="4" w:space="0" w:color="auto"/>
            </w:tcBorders>
            <w:shd w:val="clear" w:color="auto" w:fill="auto"/>
            <w:vAlign w:val="center"/>
            <w:hideMark/>
          </w:tcPr>
          <w:p w14:paraId="26BD0BB0" w14:textId="13360F7E" w:rsidR="009E7AF6" w:rsidRPr="009E7AF6" w:rsidRDefault="009E7AF6" w:rsidP="009E7AF6">
            <w:pPr>
              <w:jc w:val="center"/>
              <w:rPr>
                <w:sz w:val="16"/>
                <w:szCs w:val="16"/>
              </w:rPr>
            </w:pPr>
            <w:r w:rsidRPr="009E7AF6">
              <w:rPr>
                <w:sz w:val="16"/>
                <w:szCs w:val="16"/>
              </w:rPr>
              <w:t xml:space="preserve">Płyn do mycia  naczyń; zawiera między innymi witaminy: A, E, F, które mają działanie ochronne i odżywcze dla skóry rąk, łagodny dla skóry, skutecznie rozpuszcza tłuszcze, ulega biodegradacji, bardzo wydajny, nadaje się do mycia naczyń w zimnej jak i w ciepłej wodzie. Stosowany w rozcieńczeniu 1 łyżeczka (2,5ml) na 5 l wody, </w:t>
            </w:r>
            <w:proofErr w:type="spellStart"/>
            <w:r w:rsidRPr="009E7AF6">
              <w:rPr>
                <w:sz w:val="16"/>
                <w:szCs w:val="16"/>
              </w:rPr>
              <w:t>pH</w:t>
            </w:r>
            <w:proofErr w:type="spellEnd"/>
            <w:r w:rsidRPr="009E7AF6">
              <w:rPr>
                <w:sz w:val="16"/>
                <w:szCs w:val="16"/>
              </w:rPr>
              <w:t xml:space="preserve"> dla 1% roztworu od 5 do 6; zawartość substancji aktywnych 15%; opakowanie minimum 1000 g.; o jakości i renomie rynkowej;  Producent posiada Ważny </w:t>
            </w:r>
            <w:r w:rsidR="002B5A4F" w:rsidRPr="009E7AF6">
              <w:rPr>
                <w:sz w:val="16"/>
                <w:szCs w:val="16"/>
              </w:rPr>
              <w:t>Certyfikat</w:t>
            </w:r>
            <w:r w:rsidRPr="009E7AF6">
              <w:rPr>
                <w:sz w:val="16"/>
                <w:szCs w:val="16"/>
              </w:rPr>
              <w:t xml:space="preserve"> ISO 9001;kanister 5 l</w:t>
            </w:r>
          </w:p>
        </w:tc>
        <w:tc>
          <w:tcPr>
            <w:tcW w:w="1134" w:type="dxa"/>
            <w:tcBorders>
              <w:top w:val="nil"/>
              <w:left w:val="nil"/>
              <w:bottom w:val="single" w:sz="4" w:space="0" w:color="auto"/>
              <w:right w:val="single" w:sz="4" w:space="0" w:color="auto"/>
            </w:tcBorders>
            <w:shd w:val="clear" w:color="auto" w:fill="auto"/>
            <w:noWrap/>
            <w:vAlign w:val="center"/>
            <w:hideMark/>
          </w:tcPr>
          <w:p w14:paraId="3D76357B"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7AEE81A7" w14:textId="77777777" w:rsidR="009E7AF6" w:rsidRPr="009E7AF6" w:rsidRDefault="009E7AF6" w:rsidP="009E7AF6">
            <w:pPr>
              <w:jc w:val="center"/>
              <w:rPr>
                <w:color w:val="000000"/>
                <w:sz w:val="16"/>
                <w:szCs w:val="16"/>
              </w:rPr>
            </w:pPr>
            <w:r w:rsidRPr="009E7AF6">
              <w:rPr>
                <w:color w:val="000000"/>
                <w:sz w:val="16"/>
                <w:szCs w:val="16"/>
              </w:rPr>
              <w:t>15</w:t>
            </w:r>
          </w:p>
        </w:tc>
      </w:tr>
      <w:tr w:rsidR="009E7AF6" w:rsidRPr="009E7AF6" w14:paraId="43EA2561" w14:textId="77777777" w:rsidTr="00E41907">
        <w:trPr>
          <w:trHeight w:val="139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BF06A3" w14:textId="77777777" w:rsidR="009E7AF6" w:rsidRPr="009E7AF6" w:rsidRDefault="009E7AF6" w:rsidP="009E7AF6">
            <w:pPr>
              <w:jc w:val="center"/>
              <w:rPr>
                <w:color w:val="000000"/>
                <w:sz w:val="16"/>
                <w:szCs w:val="16"/>
              </w:rPr>
            </w:pPr>
            <w:r w:rsidRPr="009E7AF6">
              <w:rPr>
                <w:color w:val="000000"/>
                <w:sz w:val="16"/>
                <w:szCs w:val="16"/>
              </w:rPr>
              <w:lastRenderedPageBreak/>
              <w:t>14</w:t>
            </w:r>
          </w:p>
        </w:tc>
        <w:tc>
          <w:tcPr>
            <w:tcW w:w="1260" w:type="dxa"/>
            <w:tcBorders>
              <w:top w:val="nil"/>
              <w:left w:val="nil"/>
              <w:bottom w:val="single" w:sz="4" w:space="0" w:color="auto"/>
              <w:right w:val="single" w:sz="4" w:space="0" w:color="auto"/>
            </w:tcBorders>
            <w:shd w:val="clear" w:color="auto" w:fill="auto"/>
            <w:vAlign w:val="center"/>
            <w:hideMark/>
          </w:tcPr>
          <w:p w14:paraId="5F6E95CC" w14:textId="77777777" w:rsidR="009E7AF6" w:rsidRPr="009E7AF6" w:rsidRDefault="009E7AF6" w:rsidP="009E7AF6">
            <w:pPr>
              <w:jc w:val="center"/>
              <w:rPr>
                <w:color w:val="000000"/>
                <w:sz w:val="16"/>
                <w:szCs w:val="16"/>
              </w:rPr>
            </w:pPr>
            <w:r w:rsidRPr="009E7AF6">
              <w:rPr>
                <w:color w:val="000000"/>
                <w:sz w:val="16"/>
                <w:szCs w:val="16"/>
              </w:rPr>
              <w:t>Płyn do mycia naczyń</w:t>
            </w:r>
          </w:p>
        </w:tc>
        <w:tc>
          <w:tcPr>
            <w:tcW w:w="5864" w:type="dxa"/>
            <w:tcBorders>
              <w:top w:val="nil"/>
              <w:left w:val="nil"/>
              <w:bottom w:val="single" w:sz="4" w:space="0" w:color="auto"/>
              <w:right w:val="single" w:sz="4" w:space="0" w:color="auto"/>
            </w:tcBorders>
            <w:shd w:val="clear" w:color="auto" w:fill="auto"/>
            <w:vAlign w:val="center"/>
            <w:hideMark/>
          </w:tcPr>
          <w:p w14:paraId="3075933E" w14:textId="5D10519B" w:rsidR="009E7AF6" w:rsidRPr="009E7AF6" w:rsidRDefault="009E7AF6" w:rsidP="009E7AF6">
            <w:pPr>
              <w:jc w:val="center"/>
              <w:rPr>
                <w:sz w:val="16"/>
                <w:szCs w:val="16"/>
              </w:rPr>
            </w:pPr>
            <w:r w:rsidRPr="009E7AF6">
              <w:rPr>
                <w:sz w:val="16"/>
                <w:szCs w:val="16"/>
              </w:rPr>
              <w:t xml:space="preserve">Płyn do mycia  naczyń; zawiera między innymi witaminy: A, E, F, które mają działanie ochronne i odżywcze dla skóry rąk, łagodny dla skóry, skutecznie rozpuszcza tłuszcze, ulega biodegradacji, bardzo wydajny, nadaje się do mycia naczyń w zimnej jak i w ciepłej wodzie. Stosowany w rozcieńczeniu 1 łyżeczka (2,5ml) na 5 l wody, </w:t>
            </w:r>
            <w:proofErr w:type="spellStart"/>
            <w:r w:rsidRPr="009E7AF6">
              <w:rPr>
                <w:sz w:val="16"/>
                <w:szCs w:val="16"/>
              </w:rPr>
              <w:t>pH</w:t>
            </w:r>
            <w:proofErr w:type="spellEnd"/>
            <w:r w:rsidRPr="009E7AF6">
              <w:rPr>
                <w:sz w:val="16"/>
                <w:szCs w:val="16"/>
              </w:rPr>
              <w:t xml:space="preserve"> dla 1% roztworu od 5 do 6; zawartość substancji aktywnych 15%; opakowanie minimum 1000 g.; o jakości i renomie rynkowej;  Producent posiada Ważny </w:t>
            </w:r>
            <w:r w:rsidR="002B5A4F" w:rsidRPr="009E7AF6">
              <w:rPr>
                <w:sz w:val="16"/>
                <w:szCs w:val="16"/>
              </w:rPr>
              <w:t>Certyfikat</w:t>
            </w:r>
            <w:r w:rsidRPr="009E7AF6">
              <w:rPr>
                <w:sz w:val="16"/>
                <w:szCs w:val="16"/>
              </w:rPr>
              <w:t xml:space="preserve"> ISO 9001; butelka 1000 ml</w:t>
            </w:r>
          </w:p>
        </w:tc>
        <w:tc>
          <w:tcPr>
            <w:tcW w:w="1134" w:type="dxa"/>
            <w:tcBorders>
              <w:top w:val="nil"/>
              <w:left w:val="nil"/>
              <w:bottom w:val="single" w:sz="4" w:space="0" w:color="auto"/>
              <w:right w:val="single" w:sz="4" w:space="0" w:color="auto"/>
            </w:tcBorders>
            <w:shd w:val="clear" w:color="auto" w:fill="auto"/>
            <w:noWrap/>
            <w:vAlign w:val="center"/>
            <w:hideMark/>
          </w:tcPr>
          <w:p w14:paraId="299E8D16"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42975D7C" w14:textId="77777777" w:rsidR="009E7AF6" w:rsidRPr="009E7AF6" w:rsidRDefault="009E7AF6" w:rsidP="009E7AF6">
            <w:pPr>
              <w:jc w:val="center"/>
              <w:rPr>
                <w:color w:val="000000"/>
                <w:sz w:val="16"/>
                <w:szCs w:val="16"/>
              </w:rPr>
            </w:pPr>
            <w:r w:rsidRPr="009E7AF6">
              <w:rPr>
                <w:color w:val="000000"/>
                <w:sz w:val="16"/>
                <w:szCs w:val="16"/>
              </w:rPr>
              <w:t>192</w:t>
            </w:r>
          </w:p>
        </w:tc>
      </w:tr>
      <w:tr w:rsidR="009E7AF6" w:rsidRPr="009E7AF6" w14:paraId="47048743" w14:textId="77777777" w:rsidTr="00E41907">
        <w:trPr>
          <w:trHeight w:val="1401"/>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A8D115" w14:textId="77777777" w:rsidR="009E7AF6" w:rsidRPr="009E7AF6" w:rsidRDefault="009E7AF6" w:rsidP="009E7AF6">
            <w:pPr>
              <w:jc w:val="center"/>
              <w:rPr>
                <w:color w:val="000000"/>
                <w:sz w:val="16"/>
                <w:szCs w:val="16"/>
              </w:rPr>
            </w:pPr>
            <w:r w:rsidRPr="009E7AF6">
              <w:rPr>
                <w:color w:val="000000"/>
                <w:sz w:val="16"/>
                <w:szCs w:val="16"/>
              </w:rPr>
              <w:t>15</w:t>
            </w:r>
          </w:p>
        </w:tc>
        <w:tc>
          <w:tcPr>
            <w:tcW w:w="1260" w:type="dxa"/>
            <w:tcBorders>
              <w:top w:val="nil"/>
              <w:left w:val="nil"/>
              <w:bottom w:val="single" w:sz="4" w:space="0" w:color="auto"/>
              <w:right w:val="single" w:sz="4" w:space="0" w:color="auto"/>
            </w:tcBorders>
            <w:shd w:val="clear" w:color="auto" w:fill="auto"/>
            <w:vAlign w:val="center"/>
            <w:hideMark/>
          </w:tcPr>
          <w:p w14:paraId="4F69DA1C" w14:textId="77777777" w:rsidR="009E7AF6" w:rsidRPr="009E7AF6" w:rsidRDefault="009E7AF6" w:rsidP="009E7AF6">
            <w:pPr>
              <w:jc w:val="center"/>
              <w:rPr>
                <w:color w:val="000000"/>
                <w:sz w:val="16"/>
                <w:szCs w:val="16"/>
              </w:rPr>
            </w:pPr>
            <w:r w:rsidRPr="009E7AF6">
              <w:rPr>
                <w:color w:val="000000"/>
                <w:sz w:val="16"/>
                <w:szCs w:val="16"/>
              </w:rPr>
              <w:t xml:space="preserve">Płyn do zmywania powłok nabłyszczających </w:t>
            </w:r>
          </w:p>
        </w:tc>
        <w:tc>
          <w:tcPr>
            <w:tcW w:w="5864" w:type="dxa"/>
            <w:tcBorders>
              <w:top w:val="nil"/>
              <w:left w:val="nil"/>
              <w:bottom w:val="single" w:sz="4" w:space="0" w:color="auto"/>
              <w:right w:val="single" w:sz="4" w:space="0" w:color="auto"/>
            </w:tcBorders>
            <w:shd w:val="clear" w:color="auto" w:fill="auto"/>
            <w:vAlign w:val="center"/>
            <w:hideMark/>
          </w:tcPr>
          <w:p w14:paraId="2AE148F4" w14:textId="1C394A8B" w:rsidR="009E7AF6" w:rsidRPr="009E7AF6" w:rsidRDefault="009E7AF6" w:rsidP="009E7AF6">
            <w:pPr>
              <w:jc w:val="center"/>
              <w:rPr>
                <w:sz w:val="16"/>
                <w:szCs w:val="16"/>
              </w:rPr>
            </w:pPr>
            <w:r w:rsidRPr="009E7AF6">
              <w:rPr>
                <w:sz w:val="16"/>
                <w:szCs w:val="16"/>
              </w:rPr>
              <w:t xml:space="preserve">Środek do gruntowego czyszczenia. Usuwa pozostałości po farbach, emaliach, lakierach wodorozcieńczalnych, a także tłuste plamy, smary, uporczywy brud, powłoki akrylowe. Zawiera między innymi: anionowe środki powierzchniowo czynne, kwas siarkowy, mono C12-C14 estry alkilowe, sole sodowe 1-5%, 2-(2-butoksyetoksy etanol) 15-20%; 2-Aminoethanol, </w:t>
            </w:r>
            <w:proofErr w:type="spellStart"/>
            <w:r w:rsidRPr="009E7AF6">
              <w:rPr>
                <w:sz w:val="16"/>
                <w:szCs w:val="16"/>
              </w:rPr>
              <w:t>Ph</w:t>
            </w:r>
            <w:proofErr w:type="spellEnd"/>
            <w:r w:rsidRPr="009E7AF6">
              <w:rPr>
                <w:sz w:val="16"/>
                <w:szCs w:val="16"/>
              </w:rPr>
              <w:t xml:space="preserve"> &lt;14. Zmywa </w:t>
            </w:r>
            <w:r w:rsidR="002B5A4F">
              <w:rPr>
                <w:sz w:val="16"/>
                <w:szCs w:val="16"/>
              </w:rPr>
              <w:t xml:space="preserve"> </w:t>
            </w:r>
            <w:r w:rsidRPr="009E7AF6">
              <w:rPr>
                <w:sz w:val="16"/>
                <w:szCs w:val="16"/>
              </w:rPr>
              <w:t xml:space="preserve"> z różnych powierzchni. Usuwa powłoki nabłyszczane i odtłuszcza powierzchnie. Zawiera między innymi: anionowe środki powierzchniowo czynne minimum 2%, </w:t>
            </w:r>
            <w:proofErr w:type="spellStart"/>
            <w:r w:rsidRPr="009E7AF6">
              <w:rPr>
                <w:sz w:val="16"/>
                <w:szCs w:val="16"/>
              </w:rPr>
              <w:t>pH</w:t>
            </w:r>
            <w:proofErr w:type="spellEnd"/>
            <w:r w:rsidRPr="009E7AF6">
              <w:rPr>
                <w:sz w:val="16"/>
                <w:szCs w:val="16"/>
              </w:rPr>
              <w:t xml:space="preserve"> 13 Wydajności minimum 60m²/1litr; opakowanie 750 ml;  Producent posiada Ważny </w:t>
            </w:r>
            <w:r w:rsidR="002B5A4F" w:rsidRPr="009E7AF6">
              <w:rPr>
                <w:sz w:val="16"/>
                <w:szCs w:val="16"/>
              </w:rPr>
              <w:t>Certyfikat</w:t>
            </w:r>
            <w:r w:rsidRPr="009E7AF6">
              <w:rPr>
                <w:sz w:val="16"/>
                <w:szCs w:val="16"/>
              </w:rPr>
              <w:t xml:space="preserve"> ISO 14001;kanister 5l;</w:t>
            </w:r>
          </w:p>
        </w:tc>
        <w:tc>
          <w:tcPr>
            <w:tcW w:w="1134" w:type="dxa"/>
            <w:tcBorders>
              <w:top w:val="nil"/>
              <w:left w:val="nil"/>
              <w:bottom w:val="single" w:sz="4" w:space="0" w:color="auto"/>
              <w:right w:val="single" w:sz="4" w:space="0" w:color="auto"/>
            </w:tcBorders>
            <w:shd w:val="clear" w:color="auto" w:fill="auto"/>
            <w:noWrap/>
            <w:vAlign w:val="center"/>
            <w:hideMark/>
          </w:tcPr>
          <w:p w14:paraId="1FB877E2"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02DBD845" w14:textId="77777777" w:rsidR="009E7AF6" w:rsidRPr="009E7AF6" w:rsidRDefault="009E7AF6" w:rsidP="009E7AF6">
            <w:pPr>
              <w:jc w:val="center"/>
              <w:rPr>
                <w:color w:val="000000"/>
                <w:sz w:val="16"/>
                <w:szCs w:val="16"/>
              </w:rPr>
            </w:pPr>
            <w:r w:rsidRPr="009E7AF6">
              <w:rPr>
                <w:color w:val="000000"/>
                <w:sz w:val="16"/>
                <w:szCs w:val="16"/>
              </w:rPr>
              <w:t>12</w:t>
            </w:r>
          </w:p>
        </w:tc>
      </w:tr>
      <w:tr w:rsidR="009E7AF6" w:rsidRPr="009E7AF6" w14:paraId="188947D6" w14:textId="77777777" w:rsidTr="00710124">
        <w:trPr>
          <w:trHeight w:val="177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C5F807" w14:textId="77777777" w:rsidR="009E7AF6" w:rsidRPr="009E7AF6" w:rsidRDefault="009E7AF6" w:rsidP="009E7AF6">
            <w:pPr>
              <w:jc w:val="center"/>
              <w:rPr>
                <w:color w:val="000000"/>
                <w:sz w:val="16"/>
                <w:szCs w:val="16"/>
              </w:rPr>
            </w:pPr>
            <w:r w:rsidRPr="009E7AF6">
              <w:rPr>
                <w:color w:val="000000"/>
                <w:sz w:val="16"/>
                <w:szCs w:val="16"/>
              </w:rPr>
              <w:t>16</w:t>
            </w:r>
          </w:p>
        </w:tc>
        <w:tc>
          <w:tcPr>
            <w:tcW w:w="1260" w:type="dxa"/>
            <w:tcBorders>
              <w:top w:val="nil"/>
              <w:left w:val="nil"/>
              <w:bottom w:val="single" w:sz="4" w:space="0" w:color="auto"/>
              <w:right w:val="single" w:sz="4" w:space="0" w:color="auto"/>
            </w:tcBorders>
            <w:shd w:val="clear" w:color="auto" w:fill="auto"/>
            <w:vAlign w:val="center"/>
            <w:hideMark/>
          </w:tcPr>
          <w:p w14:paraId="2CC8D120" w14:textId="77777777" w:rsidR="009E7AF6" w:rsidRPr="009E7AF6" w:rsidRDefault="009E7AF6" w:rsidP="009E7AF6">
            <w:pPr>
              <w:jc w:val="center"/>
              <w:rPr>
                <w:color w:val="000000"/>
                <w:sz w:val="16"/>
                <w:szCs w:val="16"/>
              </w:rPr>
            </w:pPr>
            <w:r w:rsidRPr="009E7AF6">
              <w:rPr>
                <w:color w:val="000000"/>
                <w:sz w:val="16"/>
                <w:szCs w:val="16"/>
              </w:rPr>
              <w:t xml:space="preserve">Pasta do pielęgnacji podłóg drewnianych </w:t>
            </w:r>
          </w:p>
        </w:tc>
        <w:tc>
          <w:tcPr>
            <w:tcW w:w="5864" w:type="dxa"/>
            <w:tcBorders>
              <w:top w:val="nil"/>
              <w:left w:val="nil"/>
              <w:bottom w:val="single" w:sz="4" w:space="0" w:color="auto"/>
              <w:right w:val="single" w:sz="4" w:space="0" w:color="auto"/>
            </w:tcBorders>
            <w:shd w:val="clear" w:color="auto" w:fill="auto"/>
            <w:vAlign w:val="center"/>
            <w:hideMark/>
          </w:tcPr>
          <w:p w14:paraId="2F0B9563" w14:textId="5CED889E" w:rsidR="009E7AF6" w:rsidRPr="009E7AF6" w:rsidRDefault="009E7AF6" w:rsidP="009E7AF6">
            <w:pPr>
              <w:jc w:val="center"/>
              <w:rPr>
                <w:sz w:val="16"/>
                <w:szCs w:val="16"/>
              </w:rPr>
            </w:pPr>
            <w:r w:rsidRPr="009E7AF6">
              <w:rPr>
                <w:sz w:val="16"/>
                <w:szCs w:val="16"/>
              </w:rPr>
              <w:t>Odżywiająca, zabezpieczająca pasta przed zarysowaniami i wilgocią oraz nabłyszczająca; podkreślająca naturalne piękno podłóg nadająca połysk; wydajna;   o jakości i renomie rynkowej;</w:t>
            </w:r>
            <w:r w:rsidR="002B5A4F">
              <w:rPr>
                <w:sz w:val="16"/>
                <w:szCs w:val="16"/>
              </w:rPr>
              <w:t xml:space="preserve"> </w:t>
            </w:r>
            <w:r w:rsidRPr="009E7AF6">
              <w:rPr>
                <w:sz w:val="16"/>
                <w:szCs w:val="16"/>
              </w:rPr>
              <w:t xml:space="preserve">Pasta do podłóg drewnianych. Odżywia, zabezpiecza przed zarysowaniami i wilgocią oraz nabłyszcza podkreślając naturalne piękno podłóg. Stosować na czyste, suche i zabezpieczone podłogi, bez poprzednich warstw pasty. Zawiera &lt;5% niejonowe środki powierzchniowo czynne, kompozycja zapachowa, </w:t>
            </w:r>
            <w:proofErr w:type="spellStart"/>
            <w:r w:rsidRPr="009E7AF6">
              <w:rPr>
                <w:sz w:val="16"/>
                <w:szCs w:val="16"/>
              </w:rPr>
              <w:t>Benzisothiazolinone</w:t>
            </w:r>
            <w:proofErr w:type="spellEnd"/>
            <w:r w:rsidRPr="009E7AF6">
              <w:rPr>
                <w:sz w:val="16"/>
                <w:szCs w:val="16"/>
              </w:rPr>
              <w:t xml:space="preserve">, </w:t>
            </w:r>
            <w:proofErr w:type="spellStart"/>
            <w:r w:rsidRPr="009E7AF6">
              <w:rPr>
                <w:sz w:val="16"/>
                <w:szCs w:val="16"/>
              </w:rPr>
              <w:t>Dimethylol</w:t>
            </w:r>
            <w:proofErr w:type="spellEnd"/>
            <w:r w:rsidRPr="009E7AF6">
              <w:rPr>
                <w:sz w:val="16"/>
                <w:szCs w:val="16"/>
              </w:rPr>
              <w:t xml:space="preserve"> </w:t>
            </w:r>
            <w:proofErr w:type="spellStart"/>
            <w:r w:rsidRPr="009E7AF6">
              <w:rPr>
                <w:sz w:val="16"/>
                <w:szCs w:val="16"/>
              </w:rPr>
              <w:t>Glycol</w:t>
            </w:r>
            <w:proofErr w:type="spellEnd"/>
            <w:r w:rsidRPr="009E7AF6">
              <w:rPr>
                <w:sz w:val="16"/>
                <w:szCs w:val="16"/>
              </w:rPr>
              <w:t xml:space="preserve">, </w:t>
            </w:r>
            <w:proofErr w:type="spellStart"/>
            <w:r w:rsidRPr="009E7AF6">
              <w:rPr>
                <w:sz w:val="16"/>
                <w:szCs w:val="16"/>
              </w:rPr>
              <w:t>Methylisothiazolinone</w:t>
            </w:r>
            <w:proofErr w:type="spellEnd"/>
            <w:r w:rsidRPr="009E7AF6">
              <w:rPr>
                <w:sz w:val="16"/>
                <w:szCs w:val="16"/>
              </w:rPr>
              <w:t xml:space="preserve">, </w:t>
            </w:r>
            <w:proofErr w:type="spellStart"/>
            <w:r w:rsidRPr="009E7AF6">
              <w:rPr>
                <w:sz w:val="16"/>
                <w:szCs w:val="16"/>
              </w:rPr>
              <w:t>Linalool</w:t>
            </w:r>
            <w:proofErr w:type="spellEnd"/>
            <w:r w:rsidRPr="009E7AF6">
              <w:rPr>
                <w:sz w:val="16"/>
                <w:szCs w:val="16"/>
              </w:rPr>
              <w:t xml:space="preserve">. Producent posiada Ważny </w:t>
            </w:r>
            <w:r w:rsidR="002B5A4F" w:rsidRPr="009E7AF6">
              <w:rPr>
                <w:sz w:val="16"/>
                <w:szCs w:val="16"/>
              </w:rPr>
              <w:t>Certyfikat</w:t>
            </w:r>
            <w:r w:rsidRPr="009E7AF6">
              <w:rPr>
                <w:sz w:val="16"/>
                <w:szCs w:val="16"/>
              </w:rPr>
              <w:t xml:space="preserve"> ISO 14001;  butelka 750 ml;</w:t>
            </w:r>
          </w:p>
        </w:tc>
        <w:tc>
          <w:tcPr>
            <w:tcW w:w="1134" w:type="dxa"/>
            <w:tcBorders>
              <w:top w:val="nil"/>
              <w:left w:val="nil"/>
              <w:bottom w:val="single" w:sz="4" w:space="0" w:color="auto"/>
              <w:right w:val="single" w:sz="4" w:space="0" w:color="auto"/>
            </w:tcBorders>
            <w:shd w:val="clear" w:color="auto" w:fill="auto"/>
            <w:noWrap/>
            <w:vAlign w:val="center"/>
            <w:hideMark/>
          </w:tcPr>
          <w:p w14:paraId="6A6ECBDB"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378F890B" w14:textId="77777777" w:rsidR="009E7AF6" w:rsidRPr="009E7AF6" w:rsidRDefault="009E7AF6" w:rsidP="009E7AF6">
            <w:pPr>
              <w:jc w:val="center"/>
              <w:rPr>
                <w:color w:val="000000"/>
                <w:sz w:val="16"/>
                <w:szCs w:val="16"/>
              </w:rPr>
            </w:pPr>
            <w:r w:rsidRPr="009E7AF6">
              <w:rPr>
                <w:color w:val="000000"/>
                <w:sz w:val="16"/>
                <w:szCs w:val="16"/>
              </w:rPr>
              <w:t>36</w:t>
            </w:r>
          </w:p>
        </w:tc>
      </w:tr>
      <w:tr w:rsidR="009E7AF6" w:rsidRPr="009E7AF6" w14:paraId="1F94A754" w14:textId="77777777" w:rsidTr="00710124">
        <w:trPr>
          <w:trHeight w:val="694"/>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95923D" w14:textId="77777777" w:rsidR="009E7AF6" w:rsidRPr="009E7AF6" w:rsidRDefault="009E7AF6" w:rsidP="009E7AF6">
            <w:pPr>
              <w:jc w:val="center"/>
              <w:rPr>
                <w:color w:val="000000"/>
                <w:sz w:val="16"/>
                <w:szCs w:val="16"/>
              </w:rPr>
            </w:pPr>
            <w:r w:rsidRPr="009E7AF6">
              <w:rPr>
                <w:color w:val="000000"/>
                <w:sz w:val="16"/>
                <w:szCs w:val="16"/>
              </w:rPr>
              <w:t>17</w:t>
            </w:r>
          </w:p>
        </w:tc>
        <w:tc>
          <w:tcPr>
            <w:tcW w:w="1260" w:type="dxa"/>
            <w:tcBorders>
              <w:top w:val="nil"/>
              <w:left w:val="nil"/>
              <w:bottom w:val="single" w:sz="4" w:space="0" w:color="auto"/>
              <w:right w:val="single" w:sz="4" w:space="0" w:color="auto"/>
            </w:tcBorders>
            <w:shd w:val="clear" w:color="auto" w:fill="auto"/>
            <w:noWrap/>
            <w:vAlign w:val="center"/>
            <w:hideMark/>
          </w:tcPr>
          <w:p w14:paraId="36182286" w14:textId="77777777" w:rsidR="009E7AF6" w:rsidRPr="009E7AF6" w:rsidRDefault="009E7AF6" w:rsidP="009E7AF6">
            <w:pPr>
              <w:jc w:val="center"/>
              <w:rPr>
                <w:color w:val="000000"/>
                <w:sz w:val="16"/>
                <w:szCs w:val="16"/>
              </w:rPr>
            </w:pPr>
            <w:r w:rsidRPr="009E7AF6">
              <w:rPr>
                <w:color w:val="000000"/>
                <w:sz w:val="16"/>
                <w:szCs w:val="16"/>
              </w:rPr>
              <w:t>Pasta BHP</w:t>
            </w:r>
          </w:p>
        </w:tc>
        <w:tc>
          <w:tcPr>
            <w:tcW w:w="5864" w:type="dxa"/>
            <w:tcBorders>
              <w:top w:val="nil"/>
              <w:left w:val="nil"/>
              <w:bottom w:val="single" w:sz="4" w:space="0" w:color="auto"/>
              <w:right w:val="single" w:sz="4" w:space="0" w:color="auto"/>
            </w:tcBorders>
            <w:shd w:val="clear" w:color="auto" w:fill="auto"/>
            <w:vAlign w:val="center"/>
            <w:hideMark/>
          </w:tcPr>
          <w:p w14:paraId="56F14BE4" w14:textId="77777777" w:rsidR="009E7AF6" w:rsidRPr="009E7AF6" w:rsidRDefault="009E7AF6" w:rsidP="009E7AF6">
            <w:pPr>
              <w:jc w:val="center"/>
              <w:rPr>
                <w:sz w:val="16"/>
                <w:szCs w:val="16"/>
              </w:rPr>
            </w:pPr>
            <w:r w:rsidRPr="009E7AF6">
              <w:rPr>
                <w:sz w:val="16"/>
                <w:szCs w:val="16"/>
              </w:rPr>
              <w:t>do mycia silnie zabrudzonych rąk usuwająca zabrudzenia smarów, rdzy i oleju; ze ścierniwem; zawiera do 5% anionowych środków powierzchniowo-czynnych, glicerynę; pojemnik 500 g;</w:t>
            </w:r>
          </w:p>
        </w:tc>
        <w:tc>
          <w:tcPr>
            <w:tcW w:w="1134" w:type="dxa"/>
            <w:tcBorders>
              <w:top w:val="nil"/>
              <w:left w:val="nil"/>
              <w:bottom w:val="single" w:sz="4" w:space="0" w:color="auto"/>
              <w:right w:val="single" w:sz="4" w:space="0" w:color="auto"/>
            </w:tcBorders>
            <w:shd w:val="clear" w:color="auto" w:fill="auto"/>
            <w:noWrap/>
            <w:vAlign w:val="center"/>
            <w:hideMark/>
          </w:tcPr>
          <w:p w14:paraId="01F9422C"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26C4B61" w14:textId="77777777" w:rsidR="009E7AF6" w:rsidRPr="009E7AF6" w:rsidRDefault="009E7AF6" w:rsidP="009E7AF6">
            <w:pPr>
              <w:jc w:val="center"/>
              <w:rPr>
                <w:color w:val="000000"/>
                <w:sz w:val="16"/>
                <w:szCs w:val="16"/>
              </w:rPr>
            </w:pPr>
            <w:r w:rsidRPr="009E7AF6">
              <w:rPr>
                <w:color w:val="000000"/>
                <w:sz w:val="16"/>
                <w:szCs w:val="16"/>
              </w:rPr>
              <w:t>114</w:t>
            </w:r>
          </w:p>
        </w:tc>
      </w:tr>
      <w:tr w:rsidR="009E7AF6" w:rsidRPr="009E7AF6" w14:paraId="23B9E34A" w14:textId="77777777" w:rsidTr="00710124">
        <w:trPr>
          <w:trHeight w:val="832"/>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E3F8E4" w14:textId="77777777" w:rsidR="009E7AF6" w:rsidRPr="009E7AF6" w:rsidRDefault="009E7AF6" w:rsidP="009E7AF6">
            <w:pPr>
              <w:jc w:val="center"/>
              <w:rPr>
                <w:color w:val="000000"/>
                <w:sz w:val="16"/>
                <w:szCs w:val="16"/>
              </w:rPr>
            </w:pPr>
            <w:r w:rsidRPr="009E7AF6">
              <w:rPr>
                <w:color w:val="000000"/>
                <w:sz w:val="16"/>
                <w:szCs w:val="16"/>
              </w:rPr>
              <w:t>18</w:t>
            </w:r>
          </w:p>
        </w:tc>
        <w:tc>
          <w:tcPr>
            <w:tcW w:w="1260" w:type="dxa"/>
            <w:tcBorders>
              <w:top w:val="nil"/>
              <w:left w:val="nil"/>
              <w:bottom w:val="single" w:sz="4" w:space="0" w:color="auto"/>
              <w:right w:val="single" w:sz="4" w:space="0" w:color="auto"/>
            </w:tcBorders>
            <w:shd w:val="clear" w:color="auto" w:fill="auto"/>
            <w:vAlign w:val="center"/>
            <w:hideMark/>
          </w:tcPr>
          <w:p w14:paraId="58CFFF38" w14:textId="77777777" w:rsidR="009E7AF6" w:rsidRPr="009E7AF6" w:rsidRDefault="009E7AF6" w:rsidP="009E7AF6">
            <w:pPr>
              <w:jc w:val="center"/>
              <w:rPr>
                <w:color w:val="000000"/>
                <w:sz w:val="16"/>
                <w:szCs w:val="16"/>
              </w:rPr>
            </w:pPr>
            <w:r w:rsidRPr="009E7AF6">
              <w:rPr>
                <w:color w:val="000000"/>
                <w:sz w:val="16"/>
                <w:szCs w:val="16"/>
              </w:rPr>
              <w:t>Płyn do stali nierdzewnej</w:t>
            </w:r>
          </w:p>
        </w:tc>
        <w:tc>
          <w:tcPr>
            <w:tcW w:w="5864" w:type="dxa"/>
            <w:tcBorders>
              <w:top w:val="nil"/>
              <w:left w:val="nil"/>
              <w:bottom w:val="single" w:sz="4" w:space="0" w:color="auto"/>
              <w:right w:val="single" w:sz="4" w:space="0" w:color="auto"/>
            </w:tcBorders>
            <w:shd w:val="clear" w:color="auto" w:fill="auto"/>
            <w:vAlign w:val="center"/>
            <w:hideMark/>
          </w:tcPr>
          <w:p w14:paraId="3E7EF09E" w14:textId="77777777" w:rsidR="009E7AF6" w:rsidRPr="009E7AF6" w:rsidRDefault="009E7AF6" w:rsidP="009E7AF6">
            <w:pPr>
              <w:jc w:val="center"/>
              <w:rPr>
                <w:color w:val="000000"/>
                <w:sz w:val="16"/>
                <w:szCs w:val="16"/>
              </w:rPr>
            </w:pPr>
            <w:r w:rsidRPr="009E7AF6">
              <w:rPr>
                <w:color w:val="000000"/>
                <w:sz w:val="16"/>
                <w:szCs w:val="16"/>
              </w:rPr>
              <w:t>Płynny środek do czyszczenia i konserwacji powierzchni ze stali nierdzewnej, łatwy do rozprowadzania, nie pozostawia zarysowań, smug i tłustych plam; ; rozpylacz 0,650L</w:t>
            </w:r>
          </w:p>
        </w:tc>
        <w:tc>
          <w:tcPr>
            <w:tcW w:w="1134" w:type="dxa"/>
            <w:tcBorders>
              <w:top w:val="nil"/>
              <w:left w:val="nil"/>
              <w:bottom w:val="single" w:sz="4" w:space="0" w:color="auto"/>
              <w:right w:val="single" w:sz="4" w:space="0" w:color="auto"/>
            </w:tcBorders>
            <w:shd w:val="clear" w:color="auto" w:fill="auto"/>
            <w:noWrap/>
            <w:vAlign w:val="center"/>
            <w:hideMark/>
          </w:tcPr>
          <w:p w14:paraId="26E1BF1B"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3D6D4341" w14:textId="77777777" w:rsidR="009E7AF6" w:rsidRPr="009E7AF6" w:rsidRDefault="009E7AF6" w:rsidP="009E7AF6">
            <w:pPr>
              <w:jc w:val="center"/>
              <w:rPr>
                <w:color w:val="000000"/>
                <w:sz w:val="16"/>
                <w:szCs w:val="16"/>
              </w:rPr>
            </w:pPr>
            <w:r w:rsidRPr="009E7AF6">
              <w:rPr>
                <w:color w:val="000000"/>
                <w:sz w:val="16"/>
                <w:szCs w:val="16"/>
              </w:rPr>
              <w:t>24</w:t>
            </w:r>
          </w:p>
        </w:tc>
      </w:tr>
      <w:tr w:rsidR="009E7AF6" w:rsidRPr="009E7AF6" w14:paraId="69E9BA8F" w14:textId="77777777" w:rsidTr="00E41907">
        <w:trPr>
          <w:trHeight w:val="977"/>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15D15" w14:textId="77777777" w:rsidR="009E7AF6" w:rsidRPr="009E7AF6" w:rsidRDefault="009E7AF6" w:rsidP="009E7AF6">
            <w:pPr>
              <w:jc w:val="center"/>
              <w:rPr>
                <w:color w:val="000000"/>
                <w:sz w:val="16"/>
                <w:szCs w:val="16"/>
              </w:rPr>
            </w:pPr>
            <w:r w:rsidRPr="009E7AF6">
              <w:rPr>
                <w:color w:val="000000"/>
                <w:sz w:val="16"/>
                <w:szCs w:val="16"/>
              </w:rPr>
              <w:t>19</w:t>
            </w:r>
          </w:p>
        </w:tc>
        <w:tc>
          <w:tcPr>
            <w:tcW w:w="1260" w:type="dxa"/>
            <w:tcBorders>
              <w:top w:val="nil"/>
              <w:left w:val="nil"/>
              <w:bottom w:val="single" w:sz="4" w:space="0" w:color="auto"/>
              <w:right w:val="single" w:sz="4" w:space="0" w:color="auto"/>
            </w:tcBorders>
            <w:shd w:val="clear" w:color="auto" w:fill="auto"/>
            <w:vAlign w:val="center"/>
            <w:hideMark/>
          </w:tcPr>
          <w:p w14:paraId="256CC83F" w14:textId="77777777" w:rsidR="009E7AF6" w:rsidRPr="009E7AF6" w:rsidRDefault="009E7AF6" w:rsidP="009E7AF6">
            <w:pPr>
              <w:jc w:val="center"/>
              <w:rPr>
                <w:color w:val="000000"/>
                <w:sz w:val="16"/>
                <w:szCs w:val="16"/>
              </w:rPr>
            </w:pPr>
            <w:r w:rsidRPr="009E7AF6">
              <w:rPr>
                <w:color w:val="000000"/>
                <w:sz w:val="16"/>
                <w:szCs w:val="16"/>
              </w:rPr>
              <w:t xml:space="preserve">Płyn do szyb </w:t>
            </w:r>
          </w:p>
        </w:tc>
        <w:tc>
          <w:tcPr>
            <w:tcW w:w="5864" w:type="dxa"/>
            <w:tcBorders>
              <w:top w:val="nil"/>
              <w:left w:val="nil"/>
              <w:bottom w:val="single" w:sz="4" w:space="0" w:color="auto"/>
              <w:right w:val="single" w:sz="4" w:space="0" w:color="auto"/>
            </w:tcBorders>
            <w:shd w:val="clear" w:color="auto" w:fill="auto"/>
            <w:vAlign w:val="center"/>
            <w:hideMark/>
          </w:tcPr>
          <w:p w14:paraId="594AD5A7" w14:textId="77777777" w:rsidR="009E7AF6" w:rsidRPr="009E7AF6" w:rsidRDefault="009E7AF6" w:rsidP="009E7AF6">
            <w:pPr>
              <w:jc w:val="center"/>
              <w:rPr>
                <w:sz w:val="16"/>
                <w:szCs w:val="16"/>
              </w:rPr>
            </w:pPr>
            <w:r w:rsidRPr="009E7AF6">
              <w:rPr>
                <w:sz w:val="16"/>
                <w:szCs w:val="16"/>
              </w:rPr>
              <w:t xml:space="preserve">Płyn z rozpylaczem do mycia szyb i innych powierzchni szklanych, np. luster;  usuwa brud i tłuszcz, czyści do połysku bez smug, pozostawia powierzchnię krystalicznie czystą, &lt; 5 % anionowe środki powierzchniowo czynne, kompozycja zapachowa, </w:t>
            </w:r>
            <w:proofErr w:type="spellStart"/>
            <w:r w:rsidRPr="009E7AF6">
              <w:rPr>
                <w:sz w:val="16"/>
                <w:szCs w:val="16"/>
              </w:rPr>
              <w:t>pH</w:t>
            </w:r>
            <w:proofErr w:type="spellEnd"/>
            <w:r w:rsidRPr="009E7AF6">
              <w:rPr>
                <w:sz w:val="16"/>
                <w:szCs w:val="16"/>
              </w:rPr>
              <w:t>: kwaśny; pojemność 500 ml;</w:t>
            </w:r>
          </w:p>
        </w:tc>
        <w:tc>
          <w:tcPr>
            <w:tcW w:w="1134" w:type="dxa"/>
            <w:tcBorders>
              <w:top w:val="nil"/>
              <w:left w:val="nil"/>
              <w:bottom w:val="single" w:sz="4" w:space="0" w:color="auto"/>
              <w:right w:val="single" w:sz="4" w:space="0" w:color="auto"/>
            </w:tcBorders>
            <w:shd w:val="clear" w:color="auto" w:fill="auto"/>
            <w:noWrap/>
            <w:vAlign w:val="center"/>
            <w:hideMark/>
          </w:tcPr>
          <w:p w14:paraId="26F34D6C"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EEDF556" w14:textId="77777777" w:rsidR="009E7AF6" w:rsidRPr="009E7AF6" w:rsidRDefault="009E7AF6" w:rsidP="009E7AF6">
            <w:pPr>
              <w:jc w:val="center"/>
              <w:rPr>
                <w:color w:val="000000"/>
                <w:sz w:val="16"/>
                <w:szCs w:val="16"/>
              </w:rPr>
            </w:pPr>
            <w:r w:rsidRPr="009E7AF6">
              <w:rPr>
                <w:color w:val="000000"/>
                <w:sz w:val="16"/>
                <w:szCs w:val="16"/>
              </w:rPr>
              <w:t>194</w:t>
            </w:r>
          </w:p>
        </w:tc>
      </w:tr>
      <w:tr w:rsidR="009E7AF6" w:rsidRPr="009E7AF6" w14:paraId="52316109" w14:textId="77777777" w:rsidTr="009E7AF6">
        <w:trPr>
          <w:trHeight w:val="140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E361" w14:textId="77777777" w:rsidR="009E7AF6" w:rsidRPr="009E7AF6" w:rsidRDefault="009E7AF6" w:rsidP="009E7AF6">
            <w:pPr>
              <w:jc w:val="center"/>
              <w:rPr>
                <w:color w:val="000000"/>
                <w:sz w:val="16"/>
                <w:szCs w:val="16"/>
              </w:rPr>
            </w:pPr>
            <w:r w:rsidRPr="009E7AF6">
              <w:rPr>
                <w:color w:val="000000"/>
                <w:sz w:val="16"/>
                <w:szCs w:val="16"/>
              </w:rPr>
              <w:t>20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B6DDB81" w14:textId="77777777" w:rsidR="009E7AF6" w:rsidRPr="009E7AF6" w:rsidRDefault="009E7AF6" w:rsidP="009E7AF6">
            <w:pPr>
              <w:jc w:val="center"/>
              <w:rPr>
                <w:color w:val="000000"/>
                <w:sz w:val="16"/>
                <w:szCs w:val="16"/>
              </w:rPr>
            </w:pPr>
            <w:r w:rsidRPr="009E7AF6">
              <w:rPr>
                <w:color w:val="000000"/>
                <w:sz w:val="16"/>
                <w:szCs w:val="16"/>
              </w:rPr>
              <w:t xml:space="preserve">Proszek do szorowania </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108AA07C" w14:textId="77777777" w:rsidR="009E7AF6" w:rsidRPr="009E7AF6" w:rsidRDefault="009E7AF6" w:rsidP="009E7AF6">
            <w:pPr>
              <w:jc w:val="center"/>
              <w:rPr>
                <w:sz w:val="16"/>
                <w:szCs w:val="16"/>
              </w:rPr>
            </w:pPr>
            <w:r w:rsidRPr="009E7AF6">
              <w:rPr>
                <w:sz w:val="16"/>
                <w:szCs w:val="16"/>
              </w:rPr>
              <w:t xml:space="preserve">Proszek czyszczący: proszek do szorowania wszystkich powierzchni emaliowanych, chromowanych i ceramicznych znajdujących się w łazience i w kuchni, przykładowo zlewy, blaty kuchenne, wanny, umywalki, kafelki. Ziarenka proszku o niskim wskaźniku twardości. Proszek nie rysujący sprzątanych powierzchni, idealnie zmywa i dodaje blasku pozostawiając miły zapach, zawartość środków ściernych co najmniej 60 %, C10-13-Alkyl-benzenesulfonic </w:t>
            </w:r>
            <w:proofErr w:type="spellStart"/>
            <w:r w:rsidRPr="009E7AF6">
              <w:rPr>
                <w:sz w:val="16"/>
                <w:szCs w:val="16"/>
              </w:rPr>
              <w:t>acid</w:t>
            </w:r>
            <w:proofErr w:type="spellEnd"/>
            <w:r w:rsidRPr="009E7AF6">
              <w:rPr>
                <w:sz w:val="16"/>
                <w:szCs w:val="16"/>
              </w:rPr>
              <w:t xml:space="preserve">, </w:t>
            </w:r>
            <w:proofErr w:type="spellStart"/>
            <w:r w:rsidRPr="009E7AF6">
              <w:rPr>
                <w:sz w:val="16"/>
                <w:szCs w:val="16"/>
              </w:rPr>
              <w:t>sodium</w:t>
            </w:r>
            <w:proofErr w:type="spellEnd"/>
            <w:r w:rsidRPr="009E7AF6">
              <w:rPr>
                <w:sz w:val="16"/>
                <w:szCs w:val="16"/>
              </w:rPr>
              <w:t xml:space="preserve"> salt 1-5%; gęstość względna 1,03; pojemności 450g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3B6680"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ED811D8" w14:textId="77777777" w:rsidR="009E7AF6" w:rsidRPr="009E7AF6" w:rsidRDefault="009E7AF6" w:rsidP="009E7AF6">
            <w:pPr>
              <w:jc w:val="center"/>
              <w:rPr>
                <w:color w:val="000000"/>
                <w:sz w:val="16"/>
                <w:szCs w:val="16"/>
              </w:rPr>
            </w:pPr>
            <w:r w:rsidRPr="009E7AF6">
              <w:rPr>
                <w:color w:val="000000"/>
                <w:sz w:val="16"/>
                <w:szCs w:val="16"/>
              </w:rPr>
              <w:t>36</w:t>
            </w:r>
          </w:p>
        </w:tc>
      </w:tr>
      <w:tr w:rsidR="009E7AF6" w:rsidRPr="009E7AF6" w14:paraId="0362628C" w14:textId="77777777" w:rsidTr="00E41907">
        <w:trPr>
          <w:trHeight w:val="128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6480BE" w14:textId="77777777" w:rsidR="009E7AF6" w:rsidRPr="009E7AF6" w:rsidRDefault="009E7AF6" w:rsidP="009E7AF6">
            <w:pPr>
              <w:jc w:val="center"/>
              <w:rPr>
                <w:color w:val="000000"/>
                <w:sz w:val="16"/>
                <w:szCs w:val="16"/>
              </w:rPr>
            </w:pPr>
            <w:r w:rsidRPr="009E7AF6">
              <w:rPr>
                <w:color w:val="000000"/>
                <w:sz w:val="16"/>
                <w:szCs w:val="16"/>
              </w:rPr>
              <w:t>21</w:t>
            </w:r>
          </w:p>
        </w:tc>
        <w:tc>
          <w:tcPr>
            <w:tcW w:w="1260" w:type="dxa"/>
            <w:tcBorders>
              <w:top w:val="nil"/>
              <w:left w:val="nil"/>
              <w:bottom w:val="single" w:sz="4" w:space="0" w:color="auto"/>
              <w:right w:val="single" w:sz="4" w:space="0" w:color="auto"/>
            </w:tcBorders>
            <w:shd w:val="clear" w:color="auto" w:fill="auto"/>
            <w:vAlign w:val="center"/>
            <w:hideMark/>
          </w:tcPr>
          <w:p w14:paraId="69ABD722" w14:textId="77777777" w:rsidR="009E7AF6" w:rsidRPr="009E7AF6" w:rsidRDefault="009E7AF6" w:rsidP="009E7AF6">
            <w:pPr>
              <w:jc w:val="center"/>
              <w:rPr>
                <w:color w:val="000000"/>
                <w:sz w:val="16"/>
                <w:szCs w:val="16"/>
              </w:rPr>
            </w:pPr>
            <w:r w:rsidRPr="009E7AF6">
              <w:rPr>
                <w:color w:val="000000"/>
                <w:sz w:val="16"/>
                <w:szCs w:val="16"/>
              </w:rPr>
              <w:t xml:space="preserve">Proszek do prania </w:t>
            </w:r>
          </w:p>
        </w:tc>
        <w:tc>
          <w:tcPr>
            <w:tcW w:w="5864" w:type="dxa"/>
            <w:tcBorders>
              <w:top w:val="nil"/>
              <w:left w:val="nil"/>
              <w:bottom w:val="single" w:sz="4" w:space="0" w:color="auto"/>
              <w:right w:val="nil"/>
            </w:tcBorders>
            <w:shd w:val="clear" w:color="auto" w:fill="auto"/>
            <w:vAlign w:val="center"/>
            <w:hideMark/>
          </w:tcPr>
          <w:p w14:paraId="00691297" w14:textId="77777777" w:rsidR="009E7AF6" w:rsidRPr="009E7AF6" w:rsidRDefault="009E7AF6" w:rsidP="009E7AF6">
            <w:pPr>
              <w:rPr>
                <w:color w:val="000000"/>
                <w:sz w:val="16"/>
                <w:szCs w:val="16"/>
              </w:rPr>
            </w:pPr>
            <w:r w:rsidRPr="009E7AF6">
              <w:rPr>
                <w:color w:val="000000"/>
                <w:sz w:val="16"/>
                <w:szCs w:val="16"/>
              </w:rPr>
              <w:t xml:space="preserve"> Proszek do prania tkanin ( wersja do bieli i wersja do koloru)h, może być używany we wszystkich typach pralek oraz do prania ręcznego, w całym zakresie temperatur, tj. od 30 do 90ºC, jednocześnie dba o kolory. Doskonale usuwa uporczywe plamy z błota, rdzy, gliny czy trawy już w niskiej temperaturze, </w:t>
            </w:r>
            <w:proofErr w:type="spellStart"/>
            <w:r w:rsidRPr="009E7AF6">
              <w:rPr>
                <w:color w:val="000000"/>
                <w:sz w:val="16"/>
                <w:szCs w:val="16"/>
              </w:rPr>
              <w:t>pH</w:t>
            </w:r>
            <w:proofErr w:type="spellEnd"/>
            <w:r w:rsidRPr="009E7AF6">
              <w:rPr>
                <w:color w:val="000000"/>
                <w:sz w:val="16"/>
                <w:szCs w:val="16"/>
              </w:rPr>
              <w:t xml:space="preserve"> 10-11; węglan sodu 10-20%, ciężar nasypowy 0,95-1,19 g/cm³; ; opakowanie karton 300 g;</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FAD929"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0769DD7B" w14:textId="77777777" w:rsidR="009E7AF6" w:rsidRPr="009E7AF6" w:rsidRDefault="009E7AF6" w:rsidP="009E7AF6">
            <w:pPr>
              <w:jc w:val="center"/>
              <w:rPr>
                <w:color w:val="000000"/>
                <w:sz w:val="16"/>
                <w:szCs w:val="16"/>
              </w:rPr>
            </w:pPr>
            <w:r w:rsidRPr="009E7AF6">
              <w:rPr>
                <w:color w:val="000000"/>
                <w:sz w:val="16"/>
                <w:szCs w:val="16"/>
              </w:rPr>
              <w:t>72</w:t>
            </w:r>
          </w:p>
        </w:tc>
      </w:tr>
      <w:tr w:rsidR="009E7AF6" w:rsidRPr="009E7AF6" w14:paraId="0C141DE5" w14:textId="77777777" w:rsidTr="00710124">
        <w:trPr>
          <w:trHeight w:val="978"/>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B4470" w14:textId="77777777" w:rsidR="009E7AF6" w:rsidRPr="009E7AF6" w:rsidRDefault="009E7AF6" w:rsidP="009E7AF6">
            <w:pPr>
              <w:jc w:val="center"/>
              <w:rPr>
                <w:color w:val="000000"/>
                <w:sz w:val="16"/>
                <w:szCs w:val="16"/>
              </w:rPr>
            </w:pPr>
            <w:r w:rsidRPr="009E7AF6">
              <w:rPr>
                <w:color w:val="000000"/>
                <w:sz w:val="16"/>
                <w:szCs w:val="16"/>
              </w:rPr>
              <w:t>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E2D63A3" w14:textId="3A839835" w:rsidR="009E7AF6" w:rsidRPr="009E7AF6" w:rsidRDefault="002B5A4F" w:rsidP="009E7AF6">
            <w:pPr>
              <w:jc w:val="center"/>
              <w:rPr>
                <w:color w:val="000000"/>
                <w:sz w:val="16"/>
                <w:szCs w:val="16"/>
              </w:rPr>
            </w:pPr>
            <w:r w:rsidRPr="009E7AF6">
              <w:rPr>
                <w:color w:val="000000"/>
                <w:sz w:val="16"/>
                <w:szCs w:val="16"/>
              </w:rPr>
              <w:t>Odświeżacz</w:t>
            </w:r>
            <w:r w:rsidR="009E7AF6" w:rsidRPr="009E7AF6">
              <w:rPr>
                <w:color w:val="000000"/>
                <w:sz w:val="16"/>
                <w:szCs w:val="16"/>
              </w:rPr>
              <w:t xml:space="preserve"> powietrza w aerozolu </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0E54543C" w14:textId="6AC1F865" w:rsidR="009E7AF6" w:rsidRPr="009E7AF6" w:rsidRDefault="009E7AF6" w:rsidP="009E7AF6">
            <w:pPr>
              <w:jc w:val="center"/>
              <w:rPr>
                <w:sz w:val="16"/>
                <w:szCs w:val="16"/>
              </w:rPr>
            </w:pPr>
            <w:r w:rsidRPr="009E7AF6">
              <w:rPr>
                <w:sz w:val="16"/>
                <w:szCs w:val="16"/>
              </w:rPr>
              <w:t xml:space="preserve"> do odświeżania powietrza w pomieszczeniach o intensywnych, trwałych zapachach; o jakości i renomie rynkowej; Zawiera : Izobutan 10-20%; </w:t>
            </w:r>
            <w:proofErr w:type="spellStart"/>
            <w:r w:rsidRPr="009E7AF6">
              <w:rPr>
                <w:sz w:val="16"/>
                <w:szCs w:val="16"/>
              </w:rPr>
              <w:t>Wodoroortofosforan</w:t>
            </w:r>
            <w:proofErr w:type="spellEnd"/>
            <w:r w:rsidRPr="009E7AF6">
              <w:rPr>
                <w:sz w:val="16"/>
                <w:szCs w:val="16"/>
              </w:rPr>
              <w:t xml:space="preserve"> </w:t>
            </w:r>
            <w:proofErr w:type="spellStart"/>
            <w:r w:rsidRPr="009E7AF6">
              <w:rPr>
                <w:sz w:val="16"/>
                <w:szCs w:val="16"/>
              </w:rPr>
              <w:t>disodu</w:t>
            </w:r>
            <w:proofErr w:type="spellEnd"/>
            <w:r w:rsidRPr="009E7AF6">
              <w:rPr>
                <w:sz w:val="16"/>
                <w:szCs w:val="16"/>
              </w:rPr>
              <w:t xml:space="preserve"> 0,1-0,5 %; </w:t>
            </w:r>
            <w:proofErr w:type="spellStart"/>
            <w:r w:rsidRPr="009E7AF6">
              <w:rPr>
                <w:sz w:val="16"/>
                <w:szCs w:val="16"/>
              </w:rPr>
              <w:t>Diwodoroortofosforan</w:t>
            </w:r>
            <w:proofErr w:type="spellEnd"/>
            <w:r w:rsidRPr="009E7AF6">
              <w:rPr>
                <w:sz w:val="16"/>
                <w:szCs w:val="16"/>
              </w:rPr>
              <w:t xml:space="preserve"> potasu 0,1-0,5%;  Producent posiada Ważny </w:t>
            </w:r>
            <w:r w:rsidR="002B5A4F" w:rsidRPr="009E7AF6">
              <w:rPr>
                <w:sz w:val="16"/>
                <w:szCs w:val="16"/>
              </w:rPr>
              <w:t>Certyfikat</w:t>
            </w:r>
            <w:r w:rsidRPr="009E7AF6">
              <w:rPr>
                <w:sz w:val="16"/>
                <w:szCs w:val="16"/>
              </w:rPr>
              <w:t xml:space="preserve"> ISO 14001;opakowanie 300ml;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304A7A"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BA60B80" w14:textId="77777777" w:rsidR="009E7AF6" w:rsidRPr="009E7AF6" w:rsidRDefault="009E7AF6" w:rsidP="009E7AF6">
            <w:pPr>
              <w:jc w:val="center"/>
              <w:rPr>
                <w:color w:val="000000"/>
                <w:sz w:val="16"/>
                <w:szCs w:val="16"/>
              </w:rPr>
            </w:pPr>
            <w:r w:rsidRPr="009E7AF6">
              <w:rPr>
                <w:color w:val="000000"/>
                <w:sz w:val="16"/>
                <w:szCs w:val="16"/>
              </w:rPr>
              <w:t>324</w:t>
            </w:r>
          </w:p>
        </w:tc>
      </w:tr>
      <w:tr w:rsidR="009E7AF6" w:rsidRPr="009E7AF6" w14:paraId="70366887" w14:textId="77777777" w:rsidTr="00E41907">
        <w:trPr>
          <w:trHeight w:val="1543"/>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CB9F59" w14:textId="77777777" w:rsidR="009E7AF6" w:rsidRPr="009E7AF6" w:rsidRDefault="009E7AF6" w:rsidP="009E7AF6">
            <w:pPr>
              <w:jc w:val="center"/>
              <w:rPr>
                <w:color w:val="000000"/>
                <w:sz w:val="16"/>
                <w:szCs w:val="16"/>
              </w:rPr>
            </w:pPr>
            <w:r w:rsidRPr="009E7AF6">
              <w:rPr>
                <w:color w:val="000000"/>
                <w:sz w:val="16"/>
                <w:szCs w:val="16"/>
              </w:rPr>
              <w:t>23</w:t>
            </w:r>
          </w:p>
        </w:tc>
        <w:tc>
          <w:tcPr>
            <w:tcW w:w="1260" w:type="dxa"/>
            <w:tcBorders>
              <w:top w:val="nil"/>
              <w:left w:val="nil"/>
              <w:bottom w:val="single" w:sz="4" w:space="0" w:color="auto"/>
              <w:right w:val="single" w:sz="4" w:space="0" w:color="auto"/>
            </w:tcBorders>
            <w:shd w:val="clear" w:color="auto" w:fill="auto"/>
            <w:vAlign w:val="center"/>
            <w:hideMark/>
          </w:tcPr>
          <w:p w14:paraId="70AD0C45" w14:textId="77777777" w:rsidR="009E7AF6" w:rsidRPr="009E7AF6" w:rsidRDefault="009E7AF6" w:rsidP="009E7AF6">
            <w:pPr>
              <w:jc w:val="center"/>
              <w:rPr>
                <w:color w:val="000000"/>
                <w:sz w:val="16"/>
                <w:szCs w:val="16"/>
              </w:rPr>
            </w:pPr>
            <w:r w:rsidRPr="009E7AF6">
              <w:rPr>
                <w:color w:val="000000"/>
                <w:sz w:val="16"/>
                <w:szCs w:val="16"/>
              </w:rPr>
              <w:t xml:space="preserve">Mydło do rąk (kostka) </w:t>
            </w:r>
          </w:p>
        </w:tc>
        <w:tc>
          <w:tcPr>
            <w:tcW w:w="5864" w:type="dxa"/>
            <w:tcBorders>
              <w:top w:val="nil"/>
              <w:left w:val="nil"/>
              <w:bottom w:val="single" w:sz="4" w:space="0" w:color="auto"/>
              <w:right w:val="single" w:sz="4" w:space="0" w:color="auto"/>
            </w:tcBorders>
            <w:shd w:val="clear" w:color="auto" w:fill="auto"/>
            <w:vAlign w:val="center"/>
            <w:hideMark/>
          </w:tcPr>
          <w:p w14:paraId="39BCA57C" w14:textId="69A6EA7A" w:rsidR="009E7AF6" w:rsidRPr="009E7AF6" w:rsidRDefault="009E7AF6" w:rsidP="009E7AF6">
            <w:pPr>
              <w:jc w:val="center"/>
              <w:rPr>
                <w:sz w:val="16"/>
                <w:szCs w:val="16"/>
              </w:rPr>
            </w:pPr>
            <w:r w:rsidRPr="009E7AF6">
              <w:rPr>
                <w:sz w:val="16"/>
                <w:szCs w:val="16"/>
              </w:rPr>
              <w:t xml:space="preserve">Pielęgnacyjne mydło toaletowe, Skład: mydło sodowe, sole sodowe oleju kokosowego, woda, sole sodowe oleju palmowego, środki zapachowe, gliceryna, chlorek sodu, ciekła parafina, dwutlenek tytanu, czterosodowy EDTA, aminokwasy jedwabiu, lanolina, wosk pszczeli, kwas </w:t>
            </w:r>
            <w:proofErr w:type="spellStart"/>
            <w:r w:rsidRPr="009E7AF6">
              <w:rPr>
                <w:sz w:val="16"/>
                <w:szCs w:val="16"/>
              </w:rPr>
              <w:t>etidronowy</w:t>
            </w:r>
            <w:proofErr w:type="spellEnd"/>
            <w:r w:rsidRPr="009E7AF6">
              <w:rPr>
                <w:sz w:val="16"/>
                <w:szCs w:val="16"/>
              </w:rPr>
              <w:t xml:space="preserve">, </w:t>
            </w:r>
            <w:r w:rsidR="002B5A4F" w:rsidRPr="009E7AF6">
              <w:rPr>
                <w:sz w:val="16"/>
                <w:szCs w:val="16"/>
              </w:rPr>
              <w:t>benzen sulfonian</w:t>
            </w:r>
            <w:r w:rsidRPr="009E7AF6">
              <w:rPr>
                <w:sz w:val="16"/>
                <w:szCs w:val="16"/>
              </w:rPr>
              <w:t xml:space="preserve"> </w:t>
            </w:r>
            <w:proofErr w:type="spellStart"/>
            <w:r w:rsidRPr="009E7AF6">
              <w:rPr>
                <w:sz w:val="16"/>
                <w:szCs w:val="16"/>
              </w:rPr>
              <w:t>disodu</w:t>
            </w:r>
            <w:proofErr w:type="spellEnd"/>
            <w:r w:rsidRPr="009E7AF6">
              <w:rPr>
                <w:sz w:val="16"/>
                <w:szCs w:val="16"/>
              </w:rPr>
              <w:t>, z dodatkiem mleczka nawilżającego lub z wyciągiem z białek jedwabiu utrzymujące równowagę wilgotności skóry, zabezpieczające przed wysuszeniem, o przyjemnym zapachu. Mydło w kostkach; opakowanie 100 g.</w:t>
            </w:r>
          </w:p>
        </w:tc>
        <w:tc>
          <w:tcPr>
            <w:tcW w:w="1134" w:type="dxa"/>
            <w:tcBorders>
              <w:top w:val="nil"/>
              <w:left w:val="nil"/>
              <w:bottom w:val="single" w:sz="4" w:space="0" w:color="auto"/>
              <w:right w:val="single" w:sz="4" w:space="0" w:color="auto"/>
            </w:tcBorders>
            <w:shd w:val="clear" w:color="auto" w:fill="auto"/>
            <w:noWrap/>
            <w:vAlign w:val="center"/>
            <w:hideMark/>
          </w:tcPr>
          <w:p w14:paraId="1525479D"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239030A" w14:textId="77777777" w:rsidR="009E7AF6" w:rsidRPr="009E7AF6" w:rsidRDefault="009E7AF6" w:rsidP="009E7AF6">
            <w:pPr>
              <w:jc w:val="center"/>
              <w:rPr>
                <w:color w:val="000000"/>
                <w:sz w:val="16"/>
                <w:szCs w:val="16"/>
              </w:rPr>
            </w:pPr>
            <w:r w:rsidRPr="009E7AF6">
              <w:rPr>
                <w:color w:val="000000"/>
                <w:sz w:val="16"/>
                <w:szCs w:val="16"/>
              </w:rPr>
              <w:t>168</w:t>
            </w:r>
          </w:p>
        </w:tc>
      </w:tr>
      <w:tr w:rsidR="009E7AF6" w:rsidRPr="009E7AF6" w14:paraId="441813E4" w14:textId="77777777" w:rsidTr="00E41907">
        <w:trPr>
          <w:trHeight w:val="842"/>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54F156" w14:textId="77777777" w:rsidR="009E7AF6" w:rsidRPr="009E7AF6" w:rsidRDefault="009E7AF6" w:rsidP="009E7AF6">
            <w:pPr>
              <w:jc w:val="center"/>
              <w:rPr>
                <w:color w:val="000000"/>
                <w:sz w:val="16"/>
                <w:szCs w:val="16"/>
              </w:rPr>
            </w:pPr>
            <w:r w:rsidRPr="009E7AF6">
              <w:rPr>
                <w:color w:val="000000"/>
                <w:sz w:val="16"/>
                <w:szCs w:val="16"/>
              </w:rPr>
              <w:t>24</w:t>
            </w:r>
          </w:p>
        </w:tc>
        <w:tc>
          <w:tcPr>
            <w:tcW w:w="1260" w:type="dxa"/>
            <w:tcBorders>
              <w:top w:val="nil"/>
              <w:left w:val="nil"/>
              <w:bottom w:val="single" w:sz="4" w:space="0" w:color="auto"/>
              <w:right w:val="single" w:sz="4" w:space="0" w:color="auto"/>
            </w:tcBorders>
            <w:shd w:val="clear" w:color="auto" w:fill="auto"/>
            <w:vAlign w:val="center"/>
            <w:hideMark/>
          </w:tcPr>
          <w:p w14:paraId="3FBB5878" w14:textId="77777777" w:rsidR="009E7AF6" w:rsidRPr="009E7AF6" w:rsidRDefault="009E7AF6" w:rsidP="009E7AF6">
            <w:pPr>
              <w:jc w:val="center"/>
              <w:rPr>
                <w:color w:val="000000"/>
                <w:sz w:val="16"/>
                <w:szCs w:val="16"/>
              </w:rPr>
            </w:pPr>
            <w:r w:rsidRPr="009E7AF6">
              <w:rPr>
                <w:color w:val="000000"/>
                <w:sz w:val="16"/>
                <w:szCs w:val="16"/>
              </w:rPr>
              <w:t>Krem do rąk</w:t>
            </w:r>
          </w:p>
        </w:tc>
        <w:tc>
          <w:tcPr>
            <w:tcW w:w="5864" w:type="dxa"/>
            <w:tcBorders>
              <w:top w:val="nil"/>
              <w:left w:val="nil"/>
              <w:bottom w:val="single" w:sz="4" w:space="0" w:color="auto"/>
              <w:right w:val="single" w:sz="4" w:space="0" w:color="auto"/>
            </w:tcBorders>
            <w:shd w:val="clear" w:color="auto" w:fill="auto"/>
            <w:vAlign w:val="center"/>
            <w:hideMark/>
          </w:tcPr>
          <w:p w14:paraId="113DC08C" w14:textId="43A0B0BC" w:rsidR="009E7AF6" w:rsidRPr="009E7AF6" w:rsidRDefault="009E7AF6" w:rsidP="009E7AF6">
            <w:pPr>
              <w:jc w:val="center"/>
              <w:rPr>
                <w:sz w:val="16"/>
                <w:szCs w:val="16"/>
              </w:rPr>
            </w:pPr>
            <w:r w:rsidRPr="009E7AF6">
              <w:rPr>
                <w:sz w:val="16"/>
                <w:szCs w:val="16"/>
              </w:rPr>
              <w:t xml:space="preserve">przeznaczony do bardzo suchej skóry, regeneruje i odżywia skórę rąk. Idealny na spierzchnięte ręce; Ma silne działanie regeneracyjne; z </w:t>
            </w:r>
            <w:r w:rsidR="002B5A4F" w:rsidRPr="009E7AF6">
              <w:rPr>
                <w:sz w:val="16"/>
                <w:szCs w:val="16"/>
              </w:rPr>
              <w:t>allantoiną</w:t>
            </w:r>
            <w:r w:rsidRPr="009E7AF6">
              <w:rPr>
                <w:sz w:val="16"/>
                <w:szCs w:val="16"/>
              </w:rPr>
              <w:t xml:space="preserve"> i gliceryną; testowany dermatologicznie w tubach 100ml;</w:t>
            </w:r>
          </w:p>
        </w:tc>
        <w:tc>
          <w:tcPr>
            <w:tcW w:w="1134" w:type="dxa"/>
            <w:tcBorders>
              <w:top w:val="nil"/>
              <w:left w:val="nil"/>
              <w:bottom w:val="single" w:sz="4" w:space="0" w:color="auto"/>
              <w:right w:val="single" w:sz="4" w:space="0" w:color="auto"/>
            </w:tcBorders>
            <w:shd w:val="clear" w:color="auto" w:fill="auto"/>
            <w:noWrap/>
            <w:vAlign w:val="center"/>
            <w:hideMark/>
          </w:tcPr>
          <w:p w14:paraId="0910833E"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987A6D5" w14:textId="77777777" w:rsidR="009E7AF6" w:rsidRPr="009E7AF6" w:rsidRDefault="009E7AF6" w:rsidP="009E7AF6">
            <w:pPr>
              <w:jc w:val="center"/>
              <w:rPr>
                <w:color w:val="000000"/>
                <w:sz w:val="16"/>
                <w:szCs w:val="16"/>
              </w:rPr>
            </w:pPr>
            <w:r w:rsidRPr="009E7AF6">
              <w:rPr>
                <w:color w:val="000000"/>
                <w:sz w:val="16"/>
                <w:szCs w:val="16"/>
              </w:rPr>
              <w:t>276</w:t>
            </w:r>
          </w:p>
        </w:tc>
      </w:tr>
      <w:tr w:rsidR="009E7AF6" w:rsidRPr="009E7AF6" w14:paraId="519D2A1B" w14:textId="77777777" w:rsidTr="00E41907">
        <w:trPr>
          <w:trHeight w:val="8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FFBD9" w14:textId="77777777" w:rsidR="009E7AF6" w:rsidRPr="009E7AF6" w:rsidRDefault="009E7AF6" w:rsidP="009E7AF6">
            <w:pPr>
              <w:jc w:val="center"/>
              <w:rPr>
                <w:color w:val="000000"/>
                <w:sz w:val="16"/>
                <w:szCs w:val="16"/>
              </w:rPr>
            </w:pPr>
            <w:r w:rsidRPr="009E7AF6">
              <w:rPr>
                <w:color w:val="000000"/>
                <w:sz w:val="16"/>
                <w:szCs w:val="16"/>
              </w:rPr>
              <w:t>25</w:t>
            </w:r>
          </w:p>
        </w:tc>
        <w:tc>
          <w:tcPr>
            <w:tcW w:w="1260" w:type="dxa"/>
            <w:tcBorders>
              <w:top w:val="nil"/>
              <w:left w:val="nil"/>
              <w:bottom w:val="single" w:sz="4" w:space="0" w:color="auto"/>
              <w:right w:val="single" w:sz="4" w:space="0" w:color="auto"/>
            </w:tcBorders>
            <w:shd w:val="clear" w:color="auto" w:fill="auto"/>
            <w:vAlign w:val="center"/>
            <w:hideMark/>
          </w:tcPr>
          <w:p w14:paraId="622DB4DB" w14:textId="77777777" w:rsidR="009E7AF6" w:rsidRPr="009E7AF6" w:rsidRDefault="009E7AF6" w:rsidP="009E7AF6">
            <w:pPr>
              <w:jc w:val="center"/>
              <w:rPr>
                <w:color w:val="000000"/>
                <w:sz w:val="16"/>
                <w:szCs w:val="16"/>
              </w:rPr>
            </w:pPr>
            <w:r w:rsidRPr="009E7AF6">
              <w:rPr>
                <w:color w:val="000000"/>
                <w:sz w:val="16"/>
                <w:szCs w:val="16"/>
              </w:rPr>
              <w:t>Rękawice mocne domowe</w:t>
            </w:r>
          </w:p>
        </w:tc>
        <w:tc>
          <w:tcPr>
            <w:tcW w:w="5864" w:type="dxa"/>
            <w:tcBorders>
              <w:top w:val="nil"/>
              <w:left w:val="nil"/>
              <w:bottom w:val="single" w:sz="4" w:space="0" w:color="auto"/>
              <w:right w:val="single" w:sz="4" w:space="0" w:color="auto"/>
            </w:tcBorders>
            <w:shd w:val="clear" w:color="auto" w:fill="auto"/>
            <w:vAlign w:val="center"/>
            <w:hideMark/>
          </w:tcPr>
          <w:p w14:paraId="0E802D86" w14:textId="0630DB7B" w:rsidR="009E7AF6" w:rsidRPr="009E7AF6" w:rsidRDefault="009E7AF6" w:rsidP="009E7AF6">
            <w:pPr>
              <w:jc w:val="center"/>
              <w:rPr>
                <w:color w:val="000000"/>
                <w:sz w:val="16"/>
                <w:szCs w:val="16"/>
              </w:rPr>
            </w:pPr>
            <w:r w:rsidRPr="009E7AF6">
              <w:rPr>
                <w:color w:val="000000"/>
                <w:sz w:val="16"/>
                <w:szCs w:val="16"/>
              </w:rPr>
              <w:t xml:space="preserve">  wykonane z naturalnego lateksu, chronią dłonie przed działaniem detergentów, brudem i </w:t>
            </w:r>
            <w:r w:rsidR="002B5A4F" w:rsidRPr="009E7AF6">
              <w:rPr>
                <w:color w:val="000000"/>
                <w:sz w:val="16"/>
                <w:szCs w:val="16"/>
              </w:rPr>
              <w:t>skaleczeniami, wyściełane</w:t>
            </w:r>
            <w:r w:rsidRPr="009E7AF6">
              <w:rPr>
                <w:color w:val="000000"/>
                <w:sz w:val="16"/>
                <w:szCs w:val="16"/>
              </w:rPr>
              <w:t xml:space="preserve"> wewnątrz bawełną (jest to warstwa natryskiwana, a nie oddzielna warstwa z materiału), w </w:t>
            </w:r>
            <w:proofErr w:type="spellStart"/>
            <w:r w:rsidRPr="009E7AF6">
              <w:rPr>
                <w:color w:val="000000"/>
                <w:sz w:val="16"/>
                <w:szCs w:val="16"/>
              </w:rPr>
              <w:t>rozm</w:t>
            </w:r>
            <w:proofErr w:type="spellEnd"/>
            <w:r w:rsidRPr="009E7AF6">
              <w:rPr>
                <w:color w:val="000000"/>
                <w:sz w:val="16"/>
                <w:szCs w:val="16"/>
              </w:rPr>
              <w:t xml:space="preserve"> L i M;</w:t>
            </w:r>
          </w:p>
        </w:tc>
        <w:tc>
          <w:tcPr>
            <w:tcW w:w="1134" w:type="dxa"/>
            <w:tcBorders>
              <w:top w:val="nil"/>
              <w:left w:val="nil"/>
              <w:bottom w:val="single" w:sz="4" w:space="0" w:color="auto"/>
              <w:right w:val="single" w:sz="4" w:space="0" w:color="auto"/>
            </w:tcBorders>
            <w:shd w:val="clear" w:color="auto" w:fill="auto"/>
            <w:noWrap/>
            <w:vAlign w:val="center"/>
            <w:hideMark/>
          </w:tcPr>
          <w:p w14:paraId="665F19BC" w14:textId="77777777" w:rsidR="009E7AF6" w:rsidRPr="009E7AF6" w:rsidRDefault="009E7AF6" w:rsidP="009E7AF6">
            <w:pPr>
              <w:jc w:val="center"/>
              <w:rPr>
                <w:color w:val="000000"/>
                <w:sz w:val="16"/>
                <w:szCs w:val="16"/>
              </w:rPr>
            </w:pPr>
            <w:r w:rsidRPr="009E7AF6">
              <w:rPr>
                <w:color w:val="000000"/>
                <w:sz w:val="16"/>
                <w:szCs w:val="16"/>
              </w:rPr>
              <w:t>para</w:t>
            </w:r>
          </w:p>
        </w:tc>
        <w:tc>
          <w:tcPr>
            <w:tcW w:w="1560" w:type="dxa"/>
            <w:tcBorders>
              <w:top w:val="nil"/>
              <w:left w:val="nil"/>
              <w:bottom w:val="single" w:sz="4" w:space="0" w:color="auto"/>
              <w:right w:val="single" w:sz="4" w:space="0" w:color="auto"/>
            </w:tcBorders>
            <w:shd w:val="clear" w:color="auto" w:fill="auto"/>
            <w:noWrap/>
            <w:vAlign w:val="center"/>
          </w:tcPr>
          <w:p w14:paraId="696B3A01" w14:textId="77777777" w:rsidR="009E7AF6" w:rsidRPr="009E7AF6" w:rsidRDefault="009E7AF6" w:rsidP="009E7AF6">
            <w:pPr>
              <w:jc w:val="center"/>
              <w:rPr>
                <w:color w:val="000000"/>
                <w:sz w:val="16"/>
                <w:szCs w:val="16"/>
              </w:rPr>
            </w:pPr>
            <w:r w:rsidRPr="009E7AF6">
              <w:rPr>
                <w:color w:val="000000"/>
                <w:sz w:val="16"/>
                <w:szCs w:val="16"/>
              </w:rPr>
              <w:t>288</w:t>
            </w:r>
          </w:p>
        </w:tc>
      </w:tr>
      <w:tr w:rsidR="009E7AF6" w:rsidRPr="009E7AF6" w14:paraId="06D380AD" w14:textId="77777777" w:rsidTr="00E41907">
        <w:trPr>
          <w:trHeight w:val="55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51D4F" w14:textId="77777777" w:rsidR="009E7AF6" w:rsidRPr="009E7AF6" w:rsidRDefault="009E7AF6" w:rsidP="009E7AF6">
            <w:pPr>
              <w:jc w:val="center"/>
              <w:rPr>
                <w:color w:val="000000"/>
                <w:sz w:val="16"/>
                <w:szCs w:val="16"/>
              </w:rPr>
            </w:pPr>
            <w:r w:rsidRPr="009E7AF6">
              <w:rPr>
                <w:color w:val="000000"/>
                <w:sz w:val="16"/>
                <w:szCs w:val="16"/>
              </w:rPr>
              <w:lastRenderedPageBreak/>
              <w:t>26</w:t>
            </w:r>
          </w:p>
        </w:tc>
        <w:tc>
          <w:tcPr>
            <w:tcW w:w="1260" w:type="dxa"/>
            <w:tcBorders>
              <w:top w:val="nil"/>
              <w:left w:val="nil"/>
              <w:bottom w:val="single" w:sz="4" w:space="0" w:color="auto"/>
              <w:right w:val="single" w:sz="4" w:space="0" w:color="auto"/>
            </w:tcBorders>
            <w:shd w:val="clear" w:color="auto" w:fill="auto"/>
            <w:vAlign w:val="center"/>
            <w:hideMark/>
          </w:tcPr>
          <w:p w14:paraId="63222ED2" w14:textId="77777777" w:rsidR="009E7AF6" w:rsidRPr="009E7AF6" w:rsidRDefault="009E7AF6" w:rsidP="009E7AF6">
            <w:pPr>
              <w:jc w:val="center"/>
              <w:rPr>
                <w:color w:val="000000"/>
                <w:sz w:val="16"/>
                <w:szCs w:val="16"/>
              </w:rPr>
            </w:pPr>
            <w:r w:rsidRPr="009E7AF6">
              <w:rPr>
                <w:color w:val="000000"/>
                <w:sz w:val="16"/>
                <w:szCs w:val="16"/>
              </w:rPr>
              <w:t xml:space="preserve">Ścierki do kurzu </w:t>
            </w:r>
          </w:p>
        </w:tc>
        <w:tc>
          <w:tcPr>
            <w:tcW w:w="5864" w:type="dxa"/>
            <w:tcBorders>
              <w:top w:val="nil"/>
              <w:left w:val="nil"/>
              <w:bottom w:val="single" w:sz="4" w:space="0" w:color="auto"/>
              <w:right w:val="single" w:sz="4" w:space="0" w:color="auto"/>
            </w:tcBorders>
            <w:shd w:val="clear" w:color="auto" w:fill="auto"/>
            <w:vAlign w:val="center"/>
            <w:hideMark/>
          </w:tcPr>
          <w:p w14:paraId="316B274D" w14:textId="77777777" w:rsidR="009E7AF6" w:rsidRPr="009E7AF6" w:rsidRDefault="009E7AF6" w:rsidP="009E7AF6">
            <w:pPr>
              <w:jc w:val="center"/>
              <w:rPr>
                <w:sz w:val="16"/>
                <w:szCs w:val="16"/>
              </w:rPr>
            </w:pPr>
            <w:r w:rsidRPr="009E7AF6">
              <w:rPr>
                <w:sz w:val="16"/>
                <w:szCs w:val="16"/>
              </w:rPr>
              <w:t xml:space="preserve">do czyszczenie na sucho i mokro;  do wycierania kurzu i polerowania; trwałe i chłonne; w różnych kolorach; pakowane po 3 </w:t>
            </w:r>
            <w:proofErr w:type="spellStart"/>
            <w:r w:rsidRPr="009E7AF6">
              <w:rPr>
                <w:sz w:val="16"/>
                <w:szCs w:val="16"/>
              </w:rPr>
              <w:t>szt</w:t>
            </w:r>
            <w:proofErr w:type="spellEnd"/>
            <w:r w:rsidRPr="009E7AF6">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76CF75DC" w14:textId="77777777" w:rsidR="009E7AF6" w:rsidRPr="009E7AF6" w:rsidRDefault="009E7AF6" w:rsidP="009E7AF6">
            <w:pPr>
              <w:jc w:val="center"/>
              <w:rPr>
                <w:color w:val="000000"/>
                <w:sz w:val="16"/>
                <w:szCs w:val="16"/>
              </w:rPr>
            </w:pPr>
            <w:r w:rsidRPr="009E7AF6">
              <w:rPr>
                <w:color w:val="000000"/>
                <w:sz w:val="16"/>
                <w:szCs w:val="16"/>
              </w:rPr>
              <w:t>opak.</w:t>
            </w:r>
          </w:p>
        </w:tc>
        <w:tc>
          <w:tcPr>
            <w:tcW w:w="1560" w:type="dxa"/>
            <w:tcBorders>
              <w:top w:val="nil"/>
              <w:left w:val="nil"/>
              <w:bottom w:val="single" w:sz="4" w:space="0" w:color="auto"/>
              <w:right w:val="single" w:sz="4" w:space="0" w:color="auto"/>
            </w:tcBorders>
            <w:shd w:val="clear" w:color="auto" w:fill="auto"/>
            <w:noWrap/>
            <w:vAlign w:val="center"/>
          </w:tcPr>
          <w:p w14:paraId="0FE95E4E" w14:textId="77777777" w:rsidR="009E7AF6" w:rsidRPr="009E7AF6" w:rsidRDefault="009E7AF6" w:rsidP="009E7AF6">
            <w:pPr>
              <w:jc w:val="center"/>
              <w:rPr>
                <w:color w:val="000000"/>
                <w:sz w:val="16"/>
                <w:szCs w:val="16"/>
              </w:rPr>
            </w:pPr>
            <w:r w:rsidRPr="009E7AF6">
              <w:rPr>
                <w:color w:val="000000"/>
                <w:sz w:val="16"/>
                <w:szCs w:val="16"/>
              </w:rPr>
              <w:t>132</w:t>
            </w:r>
          </w:p>
        </w:tc>
      </w:tr>
      <w:tr w:rsidR="009E7AF6" w:rsidRPr="009E7AF6" w14:paraId="6AED488D" w14:textId="77777777" w:rsidTr="00E41907">
        <w:trPr>
          <w:trHeight w:val="72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FC1202" w14:textId="77777777" w:rsidR="009E7AF6" w:rsidRPr="009E7AF6" w:rsidRDefault="009E7AF6" w:rsidP="009E7AF6">
            <w:pPr>
              <w:jc w:val="center"/>
              <w:rPr>
                <w:color w:val="000000"/>
                <w:sz w:val="16"/>
                <w:szCs w:val="16"/>
              </w:rPr>
            </w:pPr>
            <w:r w:rsidRPr="009E7AF6">
              <w:rPr>
                <w:color w:val="000000"/>
                <w:sz w:val="16"/>
                <w:szCs w:val="16"/>
              </w:rPr>
              <w:t>27</w:t>
            </w:r>
          </w:p>
        </w:tc>
        <w:tc>
          <w:tcPr>
            <w:tcW w:w="1260" w:type="dxa"/>
            <w:tcBorders>
              <w:top w:val="nil"/>
              <w:left w:val="nil"/>
              <w:bottom w:val="single" w:sz="4" w:space="0" w:color="auto"/>
              <w:right w:val="single" w:sz="4" w:space="0" w:color="auto"/>
            </w:tcBorders>
            <w:shd w:val="clear" w:color="auto" w:fill="auto"/>
            <w:vAlign w:val="center"/>
            <w:hideMark/>
          </w:tcPr>
          <w:p w14:paraId="334BDA87" w14:textId="77777777" w:rsidR="009E7AF6" w:rsidRPr="009E7AF6" w:rsidRDefault="009E7AF6" w:rsidP="009E7AF6">
            <w:pPr>
              <w:jc w:val="center"/>
              <w:rPr>
                <w:color w:val="000000"/>
                <w:sz w:val="16"/>
                <w:szCs w:val="16"/>
              </w:rPr>
            </w:pPr>
            <w:r w:rsidRPr="009E7AF6">
              <w:rPr>
                <w:color w:val="000000"/>
                <w:sz w:val="16"/>
                <w:szCs w:val="16"/>
              </w:rPr>
              <w:t>Pieluchy z tetry</w:t>
            </w:r>
          </w:p>
        </w:tc>
        <w:tc>
          <w:tcPr>
            <w:tcW w:w="5864" w:type="dxa"/>
            <w:tcBorders>
              <w:top w:val="nil"/>
              <w:left w:val="nil"/>
              <w:bottom w:val="single" w:sz="4" w:space="0" w:color="auto"/>
              <w:right w:val="single" w:sz="4" w:space="0" w:color="auto"/>
            </w:tcBorders>
            <w:shd w:val="clear" w:color="auto" w:fill="auto"/>
            <w:vAlign w:val="center"/>
            <w:hideMark/>
          </w:tcPr>
          <w:p w14:paraId="000B3401" w14:textId="77777777" w:rsidR="009E7AF6" w:rsidRPr="009E7AF6" w:rsidRDefault="009E7AF6" w:rsidP="009E7AF6">
            <w:pPr>
              <w:jc w:val="center"/>
              <w:rPr>
                <w:color w:val="000000"/>
                <w:sz w:val="16"/>
                <w:szCs w:val="16"/>
              </w:rPr>
            </w:pPr>
            <w:r w:rsidRPr="009E7AF6">
              <w:rPr>
                <w:color w:val="000000"/>
                <w:sz w:val="16"/>
                <w:szCs w:val="16"/>
              </w:rPr>
              <w:t>do sprzątania wszelkich powierzchni, na sucho i mokro, wyrób oznaczony etykietą handlową, rozmiar 80 x 70 cm;</w:t>
            </w:r>
          </w:p>
        </w:tc>
        <w:tc>
          <w:tcPr>
            <w:tcW w:w="1134" w:type="dxa"/>
            <w:tcBorders>
              <w:top w:val="nil"/>
              <w:left w:val="nil"/>
              <w:bottom w:val="single" w:sz="4" w:space="0" w:color="auto"/>
              <w:right w:val="single" w:sz="4" w:space="0" w:color="auto"/>
            </w:tcBorders>
            <w:shd w:val="clear" w:color="auto" w:fill="auto"/>
            <w:noWrap/>
            <w:vAlign w:val="center"/>
            <w:hideMark/>
          </w:tcPr>
          <w:p w14:paraId="48D6BE5D"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7151D1DF" w14:textId="77777777" w:rsidR="009E7AF6" w:rsidRPr="009E7AF6" w:rsidRDefault="009E7AF6" w:rsidP="009E7AF6">
            <w:pPr>
              <w:jc w:val="center"/>
              <w:rPr>
                <w:color w:val="000000"/>
                <w:sz w:val="16"/>
                <w:szCs w:val="16"/>
              </w:rPr>
            </w:pPr>
            <w:r w:rsidRPr="009E7AF6">
              <w:rPr>
                <w:color w:val="000000"/>
                <w:sz w:val="16"/>
                <w:szCs w:val="16"/>
              </w:rPr>
              <w:t>200</w:t>
            </w:r>
          </w:p>
        </w:tc>
      </w:tr>
      <w:tr w:rsidR="009E7AF6" w:rsidRPr="009E7AF6" w14:paraId="38BCD285" w14:textId="77777777" w:rsidTr="00E41907">
        <w:trPr>
          <w:trHeight w:val="1239"/>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0542D5" w14:textId="77777777" w:rsidR="009E7AF6" w:rsidRPr="009E7AF6" w:rsidRDefault="009E7AF6" w:rsidP="009E7AF6">
            <w:pPr>
              <w:jc w:val="center"/>
              <w:rPr>
                <w:color w:val="000000"/>
                <w:sz w:val="16"/>
                <w:szCs w:val="16"/>
              </w:rPr>
            </w:pPr>
            <w:r w:rsidRPr="009E7AF6">
              <w:rPr>
                <w:color w:val="000000"/>
                <w:sz w:val="16"/>
                <w:szCs w:val="16"/>
              </w:rPr>
              <w:t>28</w:t>
            </w:r>
          </w:p>
        </w:tc>
        <w:tc>
          <w:tcPr>
            <w:tcW w:w="1260" w:type="dxa"/>
            <w:tcBorders>
              <w:top w:val="nil"/>
              <w:left w:val="nil"/>
              <w:bottom w:val="single" w:sz="4" w:space="0" w:color="auto"/>
              <w:right w:val="single" w:sz="4" w:space="0" w:color="auto"/>
            </w:tcBorders>
            <w:shd w:val="clear" w:color="auto" w:fill="auto"/>
            <w:vAlign w:val="center"/>
            <w:hideMark/>
          </w:tcPr>
          <w:p w14:paraId="60E1B7B9" w14:textId="77777777" w:rsidR="009E7AF6" w:rsidRPr="009E7AF6" w:rsidRDefault="009E7AF6" w:rsidP="009E7AF6">
            <w:pPr>
              <w:jc w:val="center"/>
              <w:rPr>
                <w:color w:val="000000"/>
                <w:sz w:val="16"/>
                <w:szCs w:val="16"/>
              </w:rPr>
            </w:pPr>
            <w:r w:rsidRPr="009E7AF6">
              <w:rPr>
                <w:color w:val="000000"/>
                <w:sz w:val="16"/>
                <w:szCs w:val="16"/>
              </w:rPr>
              <w:t xml:space="preserve">Ściereczka z </w:t>
            </w:r>
            <w:proofErr w:type="spellStart"/>
            <w:r w:rsidRPr="009E7AF6">
              <w:rPr>
                <w:color w:val="000000"/>
                <w:sz w:val="16"/>
                <w:szCs w:val="16"/>
              </w:rPr>
              <w:t>mikrowłókna</w:t>
            </w:r>
            <w:proofErr w:type="spellEnd"/>
          </w:p>
        </w:tc>
        <w:tc>
          <w:tcPr>
            <w:tcW w:w="5864" w:type="dxa"/>
            <w:tcBorders>
              <w:top w:val="nil"/>
              <w:left w:val="nil"/>
              <w:bottom w:val="single" w:sz="4" w:space="0" w:color="auto"/>
              <w:right w:val="single" w:sz="4" w:space="0" w:color="auto"/>
            </w:tcBorders>
            <w:shd w:val="clear" w:color="auto" w:fill="auto"/>
            <w:vAlign w:val="center"/>
            <w:hideMark/>
          </w:tcPr>
          <w:p w14:paraId="4E5225F3" w14:textId="750CD529" w:rsidR="009E7AF6" w:rsidRPr="009E7AF6" w:rsidRDefault="009E7AF6" w:rsidP="009E7AF6">
            <w:pPr>
              <w:jc w:val="center"/>
              <w:rPr>
                <w:sz w:val="16"/>
                <w:szCs w:val="16"/>
              </w:rPr>
            </w:pPr>
            <w:r w:rsidRPr="009E7AF6">
              <w:rPr>
                <w:sz w:val="16"/>
                <w:szCs w:val="16"/>
              </w:rPr>
              <w:t xml:space="preserve">Ściereczka FROTTE z </w:t>
            </w:r>
            <w:proofErr w:type="spellStart"/>
            <w:r w:rsidRPr="009E7AF6">
              <w:rPr>
                <w:sz w:val="16"/>
                <w:szCs w:val="16"/>
              </w:rPr>
              <w:t>mikrowłókien</w:t>
            </w:r>
            <w:proofErr w:type="spellEnd"/>
            <w:r w:rsidRPr="009E7AF6">
              <w:rPr>
                <w:sz w:val="16"/>
                <w:szCs w:val="16"/>
              </w:rPr>
              <w:t xml:space="preserve"> o wymiarach 30 x 30 , gramatura 250g/m2; do czyszczenia mebli, bez użycia środków chemicznych usuwa wiele </w:t>
            </w:r>
            <w:r w:rsidR="002B5A4F" w:rsidRPr="009E7AF6">
              <w:rPr>
                <w:sz w:val="16"/>
                <w:szCs w:val="16"/>
              </w:rPr>
              <w:t>rodzajów</w:t>
            </w:r>
            <w:r w:rsidRPr="009E7AF6">
              <w:rPr>
                <w:sz w:val="16"/>
                <w:szCs w:val="16"/>
              </w:rPr>
              <w:t xml:space="preserve"> zabrudzeń, w tym tłuste plamy nie pozostawiając smug, można ją używać na mokro i sucho z wszelkimi </w:t>
            </w:r>
            <w:r w:rsidR="00656BB3" w:rsidRPr="009E7AF6">
              <w:rPr>
                <w:sz w:val="16"/>
                <w:szCs w:val="16"/>
              </w:rPr>
              <w:t>czeszącymi</w:t>
            </w:r>
            <w:r w:rsidRPr="009E7AF6">
              <w:rPr>
                <w:sz w:val="16"/>
                <w:szCs w:val="16"/>
              </w:rPr>
              <w:t xml:space="preserve"> środkami chemicznymi, możliwość prania; zalecana dla alergików, ciemne kolory</w:t>
            </w:r>
          </w:p>
        </w:tc>
        <w:tc>
          <w:tcPr>
            <w:tcW w:w="1134" w:type="dxa"/>
            <w:tcBorders>
              <w:top w:val="nil"/>
              <w:left w:val="nil"/>
              <w:bottom w:val="single" w:sz="4" w:space="0" w:color="auto"/>
              <w:right w:val="single" w:sz="4" w:space="0" w:color="auto"/>
            </w:tcBorders>
            <w:shd w:val="clear" w:color="auto" w:fill="auto"/>
            <w:noWrap/>
            <w:vAlign w:val="center"/>
            <w:hideMark/>
          </w:tcPr>
          <w:p w14:paraId="4086AAC7"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0952636C" w14:textId="77777777" w:rsidR="009E7AF6" w:rsidRPr="009E7AF6" w:rsidRDefault="009E7AF6" w:rsidP="009E7AF6">
            <w:pPr>
              <w:jc w:val="center"/>
              <w:rPr>
                <w:color w:val="000000"/>
                <w:sz w:val="16"/>
                <w:szCs w:val="16"/>
              </w:rPr>
            </w:pPr>
            <w:r w:rsidRPr="009E7AF6">
              <w:rPr>
                <w:color w:val="000000"/>
                <w:sz w:val="16"/>
                <w:szCs w:val="16"/>
              </w:rPr>
              <w:t>344</w:t>
            </w:r>
          </w:p>
        </w:tc>
      </w:tr>
      <w:tr w:rsidR="009E7AF6" w:rsidRPr="009E7AF6" w14:paraId="22EE1C31" w14:textId="77777777" w:rsidTr="00E41907">
        <w:trPr>
          <w:trHeight w:val="562"/>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4F934" w14:textId="77777777" w:rsidR="009E7AF6" w:rsidRPr="009E7AF6" w:rsidRDefault="009E7AF6" w:rsidP="009E7AF6">
            <w:pPr>
              <w:jc w:val="center"/>
              <w:rPr>
                <w:color w:val="000000"/>
                <w:sz w:val="16"/>
                <w:szCs w:val="16"/>
              </w:rPr>
            </w:pPr>
            <w:r w:rsidRPr="009E7AF6">
              <w:rPr>
                <w:color w:val="000000"/>
                <w:sz w:val="16"/>
                <w:szCs w:val="16"/>
              </w:rPr>
              <w:t>29</w:t>
            </w:r>
          </w:p>
        </w:tc>
        <w:tc>
          <w:tcPr>
            <w:tcW w:w="1260" w:type="dxa"/>
            <w:tcBorders>
              <w:top w:val="nil"/>
              <w:left w:val="nil"/>
              <w:bottom w:val="single" w:sz="4" w:space="0" w:color="auto"/>
              <w:right w:val="single" w:sz="4" w:space="0" w:color="auto"/>
            </w:tcBorders>
            <w:shd w:val="clear" w:color="auto" w:fill="auto"/>
            <w:vAlign w:val="center"/>
            <w:hideMark/>
          </w:tcPr>
          <w:p w14:paraId="71392544" w14:textId="77777777" w:rsidR="009E7AF6" w:rsidRPr="009E7AF6" w:rsidRDefault="009E7AF6" w:rsidP="009E7AF6">
            <w:pPr>
              <w:jc w:val="center"/>
              <w:rPr>
                <w:color w:val="000000"/>
                <w:sz w:val="16"/>
                <w:szCs w:val="16"/>
              </w:rPr>
            </w:pPr>
            <w:r w:rsidRPr="009E7AF6">
              <w:rPr>
                <w:color w:val="000000"/>
                <w:sz w:val="16"/>
                <w:szCs w:val="16"/>
              </w:rPr>
              <w:t xml:space="preserve">Zmywaki kuchenne do naczyń </w:t>
            </w:r>
          </w:p>
        </w:tc>
        <w:tc>
          <w:tcPr>
            <w:tcW w:w="5864" w:type="dxa"/>
            <w:tcBorders>
              <w:top w:val="nil"/>
              <w:left w:val="nil"/>
              <w:bottom w:val="single" w:sz="4" w:space="0" w:color="auto"/>
              <w:right w:val="single" w:sz="4" w:space="0" w:color="auto"/>
            </w:tcBorders>
            <w:shd w:val="clear" w:color="auto" w:fill="auto"/>
            <w:hideMark/>
          </w:tcPr>
          <w:p w14:paraId="385798B1" w14:textId="77777777" w:rsidR="009E7AF6" w:rsidRPr="009E7AF6" w:rsidRDefault="009E7AF6" w:rsidP="009E7AF6">
            <w:pPr>
              <w:jc w:val="center"/>
              <w:rPr>
                <w:sz w:val="16"/>
                <w:szCs w:val="16"/>
              </w:rPr>
            </w:pPr>
            <w:r w:rsidRPr="009E7AF6">
              <w:rPr>
                <w:sz w:val="16"/>
                <w:szCs w:val="16"/>
              </w:rPr>
              <w:t>zmywaki do zmywania naczyń, szkła, ceramiki; dwuwarstwowa, z powierzchnią do szorowania; w różnych kolorach; o wymiarach minimum 10x7x3cm;</w:t>
            </w:r>
            <w:r w:rsidRPr="009E7AF6">
              <w:rPr>
                <w:sz w:val="16"/>
                <w:szCs w:val="16"/>
              </w:rPr>
              <w:br/>
              <w:t xml:space="preserve">pakowane po 5 </w:t>
            </w:r>
            <w:proofErr w:type="spellStart"/>
            <w:r w:rsidRPr="009E7AF6">
              <w:rPr>
                <w:sz w:val="16"/>
                <w:szCs w:val="16"/>
              </w:rPr>
              <w:t>szt</w:t>
            </w:r>
            <w:proofErr w:type="spellEnd"/>
            <w:r w:rsidRPr="009E7AF6">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138982DD" w14:textId="77777777" w:rsidR="009E7AF6" w:rsidRPr="009E7AF6" w:rsidRDefault="009E7AF6" w:rsidP="009E7AF6">
            <w:pPr>
              <w:jc w:val="center"/>
              <w:rPr>
                <w:color w:val="000000"/>
                <w:sz w:val="16"/>
                <w:szCs w:val="16"/>
              </w:rPr>
            </w:pPr>
            <w:r w:rsidRPr="009E7AF6">
              <w:rPr>
                <w:color w:val="000000"/>
                <w:sz w:val="16"/>
                <w:szCs w:val="16"/>
              </w:rPr>
              <w:t>opak.</w:t>
            </w:r>
          </w:p>
        </w:tc>
        <w:tc>
          <w:tcPr>
            <w:tcW w:w="1560" w:type="dxa"/>
            <w:tcBorders>
              <w:top w:val="nil"/>
              <w:left w:val="nil"/>
              <w:bottom w:val="single" w:sz="4" w:space="0" w:color="auto"/>
              <w:right w:val="single" w:sz="4" w:space="0" w:color="auto"/>
            </w:tcBorders>
            <w:shd w:val="clear" w:color="auto" w:fill="auto"/>
            <w:noWrap/>
            <w:vAlign w:val="center"/>
          </w:tcPr>
          <w:p w14:paraId="1D6E137B" w14:textId="77777777" w:rsidR="009E7AF6" w:rsidRPr="009E7AF6" w:rsidRDefault="009E7AF6" w:rsidP="009E7AF6">
            <w:pPr>
              <w:jc w:val="center"/>
              <w:rPr>
                <w:color w:val="000000"/>
                <w:sz w:val="16"/>
                <w:szCs w:val="16"/>
              </w:rPr>
            </w:pPr>
            <w:r w:rsidRPr="009E7AF6">
              <w:rPr>
                <w:color w:val="000000"/>
                <w:sz w:val="16"/>
                <w:szCs w:val="16"/>
              </w:rPr>
              <w:t>122</w:t>
            </w:r>
          </w:p>
        </w:tc>
      </w:tr>
      <w:tr w:rsidR="009E7AF6" w:rsidRPr="009E7AF6" w14:paraId="0966E47C" w14:textId="77777777" w:rsidTr="00710124">
        <w:trPr>
          <w:trHeight w:val="691"/>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5AB8" w14:textId="77777777" w:rsidR="009E7AF6" w:rsidRPr="009E7AF6" w:rsidRDefault="009E7AF6" w:rsidP="009E7AF6">
            <w:pPr>
              <w:jc w:val="center"/>
              <w:rPr>
                <w:color w:val="000000"/>
                <w:sz w:val="16"/>
                <w:szCs w:val="16"/>
              </w:rPr>
            </w:pPr>
            <w:r w:rsidRPr="009E7AF6">
              <w:rPr>
                <w:color w:val="000000"/>
                <w:sz w:val="16"/>
                <w:szCs w:val="16"/>
              </w:rPr>
              <w:t>30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BF1134C" w14:textId="77777777" w:rsidR="009E7AF6" w:rsidRPr="009E7AF6" w:rsidRDefault="009E7AF6" w:rsidP="009E7AF6">
            <w:pPr>
              <w:jc w:val="center"/>
              <w:rPr>
                <w:color w:val="000000"/>
                <w:sz w:val="16"/>
                <w:szCs w:val="16"/>
              </w:rPr>
            </w:pPr>
            <w:r w:rsidRPr="009E7AF6">
              <w:rPr>
                <w:color w:val="000000"/>
                <w:sz w:val="16"/>
                <w:szCs w:val="16"/>
              </w:rPr>
              <w:t xml:space="preserve">Ścierka do podłogi włókninowa </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3A7E04E7" w14:textId="77777777" w:rsidR="009E7AF6" w:rsidRPr="009E7AF6" w:rsidRDefault="009E7AF6" w:rsidP="009E7AF6">
            <w:pPr>
              <w:jc w:val="center"/>
              <w:rPr>
                <w:sz w:val="16"/>
                <w:szCs w:val="16"/>
              </w:rPr>
            </w:pPr>
            <w:r w:rsidRPr="009E7AF6">
              <w:rPr>
                <w:sz w:val="16"/>
                <w:szCs w:val="16"/>
              </w:rPr>
              <w:t>ścierka wykonana z trwałego materiału, stosowana do mycia podłogi, włókninowa, biała; łatwo wchłaniająca wodę; o wymiarach 60 x 80 lub zbliżonych;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8EF7E6"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C8EE32" w14:textId="77777777" w:rsidR="009E7AF6" w:rsidRPr="009E7AF6" w:rsidRDefault="009E7AF6" w:rsidP="009E7AF6">
            <w:pPr>
              <w:jc w:val="center"/>
              <w:rPr>
                <w:color w:val="000000"/>
                <w:sz w:val="16"/>
                <w:szCs w:val="16"/>
              </w:rPr>
            </w:pPr>
            <w:r w:rsidRPr="009E7AF6">
              <w:rPr>
                <w:color w:val="000000"/>
                <w:sz w:val="16"/>
                <w:szCs w:val="16"/>
              </w:rPr>
              <w:t>486</w:t>
            </w:r>
          </w:p>
        </w:tc>
      </w:tr>
      <w:tr w:rsidR="009E7AF6" w:rsidRPr="009E7AF6" w14:paraId="757A6795" w14:textId="77777777" w:rsidTr="00710124">
        <w:trPr>
          <w:trHeight w:val="701"/>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82750" w14:textId="77777777" w:rsidR="009E7AF6" w:rsidRPr="009E7AF6" w:rsidRDefault="009E7AF6" w:rsidP="009E7AF6">
            <w:pPr>
              <w:jc w:val="center"/>
              <w:rPr>
                <w:color w:val="000000"/>
                <w:sz w:val="16"/>
                <w:szCs w:val="16"/>
              </w:rPr>
            </w:pPr>
            <w:r w:rsidRPr="009E7AF6">
              <w:rPr>
                <w:color w:val="000000"/>
                <w:sz w:val="16"/>
                <w:szCs w:val="16"/>
              </w:rPr>
              <w:t>31</w:t>
            </w:r>
          </w:p>
        </w:tc>
        <w:tc>
          <w:tcPr>
            <w:tcW w:w="1260" w:type="dxa"/>
            <w:tcBorders>
              <w:top w:val="nil"/>
              <w:left w:val="nil"/>
              <w:bottom w:val="single" w:sz="4" w:space="0" w:color="auto"/>
              <w:right w:val="single" w:sz="4" w:space="0" w:color="auto"/>
            </w:tcBorders>
            <w:shd w:val="clear" w:color="auto" w:fill="auto"/>
            <w:vAlign w:val="center"/>
            <w:hideMark/>
          </w:tcPr>
          <w:p w14:paraId="0FE8FFBB" w14:textId="790FA5C1" w:rsidR="009E7AF6" w:rsidRPr="009E7AF6" w:rsidRDefault="009E7AF6" w:rsidP="009E7AF6">
            <w:pPr>
              <w:jc w:val="center"/>
              <w:rPr>
                <w:color w:val="000000"/>
                <w:sz w:val="16"/>
                <w:szCs w:val="16"/>
              </w:rPr>
            </w:pPr>
            <w:r w:rsidRPr="009E7AF6">
              <w:rPr>
                <w:color w:val="000000"/>
                <w:sz w:val="16"/>
                <w:szCs w:val="16"/>
              </w:rPr>
              <w:t xml:space="preserve">Szczotka - zmiotka na kiju </w:t>
            </w:r>
            <w:r w:rsidR="002B5A4F" w:rsidRPr="009E7AF6">
              <w:rPr>
                <w:color w:val="000000"/>
                <w:sz w:val="16"/>
                <w:szCs w:val="16"/>
              </w:rPr>
              <w:t>tzw. Leniuch</w:t>
            </w:r>
            <w:r w:rsidRPr="009E7AF6">
              <w:rPr>
                <w:color w:val="000000"/>
                <w:sz w:val="16"/>
                <w:szCs w:val="16"/>
              </w:rPr>
              <w:t xml:space="preserve"> </w:t>
            </w:r>
          </w:p>
        </w:tc>
        <w:tc>
          <w:tcPr>
            <w:tcW w:w="5864" w:type="dxa"/>
            <w:tcBorders>
              <w:top w:val="nil"/>
              <w:left w:val="nil"/>
              <w:bottom w:val="nil"/>
              <w:right w:val="nil"/>
            </w:tcBorders>
            <w:shd w:val="clear" w:color="auto" w:fill="auto"/>
            <w:vAlign w:val="center"/>
            <w:hideMark/>
          </w:tcPr>
          <w:p w14:paraId="78A77056" w14:textId="77777777" w:rsidR="009E7AF6" w:rsidRPr="009E7AF6" w:rsidRDefault="009E7AF6" w:rsidP="009E7AF6">
            <w:pPr>
              <w:jc w:val="center"/>
              <w:rPr>
                <w:color w:val="000000"/>
                <w:sz w:val="16"/>
                <w:szCs w:val="16"/>
              </w:rPr>
            </w:pPr>
            <w:r w:rsidRPr="009E7AF6">
              <w:rPr>
                <w:color w:val="000000"/>
                <w:sz w:val="16"/>
                <w:szCs w:val="16"/>
              </w:rPr>
              <w:t>Długie trzonki zmiotki oraz szufelki zapewniają wygodne zamiatanie bez uciążliwego schylania, wysokiej jakości wzmacniane tworzywo Szerokość szczotki 21,5 cm</w:t>
            </w:r>
            <w:r w:rsidRPr="009E7AF6">
              <w:rPr>
                <w:color w:val="000000"/>
                <w:sz w:val="16"/>
                <w:szCs w:val="16"/>
              </w:rPr>
              <w:br/>
              <w:t>Długość włosia 5,5 cm</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8D976A"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34F6A73C" w14:textId="77777777" w:rsidR="009E7AF6" w:rsidRPr="009E7AF6" w:rsidRDefault="009E7AF6" w:rsidP="009E7AF6">
            <w:pPr>
              <w:jc w:val="center"/>
              <w:rPr>
                <w:color w:val="000000"/>
                <w:sz w:val="16"/>
                <w:szCs w:val="16"/>
              </w:rPr>
            </w:pPr>
            <w:r w:rsidRPr="009E7AF6">
              <w:rPr>
                <w:color w:val="000000"/>
                <w:sz w:val="16"/>
                <w:szCs w:val="16"/>
              </w:rPr>
              <w:t>24</w:t>
            </w:r>
          </w:p>
        </w:tc>
      </w:tr>
      <w:tr w:rsidR="009E7AF6" w:rsidRPr="009E7AF6" w14:paraId="6B477570" w14:textId="77777777" w:rsidTr="00E41907">
        <w:trPr>
          <w:trHeight w:val="51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E4C792" w14:textId="77777777" w:rsidR="009E7AF6" w:rsidRPr="009E7AF6" w:rsidRDefault="009E7AF6" w:rsidP="009E7AF6">
            <w:pPr>
              <w:jc w:val="center"/>
              <w:rPr>
                <w:color w:val="000000"/>
                <w:sz w:val="16"/>
                <w:szCs w:val="16"/>
              </w:rPr>
            </w:pPr>
            <w:r w:rsidRPr="009E7AF6">
              <w:rPr>
                <w:color w:val="000000"/>
                <w:sz w:val="16"/>
                <w:szCs w:val="16"/>
              </w:rPr>
              <w:t>32</w:t>
            </w:r>
          </w:p>
        </w:tc>
        <w:tc>
          <w:tcPr>
            <w:tcW w:w="1260" w:type="dxa"/>
            <w:tcBorders>
              <w:top w:val="nil"/>
              <w:left w:val="nil"/>
              <w:bottom w:val="single" w:sz="4" w:space="0" w:color="auto"/>
              <w:right w:val="single" w:sz="4" w:space="0" w:color="auto"/>
            </w:tcBorders>
            <w:shd w:val="clear" w:color="auto" w:fill="auto"/>
            <w:vAlign w:val="center"/>
            <w:hideMark/>
          </w:tcPr>
          <w:p w14:paraId="2AC92367" w14:textId="77777777" w:rsidR="009E7AF6" w:rsidRPr="009E7AF6" w:rsidRDefault="009E7AF6" w:rsidP="009E7AF6">
            <w:pPr>
              <w:jc w:val="center"/>
              <w:rPr>
                <w:color w:val="000000"/>
                <w:sz w:val="16"/>
                <w:szCs w:val="16"/>
              </w:rPr>
            </w:pPr>
            <w:r w:rsidRPr="009E7AF6">
              <w:rPr>
                <w:color w:val="000000"/>
                <w:sz w:val="16"/>
                <w:szCs w:val="16"/>
              </w:rPr>
              <w:t>Kij metalowy, wkręcany</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015FE789" w14:textId="77777777" w:rsidR="009E7AF6" w:rsidRPr="009E7AF6" w:rsidRDefault="009E7AF6" w:rsidP="009E7AF6">
            <w:pPr>
              <w:jc w:val="center"/>
              <w:rPr>
                <w:sz w:val="16"/>
                <w:szCs w:val="16"/>
              </w:rPr>
            </w:pPr>
            <w:r w:rsidRPr="009E7AF6">
              <w:rPr>
                <w:sz w:val="16"/>
                <w:szCs w:val="16"/>
              </w:rPr>
              <w:t xml:space="preserve">Kij metalowy; wkręcany; wytrzymały; długość min. 160 cm; </w:t>
            </w:r>
          </w:p>
        </w:tc>
        <w:tc>
          <w:tcPr>
            <w:tcW w:w="1134" w:type="dxa"/>
            <w:tcBorders>
              <w:top w:val="nil"/>
              <w:left w:val="nil"/>
              <w:bottom w:val="single" w:sz="4" w:space="0" w:color="auto"/>
              <w:right w:val="single" w:sz="4" w:space="0" w:color="auto"/>
            </w:tcBorders>
            <w:shd w:val="clear" w:color="auto" w:fill="auto"/>
            <w:noWrap/>
            <w:vAlign w:val="center"/>
            <w:hideMark/>
          </w:tcPr>
          <w:p w14:paraId="57422053"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1EDEFAC7" w14:textId="77777777" w:rsidR="009E7AF6" w:rsidRPr="009E7AF6" w:rsidRDefault="009E7AF6" w:rsidP="009E7AF6">
            <w:pPr>
              <w:jc w:val="center"/>
              <w:rPr>
                <w:color w:val="000000"/>
                <w:sz w:val="16"/>
                <w:szCs w:val="16"/>
              </w:rPr>
            </w:pPr>
            <w:r w:rsidRPr="009E7AF6">
              <w:rPr>
                <w:color w:val="000000"/>
                <w:sz w:val="16"/>
                <w:szCs w:val="16"/>
              </w:rPr>
              <w:t>22</w:t>
            </w:r>
          </w:p>
        </w:tc>
      </w:tr>
      <w:tr w:rsidR="009E7AF6" w:rsidRPr="009E7AF6" w14:paraId="23CE9664" w14:textId="77777777" w:rsidTr="00E41907">
        <w:trPr>
          <w:trHeight w:val="72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713F07" w14:textId="77777777" w:rsidR="009E7AF6" w:rsidRPr="009E7AF6" w:rsidRDefault="009E7AF6" w:rsidP="009E7AF6">
            <w:pPr>
              <w:jc w:val="center"/>
              <w:rPr>
                <w:color w:val="000000"/>
                <w:sz w:val="16"/>
                <w:szCs w:val="16"/>
              </w:rPr>
            </w:pPr>
            <w:r w:rsidRPr="009E7AF6">
              <w:rPr>
                <w:color w:val="000000"/>
                <w:sz w:val="16"/>
                <w:szCs w:val="16"/>
              </w:rPr>
              <w:t>33</w:t>
            </w:r>
          </w:p>
        </w:tc>
        <w:tc>
          <w:tcPr>
            <w:tcW w:w="1260" w:type="dxa"/>
            <w:tcBorders>
              <w:top w:val="nil"/>
              <w:left w:val="nil"/>
              <w:bottom w:val="single" w:sz="4" w:space="0" w:color="auto"/>
              <w:right w:val="single" w:sz="4" w:space="0" w:color="auto"/>
            </w:tcBorders>
            <w:shd w:val="clear" w:color="auto" w:fill="auto"/>
            <w:vAlign w:val="center"/>
            <w:hideMark/>
          </w:tcPr>
          <w:p w14:paraId="268BB467" w14:textId="77777777" w:rsidR="009E7AF6" w:rsidRPr="009E7AF6" w:rsidRDefault="009E7AF6" w:rsidP="009E7AF6">
            <w:pPr>
              <w:jc w:val="center"/>
              <w:rPr>
                <w:color w:val="000000"/>
                <w:sz w:val="16"/>
                <w:szCs w:val="16"/>
              </w:rPr>
            </w:pPr>
            <w:r w:rsidRPr="009E7AF6">
              <w:rPr>
                <w:color w:val="000000"/>
                <w:sz w:val="16"/>
                <w:szCs w:val="16"/>
              </w:rPr>
              <w:t xml:space="preserve">Kij drewniany gwint metalowy </w:t>
            </w:r>
          </w:p>
        </w:tc>
        <w:tc>
          <w:tcPr>
            <w:tcW w:w="5864" w:type="dxa"/>
            <w:tcBorders>
              <w:top w:val="nil"/>
              <w:left w:val="nil"/>
              <w:bottom w:val="single" w:sz="4" w:space="0" w:color="auto"/>
              <w:right w:val="single" w:sz="4" w:space="0" w:color="auto"/>
            </w:tcBorders>
            <w:shd w:val="clear" w:color="auto" w:fill="auto"/>
            <w:vAlign w:val="center"/>
            <w:hideMark/>
          </w:tcPr>
          <w:p w14:paraId="5894AA7C" w14:textId="77777777" w:rsidR="009E7AF6" w:rsidRPr="009E7AF6" w:rsidRDefault="009E7AF6" w:rsidP="009E7AF6">
            <w:pPr>
              <w:jc w:val="center"/>
              <w:rPr>
                <w:sz w:val="16"/>
                <w:szCs w:val="16"/>
              </w:rPr>
            </w:pPr>
            <w:r w:rsidRPr="009E7AF6">
              <w:rPr>
                <w:sz w:val="16"/>
                <w:szCs w:val="16"/>
              </w:rPr>
              <w:t>z gwintem metalowym wkręcane do końcówek mopów oraz szczotek do zamiatania; długość 160cm;</w:t>
            </w:r>
          </w:p>
        </w:tc>
        <w:tc>
          <w:tcPr>
            <w:tcW w:w="1134" w:type="dxa"/>
            <w:tcBorders>
              <w:top w:val="nil"/>
              <w:left w:val="nil"/>
              <w:bottom w:val="single" w:sz="4" w:space="0" w:color="auto"/>
              <w:right w:val="single" w:sz="4" w:space="0" w:color="auto"/>
            </w:tcBorders>
            <w:shd w:val="clear" w:color="auto" w:fill="auto"/>
            <w:noWrap/>
            <w:vAlign w:val="center"/>
            <w:hideMark/>
          </w:tcPr>
          <w:p w14:paraId="5A5D336F"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448B01BD" w14:textId="77777777" w:rsidR="009E7AF6" w:rsidRPr="009E7AF6" w:rsidRDefault="009E7AF6" w:rsidP="009E7AF6">
            <w:pPr>
              <w:jc w:val="center"/>
              <w:rPr>
                <w:color w:val="000000"/>
                <w:sz w:val="16"/>
                <w:szCs w:val="16"/>
              </w:rPr>
            </w:pPr>
            <w:r w:rsidRPr="009E7AF6">
              <w:rPr>
                <w:color w:val="000000"/>
                <w:sz w:val="16"/>
                <w:szCs w:val="16"/>
              </w:rPr>
              <w:t>34</w:t>
            </w:r>
          </w:p>
        </w:tc>
      </w:tr>
      <w:tr w:rsidR="009E7AF6" w:rsidRPr="009E7AF6" w14:paraId="1C2A702F" w14:textId="77777777" w:rsidTr="009E7AF6">
        <w:trPr>
          <w:trHeight w:val="977"/>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C2EED" w14:textId="77777777" w:rsidR="009E7AF6" w:rsidRPr="009E7AF6" w:rsidRDefault="009E7AF6" w:rsidP="009E7AF6">
            <w:pPr>
              <w:jc w:val="center"/>
              <w:rPr>
                <w:color w:val="000000"/>
                <w:sz w:val="16"/>
                <w:szCs w:val="16"/>
              </w:rPr>
            </w:pPr>
            <w:r w:rsidRPr="009E7AF6">
              <w:rPr>
                <w:color w:val="000000"/>
                <w:sz w:val="16"/>
                <w:szCs w:val="16"/>
              </w:rPr>
              <w:t>34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512792" w14:textId="77777777" w:rsidR="009E7AF6" w:rsidRPr="009E7AF6" w:rsidRDefault="009E7AF6" w:rsidP="009E7AF6">
            <w:pPr>
              <w:jc w:val="center"/>
              <w:rPr>
                <w:color w:val="000000"/>
                <w:sz w:val="16"/>
                <w:szCs w:val="16"/>
              </w:rPr>
            </w:pPr>
            <w:r w:rsidRPr="009E7AF6">
              <w:rPr>
                <w:color w:val="000000"/>
                <w:sz w:val="16"/>
                <w:szCs w:val="16"/>
              </w:rPr>
              <w:t>Stelaż do mopa kieszeń</w:t>
            </w:r>
          </w:p>
        </w:tc>
        <w:tc>
          <w:tcPr>
            <w:tcW w:w="586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067CDF9" w14:textId="136723CD" w:rsidR="009E7AF6" w:rsidRPr="009E7AF6" w:rsidRDefault="009E7AF6" w:rsidP="009E7AF6">
            <w:pPr>
              <w:jc w:val="center"/>
              <w:rPr>
                <w:sz w:val="16"/>
                <w:szCs w:val="16"/>
              </w:rPr>
            </w:pPr>
            <w:r w:rsidRPr="009E7AF6">
              <w:rPr>
                <w:sz w:val="16"/>
                <w:szCs w:val="16"/>
              </w:rPr>
              <w:t>bardzo mocny stelaż do mopa płaskiego; posiadający przycisk nożny umożliwiający szybkie, bezdotykowe złożenie i dzięki temu</w:t>
            </w:r>
            <w:r w:rsidRPr="009E7AF6">
              <w:rPr>
                <w:rFonts w:ascii="Tahoma" w:hAnsi="Tahoma" w:cs="Tahoma"/>
                <w:sz w:val="16"/>
                <w:szCs w:val="16"/>
              </w:rPr>
              <w:t>﻿</w:t>
            </w:r>
            <w:r w:rsidRPr="009E7AF6">
              <w:rPr>
                <w:sz w:val="16"/>
                <w:szCs w:val="16"/>
              </w:rPr>
              <w:t xml:space="preserve"> wyżymanie mopa w wyciskarce;  wykonany jest </w:t>
            </w:r>
            <w:r w:rsidRPr="009E7AF6">
              <w:rPr>
                <w:rFonts w:ascii="Tahoma" w:hAnsi="Tahoma" w:cs="Tahoma"/>
                <w:sz w:val="16"/>
                <w:szCs w:val="16"/>
              </w:rPr>
              <w:t>﻿</w:t>
            </w:r>
            <w:r w:rsidRPr="009E7AF6">
              <w:rPr>
                <w:sz w:val="16"/>
                <w:szCs w:val="16"/>
              </w:rPr>
              <w:t>z wytrzymałego tworzywa sztucznego, z klamrami do mopa z "uszami"</w:t>
            </w:r>
            <w:r w:rsidRPr="009E7AF6">
              <w:rPr>
                <w:rFonts w:ascii="Tahoma" w:hAnsi="Tahoma" w:cs="Tahoma"/>
                <w:sz w:val="16"/>
                <w:szCs w:val="16"/>
              </w:rPr>
              <w:t>﻿</w:t>
            </w:r>
            <w:r w:rsidRPr="009E7AF6">
              <w:rPr>
                <w:sz w:val="16"/>
                <w:szCs w:val="16"/>
              </w:rPr>
              <w:t xml:space="preserve">; posiadający odkręcane czerwone elementy przytrzymujące "uszy" dzięki </w:t>
            </w:r>
            <w:r w:rsidR="00656BB3" w:rsidRPr="009E7AF6">
              <w:rPr>
                <w:sz w:val="16"/>
                <w:szCs w:val="16"/>
              </w:rPr>
              <w:t>czemu</w:t>
            </w:r>
            <w:r w:rsidRPr="009E7AF6">
              <w:rPr>
                <w:sz w:val="16"/>
                <w:szCs w:val="16"/>
              </w:rPr>
              <w:t xml:space="preserve"> może </w:t>
            </w:r>
            <w:r w:rsidR="002B5A4F" w:rsidRPr="009E7AF6">
              <w:rPr>
                <w:sz w:val="16"/>
                <w:szCs w:val="16"/>
              </w:rPr>
              <w:t>służyć</w:t>
            </w:r>
            <w:r w:rsidRPr="009E7AF6">
              <w:rPr>
                <w:sz w:val="16"/>
                <w:szCs w:val="16"/>
              </w:rPr>
              <w:t xml:space="preserve"> jako stelaż kieszeniowy; o wymiarach 40 x 11 cm, 40 x 13 cm ( profesjonalne)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C3AA"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A40347D" w14:textId="77777777" w:rsidR="009E7AF6" w:rsidRPr="009E7AF6" w:rsidRDefault="009E7AF6" w:rsidP="009E7AF6">
            <w:pPr>
              <w:jc w:val="center"/>
              <w:rPr>
                <w:color w:val="000000"/>
                <w:sz w:val="16"/>
                <w:szCs w:val="16"/>
              </w:rPr>
            </w:pPr>
            <w:r w:rsidRPr="009E7AF6">
              <w:rPr>
                <w:color w:val="000000"/>
                <w:sz w:val="16"/>
                <w:szCs w:val="16"/>
              </w:rPr>
              <w:t>6</w:t>
            </w:r>
          </w:p>
        </w:tc>
      </w:tr>
      <w:tr w:rsidR="009E7AF6" w:rsidRPr="009E7AF6" w14:paraId="3FF3CC8C" w14:textId="77777777" w:rsidTr="00710124">
        <w:trPr>
          <w:trHeight w:val="841"/>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8D93" w14:textId="77777777" w:rsidR="009E7AF6" w:rsidRPr="009E7AF6" w:rsidRDefault="009E7AF6" w:rsidP="009E7AF6">
            <w:pPr>
              <w:jc w:val="center"/>
              <w:rPr>
                <w:color w:val="000000"/>
                <w:sz w:val="16"/>
                <w:szCs w:val="16"/>
              </w:rPr>
            </w:pPr>
            <w:r w:rsidRPr="009E7AF6">
              <w:rPr>
                <w:color w:val="000000"/>
                <w:sz w:val="16"/>
                <w:szCs w:val="16"/>
              </w:rPr>
              <w:t>35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629F35A" w14:textId="77777777" w:rsidR="009E7AF6" w:rsidRPr="009E7AF6" w:rsidRDefault="009E7AF6" w:rsidP="009E7AF6">
            <w:pPr>
              <w:jc w:val="center"/>
              <w:rPr>
                <w:color w:val="000000"/>
                <w:sz w:val="16"/>
                <w:szCs w:val="16"/>
              </w:rPr>
            </w:pPr>
            <w:r w:rsidRPr="009E7AF6">
              <w:rPr>
                <w:color w:val="000000"/>
                <w:sz w:val="16"/>
                <w:szCs w:val="16"/>
              </w:rPr>
              <w:t>Szczotka zmiotka z mocowaną szufelką</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7269B150" w14:textId="77777777" w:rsidR="009E7AF6" w:rsidRPr="009E7AF6" w:rsidRDefault="009E7AF6" w:rsidP="009E7AF6">
            <w:pPr>
              <w:jc w:val="center"/>
              <w:rPr>
                <w:sz w:val="16"/>
                <w:szCs w:val="16"/>
              </w:rPr>
            </w:pPr>
            <w:r w:rsidRPr="009E7AF6">
              <w:rPr>
                <w:sz w:val="16"/>
                <w:szCs w:val="16"/>
              </w:rPr>
              <w:t>Podręczna szczotka z szufelką z usztywnionego tworzywa do zamiatania i usuwania kurzu; gumowe wykończenie szufelki;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C4404C"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2E395BA" w14:textId="77777777" w:rsidR="009E7AF6" w:rsidRPr="009E7AF6" w:rsidRDefault="009E7AF6" w:rsidP="009E7AF6">
            <w:pPr>
              <w:jc w:val="center"/>
              <w:rPr>
                <w:color w:val="000000"/>
                <w:sz w:val="16"/>
                <w:szCs w:val="16"/>
              </w:rPr>
            </w:pPr>
            <w:r w:rsidRPr="009E7AF6">
              <w:rPr>
                <w:color w:val="000000"/>
                <w:sz w:val="16"/>
                <w:szCs w:val="16"/>
              </w:rPr>
              <w:t>24</w:t>
            </w:r>
          </w:p>
        </w:tc>
      </w:tr>
      <w:tr w:rsidR="009E7AF6" w:rsidRPr="009E7AF6" w14:paraId="3EA6CFED" w14:textId="77777777" w:rsidTr="00710124">
        <w:trPr>
          <w:trHeight w:val="8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FAF7BF" w14:textId="77777777" w:rsidR="009E7AF6" w:rsidRPr="009E7AF6" w:rsidRDefault="009E7AF6" w:rsidP="009E7AF6">
            <w:pPr>
              <w:jc w:val="center"/>
              <w:rPr>
                <w:color w:val="000000"/>
                <w:sz w:val="16"/>
                <w:szCs w:val="16"/>
              </w:rPr>
            </w:pPr>
            <w:r w:rsidRPr="009E7AF6">
              <w:rPr>
                <w:color w:val="000000"/>
                <w:sz w:val="16"/>
                <w:szCs w:val="16"/>
              </w:rPr>
              <w:t>36</w:t>
            </w:r>
          </w:p>
        </w:tc>
        <w:tc>
          <w:tcPr>
            <w:tcW w:w="1260" w:type="dxa"/>
            <w:tcBorders>
              <w:top w:val="nil"/>
              <w:left w:val="nil"/>
              <w:bottom w:val="single" w:sz="4" w:space="0" w:color="auto"/>
              <w:right w:val="single" w:sz="4" w:space="0" w:color="auto"/>
            </w:tcBorders>
            <w:shd w:val="clear" w:color="auto" w:fill="auto"/>
            <w:vAlign w:val="center"/>
            <w:hideMark/>
          </w:tcPr>
          <w:p w14:paraId="64FF088A" w14:textId="77777777" w:rsidR="009E7AF6" w:rsidRPr="009E7AF6" w:rsidRDefault="009E7AF6" w:rsidP="009E7AF6">
            <w:pPr>
              <w:jc w:val="center"/>
              <w:rPr>
                <w:color w:val="000000"/>
                <w:sz w:val="16"/>
                <w:szCs w:val="16"/>
              </w:rPr>
            </w:pPr>
            <w:r w:rsidRPr="009E7AF6">
              <w:rPr>
                <w:color w:val="000000"/>
                <w:sz w:val="16"/>
                <w:szCs w:val="16"/>
              </w:rPr>
              <w:t xml:space="preserve">Końcówka wymienna mopa sznurkowego </w:t>
            </w:r>
            <w:proofErr w:type="spellStart"/>
            <w:r w:rsidRPr="009E7AF6">
              <w:rPr>
                <w:color w:val="000000"/>
                <w:sz w:val="16"/>
                <w:szCs w:val="16"/>
              </w:rPr>
              <w:t>ricambio</w:t>
            </w:r>
            <w:proofErr w:type="spellEnd"/>
            <w:r w:rsidRPr="009E7AF6">
              <w:rPr>
                <w:color w:val="000000"/>
                <w:sz w:val="16"/>
                <w:szCs w:val="16"/>
              </w:rPr>
              <w:t xml:space="preserve"> </w:t>
            </w:r>
            <w:proofErr w:type="spellStart"/>
            <w:r w:rsidRPr="009E7AF6">
              <w:rPr>
                <w:color w:val="000000"/>
                <w:sz w:val="16"/>
                <w:szCs w:val="16"/>
              </w:rPr>
              <w:t>blue</w:t>
            </w:r>
            <w:proofErr w:type="spellEnd"/>
          </w:p>
        </w:tc>
        <w:tc>
          <w:tcPr>
            <w:tcW w:w="5864" w:type="dxa"/>
            <w:tcBorders>
              <w:top w:val="nil"/>
              <w:left w:val="nil"/>
              <w:bottom w:val="single" w:sz="4" w:space="0" w:color="auto"/>
              <w:right w:val="single" w:sz="4" w:space="0" w:color="auto"/>
            </w:tcBorders>
            <w:shd w:val="clear" w:color="auto" w:fill="auto"/>
            <w:vAlign w:val="center"/>
            <w:hideMark/>
          </w:tcPr>
          <w:p w14:paraId="26F79224" w14:textId="77777777" w:rsidR="009E7AF6" w:rsidRPr="009E7AF6" w:rsidRDefault="009E7AF6" w:rsidP="009E7AF6">
            <w:pPr>
              <w:jc w:val="center"/>
              <w:rPr>
                <w:sz w:val="16"/>
                <w:szCs w:val="16"/>
              </w:rPr>
            </w:pPr>
            <w:r w:rsidRPr="009E7AF6">
              <w:rPr>
                <w:sz w:val="16"/>
                <w:szCs w:val="16"/>
              </w:rPr>
              <w:t>końcówka ze sznurka miękkiego o długości min. 25 cm o splocie 300 - zapewniający skuteczne pochłanianie wody;</w:t>
            </w:r>
          </w:p>
        </w:tc>
        <w:tc>
          <w:tcPr>
            <w:tcW w:w="1134" w:type="dxa"/>
            <w:tcBorders>
              <w:top w:val="nil"/>
              <w:left w:val="nil"/>
              <w:bottom w:val="single" w:sz="4" w:space="0" w:color="auto"/>
              <w:right w:val="single" w:sz="4" w:space="0" w:color="auto"/>
            </w:tcBorders>
            <w:shd w:val="clear" w:color="auto" w:fill="auto"/>
            <w:noWrap/>
            <w:vAlign w:val="center"/>
            <w:hideMark/>
          </w:tcPr>
          <w:p w14:paraId="02AE3A29"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70F9EA84" w14:textId="77777777" w:rsidR="009E7AF6" w:rsidRPr="009E7AF6" w:rsidRDefault="009E7AF6" w:rsidP="009E7AF6">
            <w:pPr>
              <w:jc w:val="center"/>
              <w:rPr>
                <w:color w:val="000000"/>
                <w:sz w:val="16"/>
                <w:szCs w:val="16"/>
              </w:rPr>
            </w:pPr>
            <w:r w:rsidRPr="009E7AF6">
              <w:rPr>
                <w:color w:val="000000"/>
                <w:sz w:val="16"/>
                <w:szCs w:val="16"/>
              </w:rPr>
              <w:t>60</w:t>
            </w:r>
          </w:p>
        </w:tc>
      </w:tr>
      <w:tr w:rsidR="009E7AF6" w:rsidRPr="009E7AF6" w14:paraId="43B1FB1F" w14:textId="77777777" w:rsidTr="00710124">
        <w:trPr>
          <w:trHeight w:val="992"/>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839F53" w14:textId="77777777" w:rsidR="009E7AF6" w:rsidRPr="009E7AF6" w:rsidRDefault="009E7AF6" w:rsidP="009E7AF6">
            <w:pPr>
              <w:jc w:val="center"/>
              <w:rPr>
                <w:color w:val="000000"/>
                <w:sz w:val="16"/>
                <w:szCs w:val="16"/>
              </w:rPr>
            </w:pPr>
            <w:r w:rsidRPr="009E7AF6">
              <w:rPr>
                <w:color w:val="000000"/>
                <w:sz w:val="16"/>
                <w:szCs w:val="16"/>
              </w:rPr>
              <w:t>37</w:t>
            </w:r>
          </w:p>
        </w:tc>
        <w:tc>
          <w:tcPr>
            <w:tcW w:w="1260" w:type="dxa"/>
            <w:tcBorders>
              <w:top w:val="nil"/>
              <w:left w:val="nil"/>
              <w:bottom w:val="single" w:sz="4" w:space="0" w:color="auto"/>
              <w:right w:val="single" w:sz="4" w:space="0" w:color="auto"/>
            </w:tcBorders>
            <w:shd w:val="clear" w:color="auto" w:fill="auto"/>
            <w:vAlign w:val="center"/>
            <w:hideMark/>
          </w:tcPr>
          <w:p w14:paraId="74840007" w14:textId="77777777" w:rsidR="009E7AF6" w:rsidRPr="009E7AF6" w:rsidRDefault="009E7AF6" w:rsidP="009E7AF6">
            <w:pPr>
              <w:jc w:val="center"/>
              <w:rPr>
                <w:color w:val="000000"/>
                <w:sz w:val="16"/>
                <w:szCs w:val="16"/>
              </w:rPr>
            </w:pPr>
            <w:r w:rsidRPr="009E7AF6">
              <w:rPr>
                <w:color w:val="000000"/>
                <w:sz w:val="16"/>
                <w:szCs w:val="16"/>
              </w:rPr>
              <w:t xml:space="preserve">Końcówka wymienna mopa z </w:t>
            </w:r>
            <w:proofErr w:type="spellStart"/>
            <w:r w:rsidRPr="009E7AF6">
              <w:rPr>
                <w:color w:val="000000"/>
                <w:sz w:val="16"/>
                <w:szCs w:val="16"/>
              </w:rPr>
              <w:t>mikrofibry</w:t>
            </w:r>
            <w:proofErr w:type="spellEnd"/>
            <w:r w:rsidRPr="009E7AF6">
              <w:rPr>
                <w:color w:val="000000"/>
                <w:sz w:val="16"/>
                <w:szCs w:val="16"/>
              </w:rPr>
              <w:t xml:space="preserve"> </w:t>
            </w:r>
          </w:p>
        </w:tc>
        <w:tc>
          <w:tcPr>
            <w:tcW w:w="5864" w:type="dxa"/>
            <w:tcBorders>
              <w:top w:val="nil"/>
              <w:left w:val="nil"/>
              <w:bottom w:val="single" w:sz="4" w:space="0" w:color="auto"/>
              <w:right w:val="single" w:sz="4" w:space="0" w:color="auto"/>
            </w:tcBorders>
            <w:shd w:val="clear" w:color="auto" w:fill="auto"/>
            <w:vAlign w:val="center"/>
            <w:hideMark/>
          </w:tcPr>
          <w:p w14:paraId="0701F453" w14:textId="31E87386" w:rsidR="009E7AF6" w:rsidRPr="009E7AF6" w:rsidRDefault="009E7AF6" w:rsidP="009E7AF6">
            <w:pPr>
              <w:jc w:val="center"/>
              <w:rPr>
                <w:color w:val="000000"/>
                <w:sz w:val="16"/>
                <w:szCs w:val="16"/>
              </w:rPr>
            </w:pPr>
            <w:r w:rsidRPr="009E7AF6">
              <w:rPr>
                <w:color w:val="000000"/>
                <w:sz w:val="16"/>
                <w:szCs w:val="16"/>
              </w:rPr>
              <w:t xml:space="preserve">Końcówka wymienna mopa nakręcana wykonana z </w:t>
            </w:r>
            <w:proofErr w:type="spellStart"/>
            <w:r w:rsidRPr="009E7AF6">
              <w:rPr>
                <w:color w:val="000000"/>
                <w:sz w:val="16"/>
                <w:szCs w:val="16"/>
              </w:rPr>
              <w:t>mikrofibry</w:t>
            </w:r>
            <w:proofErr w:type="spellEnd"/>
            <w:r w:rsidRPr="009E7AF6">
              <w:rPr>
                <w:color w:val="000000"/>
                <w:sz w:val="16"/>
                <w:szCs w:val="16"/>
              </w:rPr>
              <w:t xml:space="preserve">; do mycia i wycierania podłóg, paneli </w:t>
            </w:r>
            <w:r w:rsidR="00656BB3" w:rsidRPr="009E7AF6">
              <w:rPr>
                <w:color w:val="000000"/>
                <w:sz w:val="16"/>
                <w:szCs w:val="16"/>
              </w:rPr>
              <w:t>podłogowych, terakoty</w:t>
            </w:r>
            <w:r w:rsidRPr="009E7AF6">
              <w:rPr>
                <w:color w:val="000000"/>
                <w:sz w:val="16"/>
                <w:szCs w:val="16"/>
              </w:rPr>
              <w:t xml:space="preserve"> ,płytek, PCV; z gwintem typu włoskiego; doskonale wchłaniający wodę (suchy </w:t>
            </w:r>
            <w:proofErr w:type="spellStart"/>
            <w:r w:rsidR="00656BB3" w:rsidRPr="009E7AF6">
              <w:rPr>
                <w:color w:val="000000"/>
                <w:sz w:val="16"/>
                <w:szCs w:val="16"/>
              </w:rPr>
              <w:t>mop</w:t>
            </w:r>
            <w:proofErr w:type="spellEnd"/>
            <w:r w:rsidR="00656BB3">
              <w:rPr>
                <w:color w:val="000000"/>
                <w:sz w:val="16"/>
                <w:szCs w:val="16"/>
              </w:rPr>
              <w:t xml:space="preserve"> </w:t>
            </w:r>
            <w:r w:rsidRPr="009E7AF6">
              <w:rPr>
                <w:color w:val="000000"/>
                <w:sz w:val="16"/>
                <w:szCs w:val="16"/>
              </w:rPr>
              <w:t xml:space="preserve">powinien wchłonąć 0,5 litra wody z podłogi)długość pasków </w:t>
            </w:r>
            <w:proofErr w:type="spellStart"/>
            <w:r w:rsidRPr="009E7AF6">
              <w:rPr>
                <w:color w:val="000000"/>
                <w:sz w:val="16"/>
                <w:szCs w:val="16"/>
              </w:rPr>
              <w:t>mikrofibry</w:t>
            </w:r>
            <w:proofErr w:type="spellEnd"/>
            <w:r w:rsidRPr="009E7AF6">
              <w:rPr>
                <w:color w:val="000000"/>
                <w:sz w:val="16"/>
                <w:szCs w:val="16"/>
              </w:rPr>
              <w:t xml:space="preserve"> 25,5 cm; długość całego mopa 30 cm; waga – 208g (tolerancja +/-5 %);</w:t>
            </w:r>
          </w:p>
        </w:tc>
        <w:tc>
          <w:tcPr>
            <w:tcW w:w="1134" w:type="dxa"/>
            <w:tcBorders>
              <w:top w:val="nil"/>
              <w:left w:val="nil"/>
              <w:bottom w:val="single" w:sz="4" w:space="0" w:color="auto"/>
              <w:right w:val="single" w:sz="4" w:space="0" w:color="auto"/>
            </w:tcBorders>
            <w:shd w:val="clear" w:color="auto" w:fill="auto"/>
            <w:noWrap/>
            <w:vAlign w:val="center"/>
            <w:hideMark/>
          </w:tcPr>
          <w:p w14:paraId="7106B74B"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29B2995B" w14:textId="77777777" w:rsidR="009E7AF6" w:rsidRPr="009E7AF6" w:rsidRDefault="009E7AF6" w:rsidP="009E7AF6">
            <w:pPr>
              <w:jc w:val="center"/>
              <w:rPr>
                <w:color w:val="000000"/>
                <w:sz w:val="16"/>
                <w:szCs w:val="16"/>
              </w:rPr>
            </w:pPr>
            <w:r w:rsidRPr="009E7AF6">
              <w:rPr>
                <w:color w:val="000000"/>
                <w:sz w:val="16"/>
                <w:szCs w:val="16"/>
              </w:rPr>
              <w:t>164</w:t>
            </w:r>
          </w:p>
        </w:tc>
      </w:tr>
      <w:tr w:rsidR="009E7AF6" w:rsidRPr="009E7AF6" w14:paraId="629B78C0" w14:textId="77777777" w:rsidTr="00E41907">
        <w:trPr>
          <w:trHeight w:val="696"/>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FB9D8B" w14:textId="77777777" w:rsidR="009E7AF6" w:rsidRPr="009E7AF6" w:rsidRDefault="009E7AF6" w:rsidP="009E7AF6">
            <w:pPr>
              <w:jc w:val="center"/>
              <w:rPr>
                <w:color w:val="000000"/>
                <w:sz w:val="16"/>
                <w:szCs w:val="16"/>
              </w:rPr>
            </w:pPr>
            <w:r w:rsidRPr="009E7AF6">
              <w:rPr>
                <w:color w:val="000000"/>
                <w:sz w:val="16"/>
                <w:szCs w:val="16"/>
              </w:rPr>
              <w:t>38</w:t>
            </w:r>
          </w:p>
        </w:tc>
        <w:tc>
          <w:tcPr>
            <w:tcW w:w="1260" w:type="dxa"/>
            <w:tcBorders>
              <w:top w:val="nil"/>
              <w:left w:val="nil"/>
              <w:bottom w:val="single" w:sz="4" w:space="0" w:color="auto"/>
              <w:right w:val="single" w:sz="4" w:space="0" w:color="auto"/>
            </w:tcBorders>
            <w:shd w:val="clear" w:color="auto" w:fill="auto"/>
            <w:vAlign w:val="center"/>
            <w:hideMark/>
          </w:tcPr>
          <w:p w14:paraId="58D7A9B2" w14:textId="77777777" w:rsidR="009E7AF6" w:rsidRPr="009E7AF6" w:rsidRDefault="009E7AF6" w:rsidP="009E7AF6">
            <w:pPr>
              <w:jc w:val="center"/>
              <w:rPr>
                <w:color w:val="000000"/>
                <w:sz w:val="16"/>
                <w:szCs w:val="16"/>
              </w:rPr>
            </w:pPr>
            <w:r w:rsidRPr="009E7AF6">
              <w:rPr>
                <w:color w:val="000000"/>
                <w:sz w:val="16"/>
                <w:szCs w:val="16"/>
              </w:rPr>
              <w:t>Końcówka wymienna do mopa płaskiego</w:t>
            </w:r>
          </w:p>
        </w:tc>
        <w:tc>
          <w:tcPr>
            <w:tcW w:w="5864" w:type="dxa"/>
            <w:tcBorders>
              <w:top w:val="nil"/>
              <w:left w:val="nil"/>
              <w:bottom w:val="single" w:sz="4" w:space="0" w:color="auto"/>
              <w:right w:val="single" w:sz="4" w:space="0" w:color="auto"/>
            </w:tcBorders>
            <w:shd w:val="clear" w:color="auto" w:fill="auto"/>
            <w:vAlign w:val="center"/>
            <w:hideMark/>
          </w:tcPr>
          <w:p w14:paraId="64960773" w14:textId="77777777" w:rsidR="009E7AF6" w:rsidRPr="009E7AF6" w:rsidRDefault="009E7AF6" w:rsidP="009E7AF6">
            <w:pPr>
              <w:jc w:val="center"/>
              <w:rPr>
                <w:sz w:val="16"/>
                <w:szCs w:val="16"/>
              </w:rPr>
            </w:pPr>
            <w:r w:rsidRPr="009E7AF6">
              <w:rPr>
                <w:sz w:val="16"/>
                <w:szCs w:val="16"/>
              </w:rPr>
              <w:t>Końcówka wymienna o wymiarach 40x11 cm; 40x13 cm z tkaniny bawełnianej mocno nasiąkliwej, przystosowana do stopki składanej z mechanizmem zaciskowym oraz kieszeniami (do sprzętu profesjonalnego)</w:t>
            </w:r>
          </w:p>
        </w:tc>
        <w:tc>
          <w:tcPr>
            <w:tcW w:w="1134" w:type="dxa"/>
            <w:tcBorders>
              <w:top w:val="nil"/>
              <w:left w:val="nil"/>
              <w:bottom w:val="single" w:sz="4" w:space="0" w:color="auto"/>
              <w:right w:val="single" w:sz="4" w:space="0" w:color="auto"/>
            </w:tcBorders>
            <w:shd w:val="clear" w:color="auto" w:fill="auto"/>
            <w:noWrap/>
            <w:vAlign w:val="center"/>
            <w:hideMark/>
          </w:tcPr>
          <w:p w14:paraId="6AA8B54B"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653FFB60" w14:textId="77777777" w:rsidR="009E7AF6" w:rsidRPr="009E7AF6" w:rsidRDefault="009E7AF6" w:rsidP="009E7AF6">
            <w:pPr>
              <w:jc w:val="center"/>
              <w:rPr>
                <w:color w:val="000000"/>
                <w:sz w:val="16"/>
                <w:szCs w:val="16"/>
              </w:rPr>
            </w:pPr>
            <w:r w:rsidRPr="009E7AF6">
              <w:rPr>
                <w:color w:val="000000"/>
                <w:sz w:val="16"/>
                <w:szCs w:val="16"/>
              </w:rPr>
              <w:t>144</w:t>
            </w:r>
          </w:p>
        </w:tc>
      </w:tr>
      <w:tr w:rsidR="009E7AF6" w:rsidRPr="009E7AF6" w14:paraId="6EC82143" w14:textId="77777777" w:rsidTr="00E41907">
        <w:trPr>
          <w:trHeight w:val="990"/>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46A7" w14:textId="77777777" w:rsidR="009E7AF6" w:rsidRPr="009E7AF6" w:rsidRDefault="009E7AF6" w:rsidP="009E7AF6">
            <w:pPr>
              <w:jc w:val="center"/>
              <w:rPr>
                <w:color w:val="000000"/>
                <w:sz w:val="16"/>
                <w:szCs w:val="16"/>
              </w:rPr>
            </w:pPr>
            <w:r w:rsidRPr="009E7AF6">
              <w:rPr>
                <w:color w:val="000000"/>
                <w:sz w:val="16"/>
                <w:szCs w:val="16"/>
              </w:rPr>
              <w:t>39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4C73388" w14:textId="77777777" w:rsidR="009E7AF6" w:rsidRPr="009E7AF6" w:rsidRDefault="009E7AF6" w:rsidP="009E7AF6">
            <w:pPr>
              <w:jc w:val="center"/>
              <w:rPr>
                <w:color w:val="000000"/>
                <w:sz w:val="16"/>
                <w:szCs w:val="16"/>
              </w:rPr>
            </w:pPr>
            <w:r w:rsidRPr="009E7AF6">
              <w:rPr>
                <w:color w:val="000000"/>
                <w:sz w:val="16"/>
                <w:szCs w:val="16"/>
              </w:rPr>
              <w:t xml:space="preserve">Wiadro z wyciskaczem </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4910D175" w14:textId="3DA496F3" w:rsidR="009E7AF6" w:rsidRPr="009E7AF6" w:rsidRDefault="009E7AF6" w:rsidP="009E7AF6">
            <w:pPr>
              <w:jc w:val="center"/>
              <w:rPr>
                <w:sz w:val="16"/>
                <w:szCs w:val="16"/>
              </w:rPr>
            </w:pPr>
            <w:r w:rsidRPr="009E7AF6">
              <w:rPr>
                <w:sz w:val="16"/>
                <w:szCs w:val="16"/>
              </w:rPr>
              <w:t xml:space="preserve"> przeznaczone do mopów paskowych; 10 l pojemności; posiadające specjalny uchwyt na drążek;  z trwałego, wysokiej jakości tworzywa;  elastyczne sito; chwytające mopa od samej jego nasady; długość 38 cm szerokość 30 cm wysokość 29/32 cm z sitem;</w:t>
            </w:r>
            <w:r w:rsidR="00656BB3">
              <w:rPr>
                <w:sz w:val="16"/>
                <w:szCs w:val="16"/>
              </w:rPr>
              <w:t xml:space="preserve"> </w:t>
            </w:r>
            <w:r w:rsidRPr="009E7AF6">
              <w:rPr>
                <w:sz w:val="16"/>
                <w:szCs w:val="16"/>
              </w:rPr>
              <w:t>wyżymające mopa od samej jego nasady, dzięki czemu podłoga po myciu schnie bardzo szybko;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404DC5"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F4575C" w14:textId="77777777" w:rsidR="009E7AF6" w:rsidRPr="009E7AF6" w:rsidRDefault="009E7AF6" w:rsidP="009E7AF6">
            <w:pPr>
              <w:jc w:val="center"/>
              <w:rPr>
                <w:color w:val="000000"/>
                <w:sz w:val="16"/>
                <w:szCs w:val="16"/>
              </w:rPr>
            </w:pPr>
            <w:r w:rsidRPr="009E7AF6">
              <w:rPr>
                <w:color w:val="000000"/>
                <w:sz w:val="16"/>
                <w:szCs w:val="16"/>
              </w:rPr>
              <w:t>12</w:t>
            </w:r>
          </w:p>
        </w:tc>
      </w:tr>
      <w:tr w:rsidR="009E7AF6" w:rsidRPr="009E7AF6" w14:paraId="6308E861" w14:textId="77777777" w:rsidTr="00E41907">
        <w:trPr>
          <w:trHeight w:val="51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B0F410" w14:textId="77777777" w:rsidR="009E7AF6" w:rsidRPr="009E7AF6" w:rsidRDefault="009E7AF6" w:rsidP="009E7AF6">
            <w:pPr>
              <w:jc w:val="center"/>
              <w:rPr>
                <w:color w:val="000000"/>
                <w:sz w:val="16"/>
                <w:szCs w:val="16"/>
              </w:rPr>
            </w:pPr>
            <w:r w:rsidRPr="009E7AF6">
              <w:rPr>
                <w:color w:val="000000"/>
                <w:sz w:val="16"/>
                <w:szCs w:val="16"/>
              </w:rPr>
              <w:t>40</w:t>
            </w:r>
          </w:p>
        </w:tc>
        <w:tc>
          <w:tcPr>
            <w:tcW w:w="1260" w:type="dxa"/>
            <w:tcBorders>
              <w:top w:val="nil"/>
              <w:left w:val="nil"/>
              <w:bottom w:val="single" w:sz="4" w:space="0" w:color="auto"/>
              <w:right w:val="single" w:sz="4" w:space="0" w:color="auto"/>
            </w:tcBorders>
            <w:shd w:val="clear" w:color="auto" w:fill="auto"/>
            <w:vAlign w:val="center"/>
            <w:hideMark/>
          </w:tcPr>
          <w:p w14:paraId="358FD2DE" w14:textId="3E992200" w:rsidR="009E7AF6" w:rsidRPr="009E7AF6" w:rsidRDefault="002B5A4F" w:rsidP="009E7AF6">
            <w:pPr>
              <w:jc w:val="center"/>
              <w:rPr>
                <w:color w:val="000000"/>
                <w:sz w:val="16"/>
                <w:szCs w:val="16"/>
              </w:rPr>
            </w:pPr>
            <w:r w:rsidRPr="009E7AF6">
              <w:rPr>
                <w:color w:val="000000"/>
                <w:sz w:val="16"/>
                <w:szCs w:val="16"/>
              </w:rPr>
              <w:t>Szufelka</w:t>
            </w:r>
            <w:r w:rsidR="009E7AF6" w:rsidRPr="009E7AF6">
              <w:rPr>
                <w:color w:val="000000"/>
                <w:sz w:val="16"/>
                <w:szCs w:val="16"/>
              </w:rPr>
              <w:t xml:space="preserve"> do śmieci metalowa </w:t>
            </w:r>
          </w:p>
        </w:tc>
        <w:tc>
          <w:tcPr>
            <w:tcW w:w="5864" w:type="dxa"/>
            <w:tcBorders>
              <w:top w:val="nil"/>
              <w:left w:val="nil"/>
              <w:bottom w:val="single" w:sz="4" w:space="0" w:color="auto"/>
              <w:right w:val="single" w:sz="4" w:space="0" w:color="auto"/>
            </w:tcBorders>
            <w:shd w:val="clear" w:color="auto" w:fill="auto"/>
            <w:vAlign w:val="center"/>
            <w:hideMark/>
          </w:tcPr>
          <w:p w14:paraId="69996C4E" w14:textId="77777777" w:rsidR="009E7AF6" w:rsidRPr="009E7AF6" w:rsidRDefault="009E7AF6" w:rsidP="009E7AF6">
            <w:pPr>
              <w:jc w:val="center"/>
              <w:rPr>
                <w:color w:val="000000"/>
                <w:sz w:val="16"/>
                <w:szCs w:val="16"/>
              </w:rPr>
            </w:pPr>
            <w:r w:rsidRPr="009E7AF6">
              <w:rPr>
                <w:color w:val="000000"/>
                <w:sz w:val="16"/>
                <w:szCs w:val="16"/>
              </w:rPr>
              <w:t>emaliowana; o usztywnionej konstrukcji i szerokości min. 25 cm;</w:t>
            </w:r>
          </w:p>
        </w:tc>
        <w:tc>
          <w:tcPr>
            <w:tcW w:w="1134" w:type="dxa"/>
            <w:tcBorders>
              <w:top w:val="nil"/>
              <w:left w:val="nil"/>
              <w:bottom w:val="single" w:sz="4" w:space="0" w:color="auto"/>
              <w:right w:val="single" w:sz="4" w:space="0" w:color="auto"/>
            </w:tcBorders>
            <w:shd w:val="clear" w:color="auto" w:fill="auto"/>
            <w:noWrap/>
            <w:vAlign w:val="center"/>
            <w:hideMark/>
          </w:tcPr>
          <w:p w14:paraId="3DDCEE7D"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FB5F871" w14:textId="77777777" w:rsidR="009E7AF6" w:rsidRPr="009E7AF6" w:rsidRDefault="009E7AF6" w:rsidP="009E7AF6">
            <w:pPr>
              <w:jc w:val="center"/>
              <w:rPr>
                <w:color w:val="000000"/>
                <w:sz w:val="16"/>
                <w:szCs w:val="16"/>
              </w:rPr>
            </w:pPr>
            <w:r w:rsidRPr="009E7AF6">
              <w:rPr>
                <w:color w:val="000000"/>
                <w:sz w:val="16"/>
                <w:szCs w:val="16"/>
              </w:rPr>
              <w:t>12</w:t>
            </w:r>
          </w:p>
        </w:tc>
      </w:tr>
      <w:tr w:rsidR="009E7AF6" w:rsidRPr="009E7AF6" w14:paraId="28F94DF5" w14:textId="77777777" w:rsidTr="00E41907">
        <w:trPr>
          <w:trHeight w:val="742"/>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C7CF91" w14:textId="77777777" w:rsidR="009E7AF6" w:rsidRPr="009E7AF6" w:rsidRDefault="009E7AF6" w:rsidP="009E7AF6">
            <w:pPr>
              <w:jc w:val="center"/>
              <w:rPr>
                <w:color w:val="000000"/>
                <w:sz w:val="16"/>
                <w:szCs w:val="16"/>
              </w:rPr>
            </w:pPr>
            <w:r w:rsidRPr="009E7AF6">
              <w:rPr>
                <w:color w:val="000000"/>
                <w:sz w:val="16"/>
                <w:szCs w:val="16"/>
              </w:rPr>
              <w:t>41</w:t>
            </w:r>
          </w:p>
        </w:tc>
        <w:tc>
          <w:tcPr>
            <w:tcW w:w="1260" w:type="dxa"/>
            <w:tcBorders>
              <w:top w:val="nil"/>
              <w:left w:val="nil"/>
              <w:bottom w:val="single" w:sz="4" w:space="0" w:color="auto"/>
              <w:right w:val="single" w:sz="4" w:space="0" w:color="auto"/>
            </w:tcBorders>
            <w:shd w:val="clear" w:color="auto" w:fill="auto"/>
            <w:vAlign w:val="center"/>
            <w:hideMark/>
          </w:tcPr>
          <w:p w14:paraId="7772D0F4" w14:textId="77777777" w:rsidR="009E7AF6" w:rsidRPr="009E7AF6" w:rsidRDefault="009E7AF6" w:rsidP="009E7AF6">
            <w:pPr>
              <w:jc w:val="center"/>
              <w:rPr>
                <w:color w:val="000000"/>
                <w:sz w:val="16"/>
                <w:szCs w:val="16"/>
              </w:rPr>
            </w:pPr>
            <w:r w:rsidRPr="009E7AF6">
              <w:rPr>
                <w:color w:val="000000"/>
                <w:sz w:val="16"/>
                <w:szCs w:val="16"/>
              </w:rPr>
              <w:t>Mydło w płynie do uzupełniania dozowników</w:t>
            </w:r>
          </w:p>
        </w:tc>
        <w:tc>
          <w:tcPr>
            <w:tcW w:w="5864" w:type="dxa"/>
            <w:tcBorders>
              <w:top w:val="nil"/>
              <w:left w:val="nil"/>
              <w:bottom w:val="nil"/>
              <w:right w:val="nil"/>
            </w:tcBorders>
            <w:shd w:val="clear" w:color="auto" w:fill="auto"/>
            <w:vAlign w:val="center"/>
            <w:hideMark/>
          </w:tcPr>
          <w:p w14:paraId="0AC71455" w14:textId="77777777" w:rsidR="009E7AF6" w:rsidRPr="009E7AF6" w:rsidRDefault="009E7AF6" w:rsidP="009E7AF6">
            <w:pPr>
              <w:jc w:val="center"/>
              <w:rPr>
                <w:color w:val="000000"/>
                <w:sz w:val="16"/>
                <w:szCs w:val="16"/>
              </w:rPr>
            </w:pPr>
            <w:r w:rsidRPr="009E7AF6">
              <w:rPr>
                <w:color w:val="000000"/>
                <w:sz w:val="16"/>
                <w:szCs w:val="16"/>
              </w:rPr>
              <w:t xml:space="preserve">Kremowe mydło w płynie; zawiera kolagen i elastynę; z dodatkiem gliceryny i lanoliny oraz wyciągiem z aloesu; posiada </w:t>
            </w:r>
            <w:proofErr w:type="spellStart"/>
            <w:r w:rsidRPr="009E7AF6">
              <w:rPr>
                <w:color w:val="000000"/>
                <w:sz w:val="16"/>
                <w:szCs w:val="16"/>
              </w:rPr>
              <w:t>pH</w:t>
            </w:r>
            <w:proofErr w:type="spellEnd"/>
            <w:r w:rsidRPr="009E7AF6">
              <w:rPr>
                <w:color w:val="000000"/>
                <w:sz w:val="16"/>
                <w:szCs w:val="16"/>
              </w:rPr>
              <w:t xml:space="preserve"> naturalne dla skóry; produkt przebadany dermatologicznie; kanister 5l; gęste - nie wyciekające samoczynnie z dozowników</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63C5BE"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18A5BABB" w14:textId="77777777" w:rsidR="009E7AF6" w:rsidRPr="009E7AF6" w:rsidRDefault="009E7AF6" w:rsidP="009E7AF6">
            <w:pPr>
              <w:jc w:val="center"/>
              <w:rPr>
                <w:color w:val="000000"/>
                <w:sz w:val="16"/>
                <w:szCs w:val="16"/>
              </w:rPr>
            </w:pPr>
            <w:r w:rsidRPr="009E7AF6">
              <w:rPr>
                <w:color w:val="000000"/>
                <w:sz w:val="16"/>
                <w:szCs w:val="16"/>
              </w:rPr>
              <w:t>132</w:t>
            </w:r>
          </w:p>
        </w:tc>
      </w:tr>
      <w:tr w:rsidR="009E7AF6" w:rsidRPr="009E7AF6" w14:paraId="6F0B8AF4" w14:textId="77777777" w:rsidTr="00710124">
        <w:trPr>
          <w:trHeight w:val="1247"/>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30886A" w14:textId="77777777" w:rsidR="009E7AF6" w:rsidRPr="009E7AF6" w:rsidRDefault="009E7AF6" w:rsidP="009E7AF6">
            <w:pPr>
              <w:jc w:val="center"/>
              <w:rPr>
                <w:color w:val="000000"/>
                <w:sz w:val="16"/>
                <w:szCs w:val="16"/>
              </w:rPr>
            </w:pPr>
            <w:r w:rsidRPr="009E7AF6">
              <w:rPr>
                <w:color w:val="000000"/>
                <w:sz w:val="16"/>
                <w:szCs w:val="16"/>
              </w:rPr>
              <w:t>42</w:t>
            </w:r>
          </w:p>
        </w:tc>
        <w:tc>
          <w:tcPr>
            <w:tcW w:w="1260" w:type="dxa"/>
            <w:tcBorders>
              <w:top w:val="nil"/>
              <w:left w:val="nil"/>
              <w:bottom w:val="single" w:sz="4" w:space="0" w:color="auto"/>
              <w:right w:val="single" w:sz="4" w:space="0" w:color="auto"/>
            </w:tcBorders>
            <w:shd w:val="clear" w:color="auto" w:fill="auto"/>
            <w:vAlign w:val="center"/>
            <w:hideMark/>
          </w:tcPr>
          <w:p w14:paraId="03EE579A" w14:textId="77777777" w:rsidR="009E7AF6" w:rsidRPr="009E7AF6" w:rsidRDefault="009E7AF6" w:rsidP="009E7AF6">
            <w:pPr>
              <w:jc w:val="center"/>
              <w:rPr>
                <w:sz w:val="16"/>
                <w:szCs w:val="16"/>
              </w:rPr>
            </w:pPr>
            <w:r w:rsidRPr="009E7AF6">
              <w:rPr>
                <w:sz w:val="16"/>
                <w:szCs w:val="16"/>
              </w:rPr>
              <w:t xml:space="preserve">Papier toaletowy big rolka - makulaturowo-celulozowy </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69A3639E" w14:textId="14D77533" w:rsidR="009E7AF6" w:rsidRPr="009E7AF6" w:rsidRDefault="009E7AF6" w:rsidP="009E7AF6">
            <w:pPr>
              <w:jc w:val="center"/>
              <w:rPr>
                <w:sz w:val="16"/>
                <w:szCs w:val="16"/>
              </w:rPr>
            </w:pPr>
            <w:r w:rsidRPr="009E7AF6">
              <w:rPr>
                <w:sz w:val="16"/>
                <w:szCs w:val="16"/>
              </w:rPr>
              <w:t xml:space="preserve">Papier toaletowy do dozowników; kolor czysto-biały; dwuwarstwowy; </w:t>
            </w:r>
            <w:r w:rsidR="00656BB3" w:rsidRPr="009E7AF6">
              <w:rPr>
                <w:sz w:val="16"/>
                <w:szCs w:val="16"/>
              </w:rPr>
              <w:t>średni</w:t>
            </w:r>
            <w:r w:rsidR="00656BB3">
              <w:rPr>
                <w:sz w:val="16"/>
                <w:szCs w:val="16"/>
              </w:rPr>
              <w:t>ca</w:t>
            </w:r>
            <w:r w:rsidRPr="009E7AF6">
              <w:rPr>
                <w:sz w:val="16"/>
                <w:szCs w:val="16"/>
              </w:rPr>
              <w:t xml:space="preserve">. otworu 6 cm; </w:t>
            </w:r>
            <w:proofErr w:type="spellStart"/>
            <w:r w:rsidRPr="009E7AF6">
              <w:rPr>
                <w:sz w:val="16"/>
                <w:szCs w:val="16"/>
              </w:rPr>
              <w:t>średn</w:t>
            </w:r>
            <w:proofErr w:type="spellEnd"/>
            <w:r w:rsidRPr="009E7AF6">
              <w:rPr>
                <w:sz w:val="16"/>
                <w:szCs w:val="16"/>
              </w:rPr>
              <w:t>. rolki 18 cm; szerokość wstęgi 9,5 cm; długość wstęgi 100 m; gramatura 2x17 g/m²; z wytłoczeniem tzw. gofrowany, dzielony linią perforowaną  (celulozowo-makulaturowy) w opakowaniu producenta zaopatrzonym w etykietę towarową. Wyrób musi spełniać wymagania jakościowe polegające na przeprowadzeniu pozytywnej próby oderwania dziesięciu kolejnych odcinków papieru;</w:t>
            </w:r>
          </w:p>
        </w:tc>
        <w:tc>
          <w:tcPr>
            <w:tcW w:w="1134" w:type="dxa"/>
            <w:tcBorders>
              <w:top w:val="nil"/>
              <w:left w:val="nil"/>
              <w:bottom w:val="single" w:sz="4" w:space="0" w:color="auto"/>
              <w:right w:val="single" w:sz="4" w:space="0" w:color="auto"/>
            </w:tcBorders>
            <w:shd w:val="clear" w:color="auto" w:fill="auto"/>
            <w:vAlign w:val="center"/>
            <w:hideMark/>
          </w:tcPr>
          <w:p w14:paraId="3C3198D6" w14:textId="77777777" w:rsidR="009E7AF6" w:rsidRPr="009E7AF6" w:rsidRDefault="009E7AF6" w:rsidP="009E7AF6">
            <w:pPr>
              <w:jc w:val="center"/>
              <w:rPr>
                <w:sz w:val="16"/>
                <w:szCs w:val="16"/>
              </w:rPr>
            </w:pPr>
            <w:r w:rsidRPr="009E7AF6">
              <w:rPr>
                <w:sz w:val="16"/>
                <w:szCs w:val="16"/>
              </w:rPr>
              <w:t>op.=12 rolek</w:t>
            </w:r>
          </w:p>
        </w:tc>
        <w:tc>
          <w:tcPr>
            <w:tcW w:w="1560" w:type="dxa"/>
            <w:tcBorders>
              <w:top w:val="nil"/>
              <w:left w:val="nil"/>
              <w:bottom w:val="single" w:sz="4" w:space="0" w:color="auto"/>
              <w:right w:val="single" w:sz="4" w:space="0" w:color="auto"/>
            </w:tcBorders>
            <w:shd w:val="clear" w:color="auto" w:fill="auto"/>
            <w:noWrap/>
            <w:vAlign w:val="center"/>
          </w:tcPr>
          <w:p w14:paraId="55C12DEC" w14:textId="77777777" w:rsidR="009E7AF6" w:rsidRPr="009E7AF6" w:rsidRDefault="009E7AF6" w:rsidP="009E7AF6">
            <w:pPr>
              <w:jc w:val="center"/>
              <w:rPr>
                <w:color w:val="000000"/>
                <w:sz w:val="16"/>
                <w:szCs w:val="16"/>
              </w:rPr>
            </w:pPr>
            <w:r w:rsidRPr="009E7AF6">
              <w:rPr>
                <w:color w:val="000000"/>
                <w:sz w:val="16"/>
                <w:szCs w:val="16"/>
              </w:rPr>
              <w:t>336</w:t>
            </w:r>
          </w:p>
        </w:tc>
      </w:tr>
      <w:tr w:rsidR="009E7AF6" w:rsidRPr="009E7AF6" w14:paraId="7DE3F62A" w14:textId="77777777" w:rsidTr="00E41907">
        <w:trPr>
          <w:trHeight w:val="1401"/>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DE92C6" w14:textId="77777777" w:rsidR="009E7AF6" w:rsidRPr="009E7AF6" w:rsidRDefault="009E7AF6" w:rsidP="009E7AF6">
            <w:pPr>
              <w:jc w:val="center"/>
              <w:rPr>
                <w:color w:val="000000"/>
                <w:sz w:val="16"/>
                <w:szCs w:val="16"/>
              </w:rPr>
            </w:pPr>
            <w:r w:rsidRPr="009E7AF6">
              <w:rPr>
                <w:color w:val="000000"/>
                <w:sz w:val="16"/>
                <w:szCs w:val="16"/>
              </w:rPr>
              <w:lastRenderedPageBreak/>
              <w:t>43</w:t>
            </w:r>
          </w:p>
        </w:tc>
        <w:tc>
          <w:tcPr>
            <w:tcW w:w="1260" w:type="dxa"/>
            <w:tcBorders>
              <w:top w:val="nil"/>
              <w:left w:val="nil"/>
              <w:bottom w:val="single" w:sz="4" w:space="0" w:color="auto"/>
              <w:right w:val="single" w:sz="4" w:space="0" w:color="auto"/>
            </w:tcBorders>
            <w:shd w:val="clear" w:color="auto" w:fill="auto"/>
            <w:vAlign w:val="center"/>
            <w:hideMark/>
          </w:tcPr>
          <w:p w14:paraId="7DB19190" w14:textId="77777777" w:rsidR="009E7AF6" w:rsidRPr="009E7AF6" w:rsidRDefault="009E7AF6" w:rsidP="009E7AF6">
            <w:pPr>
              <w:jc w:val="center"/>
              <w:rPr>
                <w:color w:val="000000"/>
                <w:sz w:val="16"/>
                <w:szCs w:val="16"/>
              </w:rPr>
            </w:pPr>
            <w:r w:rsidRPr="009E7AF6">
              <w:rPr>
                <w:color w:val="000000"/>
                <w:sz w:val="16"/>
                <w:szCs w:val="16"/>
              </w:rPr>
              <w:t xml:space="preserve">Ręczniki papierowe z/z do dozowników </w:t>
            </w:r>
            <w:proofErr w:type="spellStart"/>
            <w:r w:rsidRPr="009E7AF6">
              <w:rPr>
                <w:color w:val="000000"/>
                <w:sz w:val="16"/>
                <w:szCs w:val="16"/>
              </w:rPr>
              <w:t>Katrin</w:t>
            </w:r>
            <w:proofErr w:type="spellEnd"/>
            <w:r w:rsidRPr="009E7AF6">
              <w:rPr>
                <w:color w:val="000000"/>
                <w:sz w:val="16"/>
                <w:szCs w:val="16"/>
              </w:rPr>
              <w:t xml:space="preserve"> </w:t>
            </w:r>
          </w:p>
        </w:tc>
        <w:tc>
          <w:tcPr>
            <w:tcW w:w="5864" w:type="dxa"/>
            <w:tcBorders>
              <w:top w:val="nil"/>
              <w:left w:val="nil"/>
              <w:bottom w:val="single" w:sz="4" w:space="0" w:color="auto"/>
              <w:right w:val="single" w:sz="4" w:space="0" w:color="auto"/>
            </w:tcBorders>
            <w:shd w:val="clear" w:color="auto" w:fill="auto"/>
            <w:vAlign w:val="center"/>
            <w:hideMark/>
          </w:tcPr>
          <w:p w14:paraId="202A4723" w14:textId="319C5B0F" w:rsidR="009E7AF6" w:rsidRPr="009E7AF6" w:rsidRDefault="009E7AF6" w:rsidP="009E7AF6">
            <w:pPr>
              <w:jc w:val="center"/>
              <w:rPr>
                <w:sz w:val="16"/>
                <w:szCs w:val="16"/>
              </w:rPr>
            </w:pPr>
            <w:r w:rsidRPr="009E7AF6">
              <w:rPr>
                <w:sz w:val="16"/>
                <w:szCs w:val="16"/>
              </w:rPr>
              <w:t xml:space="preserve">miękki ręcznik papierowy, składany 2 -warstwowy </w:t>
            </w:r>
            <w:proofErr w:type="spellStart"/>
            <w:r w:rsidRPr="009E7AF6">
              <w:rPr>
                <w:sz w:val="16"/>
                <w:szCs w:val="16"/>
              </w:rPr>
              <w:t>zz</w:t>
            </w:r>
            <w:proofErr w:type="spellEnd"/>
            <w:r w:rsidRPr="009E7AF6">
              <w:rPr>
                <w:sz w:val="16"/>
                <w:szCs w:val="16"/>
              </w:rPr>
              <w:t>, kolor czysto-biały z przetłoczeniem (celulozowo-makulaturowe), wielkość ręcznika 20 do 23 cm x 24 do 26 cm</w:t>
            </w:r>
            <w:r w:rsidR="00656BB3">
              <w:rPr>
                <w:sz w:val="16"/>
                <w:szCs w:val="16"/>
              </w:rPr>
              <w:t xml:space="preserve"> </w:t>
            </w:r>
            <w:r w:rsidRPr="009E7AF6">
              <w:rPr>
                <w:sz w:val="16"/>
                <w:szCs w:val="16"/>
              </w:rPr>
              <w:t>;ilość ręczników w paczce: 150 listków.;</w:t>
            </w:r>
            <w:r w:rsidR="00656BB3">
              <w:rPr>
                <w:sz w:val="16"/>
                <w:szCs w:val="16"/>
              </w:rPr>
              <w:t xml:space="preserve"> </w:t>
            </w:r>
            <w:r w:rsidRPr="009E7AF6">
              <w:rPr>
                <w:sz w:val="16"/>
                <w:szCs w:val="16"/>
              </w:rPr>
              <w:t xml:space="preserve">karton zawiera 20 paczek; ilość listków w kartonie 3000 szt.; gramatura 2x20 g/m²; opakowanie producenta zaopatrzone w etykietę towarową; wyrób musi spełniać wymagania jakościowe polegające na przeprowadzeniu pozytywnej próby pobrania z dozownika dziesięciu kolejnych pojedynczych listków;  </w:t>
            </w:r>
          </w:p>
        </w:tc>
        <w:tc>
          <w:tcPr>
            <w:tcW w:w="1134" w:type="dxa"/>
            <w:tcBorders>
              <w:top w:val="nil"/>
              <w:left w:val="nil"/>
              <w:bottom w:val="single" w:sz="4" w:space="0" w:color="auto"/>
              <w:right w:val="single" w:sz="4" w:space="0" w:color="auto"/>
            </w:tcBorders>
            <w:shd w:val="clear" w:color="auto" w:fill="auto"/>
            <w:noWrap/>
            <w:vAlign w:val="center"/>
            <w:hideMark/>
          </w:tcPr>
          <w:p w14:paraId="10F7CD14" w14:textId="77777777" w:rsidR="009E7AF6" w:rsidRPr="009E7AF6" w:rsidRDefault="009E7AF6" w:rsidP="009E7AF6">
            <w:pPr>
              <w:jc w:val="center"/>
              <w:rPr>
                <w:color w:val="000000"/>
                <w:sz w:val="16"/>
                <w:szCs w:val="16"/>
              </w:rPr>
            </w:pPr>
            <w:r w:rsidRPr="009E7AF6">
              <w:rPr>
                <w:color w:val="000000"/>
                <w:sz w:val="16"/>
                <w:szCs w:val="16"/>
              </w:rPr>
              <w:t>karton</w:t>
            </w:r>
          </w:p>
        </w:tc>
        <w:tc>
          <w:tcPr>
            <w:tcW w:w="1560" w:type="dxa"/>
            <w:tcBorders>
              <w:top w:val="nil"/>
              <w:left w:val="nil"/>
              <w:bottom w:val="single" w:sz="4" w:space="0" w:color="auto"/>
              <w:right w:val="single" w:sz="4" w:space="0" w:color="auto"/>
            </w:tcBorders>
            <w:shd w:val="clear" w:color="auto" w:fill="auto"/>
            <w:noWrap/>
            <w:vAlign w:val="center"/>
          </w:tcPr>
          <w:p w14:paraId="0D83370F" w14:textId="77777777" w:rsidR="009E7AF6" w:rsidRPr="009E7AF6" w:rsidRDefault="009E7AF6" w:rsidP="009E7AF6">
            <w:pPr>
              <w:jc w:val="center"/>
              <w:rPr>
                <w:color w:val="000000"/>
                <w:sz w:val="16"/>
                <w:szCs w:val="16"/>
              </w:rPr>
            </w:pPr>
            <w:r w:rsidRPr="009E7AF6">
              <w:rPr>
                <w:color w:val="000000"/>
                <w:sz w:val="16"/>
                <w:szCs w:val="16"/>
              </w:rPr>
              <w:t>620</w:t>
            </w:r>
          </w:p>
        </w:tc>
      </w:tr>
      <w:tr w:rsidR="009E7AF6" w:rsidRPr="009E7AF6" w14:paraId="60011908" w14:textId="77777777" w:rsidTr="00E41907">
        <w:trPr>
          <w:trHeight w:val="556"/>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67A08C" w14:textId="77777777" w:rsidR="009E7AF6" w:rsidRPr="009E7AF6" w:rsidRDefault="009E7AF6" w:rsidP="009E7AF6">
            <w:pPr>
              <w:jc w:val="center"/>
              <w:rPr>
                <w:color w:val="000000"/>
                <w:sz w:val="16"/>
                <w:szCs w:val="16"/>
              </w:rPr>
            </w:pPr>
            <w:r w:rsidRPr="009E7AF6">
              <w:rPr>
                <w:color w:val="000000"/>
                <w:sz w:val="16"/>
                <w:szCs w:val="16"/>
              </w:rPr>
              <w:t>44</w:t>
            </w:r>
          </w:p>
        </w:tc>
        <w:tc>
          <w:tcPr>
            <w:tcW w:w="1260" w:type="dxa"/>
            <w:tcBorders>
              <w:top w:val="nil"/>
              <w:left w:val="nil"/>
              <w:bottom w:val="single" w:sz="4" w:space="0" w:color="auto"/>
              <w:right w:val="single" w:sz="4" w:space="0" w:color="auto"/>
            </w:tcBorders>
            <w:shd w:val="clear" w:color="auto" w:fill="auto"/>
            <w:vAlign w:val="center"/>
            <w:hideMark/>
          </w:tcPr>
          <w:p w14:paraId="7B86D4ED" w14:textId="77777777" w:rsidR="009E7AF6" w:rsidRPr="009E7AF6" w:rsidRDefault="009E7AF6" w:rsidP="009E7AF6">
            <w:pPr>
              <w:jc w:val="center"/>
              <w:rPr>
                <w:color w:val="000000"/>
                <w:sz w:val="16"/>
                <w:szCs w:val="16"/>
              </w:rPr>
            </w:pPr>
            <w:r w:rsidRPr="009E7AF6">
              <w:rPr>
                <w:color w:val="000000"/>
                <w:sz w:val="16"/>
                <w:szCs w:val="16"/>
              </w:rPr>
              <w:t>Ręczniki papierowe białe (rolka)</w:t>
            </w:r>
          </w:p>
        </w:tc>
        <w:tc>
          <w:tcPr>
            <w:tcW w:w="5864" w:type="dxa"/>
            <w:tcBorders>
              <w:top w:val="nil"/>
              <w:left w:val="nil"/>
              <w:bottom w:val="single" w:sz="4" w:space="0" w:color="auto"/>
              <w:right w:val="single" w:sz="4" w:space="0" w:color="auto"/>
            </w:tcBorders>
            <w:shd w:val="clear" w:color="auto" w:fill="auto"/>
            <w:hideMark/>
          </w:tcPr>
          <w:p w14:paraId="7EA37F88" w14:textId="77777777" w:rsidR="009E7AF6" w:rsidRPr="009E7AF6" w:rsidRDefault="009E7AF6" w:rsidP="009E7AF6">
            <w:pPr>
              <w:rPr>
                <w:sz w:val="16"/>
                <w:szCs w:val="16"/>
              </w:rPr>
            </w:pPr>
            <w:r w:rsidRPr="009E7AF6">
              <w:rPr>
                <w:sz w:val="16"/>
                <w:szCs w:val="16"/>
              </w:rPr>
              <w:t>celuloza 100%; kolor biały; 2- warstwowy; długość wstęgi min. 100 m; średnica wstęgi min. 18 cm; szerokość wstęgi min. 22,5 cm</w:t>
            </w:r>
          </w:p>
        </w:tc>
        <w:tc>
          <w:tcPr>
            <w:tcW w:w="1134" w:type="dxa"/>
            <w:tcBorders>
              <w:top w:val="nil"/>
              <w:left w:val="nil"/>
              <w:bottom w:val="single" w:sz="4" w:space="0" w:color="auto"/>
              <w:right w:val="single" w:sz="4" w:space="0" w:color="auto"/>
            </w:tcBorders>
            <w:shd w:val="clear" w:color="auto" w:fill="auto"/>
            <w:noWrap/>
            <w:vAlign w:val="center"/>
            <w:hideMark/>
          </w:tcPr>
          <w:p w14:paraId="616072EC" w14:textId="77777777" w:rsidR="009E7AF6" w:rsidRPr="009E7AF6" w:rsidRDefault="009E7AF6" w:rsidP="009E7AF6">
            <w:pPr>
              <w:jc w:val="center"/>
              <w:rPr>
                <w:color w:val="000000"/>
                <w:sz w:val="16"/>
                <w:szCs w:val="16"/>
              </w:rPr>
            </w:pPr>
            <w:r w:rsidRPr="009E7AF6">
              <w:rPr>
                <w:color w:val="000000"/>
                <w:sz w:val="16"/>
                <w:szCs w:val="16"/>
              </w:rPr>
              <w:t>rolka</w:t>
            </w:r>
          </w:p>
        </w:tc>
        <w:tc>
          <w:tcPr>
            <w:tcW w:w="1560" w:type="dxa"/>
            <w:tcBorders>
              <w:top w:val="nil"/>
              <w:left w:val="nil"/>
              <w:bottom w:val="single" w:sz="4" w:space="0" w:color="auto"/>
              <w:right w:val="single" w:sz="4" w:space="0" w:color="auto"/>
            </w:tcBorders>
            <w:shd w:val="clear" w:color="auto" w:fill="auto"/>
            <w:noWrap/>
            <w:vAlign w:val="center"/>
          </w:tcPr>
          <w:p w14:paraId="4C25C4F0" w14:textId="77777777" w:rsidR="009E7AF6" w:rsidRPr="009E7AF6" w:rsidRDefault="009E7AF6" w:rsidP="009E7AF6">
            <w:pPr>
              <w:jc w:val="center"/>
              <w:rPr>
                <w:color w:val="000000"/>
                <w:sz w:val="16"/>
                <w:szCs w:val="16"/>
              </w:rPr>
            </w:pPr>
            <w:r w:rsidRPr="009E7AF6">
              <w:rPr>
                <w:color w:val="000000"/>
                <w:sz w:val="16"/>
                <w:szCs w:val="16"/>
              </w:rPr>
              <w:t>60</w:t>
            </w:r>
          </w:p>
        </w:tc>
      </w:tr>
      <w:tr w:rsidR="009E7AF6" w:rsidRPr="009E7AF6" w14:paraId="6F4F5EE8" w14:textId="77777777" w:rsidTr="00710124">
        <w:trPr>
          <w:trHeight w:val="429"/>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2A2CB0" w14:textId="77777777" w:rsidR="009E7AF6" w:rsidRPr="009E7AF6" w:rsidRDefault="009E7AF6" w:rsidP="009E7AF6">
            <w:pPr>
              <w:jc w:val="center"/>
              <w:rPr>
                <w:color w:val="000000"/>
                <w:sz w:val="16"/>
                <w:szCs w:val="16"/>
              </w:rPr>
            </w:pPr>
            <w:r w:rsidRPr="009E7AF6">
              <w:rPr>
                <w:color w:val="000000"/>
                <w:sz w:val="16"/>
                <w:szCs w:val="16"/>
              </w:rPr>
              <w:t>45</w:t>
            </w:r>
          </w:p>
        </w:tc>
        <w:tc>
          <w:tcPr>
            <w:tcW w:w="1260" w:type="dxa"/>
            <w:tcBorders>
              <w:top w:val="nil"/>
              <w:left w:val="nil"/>
              <w:bottom w:val="single" w:sz="4" w:space="0" w:color="auto"/>
              <w:right w:val="single" w:sz="4" w:space="0" w:color="auto"/>
            </w:tcBorders>
            <w:shd w:val="clear" w:color="auto" w:fill="auto"/>
            <w:noWrap/>
            <w:vAlign w:val="center"/>
            <w:hideMark/>
          </w:tcPr>
          <w:p w14:paraId="5E011B2D" w14:textId="77777777" w:rsidR="009E7AF6" w:rsidRPr="009E7AF6" w:rsidRDefault="009E7AF6" w:rsidP="009E7AF6">
            <w:pPr>
              <w:jc w:val="center"/>
              <w:rPr>
                <w:color w:val="000000"/>
                <w:sz w:val="16"/>
                <w:szCs w:val="16"/>
              </w:rPr>
            </w:pPr>
            <w:r w:rsidRPr="009E7AF6">
              <w:rPr>
                <w:color w:val="000000"/>
                <w:sz w:val="16"/>
                <w:szCs w:val="16"/>
              </w:rPr>
              <w:t>Worki 35l</w:t>
            </w:r>
          </w:p>
        </w:tc>
        <w:tc>
          <w:tcPr>
            <w:tcW w:w="5864" w:type="dxa"/>
            <w:tcBorders>
              <w:top w:val="nil"/>
              <w:left w:val="nil"/>
              <w:bottom w:val="single" w:sz="4" w:space="0" w:color="auto"/>
              <w:right w:val="single" w:sz="4" w:space="0" w:color="auto"/>
            </w:tcBorders>
            <w:shd w:val="clear" w:color="auto" w:fill="auto"/>
            <w:vAlign w:val="center"/>
            <w:hideMark/>
          </w:tcPr>
          <w:p w14:paraId="6B7C72E0" w14:textId="77777777" w:rsidR="009E7AF6" w:rsidRPr="009E7AF6" w:rsidRDefault="009E7AF6" w:rsidP="009E7AF6">
            <w:pPr>
              <w:jc w:val="center"/>
              <w:rPr>
                <w:color w:val="000000"/>
                <w:sz w:val="16"/>
                <w:szCs w:val="16"/>
              </w:rPr>
            </w:pPr>
            <w:r w:rsidRPr="009E7AF6">
              <w:rPr>
                <w:color w:val="000000"/>
                <w:sz w:val="16"/>
                <w:szCs w:val="16"/>
              </w:rPr>
              <w:t>czarne z folii LDPE; 50 szt. na rolce; super mocne i wytrzymałe;</w:t>
            </w:r>
          </w:p>
        </w:tc>
        <w:tc>
          <w:tcPr>
            <w:tcW w:w="1134" w:type="dxa"/>
            <w:tcBorders>
              <w:top w:val="nil"/>
              <w:left w:val="nil"/>
              <w:bottom w:val="single" w:sz="4" w:space="0" w:color="auto"/>
              <w:right w:val="single" w:sz="4" w:space="0" w:color="auto"/>
            </w:tcBorders>
            <w:shd w:val="clear" w:color="auto" w:fill="auto"/>
            <w:noWrap/>
            <w:vAlign w:val="center"/>
            <w:hideMark/>
          </w:tcPr>
          <w:p w14:paraId="204FD9F0" w14:textId="77777777" w:rsidR="009E7AF6" w:rsidRPr="009E7AF6" w:rsidRDefault="009E7AF6" w:rsidP="009E7AF6">
            <w:pPr>
              <w:jc w:val="center"/>
              <w:rPr>
                <w:color w:val="000000"/>
                <w:sz w:val="16"/>
                <w:szCs w:val="16"/>
              </w:rPr>
            </w:pPr>
            <w:r w:rsidRPr="009E7AF6">
              <w:rPr>
                <w:color w:val="000000"/>
                <w:sz w:val="16"/>
                <w:szCs w:val="16"/>
              </w:rPr>
              <w:t>rolka</w:t>
            </w:r>
          </w:p>
        </w:tc>
        <w:tc>
          <w:tcPr>
            <w:tcW w:w="1560" w:type="dxa"/>
            <w:tcBorders>
              <w:top w:val="nil"/>
              <w:left w:val="nil"/>
              <w:bottom w:val="single" w:sz="4" w:space="0" w:color="auto"/>
              <w:right w:val="single" w:sz="4" w:space="0" w:color="auto"/>
            </w:tcBorders>
            <w:shd w:val="clear" w:color="auto" w:fill="auto"/>
            <w:noWrap/>
            <w:vAlign w:val="center"/>
          </w:tcPr>
          <w:p w14:paraId="326888A8" w14:textId="77777777" w:rsidR="009E7AF6" w:rsidRPr="009E7AF6" w:rsidRDefault="009E7AF6" w:rsidP="009E7AF6">
            <w:pPr>
              <w:jc w:val="center"/>
              <w:rPr>
                <w:color w:val="000000"/>
                <w:sz w:val="16"/>
                <w:szCs w:val="16"/>
              </w:rPr>
            </w:pPr>
            <w:r w:rsidRPr="009E7AF6">
              <w:rPr>
                <w:color w:val="000000"/>
                <w:sz w:val="16"/>
                <w:szCs w:val="16"/>
              </w:rPr>
              <w:t>470</w:t>
            </w:r>
          </w:p>
        </w:tc>
      </w:tr>
      <w:tr w:rsidR="009E7AF6" w:rsidRPr="009E7AF6" w14:paraId="00E2027F" w14:textId="77777777" w:rsidTr="00710124">
        <w:trPr>
          <w:trHeight w:val="407"/>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8EE3B" w14:textId="77777777" w:rsidR="009E7AF6" w:rsidRPr="009E7AF6" w:rsidRDefault="009E7AF6" w:rsidP="009E7AF6">
            <w:pPr>
              <w:jc w:val="center"/>
              <w:rPr>
                <w:color w:val="000000"/>
                <w:sz w:val="16"/>
                <w:szCs w:val="16"/>
              </w:rPr>
            </w:pPr>
            <w:r w:rsidRPr="009E7AF6">
              <w:rPr>
                <w:color w:val="000000"/>
                <w:sz w:val="16"/>
                <w:szCs w:val="16"/>
              </w:rPr>
              <w:t>46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2D82254" w14:textId="77777777" w:rsidR="009E7AF6" w:rsidRPr="009E7AF6" w:rsidRDefault="009E7AF6" w:rsidP="009E7AF6">
            <w:pPr>
              <w:jc w:val="center"/>
              <w:rPr>
                <w:color w:val="000000"/>
                <w:sz w:val="16"/>
                <w:szCs w:val="16"/>
              </w:rPr>
            </w:pPr>
            <w:r w:rsidRPr="009E7AF6">
              <w:rPr>
                <w:color w:val="000000"/>
                <w:sz w:val="16"/>
                <w:szCs w:val="16"/>
              </w:rPr>
              <w:t>Worki 60l</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28A9C2A4" w14:textId="77777777" w:rsidR="009E7AF6" w:rsidRPr="009E7AF6" w:rsidRDefault="009E7AF6" w:rsidP="009E7AF6">
            <w:pPr>
              <w:jc w:val="center"/>
              <w:rPr>
                <w:color w:val="000000"/>
                <w:sz w:val="16"/>
                <w:szCs w:val="16"/>
              </w:rPr>
            </w:pPr>
            <w:r w:rsidRPr="009E7AF6">
              <w:rPr>
                <w:color w:val="000000"/>
                <w:sz w:val="16"/>
                <w:szCs w:val="16"/>
              </w:rPr>
              <w:t xml:space="preserve">czarne z folii LDPE; 50 szt. na rolce; super mocne i wytrzymałe;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9CC40E" w14:textId="77777777" w:rsidR="009E7AF6" w:rsidRPr="009E7AF6" w:rsidRDefault="009E7AF6" w:rsidP="009E7AF6">
            <w:pPr>
              <w:jc w:val="center"/>
              <w:rPr>
                <w:color w:val="000000"/>
                <w:sz w:val="16"/>
                <w:szCs w:val="16"/>
              </w:rPr>
            </w:pPr>
            <w:r w:rsidRPr="009E7AF6">
              <w:rPr>
                <w:color w:val="000000"/>
                <w:sz w:val="16"/>
                <w:szCs w:val="16"/>
              </w:rPr>
              <w:t>rolka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01A0297" w14:textId="77777777" w:rsidR="009E7AF6" w:rsidRPr="009E7AF6" w:rsidRDefault="009E7AF6" w:rsidP="009E7AF6">
            <w:pPr>
              <w:jc w:val="center"/>
              <w:rPr>
                <w:color w:val="000000"/>
                <w:sz w:val="16"/>
                <w:szCs w:val="16"/>
              </w:rPr>
            </w:pPr>
            <w:r w:rsidRPr="009E7AF6">
              <w:rPr>
                <w:color w:val="000000"/>
                <w:sz w:val="16"/>
                <w:szCs w:val="16"/>
              </w:rPr>
              <w:t>510</w:t>
            </w:r>
          </w:p>
        </w:tc>
      </w:tr>
      <w:tr w:rsidR="009E7AF6" w:rsidRPr="009E7AF6" w14:paraId="61A2E6EC" w14:textId="77777777" w:rsidTr="00710124">
        <w:trPr>
          <w:trHeight w:val="42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678FC" w14:textId="77777777" w:rsidR="009E7AF6" w:rsidRPr="009E7AF6" w:rsidRDefault="009E7AF6" w:rsidP="009E7AF6">
            <w:pPr>
              <w:jc w:val="center"/>
              <w:rPr>
                <w:color w:val="000000"/>
                <w:sz w:val="16"/>
                <w:szCs w:val="16"/>
              </w:rPr>
            </w:pPr>
            <w:r w:rsidRPr="009E7AF6">
              <w:rPr>
                <w:color w:val="000000"/>
                <w:sz w:val="16"/>
                <w:szCs w:val="16"/>
              </w:rPr>
              <w:t>47</w:t>
            </w:r>
          </w:p>
        </w:tc>
        <w:tc>
          <w:tcPr>
            <w:tcW w:w="1260" w:type="dxa"/>
            <w:tcBorders>
              <w:top w:val="nil"/>
              <w:left w:val="nil"/>
              <w:bottom w:val="single" w:sz="4" w:space="0" w:color="auto"/>
              <w:right w:val="single" w:sz="4" w:space="0" w:color="auto"/>
            </w:tcBorders>
            <w:shd w:val="clear" w:color="auto" w:fill="auto"/>
            <w:noWrap/>
            <w:vAlign w:val="center"/>
            <w:hideMark/>
          </w:tcPr>
          <w:p w14:paraId="36DC4243" w14:textId="77777777" w:rsidR="009E7AF6" w:rsidRPr="009E7AF6" w:rsidRDefault="009E7AF6" w:rsidP="009E7AF6">
            <w:pPr>
              <w:jc w:val="center"/>
              <w:rPr>
                <w:color w:val="000000"/>
                <w:sz w:val="16"/>
                <w:szCs w:val="16"/>
              </w:rPr>
            </w:pPr>
            <w:r w:rsidRPr="009E7AF6">
              <w:rPr>
                <w:color w:val="000000"/>
                <w:sz w:val="16"/>
                <w:szCs w:val="16"/>
              </w:rPr>
              <w:t>Worki 120l</w:t>
            </w:r>
          </w:p>
        </w:tc>
        <w:tc>
          <w:tcPr>
            <w:tcW w:w="5864" w:type="dxa"/>
            <w:tcBorders>
              <w:top w:val="nil"/>
              <w:left w:val="nil"/>
              <w:bottom w:val="single" w:sz="4" w:space="0" w:color="auto"/>
              <w:right w:val="single" w:sz="4" w:space="0" w:color="auto"/>
            </w:tcBorders>
            <w:shd w:val="clear" w:color="auto" w:fill="auto"/>
            <w:vAlign w:val="center"/>
            <w:hideMark/>
          </w:tcPr>
          <w:p w14:paraId="3AE6D3FD" w14:textId="77777777" w:rsidR="009E7AF6" w:rsidRPr="009E7AF6" w:rsidRDefault="009E7AF6" w:rsidP="009E7AF6">
            <w:pPr>
              <w:jc w:val="center"/>
              <w:rPr>
                <w:color w:val="000000"/>
                <w:sz w:val="16"/>
                <w:szCs w:val="16"/>
              </w:rPr>
            </w:pPr>
            <w:r w:rsidRPr="009E7AF6">
              <w:rPr>
                <w:color w:val="000000"/>
                <w:sz w:val="16"/>
                <w:szCs w:val="16"/>
              </w:rPr>
              <w:t>czarne z folii LDPE; 25 szt. na rolce; super mocne i wytrzymałe;</w:t>
            </w:r>
          </w:p>
        </w:tc>
        <w:tc>
          <w:tcPr>
            <w:tcW w:w="1134" w:type="dxa"/>
            <w:tcBorders>
              <w:top w:val="nil"/>
              <w:left w:val="nil"/>
              <w:bottom w:val="single" w:sz="4" w:space="0" w:color="auto"/>
              <w:right w:val="single" w:sz="4" w:space="0" w:color="auto"/>
            </w:tcBorders>
            <w:shd w:val="clear" w:color="auto" w:fill="auto"/>
            <w:noWrap/>
            <w:vAlign w:val="center"/>
            <w:hideMark/>
          </w:tcPr>
          <w:p w14:paraId="445F6DF9" w14:textId="77777777" w:rsidR="009E7AF6" w:rsidRPr="009E7AF6" w:rsidRDefault="009E7AF6" w:rsidP="009E7AF6">
            <w:pPr>
              <w:jc w:val="center"/>
              <w:rPr>
                <w:color w:val="000000"/>
                <w:sz w:val="16"/>
                <w:szCs w:val="16"/>
              </w:rPr>
            </w:pPr>
            <w:r w:rsidRPr="009E7AF6">
              <w:rPr>
                <w:color w:val="000000"/>
                <w:sz w:val="16"/>
                <w:szCs w:val="16"/>
              </w:rPr>
              <w:t>rolka</w:t>
            </w:r>
          </w:p>
        </w:tc>
        <w:tc>
          <w:tcPr>
            <w:tcW w:w="1560" w:type="dxa"/>
            <w:tcBorders>
              <w:top w:val="nil"/>
              <w:left w:val="nil"/>
              <w:bottom w:val="single" w:sz="4" w:space="0" w:color="auto"/>
              <w:right w:val="single" w:sz="4" w:space="0" w:color="auto"/>
            </w:tcBorders>
            <w:shd w:val="clear" w:color="auto" w:fill="auto"/>
            <w:noWrap/>
            <w:vAlign w:val="center"/>
          </w:tcPr>
          <w:p w14:paraId="1C0AB3DD" w14:textId="77777777" w:rsidR="009E7AF6" w:rsidRPr="009E7AF6" w:rsidRDefault="009E7AF6" w:rsidP="009E7AF6">
            <w:pPr>
              <w:jc w:val="center"/>
              <w:rPr>
                <w:color w:val="000000"/>
                <w:sz w:val="16"/>
                <w:szCs w:val="16"/>
              </w:rPr>
            </w:pPr>
            <w:r w:rsidRPr="009E7AF6">
              <w:rPr>
                <w:color w:val="000000"/>
                <w:sz w:val="16"/>
                <w:szCs w:val="16"/>
              </w:rPr>
              <w:t>270</w:t>
            </w:r>
          </w:p>
        </w:tc>
      </w:tr>
      <w:tr w:rsidR="009E7AF6" w:rsidRPr="009E7AF6" w14:paraId="6479807B" w14:textId="77777777" w:rsidTr="00710124">
        <w:trPr>
          <w:trHeight w:val="40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81CA12" w14:textId="77777777" w:rsidR="009E7AF6" w:rsidRPr="009E7AF6" w:rsidRDefault="009E7AF6" w:rsidP="009E7AF6">
            <w:pPr>
              <w:jc w:val="center"/>
              <w:rPr>
                <w:color w:val="000000"/>
                <w:sz w:val="16"/>
                <w:szCs w:val="16"/>
              </w:rPr>
            </w:pPr>
            <w:r w:rsidRPr="009E7AF6">
              <w:rPr>
                <w:color w:val="000000"/>
                <w:sz w:val="16"/>
                <w:szCs w:val="16"/>
              </w:rPr>
              <w:t>48</w:t>
            </w:r>
          </w:p>
        </w:tc>
        <w:tc>
          <w:tcPr>
            <w:tcW w:w="1260" w:type="dxa"/>
            <w:tcBorders>
              <w:top w:val="nil"/>
              <w:left w:val="nil"/>
              <w:bottom w:val="single" w:sz="4" w:space="0" w:color="auto"/>
              <w:right w:val="single" w:sz="4" w:space="0" w:color="auto"/>
            </w:tcBorders>
            <w:shd w:val="clear" w:color="auto" w:fill="auto"/>
            <w:noWrap/>
            <w:vAlign w:val="center"/>
            <w:hideMark/>
          </w:tcPr>
          <w:p w14:paraId="2B31E251" w14:textId="77777777" w:rsidR="009E7AF6" w:rsidRPr="009E7AF6" w:rsidRDefault="009E7AF6" w:rsidP="009E7AF6">
            <w:pPr>
              <w:jc w:val="center"/>
              <w:rPr>
                <w:color w:val="000000"/>
                <w:sz w:val="16"/>
                <w:szCs w:val="16"/>
              </w:rPr>
            </w:pPr>
            <w:r w:rsidRPr="009E7AF6">
              <w:rPr>
                <w:color w:val="000000"/>
                <w:sz w:val="16"/>
                <w:szCs w:val="16"/>
              </w:rPr>
              <w:t>Worki 160l</w:t>
            </w:r>
          </w:p>
        </w:tc>
        <w:tc>
          <w:tcPr>
            <w:tcW w:w="5864" w:type="dxa"/>
            <w:tcBorders>
              <w:top w:val="nil"/>
              <w:left w:val="nil"/>
              <w:bottom w:val="single" w:sz="4" w:space="0" w:color="auto"/>
              <w:right w:val="single" w:sz="4" w:space="0" w:color="auto"/>
            </w:tcBorders>
            <w:shd w:val="clear" w:color="auto" w:fill="auto"/>
            <w:vAlign w:val="center"/>
            <w:hideMark/>
          </w:tcPr>
          <w:p w14:paraId="33C405BC" w14:textId="77777777" w:rsidR="009E7AF6" w:rsidRPr="009E7AF6" w:rsidRDefault="009E7AF6" w:rsidP="009E7AF6">
            <w:pPr>
              <w:jc w:val="center"/>
              <w:rPr>
                <w:color w:val="000000"/>
                <w:sz w:val="16"/>
                <w:szCs w:val="16"/>
              </w:rPr>
            </w:pPr>
            <w:r w:rsidRPr="009E7AF6">
              <w:rPr>
                <w:color w:val="000000"/>
                <w:sz w:val="16"/>
                <w:szCs w:val="16"/>
              </w:rPr>
              <w:t>czarne z folii LDPE; 10 szt. na rolce; super mocne i wytrzymałe;</w:t>
            </w:r>
          </w:p>
        </w:tc>
        <w:tc>
          <w:tcPr>
            <w:tcW w:w="1134" w:type="dxa"/>
            <w:tcBorders>
              <w:top w:val="nil"/>
              <w:left w:val="nil"/>
              <w:bottom w:val="single" w:sz="4" w:space="0" w:color="auto"/>
              <w:right w:val="single" w:sz="4" w:space="0" w:color="auto"/>
            </w:tcBorders>
            <w:shd w:val="clear" w:color="auto" w:fill="auto"/>
            <w:noWrap/>
            <w:vAlign w:val="center"/>
            <w:hideMark/>
          </w:tcPr>
          <w:p w14:paraId="021CBBA4" w14:textId="77777777" w:rsidR="009E7AF6" w:rsidRPr="009E7AF6" w:rsidRDefault="009E7AF6" w:rsidP="009E7AF6">
            <w:pPr>
              <w:jc w:val="center"/>
              <w:rPr>
                <w:color w:val="000000"/>
                <w:sz w:val="16"/>
                <w:szCs w:val="16"/>
              </w:rPr>
            </w:pPr>
            <w:r w:rsidRPr="009E7AF6">
              <w:rPr>
                <w:color w:val="000000"/>
                <w:sz w:val="16"/>
                <w:szCs w:val="16"/>
              </w:rPr>
              <w:t>rolka</w:t>
            </w:r>
          </w:p>
        </w:tc>
        <w:tc>
          <w:tcPr>
            <w:tcW w:w="1560" w:type="dxa"/>
            <w:tcBorders>
              <w:top w:val="nil"/>
              <w:left w:val="nil"/>
              <w:bottom w:val="single" w:sz="4" w:space="0" w:color="auto"/>
              <w:right w:val="single" w:sz="4" w:space="0" w:color="auto"/>
            </w:tcBorders>
            <w:shd w:val="clear" w:color="auto" w:fill="auto"/>
            <w:noWrap/>
            <w:vAlign w:val="center"/>
          </w:tcPr>
          <w:p w14:paraId="23573ADA" w14:textId="77777777" w:rsidR="009E7AF6" w:rsidRPr="009E7AF6" w:rsidRDefault="009E7AF6" w:rsidP="009E7AF6">
            <w:pPr>
              <w:jc w:val="center"/>
              <w:rPr>
                <w:color w:val="000000"/>
                <w:sz w:val="16"/>
                <w:szCs w:val="16"/>
              </w:rPr>
            </w:pPr>
            <w:r w:rsidRPr="009E7AF6">
              <w:rPr>
                <w:color w:val="000000"/>
                <w:sz w:val="16"/>
                <w:szCs w:val="16"/>
              </w:rPr>
              <w:t>34</w:t>
            </w:r>
          </w:p>
        </w:tc>
      </w:tr>
      <w:tr w:rsidR="009E7AF6" w:rsidRPr="009E7AF6" w14:paraId="055365EA" w14:textId="77777777" w:rsidTr="00710124">
        <w:trPr>
          <w:trHeight w:val="567"/>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42E3E0" w14:textId="77777777" w:rsidR="009E7AF6" w:rsidRPr="009E7AF6" w:rsidRDefault="009E7AF6" w:rsidP="009E7AF6">
            <w:pPr>
              <w:jc w:val="center"/>
              <w:rPr>
                <w:color w:val="000000"/>
                <w:sz w:val="16"/>
                <w:szCs w:val="16"/>
              </w:rPr>
            </w:pPr>
            <w:r w:rsidRPr="009E7AF6">
              <w:rPr>
                <w:color w:val="000000"/>
                <w:sz w:val="16"/>
                <w:szCs w:val="16"/>
              </w:rPr>
              <w:t>49</w:t>
            </w:r>
          </w:p>
        </w:tc>
        <w:tc>
          <w:tcPr>
            <w:tcW w:w="1260" w:type="dxa"/>
            <w:tcBorders>
              <w:top w:val="nil"/>
              <w:left w:val="nil"/>
              <w:bottom w:val="single" w:sz="4" w:space="0" w:color="auto"/>
              <w:right w:val="single" w:sz="4" w:space="0" w:color="auto"/>
            </w:tcBorders>
            <w:shd w:val="clear" w:color="auto" w:fill="auto"/>
            <w:vAlign w:val="center"/>
            <w:hideMark/>
          </w:tcPr>
          <w:p w14:paraId="352CBF26" w14:textId="77777777" w:rsidR="009E7AF6" w:rsidRPr="009E7AF6" w:rsidRDefault="009E7AF6" w:rsidP="009E7AF6">
            <w:pPr>
              <w:jc w:val="center"/>
              <w:rPr>
                <w:color w:val="000000"/>
                <w:sz w:val="16"/>
                <w:szCs w:val="16"/>
              </w:rPr>
            </w:pPr>
            <w:r w:rsidRPr="009E7AF6">
              <w:rPr>
                <w:color w:val="000000"/>
                <w:sz w:val="16"/>
                <w:szCs w:val="16"/>
              </w:rPr>
              <w:t>Szczotka z pojemnikiem do sedesu</w:t>
            </w:r>
          </w:p>
        </w:tc>
        <w:tc>
          <w:tcPr>
            <w:tcW w:w="5864" w:type="dxa"/>
            <w:tcBorders>
              <w:top w:val="nil"/>
              <w:left w:val="nil"/>
              <w:bottom w:val="single" w:sz="4" w:space="0" w:color="auto"/>
              <w:right w:val="single" w:sz="4" w:space="0" w:color="auto"/>
            </w:tcBorders>
            <w:shd w:val="clear" w:color="auto" w:fill="auto"/>
            <w:vAlign w:val="center"/>
            <w:hideMark/>
          </w:tcPr>
          <w:p w14:paraId="10ADE62E" w14:textId="77777777" w:rsidR="009E7AF6" w:rsidRPr="009E7AF6" w:rsidRDefault="009E7AF6" w:rsidP="009E7AF6">
            <w:pPr>
              <w:jc w:val="center"/>
              <w:rPr>
                <w:color w:val="000000"/>
                <w:sz w:val="16"/>
                <w:szCs w:val="16"/>
              </w:rPr>
            </w:pPr>
            <w:r w:rsidRPr="009E7AF6">
              <w:rPr>
                <w:color w:val="000000"/>
                <w:sz w:val="16"/>
                <w:szCs w:val="16"/>
              </w:rPr>
              <w:t>zestaw do czyszczenia sedesu; wyprofilowane dwa rodzaje włosia; koloru białego; wzmocnione włosie; z wytrzymałego plastiku;</w:t>
            </w:r>
          </w:p>
        </w:tc>
        <w:tc>
          <w:tcPr>
            <w:tcW w:w="1134" w:type="dxa"/>
            <w:tcBorders>
              <w:top w:val="nil"/>
              <w:left w:val="nil"/>
              <w:bottom w:val="single" w:sz="4" w:space="0" w:color="auto"/>
              <w:right w:val="single" w:sz="4" w:space="0" w:color="auto"/>
            </w:tcBorders>
            <w:shd w:val="clear" w:color="auto" w:fill="auto"/>
            <w:noWrap/>
            <w:vAlign w:val="center"/>
            <w:hideMark/>
          </w:tcPr>
          <w:p w14:paraId="7A643039"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709AFFC7" w14:textId="77777777" w:rsidR="009E7AF6" w:rsidRPr="009E7AF6" w:rsidRDefault="009E7AF6" w:rsidP="009E7AF6">
            <w:pPr>
              <w:jc w:val="center"/>
              <w:rPr>
                <w:color w:val="000000"/>
                <w:sz w:val="16"/>
                <w:szCs w:val="16"/>
              </w:rPr>
            </w:pPr>
            <w:r w:rsidRPr="009E7AF6">
              <w:rPr>
                <w:color w:val="000000"/>
                <w:sz w:val="16"/>
                <w:szCs w:val="16"/>
              </w:rPr>
              <w:t>75</w:t>
            </w:r>
          </w:p>
        </w:tc>
      </w:tr>
      <w:tr w:rsidR="009E7AF6" w:rsidRPr="009E7AF6" w14:paraId="0D8E74D6" w14:textId="77777777" w:rsidTr="00710124">
        <w:trPr>
          <w:trHeight w:val="547"/>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75C8" w14:textId="77777777" w:rsidR="009E7AF6" w:rsidRPr="009E7AF6" w:rsidRDefault="009E7AF6" w:rsidP="009E7AF6">
            <w:pPr>
              <w:jc w:val="center"/>
              <w:rPr>
                <w:color w:val="000000"/>
                <w:sz w:val="16"/>
                <w:szCs w:val="16"/>
              </w:rPr>
            </w:pPr>
            <w:r w:rsidRPr="009E7AF6">
              <w:rPr>
                <w:color w:val="000000"/>
                <w:sz w:val="16"/>
                <w:szCs w:val="16"/>
              </w:rPr>
              <w:t>50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DA86734" w14:textId="77777777" w:rsidR="009E7AF6" w:rsidRPr="009E7AF6" w:rsidRDefault="009E7AF6" w:rsidP="009E7AF6">
            <w:pPr>
              <w:jc w:val="center"/>
              <w:rPr>
                <w:color w:val="000000"/>
                <w:sz w:val="16"/>
                <w:szCs w:val="16"/>
              </w:rPr>
            </w:pPr>
            <w:r w:rsidRPr="009E7AF6">
              <w:rPr>
                <w:color w:val="000000"/>
                <w:sz w:val="16"/>
                <w:szCs w:val="16"/>
              </w:rPr>
              <w:t>Ściereczki nawilżane do czyszczenia mebli</w:t>
            </w:r>
          </w:p>
        </w:tc>
        <w:tc>
          <w:tcPr>
            <w:tcW w:w="5864" w:type="dxa"/>
            <w:tcBorders>
              <w:top w:val="single" w:sz="4" w:space="0" w:color="auto"/>
              <w:left w:val="nil"/>
              <w:bottom w:val="single" w:sz="4" w:space="0" w:color="auto"/>
              <w:right w:val="single" w:sz="4" w:space="0" w:color="auto"/>
            </w:tcBorders>
            <w:shd w:val="clear" w:color="auto" w:fill="auto"/>
            <w:vAlign w:val="center"/>
            <w:hideMark/>
          </w:tcPr>
          <w:p w14:paraId="308BFEF2" w14:textId="77777777" w:rsidR="009E7AF6" w:rsidRPr="009E7AF6" w:rsidRDefault="009E7AF6" w:rsidP="009E7AF6">
            <w:pPr>
              <w:jc w:val="center"/>
              <w:rPr>
                <w:color w:val="000000"/>
                <w:sz w:val="16"/>
                <w:szCs w:val="16"/>
              </w:rPr>
            </w:pPr>
            <w:r w:rsidRPr="009E7AF6">
              <w:rPr>
                <w:color w:val="000000"/>
                <w:sz w:val="16"/>
                <w:szCs w:val="16"/>
              </w:rPr>
              <w:t xml:space="preserve">ściereczki nawilżane do czyszczenia mebli drewnianych; pakowane min. 72 sztuki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C06794"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1524E31" w14:textId="77777777" w:rsidR="009E7AF6" w:rsidRPr="009E7AF6" w:rsidRDefault="009E7AF6" w:rsidP="009E7AF6">
            <w:pPr>
              <w:jc w:val="center"/>
              <w:rPr>
                <w:color w:val="000000"/>
                <w:sz w:val="16"/>
                <w:szCs w:val="16"/>
              </w:rPr>
            </w:pPr>
            <w:r w:rsidRPr="009E7AF6">
              <w:rPr>
                <w:color w:val="000000"/>
                <w:sz w:val="16"/>
                <w:szCs w:val="16"/>
              </w:rPr>
              <w:t>24</w:t>
            </w:r>
          </w:p>
        </w:tc>
      </w:tr>
      <w:tr w:rsidR="009E7AF6" w:rsidRPr="009E7AF6" w14:paraId="36158A62" w14:textId="77777777" w:rsidTr="00E41907">
        <w:trPr>
          <w:trHeight w:val="48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24F0B6" w14:textId="77777777" w:rsidR="009E7AF6" w:rsidRPr="009E7AF6" w:rsidRDefault="009E7AF6" w:rsidP="009E7AF6">
            <w:pPr>
              <w:jc w:val="center"/>
              <w:rPr>
                <w:color w:val="000000"/>
                <w:sz w:val="16"/>
                <w:szCs w:val="16"/>
              </w:rPr>
            </w:pPr>
            <w:r w:rsidRPr="009E7AF6">
              <w:rPr>
                <w:color w:val="000000"/>
                <w:sz w:val="16"/>
                <w:szCs w:val="16"/>
              </w:rPr>
              <w:t>51</w:t>
            </w:r>
          </w:p>
        </w:tc>
        <w:tc>
          <w:tcPr>
            <w:tcW w:w="1260" w:type="dxa"/>
            <w:tcBorders>
              <w:top w:val="nil"/>
              <w:left w:val="nil"/>
              <w:bottom w:val="single" w:sz="4" w:space="0" w:color="auto"/>
              <w:right w:val="single" w:sz="4" w:space="0" w:color="auto"/>
            </w:tcBorders>
            <w:shd w:val="clear" w:color="auto" w:fill="auto"/>
            <w:vAlign w:val="center"/>
            <w:hideMark/>
          </w:tcPr>
          <w:p w14:paraId="7D334E14" w14:textId="77777777" w:rsidR="009E7AF6" w:rsidRPr="009E7AF6" w:rsidRDefault="009E7AF6" w:rsidP="009E7AF6">
            <w:pPr>
              <w:jc w:val="center"/>
              <w:rPr>
                <w:color w:val="000000"/>
                <w:sz w:val="16"/>
                <w:szCs w:val="16"/>
              </w:rPr>
            </w:pPr>
            <w:r w:rsidRPr="009E7AF6">
              <w:rPr>
                <w:color w:val="000000"/>
                <w:sz w:val="16"/>
                <w:szCs w:val="16"/>
              </w:rPr>
              <w:t xml:space="preserve">Szczotka (40cm) </w:t>
            </w:r>
          </w:p>
        </w:tc>
        <w:tc>
          <w:tcPr>
            <w:tcW w:w="5864" w:type="dxa"/>
            <w:tcBorders>
              <w:top w:val="nil"/>
              <w:left w:val="nil"/>
              <w:bottom w:val="single" w:sz="4" w:space="0" w:color="auto"/>
              <w:right w:val="single" w:sz="4" w:space="0" w:color="auto"/>
            </w:tcBorders>
            <w:shd w:val="clear" w:color="auto" w:fill="auto"/>
            <w:vAlign w:val="center"/>
            <w:hideMark/>
          </w:tcPr>
          <w:p w14:paraId="34475EE9" w14:textId="77777777" w:rsidR="009E7AF6" w:rsidRPr="009E7AF6" w:rsidRDefault="009E7AF6" w:rsidP="009E7AF6">
            <w:pPr>
              <w:jc w:val="center"/>
              <w:rPr>
                <w:color w:val="000000"/>
                <w:sz w:val="16"/>
                <w:szCs w:val="16"/>
              </w:rPr>
            </w:pPr>
            <w:r w:rsidRPr="009E7AF6">
              <w:rPr>
                <w:color w:val="000000"/>
                <w:sz w:val="16"/>
                <w:szCs w:val="16"/>
              </w:rPr>
              <w:t xml:space="preserve">o szerokości 40cm z włosia naturalnego do osadzania na kiju; </w:t>
            </w:r>
          </w:p>
        </w:tc>
        <w:tc>
          <w:tcPr>
            <w:tcW w:w="1134" w:type="dxa"/>
            <w:tcBorders>
              <w:top w:val="nil"/>
              <w:left w:val="nil"/>
              <w:bottom w:val="single" w:sz="4" w:space="0" w:color="auto"/>
              <w:right w:val="single" w:sz="4" w:space="0" w:color="auto"/>
            </w:tcBorders>
            <w:shd w:val="clear" w:color="auto" w:fill="auto"/>
            <w:noWrap/>
            <w:vAlign w:val="center"/>
            <w:hideMark/>
          </w:tcPr>
          <w:p w14:paraId="3110DE0C"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6F233E2F" w14:textId="77777777" w:rsidR="009E7AF6" w:rsidRPr="009E7AF6" w:rsidRDefault="009E7AF6" w:rsidP="009E7AF6">
            <w:pPr>
              <w:jc w:val="center"/>
              <w:rPr>
                <w:color w:val="000000"/>
                <w:sz w:val="16"/>
                <w:szCs w:val="16"/>
              </w:rPr>
            </w:pPr>
            <w:r w:rsidRPr="009E7AF6">
              <w:rPr>
                <w:color w:val="000000"/>
                <w:sz w:val="16"/>
                <w:szCs w:val="16"/>
              </w:rPr>
              <w:t>18</w:t>
            </w:r>
          </w:p>
        </w:tc>
      </w:tr>
      <w:tr w:rsidR="009E7AF6" w:rsidRPr="009E7AF6" w14:paraId="1B64BD49" w14:textId="77777777" w:rsidTr="00E41907">
        <w:trPr>
          <w:trHeight w:val="48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6AAE6F" w14:textId="77777777" w:rsidR="009E7AF6" w:rsidRPr="009E7AF6" w:rsidRDefault="009E7AF6" w:rsidP="009E7AF6">
            <w:pPr>
              <w:jc w:val="center"/>
              <w:rPr>
                <w:color w:val="000000"/>
                <w:sz w:val="16"/>
                <w:szCs w:val="16"/>
              </w:rPr>
            </w:pPr>
            <w:r w:rsidRPr="009E7AF6">
              <w:rPr>
                <w:color w:val="000000"/>
                <w:sz w:val="16"/>
                <w:szCs w:val="16"/>
              </w:rPr>
              <w:t>52</w:t>
            </w:r>
          </w:p>
        </w:tc>
        <w:tc>
          <w:tcPr>
            <w:tcW w:w="1260" w:type="dxa"/>
            <w:tcBorders>
              <w:top w:val="nil"/>
              <w:left w:val="nil"/>
              <w:bottom w:val="single" w:sz="4" w:space="0" w:color="auto"/>
              <w:right w:val="single" w:sz="4" w:space="0" w:color="auto"/>
            </w:tcBorders>
            <w:shd w:val="clear" w:color="auto" w:fill="auto"/>
            <w:vAlign w:val="center"/>
            <w:hideMark/>
          </w:tcPr>
          <w:p w14:paraId="5EB2DA8C" w14:textId="77777777" w:rsidR="009E7AF6" w:rsidRPr="009E7AF6" w:rsidRDefault="009E7AF6" w:rsidP="009E7AF6">
            <w:pPr>
              <w:jc w:val="center"/>
              <w:rPr>
                <w:color w:val="000000"/>
                <w:sz w:val="16"/>
                <w:szCs w:val="16"/>
              </w:rPr>
            </w:pPr>
            <w:r w:rsidRPr="009E7AF6">
              <w:rPr>
                <w:color w:val="000000"/>
                <w:sz w:val="16"/>
                <w:szCs w:val="16"/>
              </w:rPr>
              <w:t xml:space="preserve">Szczotka (50cm) </w:t>
            </w:r>
          </w:p>
        </w:tc>
        <w:tc>
          <w:tcPr>
            <w:tcW w:w="5864" w:type="dxa"/>
            <w:tcBorders>
              <w:top w:val="nil"/>
              <w:left w:val="nil"/>
              <w:bottom w:val="single" w:sz="4" w:space="0" w:color="auto"/>
              <w:right w:val="single" w:sz="4" w:space="0" w:color="auto"/>
            </w:tcBorders>
            <w:shd w:val="clear" w:color="auto" w:fill="auto"/>
            <w:vAlign w:val="center"/>
            <w:hideMark/>
          </w:tcPr>
          <w:p w14:paraId="0E772160" w14:textId="77777777" w:rsidR="009E7AF6" w:rsidRPr="009E7AF6" w:rsidRDefault="009E7AF6" w:rsidP="009E7AF6">
            <w:pPr>
              <w:jc w:val="center"/>
              <w:rPr>
                <w:color w:val="000000"/>
                <w:sz w:val="16"/>
                <w:szCs w:val="16"/>
              </w:rPr>
            </w:pPr>
            <w:r w:rsidRPr="009E7AF6">
              <w:rPr>
                <w:color w:val="000000"/>
                <w:sz w:val="16"/>
                <w:szCs w:val="16"/>
              </w:rPr>
              <w:t>o szerokości 50cm z włosia naturalnego do osadzania na kiju;</w:t>
            </w:r>
          </w:p>
        </w:tc>
        <w:tc>
          <w:tcPr>
            <w:tcW w:w="1134" w:type="dxa"/>
            <w:tcBorders>
              <w:top w:val="nil"/>
              <w:left w:val="nil"/>
              <w:bottom w:val="single" w:sz="4" w:space="0" w:color="auto"/>
              <w:right w:val="single" w:sz="4" w:space="0" w:color="auto"/>
            </w:tcBorders>
            <w:shd w:val="clear" w:color="auto" w:fill="auto"/>
            <w:noWrap/>
            <w:vAlign w:val="center"/>
            <w:hideMark/>
          </w:tcPr>
          <w:p w14:paraId="0B4824AA"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69B3377E" w14:textId="77777777" w:rsidR="009E7AF6" w:rsidRPr="009E7AF6" w:rsidRDefault="009E7AF6" w:rsidP="009E7AF6">
            <w:pPr>
              <w:jc w:val="center"/>
              <w:rPr>
                <w:color w:val="000000"/>
                <w:sz w:val="16"/>
                <w:szCs w:val="16"/>
              </w:rPr>
            </w:pPr>
            <w:r w:rsidRPr="009E7AF6">
              <w:rPr>
                <w:color w:val="000000"/>
                <w:sz w:val="16"/>
                <w:szCs w:val="16"/>
              </w:rPr>
              <w:t>6</w:t>
            </w:r>
          </w:p>
        </w:tc>
      </w:tr>
      <w:tr w:rsidR="009E7AF6" w:rsidRPr="009E7AF6" w14:paraId="314137C2" w14:textId="77777777" w:rsidTr="00E41907">
        <w:trPr>
          <w:trHeight w:val="688"/>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BE4B33" w14:textId="77777777" w:rsidR="009E7AF6" w:rsidRPr="009E7AF6" w:rsidRDefault="009E7AF6" w:rsidP="009E7AF6">
            <w:pPr>
              <w:jc w:val="center"/>
              <w:rPr>
                <w:color w:val="000000"/>
                <w:sz w:val="16"/>
                <w:szCs w:val="16"/>
              </w:rPr>
            </w:pPr>
            <w:r w:rsidRPr="009E7AF6">
              <w:rPr>
                <w:color w:val="000000"/>
                <w:sz w:val="16"/>
                <w:szCs w:val="16"/>
              </w:rPr>
              <w:t>53</w:t>
            </w:r>
          </w:p>
        </w:tc>
        <w:tc>
          <w:tcPr>
            <w:tcW w:w="1260" w:type="dxa"/>
            <w:tcBorders>
              <w:top w:val="nil"/>
              <w:left w:val="nil"/>
              <w:bottom w:val="single" w:sz="4" w:space="0" w:color="auto"/>
              <w:right w:val="single" w:sz="4" w:space="0" w:color="auto"/>
            </w:tcBorders>
            <w:shd w:val="clear" w:color="auto" w:fill="auto"/>
            <w:vAlign w:val="center"/>
            <w:hideMark/>
          </w:tcPr>
          <w:p w14:paraId="5957A769" w14:textId="77777777" w:rsidR="009E7AF6" w:rsidRPr="009E7AF6" w:rsidRDefault="009E7AF6" w:rsidP="009E7AF6">
            <w:pPr>
              <w:jc w:val="center"/>
              <w:rPr>
                <w:color w:val="000000"/>
                <w:sz w:val="16"/>
                <w:szCs w:val="16"/>
              </w:rPr>
            </w:pPr>
            <w:r w:rsidRPr="009E7AF6">
              <w:rPr>
                <w:color w:val="000000"/>
                <w:sz w:val="16"/>
                <w:szCs w:val="16"/>
              </w:rPr>
              <w:t>Kij aluminiowy do stelaża mopa płaskiego</w:t>
            </w:r>
          </w:p>
        </w:tc>
        <w:tc>
          <w:tcPr>
            <w:tcW w:w="5864" w:type="dxa"/>
            <w:tcBorders>
              <w:top w:val="nil"/>
              <w:left w:val="nil"/>
              <w:bottom w:val="single" w:sz="4" w:space="0" w:color="auto"/>
              <w:right w:val="single" w:sz="4" w:space="0" w:color="auto"/>
            </w:tcBorders>
            <w:shd w:val="clear" w:color="auto" w:fill="auto"/>
            <w:vAlign w:val="center"/>
            <w:hideMark/>
          </w:tcPr>
          <w:p w14:paraId="12BE56B8" w14:textId="77777777" w:rsidR="009E7AF6" w:rsidRPr="009E7AF6" w:rsidRDefault="009E7AF6" w:rsidP="009E7AF6">
            <w:pPr>
              <w:jc w:val="center"/>
              <w:rPr>
                <w:color w:val="000000"/>
                <w:sz w:val="16"/>
                <w:szCs w:val="16"/>
              </w:rPr>
            </w:pPr>
            <w:r w:rsidRPr="009E7AF6">
              <w:rPr>
                <w:color w:val="000000"/>
                <w:sz w:val="16"/>
                <w:szCs w:val="16"/>
              </w:rPr>
              <w:t>Kij aluminiowy dedykowany do montażu ze stelażem mopa płaskiego; długość 140 cm</w:t>
            </w:r>
          </w:p>
        </w:tc>
        <w:tc>
          <w:tcPr>
            <w:tcW w:w="1134" w:type="dxa"/>
            <w:tcBorders>
              <w:top w:val="nil"/>
              <w:left w:val="nil"/>
              <w:bottom w:val="single" w:sz="4" w:space="0" w:color="auto"/>
              <w:right w:val="single" w:sz="4" w:space="0" w:color="auto"/>
            </w:tcBorders>
            <w:shd w:val="clear" w:color="auto" w:fill="auto"/>
            <w:noWrap/>
            <w:vAlign w:val="center"/>
            <w:hideMark/>
          </w:tcPr>
          <w:p w14:paraId="2B1186B8" w14:textId="77777777" w:rsidR="009E7AF6" w:rsidRPr="009E7AF6" w:rsidRDefault="009E7AF6" w:rsidP="009E7AF6">
            <w:pPr>
              <w:jc w:val="center"/>
              <w:rPr>
                <w:color w:val="000000"/>
                <w:sz w:val="16"/>
                <w:szCs w:val="16"/>
              </w:rPr>
            </w:pPr>
            <w:r w:rsidRPr="009E7AF6">
              <w:rPr>
                <w:color w:val="000000"/>
                <w:sz w:val="16"/>
                <w:szCs w:val="16"/>
              </w:rPr>
              <w:t>szt.</w:t>
            </w:r>
          </w:p>
        </w:tc>
        <w:tc>
          <w:tcPr>
            <w:tcW w:w="1560" w:type="dxa"/>
            <w:tcBorders>
              <w:top w:val="nil"/>
              <w:left w:val="nil"/>
              <w:bottom w:val="single" w:sz="4" w:space="0" w:color="auto"/>
              <w:right w:val="single" w:sz="4" w:space="0" w:color="auto"/>
            </w:tcBorders>
            <w:shd w:val="clear" w:color="auto" w:fill="auto"/>
            <w:noWrap/>
            <w:vAlign w:val="center"/>
          </w:tcPr>
          <w:p w14:paraId="5A6A0B52" w14:textId="77777777" w:rsidR="009E7AF6" w:rsidRPr="009E7AF6" w:rsidRDefault="009E7AF6" w:rsidP="009E7AF6">
            <w:pPr>
              <w:jc w:val="center"/>
              <w:rPr>
                <w:color w:val="000000"/>
                <w:sz w:val="16"/>
                <w:szCs w:val="16"/>
              </w:rPr>
            </w:pPr>
            <w:r w:rsidRPr="009E7AF6">
              <w:rPr>
                <w:color w:val="000000"/>
                <w:sz w:val="16"/>
                <w:szCs w:val="16"/>
              </w:rPr>
              <w:t>6</w:t>
            </w:r>
          </w:p>
        </w:tc>
      </w:tr>
      <w:tr w:rsidR="009E7AF6" w:rsidRPr="009E7AF6" w14:paraId="0D393F74" w14:textId="77777777" w:rsidTr="00E41907">
        <w:tblPrEx>
          <w:tblBorders>
            <w:top w:val="single" w:sz="4" w:space="0" w:color="auto"/>
          </w:tblBorders>
          <w:tblLook w:val="0000" w:firstRow="0" w:lastRow="0" w:firstColumn="0" w:lastColumn="0" w:noHBand="0" w:noVBand="0"/>
        </w:tblPrEx>
        <w:trPr>
          <w:gridBefore w:val="1"/>
          <w:wBefore w:w="19" w:type="dxa"/>
          <w:trHeight w:val="100"/>
        </w:trPr>
        <w:tc>
          <w:tcPr>
            <w:tcW w:w="10330" w:type="dxa"/>
            <w:gridSpan w:val="5"/>
          </w:tcPr>
          <w:p w14:paraId="2E04E7B1" w14:textId="77777777" w:rsidR="009E7AF6" w:rsidRPr="009E7AF6" w:rsidRDefault="009E7AF6" w:rsidP="009E7AF6">
            <w:pPr>
              <w:jc w:val="center"/>
              <w:rPr>
                <w:color w:val="000000"/>
                <w:sz w:val="16"/>
                <w:szCs w:val="16"/>
              </w:rPr>
            </w:pPr>
          </w:p>
        </w:tc>
      </w:tr>
    </w:tbl>
    <w:p w14:paraId="73A33019" w14:textId="583485BA" w:rsidR="00464E64" w:rsidRPr="005517BE" w:rsidRDefault="00464E64" w:rsidP="007B68F6">
      <w:pPr>
        <w:pStyle w:val="Zwykytekst3"/>
        <w:spacing w:before="120"/>
        <w:rPr>
          <w:rFonts w:ascii="Adagio_Slab" w:hAnsi="Adagio_Slab" w:cs="Arial"/>
          <w:b/>
          <w:color w:val="000000" w:themeColor="text1"/>
        </w:rPr>
      </w:pPr>
    </w:p>
    <w:sectPr w:rsidR="00464E64" w:rsidRPr="005517BE"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C775" w14:textId="77777777" w:rsidR="00823CF1" w:rsidRDefault="00823CF1" w:rsidP="00BE245A">
      <w:r>
        <w:separator/>
      </w:r>
    </w:p>
  </w:endnote>
  <w:endnote w:type="continuationSeparator" w:id="0">
    <w:p w14:paraId="7D30760E" w14:textId="77777777" w:rsidR="00823CF1" w:rsidRDefault="00823CF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50B1" w14:textId="77777777" w:rsidR="00823CF1" w:rsidRDefault="00823CF1" w:rsidP="00BE245A">
      <w:r>
        <w:separator/>
      </w:r>
    </w:p>
  </w:footnote>
  <w:footnote w:type="continuationSeparator" w:id="0">
    <w:p w14:paraId="5BE7FFA3" w14:textId="77777777" w:rsidR="00823CF1" w:rsidRDefault="00823CF1" w:rsidP="00BE245A">
      <w:r>
        <w:continuationSeparator/>
      </w:r>
    </w:p>
  </w:footnote>
  <w:footnote w:id="1">
    <w:p w14:paraId="7A18DDCB" w14:textId="77777777" w:rsidR="0084045B" w:rsidRDefault="0084045B" w:rsidP="0084045B">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6B04A6F5" w:rsidR="00585B3A" w:rsidRPr="00585B3A" w:rsidRDefault="00585B3A" w:rsidP="00585B3A">
    <w:pPr>
      <w:rPr>
        <w:rFonts w:ascii="Adagio_Slab" w:hAnsi="Adagio_Slab" w:cs="Arial"/>
        <w:b/>
        <w:bCs/>
        <w:color w:val="0033CC"/>
        <w:sz w:val="16"/>
        <w:szCs w:val="16"/>
      </w:rPr>
    </w:pPr>
    <w:bookmarkStart w:id="2"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84045B">
      <w:rPr>
        <w:rFonts w:ascii="Adagio_Slab" w:hAnsi="Adagio_Slab" w:cs="Arial"/>
        <w:b/>
        <w:bCs/>
        <w:color w:val="0033CC"/>
        <w:sz w:val="16"/>
        <w:szCs w:val="16"/>
      </w:rPr>
      <w:t>5</w:t>
    </w:r>
    <w:r w:rsidR="007E0CBC">
      <w:rPr>
        <w:rFonts w:ascii="Adagio_Slab" w:hAnsi="Adagio_Slab" w:cs="Arial"/>
        <w:b/>
        <w:bCs/>
        <w:color w:val="0033CC"/>
        <w:sz w:val="16"/>
        <w:szCs w:val="16"/>
      </w:rPr>
      <w:t>.202</w:t>
    </w:r>
    <w:r w:rsidR="003A47FF">
      <w:rPr>
        <w:rFonts w:ascii="Adagio_Slab" w:hAnsi="Adagio_Slab" w:cs="Arial"/>
        <w:b/>
        <w:bCs/>
        <w:color w:val="0033CC"/>
        <w:sz w:val="16"/>
        <w:szCs w:val="16"/>
      </w:rPr>
      <w:t>3</w:t>
    </w:r>
    <w:r w:rsidRPr="00585B3A">
      <w:rPr>
        <w:rFonts w:ascii="Adagio_Slab" w:hAnsi="Adagio_Slab" w:cs="Arial"/>
        <w:b/>
        <w:bCs/>
        <w:color w:val="0033CC"/>
        <w:sz w:val="16"/>
        <w:szCs w:val="16"/>
      </w:rPr>
      <w:t>.</w:t>
    </w:r>
  </w:p>
  <w:bookmarkEnd w:id="2"/>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522CA860"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2A3B36">
      <w:rPr>
        <w:rFonts w:ascii="Adagio_Slab" w:hAnsi="Adagio_Slab" w:cs="Arial"/>
        <w:b/>
        <w:bCs/>
        <w:color w:val="0033CC"/>
        <w:sz w:val="16"/>
        <w:szCs w:val="16"/>
      </w:rPr>
      <w:t>5</w:t>
    </w:r>
    <w:r w:rsidR="007E0CBC">
      <w:rPr>
        <w:rFonts w:ascii="Adagio_Slab" w:hAnsi="Adagio_Slab" w:cs="Arial"/>
        <w:b/>
        <w:bCs/>
        <w:color w:val="0033CC"/>
        <w:sz w:val="16"/>
        <w:szCs w:val="16"/>
      </w:rPr>
      <w:t>.202</w:t>
    </w:r>
    <w:r w:rsidR="003A47FF">
      <w:rPr>
        <w:rFonts w:ascii="Adagio_Slab" w:hAnsi="Adagio_Slab" w:cs="Arial"/>
        <w:b/>
        <w:bCs/>
        <w:color w:val="0033CC"/>
        <w:sz w:val="16"/>
        <w:szCs w:val="16"/>
      </w:rPr>
      <w:t>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B3DAB"/>
    <w:multiLevelType w:val="hybridMultilevel"/>
    <w:tmpl w:val="16368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8921AB"/>
    <w:multiLevelType w:val="hybridMultilevel"/>
    <w:tmpl w:val="307EA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E6AE8"/>
    <w:multiLevelType w:val="hybridMultilevel"/>
    <w:tmpl w:val="4C166E8A"/>
    <w:lvl w:ilvl="0" w:tplc="16925B70">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ind w:left="2880" w:hanging="360"/>
      </w:pPr>
    </w:lvl>
    <w:lvl w:ilvl="2" w:tplc="69B60D6E">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9614C88"/>
    <w:multiLevelType w:val="hybridMultilevel"/>
    <w:tmpl w:val="4A0065CE"/>
    <w:lvl w:ilvl="0" w:tplc="04150011">
      <w:start w:val="1"/>
      <w:numFmt w:val="decimal"/>
      <w:lvlText w:val="%1)"/>
      <w:lvlJc w:val="left"/>
      <w:pPr>
        <w:ind w:left="720" w:hanging="360"/>
      </w:pPr>
      <w:rPr>
        <w:rFonts w:hint="default"/>
      </w:rPr>
    </w:lvl>
    <w:lvl w:ilvl="1" w:tplc="05C6BA7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4F5F6E"/>
    <w:multiLevelType w:val="hybridMultilevel"/>
    <w:tmpl w:val="89C4954C"/>
    <w:lvl w:ilvl="0" w:tplc="B924330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941B8A"/>
    <w:multiLevelType w:val="hybridMultilevel"/>
    <w:tmpl w:val="789EE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5C7F35"/>
    <w:multiLevelType w:val="hybridMultilevel"/>
    <w:tmpl w:val="B0265278"/>
    <w:lvl w:ilvl="0" w:tplc="05AE2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C6A1D33"/>
    <w:multiLevelType w:val="hybridMultilevel"/>
    <w:tmpl w:val="D24660A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3A26B3"/>
    <w:multiLevelType w:val="hybridMultilevel"/>
    <w:tmpl w:val="A11AF440"/>
    <w:lvl w:ilvl="0" w:tplc="0415000F">
      <w:start w:val="1"/>
      <w:numFmt w:val="decimal"/>
      <w:lvlText w:val="%1."/>
      <w:lvlJc w:val="left"/>
      <w:pPr>
        <w:ind w:left="360" w:hanging="360"/>
      </w:pPr>
    </w:lvl>
    <w:lvl w:ilvl="1" w:tplc="C576D4EA">
      <w:start w:val="1"/>
      <w:numFmt w:val="decimal"/>
      <w:lvlText w:val="%2."/>
      <w:lvlJc w:val="left"/>
      <w:pPr>
        <w:ind w:left="1080" w:hanging="360"/>
      </w:pPr>
      <w:rPr>
        <w:rFonts w:ascii="Adagio_Slab" w:eastAsia="Times New Roman" w:hAnsi="Adagio_Slab"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35D7C"/>
    <w:multiLevelType w:val="multilevel"/>
    <w:tmpl w:val="D4BAA586"/>
    <w:lvl w:ilvl="0">
      <w:start w:val="3"/>
      <w:numFmt w:val="decimal"/>
      <w:lvlText w:val="%1."/>
      <w:lvlJc w:val="left"/>
      <w:pPr>
        <w:ind w:left="720" w:hanging="360"/>
      </w:pPr>
      <w:rPr>
        <w:rFonts w:hint="default"/>
      </w:rPr>
    </w:lvl>
    <w:lvl w:ilvl="1">
      <w:start w:val="1"/>
      <w:numFmt w:val="decimal"/>
      <w:isLgl/>
      <w:lvlText w:val="%2."/>
      <w:lvlJc w:val="left"/>
      <w:pPr>
        <w:ind w:left="1065" w:hanging="705"/>
      </w:pPr>
      <w:rPr>
        <w:rFonts w:ascii="Adagio_Slab" w:eastAsia="Times New Roman" w:hAnsi="Adagio_Slab"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540B02CE"/>
    <w:multiLevelType w:val="hybridMultilevel"/>
    <w:tmpl w:val="8FAE7A94"/>
    <w:lvl w:ilvl="0" w:tplc="7E90C0E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6A12BF1"/>
    <w:multiLevelType w:val="hybridMultilevel"/>
    <w:tmpl w:val="0D0E36E8"/>
    <w:lvl w:ilvl="0" w:tplc="A6848B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F345D"/>
    <w:multiLevelType w:val="hybridMultilevel"/>
    <w:tmpl w:val="DB4A49B6"/>
    <w:lvl w:ilvl="0" w:tplc="D2549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98615F"/>
    <w:multiLevelType w:val="hybridMultilevel"/>
    <w:tmpl w:val="012E7DD4"/>
    <w:lvl w:ilvl="0" w:tplc="C23AE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06F117C"/>
    <w:multiLevelType w:val="multilevel"/>
    <w:tmpl w:val="E660B75C"/>
    <w:lvl w:ilvl="0">
      <w:start w:val="1"/>
      <w:numFmt w:val="decimal"/>
      <w:lvlText w:val="%1."/>
      <w:lvlJc w:val="left"/>
      <w:pPr>
        <w:ind w:left="720" w:hanging="360"/>
      </w:pPr>
      <w:rPr>
        <w:rFonts w:hint="default"/>
      </w:rPr>
    </w:lvl>
    <w:lvl w:ilvl="1">
      <w:start w:val="2"/>
      <w:numFmt w:val="decimal"/>
      <w:isLgl/>
      <w:lvlText w:val="%2."/>
      <w:lvlJc w:val="left"/>
      <w:pPr>
        <w:ind w:left="1065" w:hanging="705"/>
      </w:pPr>
      <w:rPr>
        <w:rFonts w:ascii="Adagio_Slab" w:eastAsia="Times New Roman" w:hAnsi="Adagio_Slab"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49E222D"/>
    <w:multiLevelType w:val="hybridMultilevel"/>
    <w:tmpl w:val="24F29E7E"/>
    <w:lvl w:ilvl="0" w:tplc="870A35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79A2E0E"/>
    <w:multiLevelType w:val="hybridMultilevel"/>
    <w:tmpl w:val="996AE25A"/>
    <w:lvl w:ilvl="0" w:tplc="B9626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B0280"/>
    <w:multiLevelType w:val="multilevel"/>
    <w:tmpl w:val="AA46B828"/>
    <w:lvl w:ilvl="0">
      <w:start w:val="1"/>
      <w:numFmt w:val="decimal"/>
      <w:lvlText w:val="%1."/>
      <w:lvlJc w:val="left"/>
      <w:pPr>
        <w:ind w:left="720" w:hanging="360"/>
      </w:pPr>
    </w:lvl>
    <w:lvl w:ilvl="1">
      <w:start w:val="1"/>
      <w:numFmt w:val="decimal"/>
      <w:isLgl/>
      <w:lvlText w:val="%2."/>
      <w:lvlJc w:val="left"/>
      <w:pPr>
        <w:ind w:left="1065" w:hanging="705"/>
      </w:pPr>
      <w:rPr>
        <w:rFonts w:ascii="Adagio_Slab" w:eastAsia="Times New Roman" w:hAnsi="Adagio_Slab"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5516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082724540">
    <w:abstractNumId w:val="12"/>
  </w:num>
  <w:num w:numId="2" w16cid:durableId="1688095193">
    <w:abstractNumId w:val="0"/>
  </w:num>
  <w:num w:numId="3" w16cid:durableId="1320425347">
    <w:abstractNumId w:val="7"/>
  </w:num>
  <w:num w:numId="4" w16cid:durableId="821047134">
    <w:abstractNumId w:val="14"/>
  </w:num>
  <w:num w:numId="5" w16cid:durableId="659845078">
    <w:abstractNumId w:val="21"/>
  </w:num>
  <w:num w:numId="6" w16cid:durableId="1385519217">
    <w:abstractNumId w:val="28"/>
  </w:num>
  <w:num w:numId="7" w16cid:durableId="19496982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5774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22323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13332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237311">
    <w:abstractNumId w:val="33"/>
  </w:num>
  <w:num w:numId="12" w16cid:durableId="829101971">
    <w:abstractNumId w:val="35"/>
  </w:num>
  <w:num w:numId="13" w16cid:durableId="1343363032">
    <w:abstractNumId w:val="30"/>
  </w:num>
  <w:num w:numId="14" w16cid:durableId="13986693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70652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4438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9798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86984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0286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187461">
    <w:abstractNumId w:val="26"/>
  </w:num>
  <w:num w:numId="21" w16cid:durableId="604848121">
    <w:abstractNumId w:val="16"/>
  </w:num>
  <w:num w:numId="22" w16cid:durableId="1496921620">
    <w:abstractNumId w:val="45"/>
  </w:num>
  <w:num w:numId="23" w16cid:durableId="1290625121">
    <w:abstractNumId w:val="13"/>
  </w:num>
  <w:num w:numId="24" w16cid:durableId="1012487557">
    <w:abstractNumId w:val="9"/>
  </w:num>
  <w:num w:numId="25" w16cid:durableId="533544492">
    <w:abstractNumId w:val="18"/>
  </w:num>
  <w:num w:numId="26" w16cid:durableId="1802528976">
    <w:abstractNumId w:val="24"/>
  </w:num>
  <w:num w:numId="27" w16cid:durableId="1215118965">
    <w:abstractNumId w:val="25"/>
  </w:num>
  <w:num w:numId="28" w16cid:durableId="1296334139">
    <w:abstractNumId w:val="32"/>
  </w:num>
  <w:num w:numId="29" w16cid:durableId="367263890">
    <w:abstractNumId w:val="43"/>
  </w:num>
  <w:num w:numId="30" w16cid:durableId="336807879">
    <w:abstractNumId w:val="10"/>
  </w:num>
  <w:num w:numId="31" w16cid:durableId="1372995659">
    <w:abstractNumId w:val="29"/>
  </w:num>
  <w:num w:numId="32" w16cid:durableId="1355233355">
    <w:abstractNumId w:val="34"/>
  </w:num>
  <w:num w:numId="33" w16cid:durableId="1321497008">
    <w:abstractNumId w:val="42"/>
  </w:num>
  <w:num w:numId="34" w16cid:durableId="838740568">
    <w:abstractNumId w:val="44"/>
  </w:num>
  <w:num w:numId="35" w16cid:durableId="1013190148">
    <w:abstractNumId w:val="17"/>
  </w:num>
  <w:num w:numId="36" w16cid:durableId="1362198379">
    <w:abstractNumId w:val="11"/>
  </w:num>
  <w:num w:numId="37" w16cid:durableId="112985989">
    <w:abstractNumId w:val="20"/>
  </w:num>
  <w:num w:numId="38" w16cid:durableId="381180168">
    <w:abstractNumId w:val="27"/>
  </w:num>
  <w:num w:numId="39" w16cid:durableId="1331567951">
    <w:abstractNumId w:val="31"/>
  </w:num>
  <w:num w:numId="40" w16cid:durableId="283662377">
    <w:abstractNumId w:val="22"/>
  </w:num>
  <w:num w:numId="41" w16cid:durableId="1617828609">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145"/>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884"/>
    <w:rsid w:val="0011097D"/>
    <w:rsid w:val="001109A4"/>
    <w:rsid w:val="00110F3A"/>
    <w:rsid w:val="00111C88"/>
    <w:rsid w:val="001121E9"/>
    <w:rsid w:val="0011222E"/>
    <w:rsid w:val="00112D89"/>
    <w:rsid w:val="001133F5"/>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CD0"/>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4F0E"/>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1991"/>
    <w:rsid w:val="0027248A"/>
    <w:rsid w:val="00272516"/>
    <w:rsid w:val="00272F02"/>
    <w:rsid w:val="00272F7B"/>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3B36"/>
    <w:rsid w:val="002A4037"/>
    <w:rsid w:val="002A56DD"/>
    <w:rsid w:val="002A7819"/>
    <w:rsid w:val="002B0341"/>
    <w:rsid w:val="002B066D"/>
    <w:rsid w:val="002B09A1"/>
    <w:rsid w:val="002B0A53"/>
    <w:rsid w:val="002B1A97"/>
    <w:rsid w:val="002B1B7B"/>
    <w:rsid w:val="002B2B16"/>
    <w:rsid w:val="002B575D"/>
    <w:rsid w:val="002B5A4F"/>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199"/>
    <w:rsid w:val="0034033C"/>
    <w:rsid w:val="003409B7"/>
    <w:rsid w:val="00341280"/>
    <w:rsid w:val="00341740"/>
    <w:rsid w:val="00341E37"/>
    <w:rsid w:val="003420A0"/>
    <w:rsid w:val="00342A30"/>
    <w:rsid w:val="0034303A"/>
    <w:rsid w:val="00344AD9"/>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2FD6"/>
    <w:rsid w:val="00373E06"/>
    <w:rsid w:val="00374431"/>
    <w:rsid w:val="003745BD"/>
    <w:rsid w:val="00375736"/>
    <w:rsid w:val="00376170"/>
    <w:rsid w:val="003761A4"/>
    <w:rsid w:val="003762A7"/>
    <w:rsid w:val="00376CCC"/>
    <w:rsid w:val="00377111"/>
    <w:rsid w:val="00377211"/>
    <w:rsid w:val="0038048E"/>
    <w:rsid w:val="00381902"/>
    <w:rsid w:val="00381D7F"/>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47FF"/>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65C"/>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EA3"/>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CEE"/>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4B27"/>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78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3FD1"/>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5DA7"/>
    <w:rsid w:val="00546C81"/>
    <w:rsid w:val="005471F5"/>
    <w:rsid w:val="00547391"/>
    <w:rsid w:val="005475EA"/>
    <w:rsid w:val="0055160E"/>
    <w:rsid w:val="005517BE"/>
    <w:rsid w:val="00552161"/>
    <w:rsid w:val="005535A2"/>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6BB3"/>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46A"/>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B4"/>
    <w:rsid w:val="006B3075"/>
    <w:rsid w:val="006B3E78"/>
    <w:rsid w:val="006B506E"/>
    <w:rsid w:val="006B5B36"/>
    <w:rsid w:val="006B63EC"/>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07BCD"/>
    <w:rsid w:val="00710124"/>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9F0"/>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3CF1"/>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45B"/>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698"/>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CEB"/>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1B"/>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BE9"/>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FB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E7AF6"/>
    <w:rsid w:val="009F08F4"/>
    <w:rsid w:val="009F185B"/>
    <w:rsid w:val="009F1EED"/>
    <w:rsid w:val="009F2023"/>
    <w:rsid w:val="009F24E6"/>
    <w:rsid w:val="009F3373"/>
    <w:rsid w:val="009F4251"/>
    <w:rsid w:val="009F4921"/>
    <w:rsid w:val="009F55C0"/>
    <w:rsid w:val="009F5E47"/>
    <w:rsid w:val="009F7F6F"/>
    <w:rsid w:val="00A00F6E"/>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57B16"/>
    <w:rsid w:val="00A605E7"/>
    <w:rsid w:val="00A606E8"/>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6BC5"/>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E72"/>
    <w:rsid w:val="00AF21D9"/>
    <w:rsid w:val="00AF40A3"/>
    <w:rsid w:val="00AF5AA4"/>
    <w:rsid w:val="00AF60AC"/>
    <w:rsid w:val="00AF637B"/>
    <w:rsid w:val="00AF6AC4"/>
    <w:rsid w:val="00AF789D"/>
    <w:rsid w:val="00AF7B1C"/>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2B7D"/>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97B04"/>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2B9"/>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572"/>
    <w:rsid w:val="00C226EB"/>
    <w:rsid w:val="00C227F9"/>
    <w:rsid w:val="00C2308F"/>
    <w:rsid w:val="00C233DF"/>
    <w:rsid w:val="00C238DD"/>
    <w:rsid w:val="00C23A23"/>
    <w:rsid w:val="00C2436D"/>
    <w:rsid w:val="00C24BFA"/>
    <w:rsid w:val="00C25B0E"/>
    <w:rsid w:val="00C25B24"/>
    <w:rsid w:val="00C2667E"/>
    <w:rsid w:val="00C300B7"/>
    <w:rsid w:val="00C30C2F"/>
    <w:rsid w:val="00C30EB6"/>
    <w:rsid w:val="00C31179"/>
    <w:rsid w:val="00C3117F"/>
    <w:rsid w:val="00C3163C"/>
    <w:rsid w:val="00C31740"/>
    <w:rsid w:val="00C33F13"/>
    <w:rsid w:val="00C35092"/>
    <w:rsid w:val="00C35230"/>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53F5"/>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D18"/>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48"/>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20D"/>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A98"/>
    <w:rsid w:val="00F65CD0"/>
    <w:rsid w:val="00F66C3C"/>
    <w:rsid w:val="00F670DA"/>
    <w:rsid w:val="00F7091C"/>
    <w:rsid w:val="00F70D12"/>
    <w:rsid w:val="00F71472"/>
    <w:rsid w:val="00F71ED6"/>
    <w:rsid w:val="00F723A5"/>
    <w:rsid w:val="00F75403"/>
    <w:rsid w:val="00F7565B"/>
    <w:rsid w:val="00F757F8"/>
    <w:rsid w:val="00F76622"/>
    <w:rsid w:val="00F76A79"/>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402F"/>
    <w:rsid w:val="00FF42DB"/>
    <w:rsid w:val="00FF4416"/>
    <w:rsid w:val="00FF4458"/>
    <w:rsid w:val="00FF4E43"/>
    <w:rsid w:val="00FF5291"/>
    <w:rsid w:val="00FF69AB"/>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styleId="Nierozpoznanawzmianka">
    <w:name w:val="Unresolved Mention"/>
    <w:basedOn w:val="Domylnaczcionkaakapitu"/>
    <w:uiPriority w:val="99"/>
    <w:semiHidden/>
    <w:unhideWhenUsed/>
    <w:rsid w:val="0084045B"/>
    <w:rPr>
      <w:color w:val="605E5C"/>
      <w:shd w:val="clear" w:color="auto" w:fill="E1DFDD"/>
    </w:rPr>
  </w:style>
  <w:style w:type="paragraph" w:customStyle="1" w:styleId="Standard">
    <w:name w:val="Standard"/>
    <w:rsid w:val="008C3698"/>
    <w:pPr>
      <w:spacing w:after="200" w:line="251" w:lineRule="auto"/>
      <w:jc w:val="both"/>
    </w:pPr>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20308081">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35136007">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9331</Words>
  <Characters>55987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2023-02-14T11:17:00Z</cp:lastPrinted>
  <dcterms:created xsi:type="dcterms:W3CDTF">2023-02-14T11:18:00Z</dcterms:created>
  <dcterms:modified xsi:type="dcterms:W3CDTF">2023-02-14T11:18:00Z</dcterms:modified>
</cp:coreProperties>
</file>