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73C1" w14:textId="77777777" w:rsidR="000D7D07" w:rsidRDefault="000D7D07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7C236C0A" w14:textId="579F1DF3" w:rsidR="00067B69" w:rsidRPr="00067B69" w:rsidRDefault="00067B69" w:rsidP="00D344F3">
      <w:pPr>
        <w:widowControl w:val="0"/>
        <w:numPr>
          <w:ilvl w:val="0"/>
          <w:numId w:val="92"/>
        </w:numPr>
        <w:ind w:left="431" w:hanging="431"/>
        <w:contextualSpacing/>
        <w:jc w:val="right"/>
        <w:rPr>
          <w:rFonts w:ascii="Calibri" w:hAnsi="Calibri" w:cs="Tahoma"/>
          <w:sz w:val="22"/>
          <w:szCs w:val="22"/>
        </w:rPr>
      </w:pPr>
      <w:r w:rsidRPr="00067B69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 w:rsidR="00503AD6">
        <w:rPr>
          <w:rFonts w:asciiTheme="minorHAnsi" w:hAnsiTheme="minorHAnsi" w:cstheme="minorHAnsi"/>
          <w:i/>
          <w:snapToGrid w:val="0"/>
          <w:sz w:val="22"/>
          <w:szCs w:val="22"/>
        </w:rPr>
        <w:t>5</w:t>
      </w:r>
      <w:r w:rsidRPr="00067B69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do SWZ</w:t>
      </w:r>
      <w:r w:rsidRPr="00067B69">
        <w:rPr>
          <w:rFonts w:ascii="Calibri" w:hAnsi="Calibri" w:cs="Tahoma"/>
          <w:sz w:val="22"/>
          <w:szCs w:val="22"/>
        </w:rPr>
        <w:t xml:space="preserve"> – wykaz osób</w:t>
      </w:r>
    </w:p>
    <w:p w14:paraId="626DDD8A" w14:textId="77777777" w:rsidR="009D3FC6" w:rsidRDefault="009D3FC6" w:rsidP="00D344F3">
      <w:pPr>
        <w:pStyle w:val="Akapitzlist"/>
        <w:numPr>
          <w:ilvl w:val="0"/>
          <w:numId w:val="92"/>
        </w:num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14:paraId="2D2825F2" w14:textId="77777777" w:rsidR="009D3FC6" w:rsidRPr="009D3FC6" w:rsidRDefault="009D3FC6" w:rsidP="00D344F3">
      <w:pPr>
        <w:pStyle w:val="Akapitzlist"/>
        <w:numPr>
          <w:ilvl w:val="0"/>
          <w:numId w:val="92"/>
        </w:num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9D3FC6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postępowania </w:t>
      </w:r>
      <w:r w:rsidRPr="009D3FC6">
        <w:rPr>
          <w:rFonts w:ascii="Calibri" w:hAnsi="Calibri" w:cs="Tahoma"/>
          <w:iCs/>
          <w:sz w:val="20"/>
          <w:szCs w:val="20"/>
        </w:rPr>
        <w:t>III.242.13.2022</w:t>
      </w:r>
    </w:p>
    <w:p w14:paraId="49696BF8" w14:textId="77777777" w:rsidR="00067B69" w:rsidRDefault="00067B69" w:rsidP="009D3FC6">
      <w:pPr>
        <w:widowControl w:val="0"/>
        <w:contextualSpacing/>
        <w:jc w:val="center"/>
        <w:rPr>
          <w:rFonts w:ascii="Calibri" w:hAnsi="Calibri" w:cs="Tahoma"/>
          <w:b/>
        </w:rPr>
      </w:pPr>
    </w:p>
    <w:p w14:paraId="68BA3E95" w14:textId="642188E8" w:rsidR="000D7D07" w:rsidRDefault="000D7D07" w:rsidP="00D344F3">
      <w:pPr>
        <w:widowControl w:val="0"/>
        <w:numPr>
          <w:ilvl w:val="0"/>
          <w:numId w:val="92"/>
        </w:numPr>
        <w:ind w:left="431" w:hanging="431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PRZEPROWADZENIE DOSKONALENIA ZAWODOWEGO</w:t>
      </w:r>
      <w:r w:rsidR="00067B69">
        <w:rPr>
          <w:rFonts w:ascii="Calibri" w:hAnsi="Calibri" w:cs="Tahoma"/>
          <w:b/>
        </w:rPr>
        <w:t>:</w:t>
      </w:r>
    </w:p>
    <w:p w14:paraId="678D2267" w14:textId="77777777" w:rsidR="00067B69" w:rsidRDefault="00067B69" w:rsidP="00067B69">
      <w:pPr>
        <w:pStyle w:val="Akapitzlist"/>
        <w:rPr>
          <w:rFonts w:ascii="Calibri" w:hAnsi="Calibri" w:cs="Tahoma"/>
          <w:b/>
        </w:rPr>
      </w:pPr>
    </w:p>
    <w:p w14:paraId="758E1A20" w14:textId="4BBC97BD" w:rsidR="00067B69" w:rsidRPr="004B5642" w:rsidRDefault="009D3FC6" w:rsidP="00D344F3">
      <w:pPr>
        <w:widowControl w:val="0"/>
        <w:numPr>
          <w:ilvl w:val="0"/>
          <w:numId w:val="92"/>
        </w:numPr>
        <w:ind w:left="431" w:hanging="431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Calibri"/>
          <w:sz w:val="22"/>
          <w:szCs w:val="22"/>
        </w:rPr>
        <w:t>‘</w:t>
      </w:r>
      <w:r w:rsidR="00503AD6">
        <w:rPr>
          <w:rFonts w:ascii="Calibri" w:hAnsi="Calibri" w:cs="Calibri"/>
          <w:sz w:val="22"/>
          <w:szCs w:val="22"/>
        </w:rPr>
        <w:t>O</w:t>
      </w:r>
      <w:r w:rsidR="00067B69" w:rsidRPr="00F55DF9">
        <w:rPr>
          <w:rFonts w:ascii="Calibri" w:hAnsi="Calibri" w:cs="Calibri"/>
          <w:sz w:val="22"/>
          <w:szCs w:val="22"/>
        </w:rPr>
        <w:t>rganizacj</w:t>
      </w:r>
      <w:r w:rsidR="00503AD6">
        <w:rPr>
          <w:rFonts w:ascii="Calibri" w:hAnsi="Calibri" w:cs="Calibri"/>
          <w:sz w:val="22"/>
          <w:szCs w:val="22"/>
        </w:rPr>
        <w:t>a</w:t>
      </w:r>
      <w:r w:rsidR="00067B69" w:rsidRPr="00F55DF9">
        <w:rPr>
          <w:rFonts w:ascii="Calibri" w:hAnsi="Calibri" w:cs="Calibri"/>
          <w:sz w:val="22"/>
          <w:szCs w:val="22"/>
        </w:rPr>
        <w:t xml:space="preserve"> konferencji wraz z noclegiem oraz usługą szkoleniową i nagraniem materiału filmowego z zakresu doskonalenia kompetencji i umiejętności nauczycieli w zakresie wdrażania Edukacji Morskiej w placówkach oświatowych województwa pomorskiego</w:t>
      </w:r>
      <w:r>
        <w:rPr>
          <w:rFonts w:ascii="Calibri" w:hAnsi="Calibri" w:cs="Calibri"/>
          <w:sz w:val="22"/>
          <w:szCs w:val="22"/>
        </w:rPr>
        <w:t>’</w:t>
      </w:r>
    </w:p>
    <w:p w14:paraId="4BFFC8B9" w14:textId="77777777" w:rsidR="000D7D07" w:rsidRPr="009A75C5" w:rsidRDefault="000D7D07" w:rsidP="000D7D07">
      <w:pPr>
        <w:jc w:val="center"/>
        <w:rPr>
          <w:rFonts w:ascii="Calibri" w:hAnsi="Calibri" w:cs="Tahoma"/>
          <w:b/>
          <w:color w:val="000000"/>
        </w:rPr>
      </w:pPr>
    </w:p>
    <w:p w14:paraId="39AF864F" w14:textId="77777777" w:rsidR="000D7D07" w:rsidRDefault="000D7D07" w:rsidP="000D7D07">
      <w:pPr>
        <w:tabs>
          <w:tab w:val="left" w:pos="9000"/>
        </w:tabs>
        <w:spacing w:after="60"/>
        <w:jc w:val="center"/>
        <w:rPr>
          <w:rFonts w:ascii="Calibri" w:hAnsi="Calibri"/>
          <w:b/>
          <w:bCs/>
          <w:sz w:val="28"/>
        </w:rPr>
      </w:pPr>
      <w:r w:rsidRPr="00325E09">
        <w:rPr>
          <w:rFonts w:ascii="Calibri" w:hAnsi="Calibri"/>
          <w:b/>
          <w:bCs/>
          <w:sz w:val="28"/>
        </w:rPr>
        <w:t>Wykaz osób</w:t>
      </w:r>
    </w:p>
    <w:p w14:paraId="1DC0479D" w14:textId="77777777" w:rsidR="000D7D07" w:rsidRPr="00325E09" w:rsidRDefault="000D7D07" w:rsidP="000D7D07">
      <w:pPr>
        <w:tabs>
          <w:tab w:val="left" w:pos="9000"/>
        </w:tabs>
        <w:spacing w:after="60"/>
        <w:jc w:val="center"/>
        <w:rPr>
          <w:rFonts w:ascii="Calibri" w:hAnsi="Calibri"/>
          <w:b/>
          <w:bCs/>
          <w:sz w:val="28"/>
        </w:rPr>
      </w:pPr>
    </w:p>
    <w:p w14:paraId="74880D60" w14:textId="77777777" w:rsidR="000D7D07" w:rsidRPr="009A75C5" w:rsidRDefault="000D7D07" w:rsidP="000D7D07">
      <w:pPr>
        <w:spacing w:after="60"/>
        <w:jc w:val="both"/>
        <w:rPr>
          <w:rFonts w:ascii="Calibri" w:hAnsi="Calibri"/>
          <w:bCs/>
          <w:i/>
          <w:sz w:val="20"/>
          <w:szCs w:val="20"/>
        </w:rPr>
      </w:pPr>
      <w:r w:rsidRPr="009A75C5">
        <w:rPr>
          <w:rFonts w:ascii="Calibri" w:hAnsi="Calibri"/>
          <w:bCs/>
          <w:sz w:val="20"/>
          <w:szCs w:val="20"/>
        </w:rPr>
        <w:t>Oświadczam (y), że niżej wymienione osoby, które będą uczestniczyć w wykonaniu zamówienia</w:t>
      </w:r>
      <w:r w:rsidRPr="009A75C5">
        <w:rPr>
          <w:rFonts w:ascii="Calibri" w:hAnsi="Calibri"/>
          <w:bCs/>
          <w:sz w:val="20"/>
          <w:szCs w:val="20"/>
        </w:rPr>
        <w:br/>
        <w:t>posiadają wymagane kwalifikacje i doświadczenie zawodowe:</w:t>
      </w:r>
    </w:p>
    <w:tbl>
      <w:tblPr>
        <w:tblW w:w="5003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57"/>
        <w:gridCol w:w="961"/>
        <w:gridCol w:w="1411"/>
        <w:gridCol w:w="1425"/>
        <w:gridCol w:w="1146"/>
        <w:gridCol w:w="974"/>
        <w:gridCol w:w="1429"/>
        <w:gridCol w:w="1264"/>
      </w:tblGrid>
      <w:tr w:rsidR="000D7D07" w:rsidRPr="009A75C5" w14:paraId="54C8A9A0" w14:textId="77777777" w:rsidTr="0053711E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616AF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A75C5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10653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A75C5">
              <w:rPr>
                <w:rFonts w:ascii="Calibri" w:hAnsi="Calibri"/>
                <w:bCs/>
                <w:sz w:val="20"/>
                <w:szCs w:val="20"/>
              </w:rPr>
              <w:t>Imię i nazwisko</w:t>
            </w:r>
          </w:p>
        </w:tc>
        <w:tc>
          <w:tcPr>
            <w:tcW w:w="3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C7451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5C5">
              <w:rPr>
                <w:rFonts w:ascii="Calibri" w:hAnsi="Calibri"/>
                <w:b/>
                <w:bCs/>
                <w:sz w:val="20"/>
                <w:szCs w:val="20"/>
              </w:rPr>
              <w:t>Informacja na temat kwalifikacji zawod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owych</w:t>
            </w:r>
            <w:r w:rsidRPr="009A75C5">
              <w:rPr>
                <w:rFonts w:ascii="Calibri" w:hAnsi="Calibri"/>
                <w:b/>
                <w:bCs/>
                <w:sz w:val="20"/>
                <w:szCs w:val="20"/>
              </w:rPr>
              <w:t xml:space="preserve">, doświadczenia zawodowego </w:t>
            </w:r>
          </w:p>
          <w:p w14:paraId="5DB74348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A75C5">
              <w:rPr>
                <w:rFonts w:ascii="Calibri" w:hAnsi="Calibri"/>
                <w:bCs/>
                <w:sz w:val="18"/>
                <w:szCs w:val="18"/>
              </w:rPr>
              <w:t xml:space="preserve">(opis musi potwierdzać warunek udziału w niniejszym postępowaniu wskazany w rozdziale V IDW Ogłoszenia o zamówieniu – odpowiednio dla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danej </w:t>
            </w:r>
            <w:r w:rsidRPr="009A75C5">
              <w:rPr>
                <w:rFonts w:ascii="Calibri" w:hAnsi="Calibri"/>
                <w:bCs/>
                <w:sz w:val="18"/>
                <w:szCs w:val="18"/>
              </w:rPr>
              <w:t>Części  zamówienia)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D04A9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79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A75C5">
              <w:rPr>
                <w:rFonts w:ascii="Calibri" w:hAnsi="Calibri"/>
                <w:bCs/>
                <w:sz w:val="20"/>
                <w:szCs w:val="20"/>
              </w:rPr>
              <w:t>Informacja o podstawie do dysponowania tymi osobami</w:t>
            </w:r>
          </w:p>
        </w:tc>
      </w:tr>
      <w:tr w:rsidR="000D7D07" w:rsidRPr="009A75C5" w14:paraId="3F057F8F" w14:textId="77777777" w:rsidTr="0053711E">
        <w:trPr>
          <w:trHeight w:val="1523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3DFC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C4BD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7B" w14:textId="77777777" w:rsidR="000D7D07" w:rsidRPr="004E0654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17A3B">
              <w:rPr>
                <w:rFonts w:ascii="Calibri" w:hAnsi="Calibri"/>
                <w:b/>
                <w:bCs/>
                <w:i/>
                <w:sz w:val="20"/>
                <w:szCs w:val="20"/>
              </w:rPr>
              <w:t>Wykształcenie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wyższe magisterskie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4E02" w14:textId="77777777" w:rsidR="000D7D07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4E0654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Temat </w:t>
            </w:r>
          </w:p>
          <w:p w14:paraId="31068F13" w14:textId="77777777" w:rsidR="000D7D07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szkolenia</w:t>
            </w:r>
          </w:p>
          <w:p w14:paraId="63AB9867" w14:textId="412DA2FE" w:rsidR="000D7D07" w:rsidRPr="004E0654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17A3B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związany z tematyką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 xml:space="preserve"> zamówienia</w:t>
            </w:r>
            <w:r w:rsidR="006A63B5">
              <w:rPr>
                <w:rFonts w:ascii="Calibri" w:hAnsi="Calibri"/>
                <w:bCs/>
                <w:sz w:val="16"/>
                <w:szCs w:val="16"/>
              </w:rPr>
              <w:t xml:space="preserve"> – </w:t>
            </w:r>
            <w:r w:rsidR="006A63B5" w:rsidRPr="001F610B">
              <w:rPr>
                <w:rFonts w:ascii="Calibri" w:hAnsi="Calibri"/>
                <w:bCs/>
                <w:sz w:val="16"/>
                <w:szCs w:val="16"/>
              </w:rPr>
              <w:t>praktyczne zajęcia na wodzie</w:t>
            </w:r>
            <w:r w:rsidRPr="001F610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92B7" w14:textId="77777777" w:rsidR="000D7D07" w:rsidRPr="00C17A3B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17A3B">
              <w:rPr>
                <w:rFonts w:ascii="Calibri" w:hAnsi="Calibri"/>
                <w:b/>
                <w:bCs/>
                <w:i/>
                <w:sz w:val="20"/>
                <w:szCs w:val="20"/>
              </w:rPr>
              <w:t>Termin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            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485" w14:textId="77777777" w:rsidR="000D7D07" w:rsidRPr="00BC2169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BC2169">
              <w:rPr>
                <w:rFonts w:ascii="Calibri" w:hAnsi="Calibri"/>
                <w:b/>
                <w:bCs/>
                <w:i/>
                <w:sz w:val="20"/>
                <w:szCs w:val="20"/>
              </w:rPr>
              <w:t>Odbiorca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(osoby dorosłe</w:t>
            </w:r>
            <w:r>
              <w:rPr>
                <w:rFonts w:ascii="Calibri" w:hAnsi="Calibri"/>
                <w:bCs/>
                <w:sz w:val="16"/>
                <w:szCs w:val="16"/>
              </w:rPr>
              <w:t>, grupa min. 15 osób)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2439" w14:textId="77777777" w:rsidR="000D7D07" w:rsidRPr="00BC2169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BC2169">
              <w:rPr>
                <w:rFonts w:ascii="Calibri" w:hAnsi="Calibri"/>
                <w:b/>
                <w:bCs/>
                <w:i/>
                <w:sz w:val="20"/>
                <w:szCs w:val="20"/>
              </w:rPr>
              <w:t>Organizator</w:t>
            </w: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123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  <w:tr w:rsidR="000D7D07" w:rsidRPr="009A75C5" w14:paraId="4A77F16A" w14:textId="77777777" w:rsidTr="0053711E">
        <w:trPr>
          <w:trHeight w:val="78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49A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281D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B728" w14:textId="77777777" w:rsidR="000D7D07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23E0" w14:textId="77777777" w:rsidR="00503AD6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1</w:t>
            </w:r>
          </w:p>
          <w:p w14:paraId="35802B68" w14:textId="77777777" w:rsidR="00503AD6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2.</w:t>
            </w:r>
          </w:p>
          <w:p w14:paraId="030F2C1D" w14:textId="37DDCB4B" w:rsidR="000D7D07" w:rsidRPr="009A75C5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8F2" w14:textId="77777777" w:rsidR="000D7D07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6C2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135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B33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  <w:tr w:rsidR="000D7D07" w:rsidRPr="009A75C5" w14:paraId="7298ED66" w14:textId="77777777" w:rsidTr="0053711E">
        <w:trPr>
          <w:trHeight w:val="78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39D5" w14:textId="110E0F99" w:rsidR="000D7D07" w:rsidRPr="009A75C5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A7C7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3976" w14:textId="77777777" w:rsidR="000D7D07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4802" w14:textId="77777777" w:rsidR="00503AD6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1</w:t>
            </w:r>
          </w:p>
          <w:p w14:paraId="2C08554E" w14:textId="77777777" w:rsidR="00503AD6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2.</w:t>
            </w:r>
          </w:p>
          <w:p w14:paraId="3D6E383D" w14:textId="5942B924" w:rsidR="000D7D07" w:rsidDel="000F63D9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43DE" w14:textId="77777777" w:rsidR="000D7D07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EF9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F956" w14:textId="77777777" w:rsidR="000D7D07" w:rsidRPr="009A75C5" w:rsidDel="000F63D9" w:rsidRDefault="000D7D07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888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  <w:tr w:rsidR="000D7D07" w:rsidRPr="009A75C5" w14:paraId="5CB14194" w14:textId="77777777" w:rsidTr="0053711E">
        <w:trPr>
          <w:trHeight w:val="78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53A5" w14:textId="56BD50CD" w:rsidR="000D7D07" w:rsidRPr="009A75C5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C8DE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C418" w14:textId="77777777" w:rsidR="000D7D07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034" w14:textId="77777777" w:rsidR="000D7D07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1.</w:t>
            </w:r>
          </w:p>
          <w:p w14:paraId="16E1E59B" w14:textId="77777777" w:rsidR="00503AD6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2.</w:t>
            </w:r>
          </w:p>
          <w:p w14:paraId="23727F39" w14:textId="68A24AD9" w:rsidR="00503AD6" w:rsidDel="000F63D9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184" w14:textId="77777777" w:rsidR="000D7D07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90E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620" w14:textId="77777777" w:rsidR="000D7D07" w:rsidRPr="009A75C5" w:rsidDel="000F63D9" w:rsidRDefault="000D7D07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3E0" w14:textId="77777777" w:rsidR="000D7D07" w:rsidRPr="009A75C5" w:rsidRDefault="000D7D07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  <w:tr w:rsidR="00503AD6" w:rsidRPr="009A75C5" w14:paraId="5A8ADABE" w14:textId="77777777" w:rsidTr="0053711E">
        <w:trPr>
          <w:trHeight w:val="78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6701" w14:textId="7332382F" w:rsidR="00503AD6" w:rsidRDefault="00503AD6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4716" w14:textId="77777777" w:rsidR="00503AD6" w:rsidRPr="009A75C5" w:rsidRDefault="00503AD6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F9E7" w14:textId="77777777" w:rsidR="00503AD6" w:rsidRDefault="00503AD6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6B3" w14:textId="77777777" w:rsidR="00503AD6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1.</w:t>
            </w:r>
          </w:p>
          <w:p w14:paraId="2185EBC7" w14:textId="77777777" w:rsidR="00503AD6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2.</w:t>
            </w:r>
          </w:p>
          <w:p w14:paraId="005BBD68" w14:textId="5243A59B" w:rsidR="00503AD6" w:rsidDel="000F63D9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F1E2" w14:textId="77777777" w:rsidR="00503AD6" w:rsidRDefault="00503AD6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04C" w14:textId="77777777" w:rsidR="00503AD6" w:rsidRPr="009A75C5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79A1" w14:textId="77777777" w:rsidR="00503AD6" w:rsidRPr="009A75C5" w:rsidDel="000F63D9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D0C" w14:textId="77777777" w:rsidR="00503AD6" w:rsidRPr="009A75C5" w:rsidRDefault="00503AD6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  <w:tr w:rsidR="00503AD6" w:rsidRPr="009A75C5" w14:paraId="6E759BA0" w14:textId="77777777" w:rsidTr="0053711E">
        <w:trPr>
          <w:trHeight w:val="78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5ACB" w14:textId="29B2FA93" w:rsidR="00503AD6" w:rsidRDefault="00503AD6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5.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E528" w14:textId="77777777" w:rsidR="00503AD6" w:rsidRPr="009A75C5" w:rsidRDefault="00503AD6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6FA" w14:textId="77777777" w:rsidR="00503AD6" w:rsidRDefault="00503AD6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FABC" w14:textId="77777777" w:rsidR="00503AD6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1.</w:t>
            </w:r>
          </w:p>
          <w:p w14:paraId="271E794F" w14:textId="77777777" w:rsidR="00503AD6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</w:p>
          <w:p w14:paraId="4BE2EE8B" w14:textId="0ED2B2E2" w:rsidR="00503AD6" w:rsidDel="000F63D9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FA6" w14:textId="77777777" w:rsidR="00503AD6" w:rsidRDefault="00503AD6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D563" w14:textId="77777777" w:rsidR="00503AD6" w:rsidRPr="009A75C5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7E3" w14:textId="77777777" w:rsidR="00503AD6" w:rsidRPr="009A75C5" w:rsidDel="000F63D9" w:rsidRDefault="00503AD6" w:rsidP="0053711E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6FE5" w14:textId="77777777" w:rsidR="00503AD6" w:rsidRPr="009A75C5" w:rsidRDefault="00503AD6" w:rsidP="0053711E">
            <w:pPr>
              <w:tabs>
                <w:tab w:val="left" w:pos="8505"/>
                <w:tab w:val="left" w:pos="9000"/>
              </w:tabs>
              <w:snapToGrid w:val="0"/>
              <w:spacing w:after="60"/>
              <w:ind w:right="-596"/>
              <w:jc w:val="righ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</w:tbl>
    <w:p w14:paraId="172DB65E" w14:textId="7383C673" w:rsidR="000D7D07" w:rsidRDefault="000D7D07" w:rsidP="000D7D07">
      <w:pPr>
        <w:tabs>
          <w:tab w:val="left" w:pos="8505"/>
          <w:tab w:val="left" w:pos="9000"/>
        </w:tabs>
        <w:spacing w:after="60"/>
        <w:rPr>
          <w:rFonts w:ascii="Calibri" w:hAnsi="Calibri"/>
          <w:bCs/>
          <w:i/>
          <w:sz w:val="20"/>
          <w:szCs w:val="20"/>
        </w:rPr>
      </w:pPr>
    </w:p>
    <w:p w14:paraId="4FB9E154" w14:textId="77777777" w:rsidR="000D7D07" w:rsidRDefault="000D7D07" w:rsidP="000D7D07">
      <w:pPr>
        <w:tabs>
          <w:tab w:val="left" w:pos="8505"/>
          <w:tab w:val="left" w:pos="9000"/>
        </w:tabs>
        <w:spacing w:after="60"/>
        <w:rPr>
          <w:rFonts w:ascii="Calibri" w:hAnsi="Calibri"/>
          <w:bCs/>
          <w:i/>
          <w:sz w:val="20"/>
          <w:szCs w:val="20"/>
        </w:rPr>
      </w:pPr>
    </w:p>
    <w:p w14:paraId="290641A9" w14:textId="77777777" w:rsidR="000D7D07" w:rsidRPr="009A75C5" w:rsidRDefault="000D7D07" w:rsidP="000D7D07">
      <w:pPr>
        <w:tabs>
          <w:tab w:val="left" w:pos="8505"/>
          <w:tab w:val="left" w:pos="9000"/>
        </w:tabs>
        <w:spacing w:after="60"/>
        <w:rPr>
          <w:rFonts w:ascii="Calibri" w:hAnsi="Calibri"/>
          <w:bCs/>
          <w:i/>
          <w:sz w:val="20"/>
          <w:szCs w:val="20"/>
        </w:rPr>
      </w:pPr>
    </w:p>
    <w:p w14:paraId="7011CAAE" w14:textId="77777777" w:rsidR="000D7D07" w:rsidRPr="009A75C5" w:rsidRDefault="000D7D07" w:rsidP="000D7D07">
      <w:pPr>
        <w:jc w:val="both"/>
        <w:rPr>
          <w:rFonts w:ascii="Calibri" w:hAnsi="Calibri"/>
          <w:sz w:val="16"/>
          <w:szCs w:val="16"/>
        </w:rPr>
      </w:pPr>
      <w:r w:rsidRPr="009A75C5">
        <w:rPr>
          <w:rFonts w:ascii="Calibri" w:hAnsi="Calibri"/>
          <w:sz w:val="16"/>
          <w:szCs w:val="16"/>
        </w:rPr>
        <w:t>.......................................................</w:t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  <w:t xml:space="preserve">                                            ......................................................</w:t>
      </w:r>
    </w:p>
    <w:p w14:paraId="759970B1" w14:textId="77777777" w:rsidR="000D7D07" w:rsidRPr="009A75C5" w:rsidRDefault="000D7D07" w:rsidP="000D7D07">
      <w:pPr>
        <w:jc w:val="both"/>
        <w:rPr>
          <w:rFonts w:ascii="Calibri" w:hAnsi="Calibri"/>
          <w:i/>
          <w:iCs/>
          <w:sz w:val="16"/>
          <w:szCs w:val="16"/>
        </w:rPr>
      </w:pPr>
      <w:r w:rsidRPr="009A75C5">
        <w:rPr>
          <w:rFonts w:ascii="Calibri" w:hAnsi="Calibri"/>
          <w:i/>
          <w:sz w:val="16"/>
          <w:szCs w:val="16"/>
        </w:rPr>
        <w:t xml:space="preserve">              miejscowość, data</w:t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  <w:t xml:space="preserve"> </w:t>
      </w:r>
      <w:r w:rsidRPr="009A75C5">
        <w:rPr>
          <w:rFonts w:ascii="Calibri" w:hAnsi="Calibri"/>
          <w:sz w:val="16"/>
          <w:szCs w:val="16"/>
        </w:rPr>
        <w:tab/>
        <w:t xml:space="preserve">                               </w:t>
      </w:r>
      <w:r w:rsidRPr="009A75C5">
        <w:rPr>
          <w:rFonts w:ascii="Calibri" w:hAnsi="Calibri"/>
          <w:i/>
          <w:iCs/>
          <w:sz w:val="16"/>
          <w:szCs w:val="16"/>
        </w:rPr>
        <w:t xml:space="preserve">podpis osoby/osób uprawnionej </w:t>
      </w:r>
      <w:r w:rsidRPr="009A75C5">
        <w:rPr>
          <w:rFonts w:ascii="Calibri" w:hAnsi="Calibri"/>
          <w:i/>
          <w:iCs/>
          <w:sz w:val="16"/>
          <w:szCs w:val="16"/>
        </w:rPr>
        <w:tab/>
      </w:r>
    </w:p>
    <w:p w14:paraId="6C665F00" w14:textId="14EF6E52" w:rsidR="00C65725" w:rsidRDefault="000D7D07" w:rsidP="00343BDC">
      <w:pPr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9A75C5"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iCs/>
          <w:sz w:val="16"/>
          <w:szCs w:val="16"/>
        </w:rPr>
        <w:t>do reprezentowania Wykonawcy</w:t>
      </w:r>
      <w:bookmarkStart w:id="0" w:name="_GoBack"/>
      <w:bookmarkEnd w:id="0"/>
    </w:p>
    <w:sectPr w:rsidR="00C65725" w:rsidSect="00343BDC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C628F6" w:rsidRDefault="00C628F6" w:rsidP="00F74FD7">
      <w:r>
        <w:separator/>
      </w:r>
    </w:p>
  </w:endnote>
  <w:endnote w:type="continuationSeparator" w:id="0">
    <w:p w14:paraId="49778471" w14:textId="77777777" w:rsidR="00C628F6" w:rsidRDefault="00C628F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7A063" w14:textId="4D5830D5" w:rsidR="00343BDC" w:rsidRPr="00343BDC" w:rsidRDefault="00343BDC" w:rsidP="00343BDC">
    <w:pPr>
      <w:pStyle w:val="Stopka"/>
    </w:pPr>
    <w:r>
      <w:rPr>
        <w:noProof/>
      </w:rPr>
      <w:drawing>
        <wp:anchor distT="0" distB="0" distL="114300" distR="114300" simplePos="0" relativeHeight="251672576" behindDoc="0" locked="0" layoutInCell="0" allowOverlap="1" wp14:anchorId="4B41B1B7" wp14:editId="324B980B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1552" behindDoc="0" locked="0" layoutInCell="0" allowOverlap="1" wp14:anchorId="19149A51" wp14:editId="4670D15E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3" name="Obraz 2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0528" behindDoc="0" locked="0" layoutInCell="0" allowOverlap="1" wp14:anchorId="711CE8F9" wp14:editId="7D2292E3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9504" behindDoc="0" locked="0" layoutInCell="0" allowOverlap="1" wp14:anchorId="326A072D" wp14:editId="28A214CD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7456" behindDoc="0" locked="0" layoutInCell="0" allowOverlap="1" wp14:anchorId="6D04D2F0" wp14:editId="6D1D328D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142944AF" wp14:editId="0E3CB1FD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6432" behindDoc="0" locked="0" layoutInCell="0" allowOverlap="1" wp14:anchorId="4984E42B" wp14:editId="0A32146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5408" behindDoc="0" locked="0" layoutInCell="0" allowOverlap="1" wp14:anchorId="3E4456AE" wp14:editId="5EBE26B4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0EC47" w14:textId="77777777" w:rsidR="00343BDC" w:rsidRPr="006A63B5" w:rsidRDefault="00343BDC" w:rsidP="00343BDC">
    <w:pPr>
      <w:pStyle w:val="Stopka"/>
    </w:pPr>
  </w:p>
  <w:p w14:paraId="7BD53270" w14:textId="77777777" w:rsidR="00343BDC" w:rsidRPr="00AC16D6" w:rsidRDefault="00343BDC" w:rsidP="00343BDC">
    <w:pPr>
      <w:pStyle w:val="Stopka"/>
    </w:pPr>
  </w:p>
  <w:p w14:paraId="3CFCD9F0" w14:textId="77777777" w:rsidR="00343BDC" w:rsidRPr="003C114A" w:rsidRDefault="00343BDC" w:rsidP="00343BDC">
    <w:pPr>
      <w:pStyle w:val="Stopka"/>
    </w:pPr>
  </w:p>
  <w:p w14:paraId="40728680" w14:textId="77777777" w:rsidR="00C628F6" w:rsidRPr="00343BDC" w:rsidRDefault="00C628F6" w:rsidP="00343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C628F6" w:rsidRDefault="00C628F6" w:rsidP="00F74FD7">
      <w:r>
        <w:separator/>
      </w:r>
    </w:p>
  </w:footnote>
  <w:footnote w:type="continuationSeparator" w:id="0">
    <w:p w14:paraId="1ABCC747" w14:textId="77777777" w:rsidR="00C628F6" w:rsidRDefault="00C628F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4C7D4" w14:textId="77777777" w:rsidR="00343BDC" w:rsidRDefault="00343BDC" w:rsidP="00343BD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1FD3E214" wp14:editId="1E94EAF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2D0AE" w14:textId="77777777" w:rsidR="00343BDC" w:rsidRPr="008D73B5" w:rsidRDefault="00343BDC" w:rsidP="00343BDC">
    <w:pPr>
      <w:pStyle w:val="Nagwek"/>
    </w:pPr>
  </w:p>
  <w:p w14:paraId="732C73AE" w14:textId="77777777" w:rsidR="00343BDC" w:rsidRPr="00EF7576" w:rsidRDefault="00343BDC" w:rsidP="00343BDC">
    <w:pPr>
      <w:pStyle w:val="Nagwek"/>
    </w:pPr>
  </w:p>
  <w:p w14:paraId="0B5EDD90" w14:textId="77777777" w:rsidR="00343BDC" w:rsidRPr="006A63B5" w:rsidRDefault="00343BDC" w:rsidP="00343BDC">
    <w:pPr>
      <w:pStyle w:val="Nagwek"/>
    </w:pPr>
  </w:p>
  <w:p w14:paraId="5166A0D2" w14:textId="77777777" w:rsidR="00343BDC" w:rsidRPr="00AC16D6" w:rsidRDefault="00343BDC" w:rsidP="00343BDC">
    <w:pPr>
      <w:pStyle w:val="Nagwek"/>
    </w:pPr>
  </w:p>
  <w:p w14:paraId="69348B60" w14:textId="77777777" w:rsidR="00343BDC" w:rsidRPr="003C114A" w:rsidRDefault="00343BDC" w:rsidP="00343BDC">
    <w:pPr>
      <w:pStyle w:val="Nagwek"/>
    </w:pPr>
  </w:p>
  <w:p w14:paraId="1829744F" w14:textId="5BE50E1C" w:rsidR="00C628F6" w:rsidRPr="00343BDC" w:rsidRDefault="00C628F6" w:rsidP="00343B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5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244678"/>
    <w:multiLevelType w:val="hybridMultilevel"/>
    <w:tmpl w:val="AD10D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3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344059F"/>
    <w:multiLevelType w:val="hybridMultilevel"/>
    <w:tmpl w:val="9424B4BC"/>
    <w:lvl w:ilvl="0" w:tplc="ACCC9464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1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B207078"/>
    <w:multiLevelType w:val="multilevel"/>
    <w:tmpl w:val="CE1A30EE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023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4B58C8"/>
    <w:multiLevelType w:val="hybridMultilevel"/>
    <w:tmpl w:val="AA921292"/>
    <w:lvl w:ilvl="0" w:tplc="7FC42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6623AE"/>
    <w:multiLevelType w:val="hybridMultilevel"/>
    <w:tmpl w:val="2D9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3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38"/>
  </w:num>
  <w:num w:numId="3">
    <w:abstractNumId w:val="50"/>
  </w:num>
  <w:num w:numId="4">
    <w:abstractNumId w:val="2"/>
  </w:num>
  <w:num w:numId="5">
    <w:abstractNumId w:val="5"/>
  </w:num>
  <w:num w:numId="6">
    <w:abstractNumId w:val="6"/>
  </w:num>
  <w:num w:numId="7">
    <w:abstractNumId w:val="34"/>
  </w:num>
  <w:num w:numId="8">
    <w:abstractNumId w:val="7"/>
  </w:num>
  <w:num w:numId="9">
    <w:abstractNumId w:val="30"/>
  </w:num>
  <w:num w:numId="10">
    <w:abstractNumId w:val="95"/>
  </w:num>
  <w:num w:numId="11">
    <w:abstractNumId w:val="28"/>
  </w:num>
  <w:num w:numId="12">
    <w:abstractNumId w:val="3"/>
  </w:num>
  <w:num w:numId="13">
    <w:abstractNumId w:val="96"/>
  </w:num>
  <w:num w:numId="14">
    <w:abstractNumId w:val="65"/>
  </w:num>
  <w:num w:numId="15">
    <w:abstractNumId w:val="61"/>
  </w:num>
  <w:num w:numId="16">
    <w:abstractNumId w:val="40"/>
  </w:num>
  <w:num w:numId="17">
    <w:abstractNumId w:val="58"/>
  </w:num>
  <w:num w:numId="18">
    <w:abstractNumId w:val="81"/>
  </w:num>
  <w:num w:numId="19">
    <w:abstractNumId w:val="80"/>
  </w:num>
  <w:num w:numId="20">
    <w:abstractNumId w:val="56"/>
  </w:num>
  <w:num w:numId="21">
    <w:abstractNumId w:val="31"/>
  </w:num>
  <w:num w:numId="22">
    <w:abstractNumId w:val="87"/>
  </w:num>
  <w:num w:numId="23">
    <w:abstractNumId w:val="52"/>
  </w:num>
  <w:num w:numId="24">
    <w:abstractNumId w:val="49"/>
  </w:num>
  <w:num w:numId="25">
    <w:abstractNumId w:val="20"/>
  </w:num>
  <w:num w:numId="26">
    <w:abstractNumId w:val="8"/>
  </w:num>
  <w:num w:numId="27">
    <w:abstractNumId w:val="45"/>
  </w:num>
  <w:num w:numId="28">
    <w:abstractNumId w:val="53"/>
  </w:num>
  <w:num w:numId="29">
    <w:abstractNumId w:val="47"/>
  </w:num>
  <w:num w:numId="30">
    <w:abstractNumId w:val="88"/>
  </w:num>
  <w:num w:numId="31">
    <w:abstractNumId w:val="0"/>
  </w:num>
  <w:num w:numId="32">
    <w:abstractNumId w:val="4"/>
  </w:num>
  <w:num w:numId="33">
    <w:abstractNumId w:val="27"/>
  </w:num>
  <w:num w:numId="34">
    <w:abstractNumId w:val="51"/>
  </w:num>
  <w:num w:numId="35">
    <w:abstractNumId w:val="36"/>
  </w:num>
  <w:num w:numId="36">
    <w:abstractNumId w:val="44"/>
  </w:num>
  <w:num w:numId="37">
    <w:abstractNumId w:val="66"/>
  </w:num>
  <w:num w:numId="38">
    <w:abstractNumId w:val="44"/>
  </w:num>
  <w:num w:numId="39">
    <w:abstractNumId w:val="71"/>
  </w:num>
  <w:num w:numId="40">
    <w:abstractNumId w:val="15"/>
  </w:num>
  <w:num w:numId="41">
    <w:abstractNumId w:val="16"/>
  </w:num>
  <w:num w:numId="42">
    <w:abstractNumId w:val="62"/>
  </w:num>
  <w:num w:numId="43">
    <w:abstractNumId w:val="77"/>
  </w:num>
  <w:num w:numId="44">
    <w:abstractNumId w:val="90"/>
  </w:num>
  <w:num w:numId="45">
    <w:abstractNumId w:val="91"/>
  </w:num>
  <w:num w:numId="46">
    <w:abstractNumId w:val="9"/>
  </w:num>
  <w:num w:numId="47">
    <w:abstractNumId w:val="83"/>
  </w:num>
  <w:num w:numId="48">
    <w:abstractNumId w:val="97"/>
  </w:num>
  <w:num w:numId="49">
    <w:abstractNumId w:val="70"/>
  </w:num>
  <w:num w:numId="50">
    <w:abstractNumId w:val="55"/>
  </w:num>
  <w:num w:numId="51">
    <w:abstractNumId w:val="33"/>
  </w:num>
  <w:num w:numId="52">
    <w:abstractNumId w:val="74"/>
  </w:num>
  <w:num w:numId="53">
    <w:abstractNumId w:val="85"/>
  </w:num>
  <w:num w:numId="54">
    <w:abstractNumId w:val="12"/>
  </w:num>
  <w:num w:numId="55">
    <w:abstractNumId w:val="43"/>
  </w:num>
  <w:num w:numId="56">
    <w:abstractNumId w:val="72"/>
  </w:num>
  <w:num w:numId="57">
    <w:abstractNumId w:val="29"/>
  </w:num>
  <w:num w:numId="58">
    <w:abstractNumId w:val="93"/>
  </w:num>
  <w:num w:numId="59">
    <w:abstractNumId w:val="94"/>
  </w:num>
  <w:num w:numId="60">
    <w:abstractNumId w:val="67"/>
  </w:num>
  <w:num w:numId="61">
    <w:abstractNumId w:val="46"/>
  </w:num>
  <w:num w:numId="62">
    <w:abstractNumId w:val="92"/>
  </w:num>
  <w:num w:numId="63">
    <w:abstractNumId w:val="89"/>
  </w:num>
  <w:num w:numId="64">
    <w:abstractNumId w:val="11"/>
  </w:num>
  <w:num w:numId="65">
    <w:abstractNumId w:val="17"/>
  </w:num>
  <w:num w:numId="66">
    <w:abstractNumId w:val="48"/>
  </w:num>
  <w:num w:numId="67">
    <w:abstractNumId w:val="63"/>
  </w:num>
  <w:num w:numId="68">
    <w:abstractNumId w:val="68"/>
  </w:num>
  <w:num w:numId="69">
    <w:abstractNumId w:val="13"/>
  </w:num>
  <w:num w:numId="70">
    <w:abstractNumId w:val="26"/>
  </w:num>
  <w:num w:numId="71">
    <w:abstractNumId w:val="76"/>
  </w:num>
  <w:num w:numId="72">
    <w:abstractNumId w:val="32"/>
  </w:num>
  <w:num w:numId="73">
    <w:abstractNumId w:val="69"/>
  </w:num>
  <w:num w:numId="74">
    <w:abstractNumId w:val="23"/>
  </w:num>
  <w:num w:numId="75">
    <w:abstractNumId w:val="59"/>
  </w:num>
  <w:num w:numId="76">
    <w:abstractNumId w:val="25"/>
  </w:num>
  <w:num w:numId="77">
    <w:abstractNumId w:val="39"/>
  </w:num>
  <w:num w:numId="78">
    <w:abstractNumId w:val="35"/>
  </w:num>
  <w:num w:numId="79">
    <w:abstractNumId w:val="64"/>
  </w:num>
  <w:num w:numId="80">
    <w:abstractNumId w:val="19"/>
  </w:num>
  <w:num w:numId="81">
    <w:abstractNumId w:val="14"/>
  </w:num>
  <w:num w:numId="82">
    <w:abstractNumId w:val="75"/>
  </w:num>
  <w:num w:numId="83">
    <w:abstractNumId w:val="10"/>
  </w:num>
  <w:num w:numId="84">
    <w:abstractNumId w:val="78"/>
  </w:num>
  <w:num w:numId="85">
    <w:abstractNumId w:val="24"/>
  </w:num>
  <w:num w:numId="86">
    <w:abstractNumId w:val="18"/>
  </w:num>
  <w:num w:numId="87">
    <w:abstractNumId w:val="82"/>
  </w:num>
  <w:num w:numId="88">
    <w:abstractNumId w:val="41"/>
  </w:num>
  <w:num w:numId="89">
    <w:abstractNumId w:val="54"/>
  </w:num>
  <w:num w:numId="90">
    <w:abstractNumId w:val="57"/>
  </w:num>
  <w:num w:numId="91">
    <w:abstractNumId w:val="42"/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</w:num>
  <w:num w:numId="94">
    <w:abstractNumId w:val="84"/>
  </w:num>
  <w:num w:numId="95">
    <w:abstractNumId w:val="79"/>
  </w:num>
  <w:num w:numId="96">
    <w:abstractNumId w:val="22"/>
  </w:num>
  <w:num w:numId="97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66C18"/>
    <w:rsid w:val="00067B69"/>
    <w:rsid w:val="00096229"/>
    <w:rsid w:val="000A1C4A"/>
    <w:rsid w:val="000B1AC7"/>
    <w:rsid w:val="000C2B8A"/>
    <w:rsid w:val="000D7D07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1F610B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43BDC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4741"/>
    <w:rsid w:val="004F512B"/>
    <w:rsid w:val="004F5B7E"/>
    <w:rsid w:val="00503AD6"/>
    <w:rsid w:val="00511478"/>
    <w:rsid w:val="0051180D"/>
    <w:rsid w:val="00522827"/>
    <w:rsid w:val="00524A3B"/>
    <w:rsid w:val="005262B9"/>
    <w:rsid w:val="005276DA"/>
    <w:rsid w:val="0053711E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A63B5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C6FA4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8B1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D3FC6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12A2"/>
    <w:rsid w:val="00C2326D"/>
    <w:rsid w:val="00C30A2E"/>
    <w:rsid w:val="00C51435"/>
    <w:rsid w:val="00C53DC7"/>
    <w:rsid w:val="00C628F6"/>
    <w:rsid w:val="00C65725"/>
    <w:rsid w:val="00C70BE2"/>
    <w:rsid w:val="00C73B68"/>
    <w:rsid w:val="00CB65D4"/>
    <w:rsid w:val="00CC7EC9"/>
    <w:rsid w:val="00CE0CCF"/>
    <w:rsid w:val="00CF3AA1"/>
    <w:rsid w:val="00D15BE7"/>
    <w:rsid w:val="00D25267"/>
    <w:rsid w:val="00D344F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60A2F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55DF9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1CC1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F273-5A36-4D2C-9691-5B69FD90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2022-06-27T13:09:00Z</dcterms:created>
  <dcterms:modified xsi:type="dcterms:W3CDTF">2022-06-27T13:09:00Z</dcterms:modified>
</cp:coreProperties>
</file>