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447B36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447B36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447B36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8533B03" w14:textId="77777777" w:rsidR="0060326E" w:rsidRPr="0060326E" w:rsidRDefault="0060326E" w:rsidP="006032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01532050"/>
          </w:p>
          <w:p w14:paraId="72F44680" w14:textId="77777777" w:rsidR="00E11DBB" w:rsidRPr="00E11DBB" w:rsidRDefault="00E11DBB" w:rsidP="00E11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411790"/>
            <w:bookmarkEnd w:id="0"/>
            <w:r w:rsidRPr="00E11D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Opracowanie dokumentacji projektowej wraz z pełnieniem nadzoru autorskiego dla zadania inwestycyjnego pn. Trasa rowerowa wzdłuż ul. Wały Jagiellońskie </w:t>
            </w:r>
            <w:r w:rsidRPr="00E11DB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od ul. Podwale Grodzkie do ul. Hucisko z łącznikiem w ul. Hucisko w Gdańsku – budowa brakującego odcinka drogi rowerowej pomiędzy ulicą Hucisko a Forum Gdańsk.</w:t>
            </w:r>
          </w:p>
          <w:bookmarkEnd w:id="1"/>
          <w:p w14:paraId="08863D39" w14:textId="12378DF5" w:rsidR="00DB620D" w:rsidRPr="00850F63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5F64BD32" w14:textId="77777777" w:rsidTr="00447B36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1BDF17" w14:textId="7CB20FB6" w:rsidR="001B0EB7" w:rsidRPr="001B0EB7" w:rsidRDefault="001B0EB7" w:rsidP="001B0EB7">
            <w:pPr>
              <w:pStyle w:val="Nagwek"/>
              <w:rPr>
                <w:rFonts w:ascii="Trebuchet MS" w:hAnsi="Trebuchet MS" w:cs="Arial"/>
              </w:rPr>
            </w:pPr>
            <w:r w:rsidRPr="001B0EB7">
              <w:rPr>
                <w:rFonts w:ascii="Trebuchet MS" w:hAnsi="Trebuchet MS" w:cs="Arial"/>
              </w:rPr>
              <w:t xml:space="preserve">I/PNE/ </w:t>
            </w:r>
            <w:r w:rsidR="002347C9">
              <w:rPr>
                <w:rFonts w:ascii="Trebuchet MS" w:hAnsi="Trebuchet MS" w:cs="Arial"/>
              </w:rPr>
              <w:t>0</w:t>
            </w:r>
            <w:r w:rsidR="00E11DBB">
              <w:rPr>
                <w:rFonts w:ascii="Trebuchet MS" w:hAnsi="Trebuchet MS" w:cs="Arial"/>
              </w:rPr>
              <w:t>90</w:t>
            </w:r>
            <w:r w:rsidRPr="001B0EB7">
              <w:rPr>
                <w:rFonts w:ascii="Trebuchet MS" w:hAnsi="Trebuchet MS" w:cs="Arial"/>
              </w:rPr>
              <w:t>/201</w:t>
            </w:r>
            <w:r w:rsidR="002347C9">
              <w:rPr>
                <w:rFonts w:ascii="Trebuchet MS" w:hAnsi="Trebuchet MS" w:cs="Arial"/>
              </w:rPr>
              <w:t>9</w:t>
            </w:r>
            <w:r w:rsidRPr="001B0EB7">
              <w:rPr>
                <w:rFonts w:ascii="Trebuchet MS" w:hAnsi="Trebuchet MS" w:cs="Arial"/>
              </w:rPr>
              <w:t>/TK</w:t>
            </w:r>
          </w:p>
          <w:p w14:paraId="71C44B9B" w14:textId="77777777" w:rsidR="00447B36" w:rsidRDefault="00447B36" w:rsidP="00447B36">
            <w:pPr>
              <w:pStyle w:val="Nagwek"/>
              <w:rPr>
                <w:rFonts w:ascii="Trebuchet MS" w:hAnsi="Trebuchet MS" w:cs="Arial"/>
              </w:rPr>
            </w:pPr>
          </w:p>
          <w:p w14:paraId="7976D8B6" w14:textId="185683FD" w:rsidR="00DB620D" w:rsidRPr="00682DD7" w:rsidRDefault="00DB620D" w:rsidP="001B0EB7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14:paraId="3F7E50E6" w14:textId="7F9800C6" w:rsidR="00DB620D" w:rsidRPr="00682DD7" w:rsidRDefault="00E11DBB" w:rsidP="00E11DBB">
      <w:pPr>
        <w:pStyle w:val="ChapterTitle"/>
        <w:tabs>
          <w:tab w:val="center" w:pos="4535"/>
          <w:tab w:val="right" w:pos="9071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620D" w:rsidRPr="00682DD7">
        <w:rPr>
          <w:rFonts w:ascii="Arial" w:hAnsi="Arial" w:cs="Arial"/>
          <w:sz w:val="20"/>
          <w:szCs w:val="20"/>
        </w:rPr>
        <w:t>Część II: Informacje dotyczące wykonawcy</w:t>
      </w:r>
      <w:r>
        <w:rPr>
          <w:rFonts w:ascii="Arial" w:hAnsi="Arial" w:cs="Arial"/>
          <w:sz w:val="20"/>
          <w:szCs w:val="20"/>
        </w:rPr>
        <w:tab/>
      </w:r>
      <w:bookmarkStart w:id="2" w:name="_GoBack"/>
      <w:bookmarkEnd w:id="2"/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68CFF7F4" w:rsidR="00DB620D" w:rsidRPr="00682DD7" w:rsidRDefault="00DB620D" w:rsidP="00F37532">
            <w:pPr>
              <w:pStyle w:val="Text1"/>
              <w:tabs>
                <w:tab w:val="left" w:pos="301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 w:rsidR="00F3753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W razie potrzeby proszę podać szczegółowe </w:t>
            </w:r>
            <w:r w:rsidRPr="00682DD7">
              <w:rPr>
                <w:rFonts w:ascii="Arial" w:hAnsi="Arial" w:cs="Arial"/>
              </w:rPr>
              <w:lastRenderedPageBreak/>
              <w:t>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 xml:space="preserve">, proszę podać szczegółowe informacje na ten </w:t>
            </w:r>
            <w:r w:rsidRPr="00682DD7">
              <w:rPr>
                <w:rFonts w:ascii="Arial" w:hAnsi="Arial" w:cs="Arial"/>
                <w:w w:val="0"/>
              </w:rPr>
              <w:lastRenderedPageBreak/>
              <w:t>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C52B99">
        <w:rPr>
          <w:rFonts w:ascii="Arial" w:hAnsi="Arial" w:cs="Arial"/>
          <w:b/>
          <w:w w:val="0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7" w:name="_DV_M4300"/>
            <w:bookmarkStart w:id="8" w:name="_DV_M4301"/>
            <w:bookmarkEnd w:id="7"/>
            <w:bookmarkEnd w:id="8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</w:t>
            </w:r>
            <w:r w:rsidRPr="00682DD7">
              <w:rPr>
                <w:rFonts w:ascii="Arial" w:hAnsi="Arial" w:cs="Arial"/>
              </w:rPr>
              <w:lastRenderedPageBreak/>
              <w:t xml:space="preserve">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 xml:space="preserve">, proszę wyjaśnić dlaczego, i </w:t>
            </w:r>
            <w:r w:rsidRPr="00682DD7">
              <w:rPr>
                <w:rFonts w:ascii="Arial" w:hAnsi="Arial" w:cs="Arial"/>
              </w:rPr>
              <w:lastRenderedPageBreak/>
              <w:t>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55A" w14:textId="77777777" w:rsidR="00636812" w:rsidRDefault="00636812">
      <w:r>
        <w:separator/>
      </w:r>
    </w:p>
  </w:endnote>
  <w:endnote w:type="continuationSeparator" w:id="0">
    <w:p w14:paraId="73630899" w14:textId="77777777" w:rsidR="00636812" w:rsidRDefault="006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C20F" w14:textId="77777777" w:rsidR="00636812" w:rsidRDefault="00636812">
      <w:r>
        <w:separator/>
      </w:r>
    </w:p>
  </w:footnote>
  <w:footnote w:type="continuationSeparator" w:id="0">
    <w:p w14:paraId="3A4773D3" w14:textId="77777777" w:rsidR="00636812" w:rsidRDefault="00636812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9861582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375BA5E9" w14:textId="5F980B16" w:rsidR="001B0EB7" w:rsidRDefault="001B0EB7" w:rsidP="001B0EB7">
    <w:pPr>
      <w:pStyle w:val="Nagwek"/>
      <w:rPr>
        <w:rFonts w:ascii="Open Sans" w:hAnsi="Open Sans" w:cs="Open Sans"/>
      </w:rPr>
    </w:pPr>
    <w:r w:rsidRPr="00FF488F">
      <w:rPr>
        <w:rFonts w:ascii="Open Sans" w:hAnsi="Open Sans" w:cs="Open Sans"/>
      </w:rPr>
      <w:t>I/</w:t>
    </w:r>
    <w:r>
      <w:rPr>
        <w:rFonts w:ascii="Open Sans" w:hAnsi="Open Sans" w:cs="Open Sans"/>
      </w:rPr>
      <w:t>PNE/</w:t>
    </w:r>
    <w:r w:rsidR="00326986">
      <w:rPr>
        <w:rFonts w:ascii="Open Sans" w:hAnsi="Open Sans" w:cs="Open Sans"/>
      </w:rPr>
      <w:t>0</w:t>
    </w:r>
    <w:r w:rsidR="00E11DBB">
      <w:rPr>
        <w:rFonts w:ascii="Open Sans" w:hAnsi="Open Sans" w:cs="Open Sans"/>
      </w:rPr>
      <w:t>90</w:t>
    </w:r>
    <w:r w:rsidRPr="00FF488F">
      <w:rPr>
        <w:rFonts w:ascii="Open Sans" w:hAnsi="Open Sans" w:cs="Open Sans"/>
      </w:rPr>
      <w:t>/201</w:t>
    </w:r>
    <w:r w:rsidR="00326986">
      <w:rPr>
        <w:rFonts w:ascii="Open Sans" w:hAnsi="Open Sans" w:cs="Open Sans"/>
      </w:rPr>
      <w:t>9</w:t>
    </w:r>
    <w:r w:rsidRPr="00FF488F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1DBB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532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96CA-DFC5-4891-8CC9-46C3C5C5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4125</Words>
  <Characters>27683</Characters>
  <Application>Microsoft Office Word</Application>
  <DocSecurity>0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31745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17</cp:revision>
  <cp:lastPrinted>2016-07-18T11:04:00Z</cp:lastPrinted>
  <dcterms:created xsi:type="dcterms:W3CDTF">2017-03-23T06:22:00Z</dcterms:created>
  <dcterms:modified xsi:type="dcterms:W3CDTF">2019-06-03T06:42:00Z</dcterms:modified>
</cp:coreProperties>
</file>