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26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9E35DF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9E35D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9E35DF">
        <w:rPr>
          <w:rFonts w:cs="Times New Roman"/>
          <w:szCs w:val="20"/>
        </w:rPr>
        <w:t>„</w:t>
      </w:r>
      <w:r w:rsidR="009E35DF">
        <w:t>Zakup z sukcesywnymi dostawami granulatu drzewnego</w:t>
      </w:r>
      <w:r w:rsidR="009E35DF">
        <w:rPr>
          <w:rFonts w:eastAsia="Times New Roman" w:cs="Times New Roman"/>
          <w:szCs w:val="20"/>
        </w:rPr>
        <w:t xml:space="preserve"> </w:t>
      </w:r>
      <w:r w:rsidR="009E35DF">
        <w:t xml:space="preserve">(typu pellet </w:t>
      </w:r>
      <w:r w:rsidR="009E35DF">
        <w:rPr>
          <w:szCs w:val="20"/>
        </w:rPr>
        <w:t>pelet, p</w:t>
      </w:r>
      <w:r w:rsidR="009E35DF" w:rsidRPr="000C7E8F">
        <w:rPr>
          <w:szCs w:val="20"/>
        </w:rPr>
        <w:t>ellets</w:t>
      </w:r>
      <w:r w:rsidR="009E35DF">
        <w:rPr>
          <w:szCs w:val="20"/>
        </w:rPr>
        <w:t>)</w:t>
      </w:r>
      <w:r w:rsidR="009E35DF">
        <w:t xml:space="preserve"> do Domu Pomocy Społecznej MORS w Stegnie”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4225E" w:rsidRDefault="0094225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62FE0" w:rsidRDefault="00F62FE0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F034A" w:rsidRPr="00DA05CC" w:rsidRDefault="005F03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EE4798" w:rsidRPr="00D57D30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D57D30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067ED5" w15:done="0"/>
  <w15:commentEx w15:paraId="703C7A22" w15:done="0"/>
  <w15:commentEx w15:paraId="5B265280" w15:done="0"/>
  <w15:commentEx w15:paraId="6837E4EB" w15:done="0"/>
  <w15:commentEx w15:paraId="43560534" w15:done="0"/>
  <w15:commentEx w15:paraId="56128311" w15:done="0"/>
  <w15:commentEx w15:paraId="1F3B0196" w15:done="0"/>
  <w15:commentEx w15:paraId="35B8AC3D" w15:done="0"/>
  <w15:commentEx w15:paraId="08B46459" w15:done="0"/>
  <w15:commentEx w15:paraId="0B7A690D" w15:done="0"/>
  <w15:commentEx w15:paraId="721CCC78" w15:done="0"/>
  <w15:commentEx w15:paraId="55DD1300" w15:done="0"/>
  <w15:commentEx w15:paraId="1D2EC723" w15:done="0"/>
  <w15:commentEx w15:paraId="269A3EE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82E" w:rsidRDefault="0087482E">
      <w:pPr>
        <w:spacing w:after="0" w:line="240" w:lineRule="auto"/>
      </w:pPr>
      <w:r>
        <w:separator/>
      </w:r>
    </w:p>
  </w:endnote>
  <w:endnote w:type="continuationSeparator" w:id="0">
    <w:p w:rsidR="0087482E" w:rsidRDefault="0087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0E" w:rsidRDefault="00480948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26510E">
      <w:rPr>
        <w:szCs w:val="20"/>
      </w:rPr>
      <w:instrText xml:space="preserve"> PAGE </w:instrText>
    </w:r>
    <w:r>
      <w:rPr>
        <w:szCs w:val="20"/>
      </w:rPr>
      <w:fldChar w:fldCharType="separate"/>
    </w:r>
    <w:r w:rsidR="00B121C4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82E" w:rsidRDefault="0087482E">
      <w:pPr>
        <w:spacing w:after="0" w:line="240" w:lineRule="auto"/>
      </w:pPr>
      <w:r>
        <w:separator/>
      </w:r>
    </w:p>
  </w:footnote>
  <w:footnote w:type="continuationSeparator" w:id="0">
    <w:p w:rsidR="0087482E" w:rsidRDefault="00874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7B5DCA"/>
    <w:multiLevelType w:val="multilevel"/>
    <w:tmpl w:val="D16E1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hanging="454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08A95EFB"/>
    <w:multiLevelType w:val="hybridMultilevel"/>
    <w:tmpl w:val="0538A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09066BB4"/>
    <w:multiLevelType w:val="hybridMultilevel"/>
    <w:tmpl w:val="41B41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9FB1A30"/>
    <w:multiLevelType w:val="hybridMultilevel"/>
    <w:tmpl w:val="0330B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6B600E"/>
    <w:multiLevelType w:val="hybridMultilevel"/>
    <w:tmpl w:val="6F14E7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CF667E"/>
    <w:multiLevelType w:val="hybridMultilevel"/>
    <w:tmpl w:val="49D62010"/>
    <w:lvl w:ilvl="0" w:tplc="685E527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D2629FD"/>
    <w:multiLevelType w:val="hybridMultilevel"/>
    <w:tmpl w:val="F48C68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0D4D0000"/>
    <w:multiLevelType w:val="hybridMultilevel"/>
    <w:tmpl w:val="508A3C1C"/>
    <w:lvl w:ilvl="0" w:tplc="D9BEFC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E7B44DE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3804FC"/>
    <w:multiLevelType w:val="hybridMultilevel"/>
    <w:tmpl w:val="89CE1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335AC6"/>
    <w:multiLevelType w:val="hybridMultilevel"/>
    <w:tmpl w:val="65665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594F13A">
      <w:start w:val="10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2C5E40C1"/>
    <w:multiLevelType w:val="hybridMultilevel"/>
    <w:tmpl w:val="E056F1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30EE4524"/>
    <w:multiLevelType w:val="hybridMultilevel"/>
    <w:tmpl w:val="C5781B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32A2217A"/>
    <w:multiLevelType w:val="hybridMultilevel"/>
    <w:tmpl w:val="F10E6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73695F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5E6362"/>
    <w:multiLevelType w:val="hybridMultilevel"/>
    <w:tmpl w:val="EFBCA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393C7B86"/>
    <w:multiLevelType w:val="hybridMultilevel"/>
    <w:tmpl w:val="54C47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3AFF7C2F"/>
    <w:multiLevelType w:val="hybridMultilevel"/>
    <w:tmpl w:val="AE50D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49963696"/>
    <w:multiLevelType w:val="multilevel"/>
    <w:tmpl w:val="5B703D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EFC54A8"/>
    <w:multiLevelType w:val="hybridMultilevel"/>
    <w:tmpl w:val="FD7E7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>
    <w:nsid w:val="56862C11"/>
    <w:multiLevelType w:val="hybridMultilevel"/>
    <w:tmpl w:val="89CE1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04E52C0"/>
    <w:multiLevelType w:val="hybridMultilevel"/>
    <w:tmpl w:val="3C90D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2F47F8C"/>
    <w:multiLevelType w:val="hybridMultilevel"/>
    <w:tmpl w:val="052E385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4E658B"/>
    <w:multiLevelType w:val="multilevel"/>
    <w:tmpl w:val="285C9B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b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4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691312"/>
    <w:multiLevelType w:val="hybridMultilevel"/>
    <w:tmpl w:val="41B41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EF92341"/>
    <w:multiLevelType w:val="multilevel"/>
    <w:tmpl w:val="78249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9">
    <w:nsid w:val="6F2F208D"/>
    <w:multiLevelType w:val="hybridMultilevel"/>
    <w:tmpl w:val="052E385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740D64C0"/>
    <w:multiLevelType w:val="hybridMultilevel"/>
    <w:tmpl w:val="AE50D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63806A9"/>
    <w:multiLevelType w:val="hybridMultilevel"/>
    <w:tmpl w:val="61A8E5B2"/>
    <w:lvl w:ilvl="0" w:tplc="71787438">
      <w:start w:val="1"/>
      <w:numFmt w:val="lowerLetter"/>
      <w:lvlText w:val="%1)"/>
      <w:lvlJc w:val="left"/>
      <w:pPr>
        <w:ind w:left="256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3">
    <w:nsid w:val="78854DC6"/>
    <w:multiLevelType w:val="hybridMultilevel"/>
    <w:tmpl w:val="F5B01B5A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7D8063ED"/>
    <w:multiLevelType w:val="hybridMultilevel"/>
    <w:tmpl w:val="EFBCA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111"/>
  </w:num>
  <w:num w:numId="3">
    <w:abstractNumId w:val="62"/>
  </w:num>
  <w:num w:numId="4">
    <w:abstractNumId w:val="104"/>
  </w:num>
  <w:num w:numId="5">
    <w:abstractNumId w:val="41"/>
  </w:num>
  <w:num w:numId="6">
    <w:abstractNumId w:val="43"/>
  </w:num>
  <w:num w:numId="7">
    <w:abstractNumId w:val="79"/>
  </w:num>
  <w:num w:numId="8">
    <w:abstractNumId w:val="100"/>
  </w:num>
  <w:num w:numId="9">
    <w:abstractNumId w:val="75"/>
  </w:num>
  <w:num w:numId="10">
    <w:abstractNumId w:val="46"/>
  </w:num>
  <w:num w:numId="11">
    <w:abstractNumId w:val="92"/>
  </w:num>
  <w:num w:numId="12">
    <w:abstractNumId w:val="73"/>
  </w:num>
  <w:num w:numId="13">
    <w:abstractNumId w:val="105"/>
  </w:num>
  <w:num w:numId="14">
    <w:abstractNumId w:val="107"/>
  </w:num>
  <w:num w:numId="15">
    <w:abstractNumId w:val="77"/>
  </w:num>
  <w:num w:numId="16">
    <w:abstractNumId w:val="96"/>
  </w:num>
  <w:num w:numId="17">
    <w:abstractNumId w:val="83"/>
  </w:num>
  <w:num w:numId="18">
    <w:abstractNumId w:val="95"/>
  </w:num>
  <w:num w:numId="19">
    <w:abstractNumId w:val="106"/>
  </w:num>
  <w:num w:numId="20">
    <w:abstractNumId w:val="71"/>
  </w:num>
  <w:num w:numId="21">
    <w:abstractNumId w:val="49"/>
  </w:num>
  <w:num w:numId="22">
    <w:abstractNumId w:val="110"/>
  </w:num>
  <w:num w:numId="23">
    <w:abstractNumId w:val="91"/>
  </w:num>
  <w:num w:numId="24">
    <w:abstractNumId w:val="68"/>
  </w:num>
  <w:num w:numId="25">
    <w:abstractNumId w:val="82"/>
  </w:num>
  <w:num w:numId="26">
    <w:abstractNumId w:val="108"/>
  </w:num>
  <w:num w:numId="27">
    <w:abstractNumId w:val="76"/>
  </w:num>
  <w:num w:numId="28">
    <w:abstractNumId w:val="86"/>
  </w:num>
  <w:num w:numId="29">
    <w:abstractNumId w:val="90"/>
  </w:num>
  <w:num w:numId="30">
    <w:abstractNumId w:val="64"/>
  </w:num>
  <w:num w:numId="31">
    <w:abstractNumId w:val="63"/>
  </w:num>
  <w:num w:numId="32">
    <w:abstractNumId w:val="38"/>
  </w:num>
  <w:num w:numId="33">
    <w:abstractNumId w:val="36"/>
  </w:num>
  <w:num w:numId="34">
    <w:abstractNumId w:val="69"/>
  </w:num>
  <w:num w:numId="35">
    <w:abstractNumId w:val="81"/>
  </w:num>
  <w:num w:numId="36">
    <w:abstractNumId w:val="74"/>
  </w:num>
  <w:num w:numId="37">
    <w:abstractNumId w:val="37"/>
  </w:num>
  <w:num w:numId="38">
    <w:abstractNumId w:val="39"/>
  </w:num>
  <w:num w:numId="39">
    <w:abstractNumId w:val="47"/>
  </w:num>
  <w:num w:numId="40">
    <w:abstractNumId w:val="60"/>
  </w:num>
  <w:num w:numId="41">
    <w:abstractNumId w:val="70"/>
  </w:num>
  <w:num w:numId="42">
    <w:abstractNumId w:val="55"/>
  </w:num>
  <w:num w:numId="43">
    <w:abstractNumId w:val="34"/>
  </w:num>
  <w:num w:numId="44">
    <w:abstractNumId w:val="61"/>
  </w:num>
  <w:num w:numId="45">
    <w:abstractNumId w:val="58"/>
  </w:num>
  <w:num w:numId="46">
    <w:abstractNumId w:val="94"/>
  </w:num>
  <w:num w:numId="47">
    <w:abstractNumId w:val="101"/>
  </w:num>
  <w:num w:numId="48">
    <w:abstractNumId w:val="28"/>
  </w:num>
  <w:num w:numId="49">
    <w:abstractNumId w:val="40"/>
  </w:num>
  <w:num w:numId="50">
    <w:abstractNumId w:val="42"/>
  </w:num>
  <w:num w:numId="51">
    <w:abstractNumId w:val="54"/>
  </w:num>
  <w:num w:numId="52">
    <w:abstractNumId w:val="99"/>
  </w:num>
  <w:num w:numId="53">
    <w:abstractNumId w:val="31"/>
  </w:num>
  <w:num w:numId="54">
    <w:abstractNumId w:val="33"/>
  </w:num>
  <w:num w:numId="55">
    <w:abstractNumId w:val="29"/>
  </w:num>
  <w:num w:numId="5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6"/>
  </w:num>
  <w:num w:numId="59">
    <w:abstractNumId w:val="26"/>
  </w:num>
  <w:num w:numId="60">
    <w:abstractNumId w:val="87"/>
  </w:num>
  <w:num w:numId="61">
    <w:abstractNumId w:val="53"/>
  </w:num>
  <w:num w:numId="62">
    <w:abstractNumId w:val="85"/>
  </w:num>
  <w:num w:numId="63">
    <w:abstractNumId w:val="89"/>
  </w:num>
  <w:num w:numId="64">
    <w:abstractNumId w:val="97"/>
  </w:num>
  <w:num w:numId="65">
    <w:abstractNumId w:val="59"/>
  </w:num>
  <w:num w:numId="66">
    <w:abstractNumId w:val="78"/>
  </w:num>
  <w:num w:numId="67">
    <w:abstractNumId w:val="72"/>
  </w:num>
  <w:num w:numId="68">
    <w:abstractNumId w:val="109"/>
  </w:num>
  <w:num w:numId="69">
    <w:abstractNumId w:val="51"/>
  </w:num>
  <w:num w:numId="70">
    <w:abstractNumId w:val="30"/>
  </w:num>
  <w:num w:numId="71">
    <w:abstractNumId w:val="48"/>
  </w:num>
  <w:num w:numId="72">
    <w:abstractNumId w:val="57"/>
  </w:num>
  <w:num w:numId="73">
    <w:abstractNumId w:val="27"/>
  </w:num>
  <w:num w:numId="74">
    <w:abstractNumId w:val="32"/>
  </w:num>
  <w:num w:numId="75">
    <w:abstractNumId w:val="25"/>
  </w:num>
  <w:num w:numId="76">
    <w:abstractNumId w:val="65"/>
  </w:num>
  <w:num w:numId="77">
    <w:abstractNumId w:val="102"/>
  </w:num>
  <w:num w:numId="78">
    <w:abstractNumId w:val="103"/>
  </w:num>
  <w:numIdMacAtCleanup w:val="7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3D5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0948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82E"/>
    <w:rsid w:val="00874BEC"/>
    <w:rsid w:val="008759F0"/>
    <w:rsid w:val="00876D7B"/>
    <w:rsid w:val="00877B48"/>
    <w:rsid w:val="00880912"/>
    <w:rsid w:val="00881120"/>
    <w:rsid w:val="0088546E"/>
    <w:rsid w:val="008901DA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1C4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0E47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B6B0D"/>
    <w:rsid w:val="00CC009A"/>
    <w:rsid w:val="00CC0313"/>
    <w:rsid w:val="00CC25BD"/>
    <w:rsid w:val="00CC3051"/>
    <w:rsid w:val="00CC3DA0"/>
    <w:rsid w:val="00CC3DE9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0E09"/>
    <w:rsid w:val="00D71D72"/>
    <w:rsid w:val="00D73D32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5AE3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E1822-E067-455D-B14F-C23BF8C9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19</cp:revision>
  <cp:lastPrinted>2021-09-29T10:43:00Z</cp:lastPrinted>
  <dcterms:created xsi:type="dcterms:W3CDTF">2021-09-21T20:23:00Z</dcterms:created>
  <dcterms:modified xsi:type="dcterms:W3CDTF">2021-09-29T11:21:00Z</dcterms:modified>
</cp:coreProperties>
</file>