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142061">
        <w:rPr>
          <w:rFonts w:eastAsia="Arial" w:cs="Times New Roman"/>
          <w:b/>
          <w:kern w:val="1"/>
          <w:szCs w:val="20"/>
          <w:lang w:eastAsia="zh-CN" w:bidi="hi-IN"/>
        </w:rPr>
        <w:t>15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 w:rsidRPr="00E1221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E12215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E12215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2061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142061">
        <w:rPr>
          <w:rFonts w:eastAsia="Times New Roman" w:cs="Times New Roman"/>
          <w:b/>
          <w:szCs w:val="20"/>
          <w:u w:val="single"/>
          <w:lang w:eastAsia="zh-CN"/>
        </w:rPr>
        <w:t>e</w:t>
      </w:r>
    </w:p>
    <w:p w:rsidR="00EE4798" w:rsidRPr="00142061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142061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142061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142061" w:rsidRDefault="00EE4798" w:rsidP="0014206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E12215">
        <w:rPr>
          <w:rFonts w:eastAsia="Times New Roman" w:cs="Times New Roman"/>
          <w:b/>
          <w:szCs w:val="20"/>
          <w:lang w:eastAsia="zh-CN"/>
        </w:rPr>
        <w:t>Pzp</w:t>
      </w:r>
      <w:r w:rsidRPr="00E12215">
        <w:rPr>
          <w:rFonts w:eastAsia="Times New Roman" w:cs="Times New Roman"/>
          <w:b/>
          <w:szCs w:val="20"/>
          <w:lang w:eastAsia="zh-CN"/>
        </w:rPr>
        <w:t>,</w:t>
      </w:r>
      <w:r w:rsidR="00142061">
        <w:rPr>
          <w:rFonts w:eastAsia="Times New Roman" w:cs="Times New Roman"/>
          <w:b/>
          <w:szCs w:val="20"/>
          <w:lang w:eastAsia="zh-CN"/>
        </w:rPr>
        <w:t xml:space="preserve"> </w:t>
      </w:r>
      <w:r w:rsidR="00142061" w:rsidRPr="00142061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B22FA1" w:rsidRPr="00E12215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ED6CA2" w:rsidRPr="003651CB" w:rsidRDefault="00EE4798" w:rsidP="00ED6CA2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D86371">
        <w:rPr>
          <w:b/>
          <w:szCs w:val="20"/>
        </w:rPr>
        <w:t xml:space="preserve">Przeprowadzenie </w:t>
      </w:r>
      <w:r w:rsidR="00610B9E">
        <w:rPr>
          <w:b/>
          <w:szCs w:val="20"/>
        </w:rPr>
        <w:t>szkolenia</w:t>
      </w:r>
      <w:r w:rsidR="00B046B5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nr: </w:t>
      </w:r>
      <w:r w:rsidR="00B046B5">
        <w:rPr>
          <w:b/>
          <w:szCs w:val="20"/>
        </w:rPr>
        <w:t xml:space="preserve">………………………………………………………………………….. </w:t>
      </w:r>
      <w:r w:rsidR="00B046B5" w:rsidRPr="00B046B5">
        <w:rPr>
          <w:szCs w:val="20"/>
        </w:rPr>
        <w:t xml:space="preserve">(wykonawca wpisuje właściwą nazwę </w:t>
      </w:r>
      <w:r w:rsidR="00610B9E">
        <w:rPr>
          <w:szCs w:val="20"/>
        </w:rPr>
        <w:t>szkolenia</w:t>
      </w:r>
      <w:r w:rsidR="00B046B5" w:rsidRPr="00B046B5">
        <w:rPr>
          <w:szCs w:val="20"/>
        </w:rPr>
        <w:t>)</w:t>
      </w:r>
      <w:r w:rsidR="00B046B5">
        <w:rPr>
          <w:rFonts w:cs="Times New Roman"/>
          <w:b/>
          <w:szCs w:val="20"/>
        </w:rPr>
        <w:t>, dla nauczycieli</w:t>
      </w:r>
      <w:r w:rsidR="00FB224C" w:rsidRPr="004952AF">
        <w:rPr>
          <w:rFonts w:cs="Times New Roman"/>
          <w:b/>
          <w:szCs w:val="20"/>
        </w:rPr>
        <w:t xml:space="preserve"> Zespołu Szkół w 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</w:t>
      </w:r>
      <w:r w:rsidR="002522E8">
        <w:rPr>
          <w:rFonts w:cs="Times New Roman"/>
          <w:b/>
          <w:szCs w:val="20"/>
        </w:rPr>
        <w:t>ego, RPPM.03.03.01-22-0018-16-01</w:t>
      </w:r>
      <w:r w:rsidR="00FB224C">
        <w:rPr>
          <w:rFonts w:cs="Times New Roman"/>
          <w:b/>
          <w:szCs w:val="20"/>
        </w:rPr>
        <w:t>”: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142061">
        <w:rPr>
          <w:rFonts w:eastAsia="Times New Roman" w:cs="Times New Roman"/>
          <w:b/>
          <w:bCs/>
          <w:szCs w:val="20"/>
          <w:lang w:eastAsia="zh-CN"/>
        </w:rPr>
        <w:t>Oświadczam</w:t>
      </w:r>
      <w:r w:rsidRPr="00E12215">
        <w:rPr>
          <w:rFonts w:eastAsia="Times New Roman" w:cs="Times New Roman"/>
          <w:bCs/>
          <w:szCs w:val="20"/>
          <w:lang w:eastAsia="zh-CN"/>
        </w:rPr>
        <w:t>, 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Oświadczam</w:t>
      </w:r>
      <w:r w:rsidRPr="00E12215">
        <w:rPr>
          <w:rFonts w:eastAsia="Times New Roman" w:cs="Times New Roman"/>
          <w:szCs w:val="20"/>
          <w:lang w:eastAsia="zh-CN"/>
        </w:rPr>
        <w:t>, 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……………………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142061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Pr="00E12215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B224C" w:rsidRPr="00E12215" w:rsidRDefault="00FB224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0530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38" w:rsidRDefault="004E5638">
      <w:pPr>
        <w:spacing w:after="0" w:line="240" w:lineRule="auto"/>
      </w:pPr>
      <w:r>
        <w:separator/>
      </w:r>
    </w:p>
  </w:endnote>
  <w:endnote w:type="continuationSeparator" w:id="0">
    <w:p w:rsidR="004E5638" w:rsidRDefault="004E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29175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03C6B">
      <w:rPr>
        <w:szCs w:val="20"/>
      </w:rPr>
      <w:instrText xml:space="preserve"> PAGE </w:instrText>
    </w:r>
    <w:r>
      <w:rPr>
        <w:szCs w:val="20"/>
      </w:rPr>
      <w:fldChar w:fldCharType="separate"/>
    </w:r>
    <w:r w:rsidR="00D60F6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38" w:rsidRDefault="004E5638">
      <w:pPr>
        <w:spacing w:after="0" w:line="240" w:lineRule="auto"/>
      </w:pPr>
      <w:r>
        <w:separator/>
      </w:r>
    </w:p>
  </w:footnote>
  <w:footnote w:type="continuationSeparator" w:id="0">
    <w:p w:rsidR="004E5638" w:rsidRDefault="004E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F03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2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5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6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0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3"/>
  </w:num>
  <w:num w:numId="8">
    <w:abstractNumId w:val="100"/>
  </w:num>
  <w:num w:numId="9">
    <w:abstractNumId w:val="60"/>
  </w:num>
  <w:num w:numId="10">
    <w:abstractNumId w:val="124"/>
  </w:num>
  <w:num w:numId="11">
    <w:abstractNumId w:val="95"/>
  </w:num>
  <w:num w:numId="12">
    <w:abstractNumId w:val="144"/>
  </w:num>
  <w:num w:numId="13">
    <w:abstractNumId w:val="146"/>
  </w:num>
  <w:num w:numId="14">
    <w:abstractNumId w:val="102"/>
  </w:num>
  <w:num w:numId="15">
    <w:abstractNumId w:val="110"/>
  </w:num>
  <w:num w:numId="16">
    <w:abstractNumId w:val="54"/>
  </w:num>
  <w:num w:numId="17">
    <w:abstractNumId w:val="7"/>
  </w:num>
  <w:num w:numId="18">
    <w:abstractNumId w:val="126"/>
  </w:num>
  <w:num w:numId="19">
    <w:abstractNumId w:val="145"/>
  </w:num>
  <w:num w:numId="20">
    <w:abstractNumId w:val="90"/>
  </w:num>
  <w:num w:numId="21">
    <w:abstractNumId w:val="63"/>
  </w:num>
  <w:num w:numId="22">
    <w:abstractNumId w:val="149"/>
  </w:num>
  <w:num w:numId="23">
    <w:abstractNumId w:val="123"/>
  </w:num>
  <w:num w:numId="24">
    <w:abstractNumId w:val="88"/>
  </w:num>
  <w:num w:numId="25">
    <w:abstractNumId w:val="108"/>
  </w:num>
  <w:num w:numId="26">
    <w:abstractNumId w:val="147"/>
  </w:num>
  <w:num w:numId="27">
    <w:abstractNumId w:val="101"/>
  </w:num>
  <w:num w:numId="28">
    <w:abstractNumId w:val="115"/>
  </w:num>
  <w:num w:numId="29">
    <w:abstractNumId w:val="122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7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8"/>
  </w:num>
  <w:num w:numId="47">
    <w:abstractNumId w:val="131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1"/>
  </w:num>
  <w:num w:numId="54">
    <w:abstractNumId w:val="130"/>
  </w:num>
  <w:num w:numId="55">
    <w:abstractNumId w:val="138"/>
  </w:num>
  <w:num w:numId="56">
    <w:abstractNumId w:val="129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5"/>
  </w:num>
  <w:num w:numId="62">
    <w:abstractNumId w:val="104"/>
  </w:num>
  <w:num w:numId="63">
    <w:abstractNumId w:val="66"/>
  </w:num>
  <w:num w:numId="64">
    <w:abstractNumId w:val="136"/>
  </w:num>
  <w:num w:numId="65">
    <w:abstractNumId w:val="26"/>
  </w:num>
  <w:num w:numId="66">
    <w:abstractNumId w:val="141"/>
  </w:num>
  <w:num w:numId="67">
    <w:abstractNumId w:val="29"/>
  </w:num>
  <w:num w:numId="68">
    <w:abstractNumId w:val="137"/>
  </w:num>
  <w:num w:numId="69">
    <w:abstractNumId w:val="31"/>
  </w:num>
  <w:num w:numId="70">
    <w:abstractNumId w:val="93"/>
  </w:num>
  <w:num w:numId="71">
    <w:abstractNumId w:val="118"/>
  </w:num>
  <w:num w:numId="72">
    <w:abstractNumId w:val="70"/>
  </w:num>
  <w:num w:numId="73">
    <w:abstractNumId w:val="106"/>
  </w:num>
  <w:num w:numId="74">
    <w:abstractNumId w:val="62"/>
  </w:num>
  <w:num w:numId="75">
    <w:abstractNumId w:val="119"/>
  </w:num>
  <w:num w:numId="76">
    <w:abstractNumId w:val="114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2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3"/>
  </w:num>
  <w:num w:numId="89">
    <w:abstractNumId w:val="34"/>
  </w:num>
  <w:num w:numId="90">
    <w:abstractNumId w:val="92"/>
  </w:num>
  <w:num w:numId="91">
    <w:abstractNumId w:val="116"/>
  </w:num>
  <w:num w:numId="92">
    <w:abstractNumId w:val="94"/>
  </w:num>
  <w:num w:numId="93">
    <w:abstractNumId w:val="135"/>
  </w:num>
  <w:num w:numId="94">
    <w:abstractNumId w:val="84"/>
  </w:num>
  <w:num w:numId="95">
    <w:abstractNumId w:val="74"/>
  </w:num>
  <w:num w:numId="96">
    <w:abstractNumId w:val="117"/>
  </w:num>
  <w:num w:numId="97">
    <w:abstractNumId w:val="111"/>
  </w:num>
  <w:num w:numId="98">
    <w:abstractNumId w:val="143"/>
  </w:num>
  <w:num w:numId="99">
    <w:abstractNumId w:val="142"/>
  </w:num>
  <w:num w:numId="100">
    <w:abstractNumId w:val="36"/>
  </w:num>
  <w:num w:numId="101">
    <w:abstractNumId w:val="128"/>
  </w:num>
  <w:num w:numId="102">
    <w:abstractNumId w:val="44"/>
  </w:num>
  <w:num w:numId="103">
    <w:abstractNumId w:val="49"/>
  </w:num>
  <w:num w:numId="104">
    <w:abstractNumId w:val="85"/>
  </w:num>
  <w:num w:numId="105">
    <w:abstractNumId w:val="134"/>
  </w:num>
  <w:num w:numId="106">
    <w:abstractNumId w:val="48"/>
  </w:num>
  <w:num w:numId="107">
    <w:abstractNumId w:val="97"/>
  </w:num>
  <w:num w:numId="108">
    <w:abstractNumId w:val="140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09"/>
  </w:num>
  <w:num w:numId="114">
    <w:abstractNumId w:val="127"/>
  </w:num>
  <w:num w:numId="115">
    <w:abstractNumId w:val="59"/>
  </w:num>
  <w:num w:numId="116">
    <w:abstractNumId w:val="139"/>
  </w:num>
  <w:num w:numId="117">
    <w:abstractNumId w:val="72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3A16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A9E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175E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47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638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2A62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0F6B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96677-CAE6-4AFE-B4B8-D3F18E8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2021-08-04T09:29:00Z</cp:lastPrinted>
  <dcterms:created xsi:type="dcterms:W3CDTF">2021-06-17T06:27:00Z</dcterms:created>
  <dcterms:modified xsi:type="dcterms:W3CDTF">2021-08-04T10:04:00Z</dcterms:modified>
</cp:coreProperties>
</file>