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6135F5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Pr="00CA6895">
        <w:rPr>
          <w:rFonts w:ascii="Arial" w:hAnsi="Arial" w:cs="Arial"/>
          <w:b/>
          <w:sz w:val="20"/>
          <w:szCs w:val="20"/>
          <w:highlight w:val="yellow"/>
        </w:rPr>
        <w:t>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14:paraId="703C9CE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CA6895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669B145" w14:textId="77777777" w:rsidR="00823BB0" w:rsidRPr="00823BB0" w:rsidRDefault="00823BB0" w:rsidP="00823BB0">
            <w:p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Zamawiający, </w:t>
            </w:r>
            <w:r w:rsidRPr="00823BB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Powiat Radziejowski</w:t>
            </w:r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w niniejszym postępowaniu działa w imieniu własnym i jednostek organizacyjnych Powiatu:</w:t>
            </w:r>
          </w:p>
          <w:p w14:paraId="7FC29521" w14:textId="77777777" w:rsidR="00823BB0" w:rsidRPr="00823BB0" w:rsidRDefault="00823BB0" w:rsidP="00823BB0">
            <w:pPr>
              <w:numPr>
                <w:ilvl w:val="0"/>
                <w:numId w:val="19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Domu Pomocy Społecznej, ul. Poznańska 98, 88-230 Piotrków Kujawski</w:t>
            </w:r>
          </w:p>
          <w:p w14:paraId="66E016DC" w14:textId="77777777" w:rsidR="00823BB0" w:rsidRPr="00823BB0" w:rsidRDefault="00823BB0" w:rsidP="00823BB0">
            <w:pPr>
              <w:numPr>
                <w:ilvl w:val="0"/>
                <w:numId w:val="19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Zarządu Dróg Powiatowych, ul. Kościuszki 20/22, 88-200 Radziejów</w:t>
            </w:r>
          </w:p>
          <w:p w14:paraId="3DD9EA23" w14:textId="77777777" w:rsidR="00823BB0" w:rsidRPr="00823BB0" w:rsidRDefault="00823BB0" w:rsidP="00823BB0">
            <w:pPr>
              <w:numPr>
                <w:ilvl w:val="0"/>
                <w:numId w:val="19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Szkoły Muzycznej I Stopnia w Radziejowie, ul. Dolna 20, 88-200 Radziejów</w:t>
            </w:r>
          </w:p>
          <w:p w14:paraId="6BF80FFD" w14:textId="77777777" w:rsidR="00823BB0" w:rsidRPr="00823BB0" w:rsidRDefault="00823BB0" w:rsidP="00823BB0">
            <w:pPr>
              <w:numPr>
                <w:ilvl w:val="0"/>
                <w:numId w:val="19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Zespołu Szkół Centrum Kształcenia Ustawicznego w Przemystce  im. Ziemi Kujawskiej, Przemystka, </w:t>
            </w:r>
          </w:p>
          <w:p w14:paraId="268A3D7F" w14:textId="77777777" w:rsidR="00823BB0" w:rsidRPr="00823BB0" w:rsidRDefault="00823BB0" w:rsidP="00823BB0">
            <w:pPr>
              <w:spacing w:before="0" w:after="0" w:line="300" w:lineRule="atLeast"/>
              <w:ind w:left="601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88-200 Radziejów</w:t>
            </w:r>
          </w:p>
          <w:p w14:paraId="2065E9DC" w14:textId="77777777" w:rsidR="00823BB0" w:rsidRPr="00823BB0" w:rsidRDefault="00823BB0" w:rsidP="00823BB0">
            <w:pPr>
              <w:numPr>
                <w:ilvl w:val="0"/>
                <w:numId w:val="19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Zespołu Szkół i Placówek w Radziejowie, ul. Szkolna 12, 88-200 Radziejów</w:t>
            </w:r>
          </w:p>
          <w:p w14:paraId="00C963A9" w14:textId="77777777" w:rsidR="00823BB0" w:rsidRDefault="00823BB0" w:rsidP="00823BB0">
            <w:pPr>
              <w:numPr>
                <w:ilvl w:val="0"/>
                <w:numId w:val="19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Zespołu Szkół Mechanicznych, ul. Kościuszki </w:t>
            </w:r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58, 88-200 Radziejów</w:t>
            </w:r>
          </w:p>
          <w:p w14:paraId="5F876014" w14:textId="05306C5B" w:rsidR="00E5206D" w:rsidRPr="00823BB0" w:rsidRDefault="00823BB0" w:rsidP="00823BB0">
            <w:pPr>
              <w:numPr>
                <w:ilvl w:val="0"/>
                <w:numId w:val="19"/>
              </w:numPr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Powiatowe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go </w:t>
            </w:r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Centrum Pomocy Rodzinie, </w:t>
            </w:r>
            <w:bookmarkStart w:id="0" w:name="_GoBack"/>
            <w:bookmarkEnd w:id="0"/>
            <w:r w:rsidRPr="00823B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ul. Rolnicza 4, 88-200 Radziejów</w:t>
            </w:r>
            <w:r w:rsidR="0043600B" w:rsidRPr="00823BB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29B0E6CB" w:rsidR="00E5206D" w:rsidRPr="001F79E3" w:rsidRDefault="00497167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7167">
              <w:rPr>
                <w:rFonts w:ascii="Arial" w:hAnsi="Arial" w:cs="Arial"/>
                <w:bCs/>
                <w:sz w:val="20"/>
                <w:szCs w:val="20"/>
              </w:rPr>
              <w:t>Powiat Radziejowski. Dostawa energii elektrycznej w okresie od 01.01.2023r. do 31.12.2023r.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44A7EDAA" w:rsidR="00E5206D" w:rsidRPr="00682DD7" w:rsidRDefault="00E5206D" w:rsidP="005734B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5734B1">
              <w:rPr>
                <w:rFonts w:ascii="Arial" w:hAnsi="Arial" w:cs="Arial"/>
                <w:sz w:val="20"/>
                <w:szCs w:val="20"/>
              </w:rPr>
              <w:t xml:space="preserve">Or.VII.272.1.2022.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FF740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FF740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9A959EC" w14:textId="66F239C4" w:rsidR="00032275" w:rsidRPr="008E2083" w:rsidRDefault="00E5206D" w:rsidP="008E208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wykluczenia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A00DC10" w14:textId="77777777" w:rsidR="00FF7407" w:rsidRDefault="00FF7407" w:rsidP="00EC3B3D"/>
    <w:p w14:paraId="34769B7A" w14:textId="77777777" w:rsidR="008E2083" w:rsidRDefault="008E2083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technicznych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Wykonawca dostarczy wymagane próbki, opisy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778F8A" w14:textId="5F0AF0C1" w:rsidR="00E5206D" w:rsidRPr="00D1686A" w:rsidRDefault="00E5206D" w:rsidP="00434897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29065E">
        <w:rPr>
          <w:rFonts w:ascii="Arial" w:hAnsi="Arial" w:cs="Arial"/>
          <w:b/>
          <w:i/>
          <w:sz w:val="20"/>
          <w:szCs w:val="20"/>
        </w:rPr>
        <w:t>[</w:t>
      </w:r>
      <w:r w:rsidR="005907C3" w:rsidRPr="005907C3">
        <w:rPr>
          <w:rFonts w:ascii="Arial" w:hAnsi="Arial" w:cs="Arial"/>
          <w:b/>
          <w:bCs/>
          <w:i/>
          <w:sz w:val="20"/>
          <w:szCs w:val="20"/>
        </w:rPr>
        <w:t xml:space="preserve">Powiat </w:t>
      </w:r>
      <w:r w:rsidR="00FF7407" w:rsidRPr="00FF7407">
        <w:rPr>
          <w:rFonts w:ascii="Arial" w:hAnsi="Arial" w:cs="Arial"/>
          <w:b/>
          <w:bCs/>
          <w:i/>
          <w:sz w:val="20"/>
          <w:szCs w:val="20"/>
        </w:rPr>
        <w:t>Radziejowski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FF7407" w:rsidRPr="00FF7407">
        <w:rPr>
          <w:rFonts w:ascii="Arial" w:hAnsi="Arial" w:cs="Arial"/>
          <w:b/>
          <w:bCs/>
          <w:sz w:val="20"/>
          <w:szCs w:val="20"/>
        </w:rPr>
        <w:t>Powiat Radziejowski. Dostawa energii elektrycznej w okresie od 01.01.2023r. do 31.12.2023r.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244557" w:rsidRPr="00244557">
        <w:rPr>
          <w:rFonts w:ascii="Arial" w:hAnsi="Arial" w:cs="Arial"/>
          <w:sz w:val="20"/>
          <w:szCs w:val="20"/>
          <w:highlight w:val="yellow"/>
        </w:rPr>
        <w:t>________________</w:t>
      </w:r>
      <w:r w:rsidRPr="00244557">
        <w:rPr>
          <w:rFonts w:ascii="Arial" w:hAnsi="Arial" w:cs="Arial"/>
          <w:sz w:val="20"/>
          <w:szCs w:val="20"/>
          <w:highlight w:val="yellow"/>
        </w:rPr>
        <w:t>)].</w:t>
      </w:r>
    </w:p>
    <w:p w14:paraId="3CCA6ACA" w14:textId="77777777" w:rsidR="00E5206D" w:rsidRPr="00682DD7" w:rsidRDefault="00E5206D" w:rsidP="00C7149E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="00C7149E">
        <w:rPr>
          <w:rFonts w:ascii="Arial" w:hAnsi="Arial" w:cs="Arial"/>
          <w:i/>
          <w:sz w:val="20"/>
          <w:szCs w:val="20"/>
        </w:rPr>
        <w:tab/>
      </w:r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8"/>
      <w:headerReference w:type="first" r:id="rId9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7EAD6" w14:textId="77777777" w:rsidR="00AB6A33" w:rsidRDefault="00AB6A33" w:rsidP="00E5206D">
      <w:pPr>
        <w:spacing w:before="0" w:after="0"/>
      </w:pPr>
      <w:r>
        <w:separator/>
      </w:r>
    </w:p>
  </w:endnote>
  <w:endnote w:type="continuationSeparator" w:id="0">
    <w:p w14:paraId="676F4B1A" w14:textId="77777777" w:rsidR="00AB6A33" w:rsidRDefault="00AB6A3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DF84" w14:textId="77777777" w:rsidR="0043600B" w:rsidRPr="00933B0C" w:rsidRDefault="0043600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734B1">
      <w:rPr>
        <w:rFonts w:ascii="Arial" w:hAnsi="Arial" w:cs="Arial"/>
        <w:noProof/>
        <w:sz w:val="20"/>
        <w:szCs w:val="20"/>
      </w:rPr>
      <w:t>9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04883" w14:textId="77777777" w:rsidR="00AB6A33" w:rsidRDefault="00AB6A33" w:rsidP="00E5206D">
      <w:pPr>
        <w:spacing w:before="0" w:after="0"/>
      </w:pPr>
      <w:r>
        <w:separator/>
      </w:r>
    </w:p>
  </w:footnote>
  <w:footnote w:type="continuationSeparator" w:id="0">
    <w:p w14:paraId="1978D15E" w14:textId="77777777" w:rsidR="00AB6A33" w:rsidRDefault="00AB6A33" w:rsidP="00E5206D">
      <w:pPr>
        <w:spacing w:before="0" w:after="0"/>
      </w:pPr>
      <w:r>
        <w:continuationSeparator/>
      </w:r>
    </w:p>
  </w:footnote>
  <w:footnote w:id="1">
    <w:p w14:paraId="4B21192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43600B" w:rsidRPr="003B6373" w:rsidRDefault="0043600B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43600B" w:rsidRPr="003B6373" w:rsidRDefault="004360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43600B" w:rsidRPr="003B6373" w:rsidRDefault="0043600B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43600B" w:rsidRPr="003B6373" w:rsidRDefault="0043600B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158D03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43600B" w:rsidRPr="003B6373" w:rsidRDefault="0043600B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2611B7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28ACBE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09FD" w14:textId="651CE6C1" w:rsidR="0043600B" w:rsidRPr="002553AC" w:rsidRDefault="00823BB0" w:rsidP="002553AC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  <w:r w:rsidRPr="00823BB0">
      <w:rPr>
        <w:rFonts w:ascii="Calibri" w:hAnsi="Calibri"/>
        <w:color w:val="001F5F"/>
        <w:sz w:val="18"/>
        <w:szCs w:val="18"/>
        <w:lang w:eastAsia="en-US"/>
      </w:rPr>
      <w:t>Powiat Radziejowski. Dostawa energii elektrycznej w okresie od 01.01.2023r. do 31.12.2023r.</w:t>
    </w:r>
  </w:p>
  <w:p w14:paraId="1CE79C13" w14:textId="77777777" w:rsidR="0043600B" w:rsidRDefault="0043600B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  <w:p w14:paraId="7E040D91" w14:textId="57E11703" w:rsidR="0043600B" w:rsidRPr="002553AC" w:rsidRDefault="0043600B" w:rsidP="002553AC">
    <w:pPr>
      <w:pStyle w:val="Nagwek"/>
      <w:tabs>
        <w:tab w:val="left" w:pos="7230"/>
      </w:tabs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ab/>
    </w:r>
    <w:r>
      <w:rPr>
        <w:rFonts w:ascii="Calibri" w:hAnsi="Calibri" w:cs="Calibri"/>
        <w:bCs/>
        <w:sz w:val="20"/>
        <w:szCs w:val="20"/>
      </w:rPr>
      <w:tab/>
    </w:r>
    <w:r w:rsidRPr="002553AC">
      <w:rPr>
        <w:rFonts w:ascii="Calibri" w:hAnsi="Calibri" w:cs="Calibri"/>
        <w:bCs/>
        <w:sz w:val="20"/>
        <w:szCs w:val="20"/>
      </w:rPr>
      <w:t>(składany z ofertą)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38A721F"/>
    <w:multiLevelType w:val="hybridMultilevel"/>
    <w:tmpl w:val="B1D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AA31FF"/>
    <w:multiLevelType w:val="hybridMultilevel"/>
    <w:tmpl w:val="E3DC3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6C234E"/>
    <w:multiLevelType w:val="hybridMultilevel"/>
    <w:tmpl w:val="A146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CF31081"/>
    <w:multiLevelType w:val="hybridMultilevel"/>
    <w:tmpl w:val="680ABEB6"/>
    <w:lvl w:ilvl="0" w:tplc="085C15C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A542C5"/>
    <w:multiLevelType w:val="hybridMultilevel"/>
    <w:tmpl w:val="85E089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A83B6D"/>
    <w:multiLevelType w:val="hybridMultilevel"/>
    <w:tmpl w:val="517EE4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2B4441B"/>
    <w:multiLevelType w:val="hybridMultilevel"/>
    <w:tmpl w:val="14AC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062E0"/>
    <w:multiLevelType w:val="hybridMultilevel"/>
    <w:tmpl w:val="5A6E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639E6"/>
    <w:multiLevelType w:val="hybridMultilevel"/>
    <w:tmpl w:val="0B6E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D7231"/>
    <w:multiLevelType w:val="hybridMultilevel"/>
    <w:tmpl w:val="5D5A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514A7"/>
    <w:multiLevelType w:val="hybridMultilevel"/>
    <w:tmpl w:val="3536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33"/>
  </w:num>
  <w:num w:numId="4">
    <w:abstractNumId w:val="30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6"/>
  </w:num>
  <w:num w:numId="9">
    <w:abstractNumId w:val="37"/>
  </w:num>
  <w:num w:numId="10">
    <w:abstractNumId w:val="23"/>
  </w:num>
  <w:num w:numId="11">
    <w:abstractNumId w:val="32"/>
  </w:num>
  <w:num w:numId="12">
    <w:abstractNumId w:val="24"/>
  </w:num>
  <w:num w:numId="13">
    <w:abstractNumId w:val="31"/>
  </w:num>
  <w:num w:numId="14">
    <w:abstractNumId w:val="34"/>
  </w:num>
  <w:num w:numId="15">
    <w:abstractNumId w:val="35"/>
  </w:num>
  <w:num w:numId="16">
    <w:abstractNumId w:val="25"/>
  </w:num>
  <w:num w:numId="17">
    <w:abstractNumId w:val="27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11A"/>
    <w:rsid w:val="00023FD5"/>
    <w:rsid w:val="00032275"/>
    <w:rsid w:val="000342FD"/>
    <w:rsid w:val="00036165"/>
    <w:rsid w:val="00047987"/>
    <w:rsid w:val="00061F9E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6754A"/>
    <w:rsid w:val="00173B27"/>
    <w:rsid w:val="001746AE"/>
    <w:rsid w:val="00176048"/>
    <w:rsid w:val="00190BE6"/>
    <w:rsid w:val="00192942"/>
    <w:rsid w:val="0019732B"/>
    <w:rsid w:val="001A07A7"/>
    <w:rsid w:val="001A09B3"/>
    <w:rsid w:val="001B04B0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368E4"/>
    <w:rsid w:val="00244557"/>
    <w:rsid w:val="0024499D"/>
    <w:rsid w:val="002475C5"/>
    <w:rsid w:val="00252C39"/>
    <w:rsid w:val="00253A56"/>
    <w:rsid w:val="002553AC"/>
    <w:rsid w:val="00275DB7"/>
    <w:rsid w:val="00276319"/>
    <w:rsid w:val="002810A9"/>
    <w:rsid w:val="0029065E"/>
    <w:rsid w:val="002A2E30"/>
    <w:rsid w:val="002B110B"/>
    <w:rsid w:val="002E199F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1564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34897"/>
    <w:rsid w:val="0043600B"/>
    <w:rsid w:val="00445619"/>
    <w:rsid w:val="00454E8F"/>
    <w:rsid w:val="00497167"/>
    <w:rsid w:val="00497CD0"/>
    <w:rsid w:val="004A66DA"/>
    <w:rsid w:val="004C14D7"/>
    <w:rsid w:val="004C181F"/>
    <w:rsid w:val="004D37D8"/>
    <w:rsid w:val="004E6AC7"/>
    <w:rsid w:val="00531BAF"/>
    <w:rsid w:val="00541484"/>
    <w:rsid w:val="00543586"/>
    <w:rsid w:val="005633A3"/>
    <w:rsid w:val="0056648E"/>
    <w:rsid w:val="00566DC5"/>
    <w:rsid w:val="005734B1"/>
    <w:rsid w:val="00581FDD"/>
    <w:rsid w:val="005907C3"/>
    <w:rsid w:val="005B24B0"/>
    <w:rsid w:val="005B3AC7"/>
    <w:rsid w:val="005C17E9"/>
    <w:rsid w:val="005C2CA5"/>
    <w:rsid w:val="005E1FB7"/>
    <w:rsid w:val="005E5220"/>
    <w:rsid w:val="006177D1"/>
    <w:rsid w:val="00617819"/>
    <w:rsid w:val="00682981"/>
    <w:rsid w:val="00682DD7"/>
    <w:rsid w:val="00686FE9"/>
    <w:rsid w:val="00693DC7"/>
    <w:rsid w:val="006A3AFB"/>
    <w:rsid w:val="006D0FDA"/>
    <w:rsid w:val="006D2BFB"/>
    <w:rsid w:val="006F3A34"/>
    <w:rsid w:val="006F3B4F"/>
    <w:rsid w:val="00701717"/>
    <w:rsid w:val="00727D3C"/>
    <w:rsid w:val="00730794"/>
    <w:rsid w:val="0073161C"/>
    <w:rsid w:val="0073508A"/>
    <w:rsid w:val="00744D19"/>
    <w:rsid w:val="007545B1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3BB0"/>
    <w:rsid w:val="00824B04"/>
    <w:rsid w:val="00831919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8E2083"/>
    <w:rsid w:val="008E34A1"/>
    <w:rsid w:val="008F79CF"/>
    <w:rsid w:val="0092729C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B359E"/>
    <w:rsid w:val="009B7CD4"/>
    <w:rsid w:val="009C0C15"/>
    <w:rsid w:val="009D0DC3"/>
    <w:rsid w:val="009D29FB"/>
    <w:rsid w:val="009E32EF"/>
    <w:rsid w:val="009F0462"/>
    <w:rsid w:val="00A10B22"/>
    <w:rsid w:val="00A16B7C"/>
    <w:rsid w:val="00A23C02"/>
    <w:rsid w:val="00A25C75"/>
    <w:rsid w:val="00A85000"/>
    <w:rsid w:val="00A85C9E"/>
    <w:rsid w:val="00A92CF8"/>
    <w:rsid w:val="00AA052A"/>
    <w:rsid w:val="00AB4D70"/>
    <w:rsid w:val="00AB6A33"/>
    <w:rsid w:val="00AD4EFC"/>
    <w:rsid w:val="00AE4108"/>
    <w:rsid w:val="00AF4166"/>
    <w:rsid w:val="00B26045"/>
    <w:rsid w:val="00B3078B"/>
    <w:rsid w:val="00B44123"/>
    <w:rsid w:val="00B46A6E"/>
    <w:rsid w:val="00B71CB8"/>
    <w:rsid w:val="00B92FF2"/>
    <w:rsid w:val="00B9391B"/>
    <w:rsid w:val="00BB762E"/>
    <w:rsid w:val="00BC0474"/>
    <w:rsid w:val="00BC7541"/>
    <w:rsid w:val="00BE19D4"/>
    <w:rsid w:val="00BE4DBB"/>
    <w:rsid w:val="00BE579C"/>
    <w:rsid w:val="00BE5F1F"/>
    <w:rsid w:val="00C30D0A"/>
    <w:rsid w:val="00C30D47"/>
    <w:rsid w:val="00C3232F"/>
    <w:rsid w:val="00C32B1F"/>
    <w:rsid w:val="00C4535E"/>
    <w:rsid w:val="00C46662"/>
    <w:rsid w:val="00C52B99"/>
    <w:rsid w:val="00C64934"/>
    <w:rsid w:val="00C7149E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43157"/>
    <w:rsid w:val="00D60CD2"/>
    <w:rsid w:val="00D75CDA"/>
    <w:rsid w:val="00D9055D"/>
    <w:rsid w:val="00DA196B"/>
    <w:rsid w:val="00DB646B"/>
    <w:rsid w:val="00DC5266"/>
    <w:rsid w:val="00DD0214"/>
    <w:rsid w:val="00DD38D7"/>
    <w:rsid w:val="00DD38FC"/>
    <w:rsid w:val="00DE4E8F"/>
    <w:rsid w:val="00DE58C3"/>
    <w:rsid w:val="00DF1EAD"/>
    <w:rsid w:val="00DF6BC3"/>
    <w:rsid w:val="00E049CF"/>
    <w:rsid w:val="00E20244"/>
    <w:rsid w:val="00E41DF5"/>
    <w:rsid w:val="00E5206D"/>
    <w:rsid w:val="00E650C1"/>
    <w:rsid w:val="00E80B53"/>
    <w:rsid w:val="00E81F4A"/>
    <w:rsid w:val="00EC3625"/>
    <w:rsid w:val="00EC3B3D"/>
    <w:rsid w:val="00ED160B"/>
    <w:rsid w:val="00EE0B21"/>
    <w:rsid w:val="00EE7A92"/>
    <w:rsid w:val="00F04DE8"/>
    <w:rsid w:val="00F17001"/>
    <w:rsid w:val="00F23DCE"/>
    <w:rsid w:val="00F45DFA"/>
    <w:rsid w:val="00F534D6"/>
    <w:rsid w:val="00F5572E"/>
    <w:rsid w:val="00F6446C"/>
    <w:rsid w:val="00F719BF"/>
    <w:rsid w:val="00F77A5D"/>
    <w:rsid w:val="00FC7C4F"/>
    <w:rsid w:val="00FE381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F27C"/>
  <w15:docId w15:val="{79605B26-18F5-42C9-9342-A8990847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ECEC-C9E5-4E3D-8A6B-F029B1A6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16</Pages>
  <Words>4584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Ewa Brzezińska</cp:lastModifiedBy>
  <cp:revision>40</cp:revision>
  <cp:lastPrinted>2022-07-01T11:54:00Z</cp:lastPrinted>
  <dcterms:created xsi:type="dcterms:W3CDTF">2022-05-30T05:52:00Z</dcterms:created>
  <dcterms:modified xsi:type="dcterms:W3CDTF">2022-08-18T09:29:00Z</dcterms:modified>
</cp:coreProperties>
</file>