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651CB">
        <w:rPr>
          <w:rFonts w:eastAsia="Arial" w:cs="Times New Roman"/>
          <w:b/>
          <w:kern w:val="1"/>
          <w:szCs w:val="20"/>
          <w:lang w:eastAsia="zh-CN" w:bidi="hi-IN"/>
        </w:rPr>
        <w:t>u.10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kursu </w:t>
      </w:r>
      <w:r w:rsidR="003651CB">
        <w:rPr>
          <w:b/>
          <w:szCs w:val="20"/>
        </w:rPr>
        <w:t>obsługi i </w:t>
      </w:r>
      <w:r w:rsidR="003651CB" w:rsidRPr="00F43103">
        <w:rPr>
          <w:b/>
          <w:szCs w:val="20"/>
        </w:rPr>
        <w:t>konserwacji komputer</w:t>
      </w:r>
      <w:r w:rsidR="003651CB">
        <w:rPr>
          <w:b/>
          <w:szCs w:val="20"/>
        </w:rPr>
        <w:t xml:space="preserve">ów stacjonarnych i przenośnych, </w:t>
      </w:r>
      <w:r w:rsidR="003651CB" w:rsidRPr="00F43103">
        <w:rPr>
          <w:b/>
          <w:szCs w:val="20"/>
        </w:rPr>
        <w:t>programowanie aplikacji serwerowych, programowanie sterowników PLC”,</w:t>
      </w:r>
      <w:r w:rsidR="003651CB" w:rsidRPr="001B5E92">
        <w:rPr>
          <w:b/>
          <w:szCs w:val="20"/>
        </w:rPr>
        <w:t xml:space="preserve"> dla uczniów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RPPM.03.03.01-22-0018-16-00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F35F1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96" w:rsidRDefault="007B4396">
      <w:pPr>
        <w:spacing w:after="0" w:line="240" w:lineRule="auto"/>
      </w:pPr>
      <w:r>
        <w:separator/>
      </w:r>
    </w:p>
  </w:endnote>
  <w:endnote w:type="continuationSeparator" w:id="0">
    <w:p w:rsidR="007B4396" w:rsidRDefault="007B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292D3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20C6B">
      <w:rPr>
        <w:szCs w:val="20"/>
      </w:rPr>
      <w:instrText xml:space="preserve"> PAGE </w:instrText>
    </w:r>
    <w:r>
      <w:rPr>
        <w:szCs w:val="20"/>
      </w:rPr>
      <w:fldChar w:fldCharType="separate"/>
    </w:r>
    <w:r w:rsidR="00CB113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96" w:rsidRDefault="007B4396">
      <w:pPr>
        <w:spacing w:after="0" w:line="240" w:lineRule="auto"/>
      </w:pPr>
      <w:r>
        <w:separator/>
      </w:r>
    </w:p>
  </w:footnote>
  <w:footnote w:type="continuationSeparator" w:id="0">
    <w:p w:rsidR="007B4396" w:rsidRDefault="007B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F20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16546"/>
    <w:multiLevelType w:val="hybridMultilevel"/>
    <w:tmpl w:val="D1C4E7AC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0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9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2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22"/>
  </w:num>
  <w:num w:numId="3">
    <w:abstractNumId w:val="67"/>
  </w:num>
  <w:num w:numId="4">
    <w:abstractNumId w:val="44"/>
  </w:num>
  <w:num w:numId="5">
    <w:abstractNumId w:val="48"/>
  </w:num>
  <w:num w:numId="6">
    <w:abstractNumId w:val="86"/>
  </w:num>
  <w:num w:numId="7">
    <w:abstractNumId w:val="110"/>
  </w:num>
  <w:num w:numId="8">
    <w:abstractNumId w:val="83"/>
  </w:num>
  <w:num w:numId="9">
    <w:abstractNumId w:val="51"/>
  </w:num>
  <w:num w:numId="10">
    <w:abstractNumId w:val="103"/>
  </w:num>
  <w:num w:numId="11">
    <w:abstractNumId w:val="80"/>
  </w:num>
  <w:num w:numId="12">
    <w:abstractNumId w:val="116"/>
  </w:num>
  <w:num w:numId="13">
    <w:abstractNumId w:val="118"/>
  </w:num>
  <w:num w:numId="14">
    <w:abstractNumId w:val="85"/>
  </w:num>
  <w:num w:numId="15">
    <w:abstractNumId w:val="92"/>
  </w:num>
  <w:num w:numId="16">
    <w:abstractNumId w:val="46"/>
  </w:num>
  <w:num w:numId="17">
    <w:abstractNumId w:val="7"/>
  </w:num>
  <w:num w:numId="18">
    <w:abstractNumId w:val="105"/>
  </w:num>
  <w:num w:numId="19">
    <w:abstractNumId w:val="117"/>
  </w:num>
  <w:num w:numId="20">
    <w:abstractNumId w:val="77"/>
  </w:num>
  <w:num w:numId="21">
    <w:abstractNumId w:val="54"/>
  </w:num>
  <w:num w:numId="22">
    <w:abstractNumId w:val="121"/>
  </w:num>
  <w:num w:numId="23">
    <w:abstractNumId w:val="101"/>
  </w:num>
  <w:num w:numId="24">
    <w:abstractNumId w:val="75"/>
  </w:num>
  <w:num w:numId="25">
    <w:abstractNumId w:val="91"/>
  </w:num>
  <w:num w:numId="26">
    <w:abstractNumId w:val="119"/>
  </w:num>
  <w:num w:numId="27">
    <w:abstractNumId w:val="84"/>
  </w:num>
  <w:num w:numId="28">
    <w:abstractNumId w:val="95"/>
  </w:num>
  <w:num w:numId="29">
    <w:abstractNumId w:val="100"/>
  </w:num>
  <w:num w:numId="30">
    <w:abstractNumId w:val="71"/>
  </w:num>
  <w:num w:numId="31">
    <w:abstractNumId w:val="68"/>
  </w:num>
  <w:num w:numId="32">
    <w:abstractNumId w:val="39"/>
  </w:num>
  <w:num w:numId="33">
    <w:abstractNumId w:val="34"/>
  </w:num>
  <w:num w:numId="34">
    <w:abstractNumId w:val="76"/>
  </w:num>
  <w:num w:numId="35">
    <w:abstractNumId w:val="90"/>
  </w:num>
  <w:num w:numId="36">
    <w:abstractNumId w:val="66"/>
  </w:num>
  <w:num w:numId="37">
    <w:abstractNumId w:val="35"/>
  </w:num>
  <w:num w:numId="38">
    <w:abstractNumId w:val="41"/>
  </w:num>
  <w:num w:numId="39">
    <w:abstractNumId w:val="40"/>
  </w:num>
  <w:num w:numId="40">
    <w:abstractNumId w:val="52"/>
  </w:num>
  <w:num w:numId="41">
    <w:abstractNumId w:val="62"/>
  </w:num>
  <w:num w:numId="42">
    <w:abstractNumId w:val="58"/>
  </w:num>
  <w:num w:numId="43">
    <w:abstractNumId w:val="82"/>
  </w:num>
  <w:num w:numId="44">
    <w:abstractNumId w:val="65"/>
  </w:num>
  <w:num w:numId="45">
    <w:abstractNumId w:val="38"/>
  </w:num>
  <w:num w:numId="46">
    <w:abstractNumId w:val="120"/>
  </w:num>
  <w:num w:numId="47">
    <w:abstractNumId w:val="108"/>
  </w:num>
  <w:num w:numId="48">
    <w:abstractNumId w:val="30"/>
  </w:num>
  <w:num w:numId="49">
    <w:abstractNumId w:val="63"/>
  </w:num>
  <w:num w:numId="50">
    <w:abstractNumId w:val="47"/>
  </w:num>
  <w:num w:numId="51">
    <w:abstractNumId w:val="59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</w:num>
  <w:num w:numId="54">
    <w:abstractNumId w:val="107"/>
  </w:num>
  <w:num w:numId="55">
    <w:abstractNumId w:val="114"/>
  </w:num>
  <w:num w:numId="56">
    <w:abstractNumId w:val="106"/>
  </w:num>
  <w:num w:numId="57">
    <w:abstractNumId w:val="43"/>
  </w:num>
  <w:num w:numId="58">
    <w:abstractNumId w:val="36"/>
  </w:num>
  <w:num w:numId="59">
    <w:abstractNumId w:val="78"/>
  </w:num>
  <w:num w:numId="60">
    <w:abstractNumId w:val="64"/>
  </w:num>
  <w:num w:numId="61">
    <w:abstractNumId w:val="104"/>
  </w:num>
  <w:num w:numId="62">
    <w:abstractNumId w:val="87"/>
  </w:num>
  <w:num w:numId="63">
    <w:abstractNumId w:val="56"/>
  </w:num>
  <w:num w:numId="64">
    <w:abstractNumId w:val="112"/>
  </w:num>
  <w:num w:numId="65">
    <w:abstractNumId w:val="25"/>
  </w:num>
  <w:num w:numId="66">
    <w:abstractNumId w:val="115"/>
  </w:num>
  <w:num w:numId="67">
    <w:abstractNumId w:val="27"/>
  </w:num>
  <w:num w:numId="68">
    <w:abstractNumId w:val="113"/>
  </w:num>
  <w:num w:numId="69">
    <w:abstractNumId w:val="29"/>
  </w:num>
  <w:num w:numId="70">
    <w:abstractNumId w:val="79"/>
  </w:num>
  <w:num w:numId="71">
    <w:abstractNumId w:val="96"/>
  </w:num>
  <w:num w:numId="72">
    <w:abstractNumId w:val="60"/>
  </w:num>
  <w:num w:numId="73">
    <w:abstractNumId w:val="89"/>
  </w:num>
  <w:num w:numId="74">
    <w:abstractNumId w:val="102"/>
  </w:num>
  <w:num w:numId="75">
    <w:abstractNumId w:val="53"/>
  </w:num>
  <w:num w:numId="76">
    <w:abstractNumId w:val="72"/>
  </w:num>
  <w:num w:numId="77">
    <w:abstractNumId w:val="111"/>
  </w:num>
  <w:num w:numId="78">
    <w:abstractNumId w:val="97"/>
  </w:num>
  <w:num w:numId="79">
    <w:abstractNumId w:val="94"/>
  </w:num>
  <w:num w:numId="80">
    <w:abstractNumId w:val="31"/>
  </w:num>
  <w:num w:numId="81">
    <w:abstractNumId w:val="45"/>
  </w:num>
  <w:num w:numId="82">
    <w:abstractNumId w:val="69"/>
  </w:num>
  <w:num w:numId="83">
    <w:abstractNumId w:val="81"/>
  </w:num>
  <w:num w:numId="84">
    <w:abstractNumId w:val="109"/>
  </w:num>
  <w:num w:numId="85">
    <w:abstractNumId w:val="32"/>
  </w:num>
  <w:num w:numId="86">
    <w:abstractNumId w:val="70"/>
  </w:num>
  <w:num w:numId="87">
    <w:abstractNumId w:val="73"/>
  </w:num>
  <w:num w:numId="88">
    <w:abstractNumId w:val="42"/>
  </w:num>
  <w:num w:numId="89">
    <w:abstractNumId w:val="2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2D3C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AEE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2DE7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5DF0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0C2D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396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4859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7209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1BA2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1133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761A-0C3B-4B09-AEFE-B048D4B6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2021-06-17T08:06:00Z</cp:lastPrinted>
  <dcterms:created xsi:type="dcterms:W3CDTF">2021-06-17T06:27:00Z</dcterms:created>
  <dcterms:modified xsi:type="dcterms:W3CDTF">2021-06-17T08:37:00Z</dcterms:modified>
</cp:coreProperties>
</file>