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F2285" w:rsidRDefault="00682979" w:rsidP="009323F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SR.272.d.34</w:t>
      </w:r>
      <w:r w:rsidR="009323F7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323F7" w:rsidRPr="00EF2285" w:rsidRDefault="009323F7" w:rsidP="009323F7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323F7" w:rsidRPr="00EF2285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323F7" w:rsidRPr="00DA05CC" w:rsidRDefault="009323F7" w:rsidP="009323F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323F7" w:rsidRPr="00D05306" w:rsidRDefault="009323F7" w:rsidP="009323F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323F7" w:rsidRPr="00D05306" w:rsidRDefault="009323F7" w:rsidP="009323F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323F7" w:rsidRPr="00D05306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323F7" w:rsidRDefault="009323F7" w:rsidP="009323F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323F7" w:rsidRPr="00DA05CC" w:rsidRDefault="009323F7" w:rsidP="009323F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323F7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323F7" w:rsidRPr="00DA05CC" w:rsidRDefault="009323F7" w:rsidP="009323F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323F7" w:rsidRDefault="009323F7" w:rsidP="009323F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323F7" w:rsidRPr="00F62FE0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323F7" w:rsidRPr="00F62FE0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323F7" w:rsidRPr="00BC6535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82979">
        <w:rPr>
          <w:rFonts w:eastAsia="Arial" w:cs="Times New Roman"/>
          <w:kern w:val="1"/>
          <w:szCs w:val="20"/>
          <w:lang w:eastAsia="zh-CN" w:bidi="hi-IN"/>
        </w:rPr>
        <w:t>o nr referencyjnym: SR.272.d.34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SR.272.d.34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323F7" w:rsidRPr="00514C30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Pr="00410C59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323F7" w:rsidRPr="00925D14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323F7" w:rsidRPr="00703845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9323F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6F" w:rsidRDefault="003B756F">
      <w:pPr>
        <w:spacing w:after="0" w:line="240" w:lineRule="auto"/>
      </w:pPr>
      <w:r>
        <w:separator/>
      </w:r>
    </w:p>
  </w:endnote>
  <w:endnote w:type="continuationSeparator" w:id="0">
    <w:p w:rsidR="003B756F" w:rsidRDefault="003B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CA17A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E7340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6F" w:rsidRDefault="003B756F">
      <w:pPr>
        <w:spacing w:after="0" w:line="240" w:lineRule="auto"/>
      </w:pPr>
      <w:r>
        <w:separator/>
      </w:r>
    </w:p>
  </w:footnote>
  <w:footnote w:type="continuationSeparator" w:id="0">
    <w:p w:rsidR="003B756F" w:rsidRDefault="003B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87D"/>
    <w:rsid w:val="0002139B"/>
    <w:rsid w:val="000216F3"/>
    <w:rsid w:val="00021FF9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584D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8FF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3EEB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B756F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E79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3C0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4398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67CD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2457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7AC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3B0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409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87E3B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85A25-6B5F-4344-ACE5-3D035978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2023-07-14T09:46:00Z</cp:lastPrinted>
  <dcterms:created xsi:type="dcterms:W3CDTF">2023-07-13T16:47:00Z</dcterms:created>
  <dcterms:modified xsi:type="dcterms:W3CDTF">2023-07-14T12:09:00Z</dcterms:modified>
</cp:coreProperties>
</file>