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01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9E35DF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3F7302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SR.272.d.01.2022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3F7302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SR.272.d.01.2022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151964" w:rsidRDefault="0015196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51964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56E0CF" w15:done="0"/>
  <w15:commentEx w15:paraId="0771A4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918A" w16cex:dateUtc="2022-01-03T14:15:00Z"/>
  <w16cex:commentExtensible w16cex:durableId="257D91CA" w16cex:dateUtc="2022-01-03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6E0CF" w16cid:durableId="257D918A"/>
  <w16cid:commentId w16cid:paraId="0771A4BE" w16cid:durableId="257D91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9E" w:rsidRDefault="00A5059E">
      <w:pPr>
        <w:spacing w:after="0" w:line="240" w:lineRule="auto"/>
      </w:pPr>
      <w:r>
        <w:separator/>
      </w:r>
    </w:p>
  </w:endnote>
  <w:endnote w:type="continuationSeparator" w:id="0">
    <w:p w:rsidR="00A5059E" w:rsidRDefault="00A5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34" w:rsidRDefault="00D17C5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82534">
      <w:rPr>
        <w:szCs w:val="20"/>
      </w:rPr>
      <w:instrText xml:space="preserve"> PAGE </w:instrText>
    </w:r>
    <w:r>
      <w:rPr>
        <w:szCs w:val="20"/>
      </w:rPr>
      <w:fldChar w:fldCharType="separate"/>
    </w:r>
    <w:r w:rsidR="003956F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9E" w:rsidRDefault="00A5059E">
      <w:pPr>
        <w:spacing w:after="0" w:line="240" w:lineRule="auto"/>
      </w:pPr>
      <w:r>
        <w:separator/>
      </w:r>
    </w:p>
  </w:footnote>
  <w:footnote w:type="continuationSeparator" w:id="0">
    <w:p w:rsidR="00A5059E" w:rsidRDefault="00A5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B2D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6F1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081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0683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5C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59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4B9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17C59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217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0B79-5610-42EA-99F5-BD4D73C3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2022-01-04T09:35:00Z</cp:lastPrinted>
  <dcterms:created xsi:type="dcterms:W3CDTF">2022-01-03T14:34:00Z</dcterms:created>
  <dcterms:modified xsi:type="dcterms:W3CDTF">2022-01-04T10:03:00Z</dcterms:modified>
</cp:coreProperties>
</file>