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8B72" w14:textId="77777777" w:rsidR="00DF4128" w:rsidRPr="004D53AE" w:rsidRDefault="00DF4128" w:rsidP="003D1F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385B49B0" w14:textId="3D53BE5F" w:rsidR="00DF4128" w:rsidRPr="004D53AE" w:rsidRDefault="00C6075F" w:rsidP="003D1F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D53AE">
        <w:rPr>
          <w:rFonts w:cstheme="minorHAnsi"/>
          <w:b/>
          <w:bCs/>
        </w:rPr>
        <w:t>UMOWA</w:t>
      </w:r>
      <w:r w:rsidR="00464CE8" w:rsidRPr="004D53AE">
        <w:rPr>
          <w:rFonts w:cstheme="minorHAnsi"/>
          <w:b/>
          <w:bCs/>
        </w:rPr>
        <w:t xml:space="preserve"> </w:t>
      </w:r>
      <w:r w:rsidR="00984763" w:rsidRPr="004D53AE">
        <w:rPr>
          <w:rFonts w:cstheme="minorHAnsi"/>
          <w:b/>
          <w:bCs/>
        </w:rPr>
        <w:t xml:space="preserve">NR </w:t>
      </w:r>
      <w:r w:rsidR="004E3C44" w:rsidRPr="004D53AE">
        <w:rPr>
          <w:rFonts w:cstheme="minorHAnsi"/>
          <w:b/>
          <w:bCs/>
        </w:rPr>
        <w:t>……………………………</w:t>
      </w:r>
    </w:p>
    <w:p w14:paraId="674A4624" w14:textId="407E6819" w:rsidR="009C4812" w:rsidRPr="004D53AE" w:rsidRDefault="009C4812" w:rsidP="003D1F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D53AE">
        <w:rPr>
          <w:rFonts w:cstheme="minorHAnsi"/>
          <w:b/>
          <w:bCs/>
        </w:rPr>
        <w:t>(Projekt)</w:t>
      </w:r>
    </w:p>
    <w:p w14:paraId="7ADF6C4C" w14:textId="77777777" w:rsidR="00C52B11" w:rsidRPr="004D53AE" w:rsidRDefault="00C52B11" w:rsidP="003D1F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F58F3F5" w14:textId="77777777" w:rsidR="004E3C44" w:rsidRPr="004D53AE" w:rsidRDefault="004E3C44" w:rsidP="004E3C44">
      <w:pPr>
        <w:spacing w:before="24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Zawarta w dniu  ……………………………………….. r. pomiędzy </w:t>
      </w:r>
    </w:p>
    <w:p w14:paraId="0293CD22" w14:textId="77777777" w:rsidR="004E3C44" w:rsidRPr="004D53AE" w:rsidRDefault="004E3C44" w:rsidP="004E3C44">
      <w:pPr>
        <w:spacing w:before="240" w:after="120" w:line="276" w:lineRule="auto"/>
        <w:jc w:val="both"/>
        <w:rPr>
          <w:rFonts w:cstheme="minorHAnsi"/>
        </w:rPr>
      </w:pPr>
      <w:r w:rsidRPr="004D53AE">
        <w:rPr>
          <w:rFonts w:cstheme="minorHAnsi"/>
          <w:b/>
        </w:rPr>
        <w:t>„Koleje Małopolskie” sp. z o.o.</w:t>
      </w:r>
      <w:r w:rsidRPr="004D53AE">
        <w:rPr>
          <w:rFonts w:cstheme="minorHAnsi"/>
        </w:rPr>
        <w:t xml:space="preserve"> z siedzibą w Krakowie, ul. Racławicka 56/416, 30-017 Kraków, wpisaną do Rejestru Przedsiębiorców Krajowego Rejestru Sądowego prowadzonego przez Sąd Rejonowy dla Krakowa – Śródmieścia w Krakowie, XI Wydział Gospodarczy Krajowego Rejestru Sądowego pod </w:t>
      </w:r>
      <w:r w:rsidRPr="004D53AE">
        <w:rPr>
          <w:rFonts w:cstheme="minorHAnsi"/>
        </w:rPr>
        <w:br/>
        <w:t>nr KRS 0000500799, REGON 123034972, NIP 6772379445; kapitał zakładowy w wysokości: 58 818 000,00 zł, pokryty w całości, zwana dalej Zamawiającym, reprezentowanym przez:</w:t>
      </w:r>
    </w:p>
    <w:p w14:paraId="7B313DA2" w14:textId="77777777" w:rsidR="004E3C44" w:rsidRPr="004D53AE" w:rsidRDefault="004E3C44" w:rsidP="004E3C44">
      <w:pPr>
        <w:spacing w:before="120" w:after="0" w:line="276" w:lineRule="auto"/>
        <w:jc w:val="both"/>
        <w:rPr>
          <w:rFonts w:cstheme="minorHAnsi"/>
          <w:b/>
        </w:rPr>
      </w:pPr>
      <w:r w:rsidRPr="004D53AE">
        <w:rPr>
          <w:rFonts w:cstheme="minorHAnsi"/>
          <w:b/>
        </w:rPr>
        <w:t>Tomasza Warchoła – Prezesa Zarządu</w:t>
      </w:r>
    </w:p>
    <w:p w14:paraId="2B16571B" w14:textId="77777777" w:rsidR="004E3C44" w:rsidRPr="004D53AE" w:rsidRDefault="004E3C44" w:rsidP="004E3C44">
      <w:pPr>
        <w:spacing w:before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a</w:t>
      </w:r>
    </w:p>
    <w:p w14:paraId="13187CE7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  <w:b/>
        </w:rPr>
      </w:pPr>
      <w:r w:rsidRPr="004D53AE">
        <w:rPr>
          <w:rFonts w:cstheme="minorHAnsi"/>
          <w:b/>
        </w:rPr>
        <w:t xml:space="preserve">W PRZYPADKU SPÓŁKI PRAWA HANDLOWEGO* </w:t>
      </w:r>
    </w:p>
    <w:p w14:paraId="2D7C7872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1B256EAE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…………, NIP: …………, REGON: …………, kapitał zakładowy w wysokości ……… złotych, opłacony w całości/do kwoty ……… złotych, reprezentowaną przez: </w:t>
      </w:r>
    </w:p>
    <w:p w14:paraId="0613C4B5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……………………………………………………………………………………….. </w:t>
      </w:r>
    </w:p>
    <w:p w14:paraId="3F6E0FC6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……………………………………………………………………………………….. </w:t>
      </w:r>
    </w:p>
    <w:p w14:paraId="7C5FE55C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  <w:b/>
        </w:rPr>
      </w:pPr>
      <w:r w:rsidRPr="004D53AE">
        <w:rPr>
          <w:rFonts w:cstheme="minorHAnsi"/>
          <w:b/>
        </w:rPr>
        <w:t xml:space="preserve">W PRZYPADKU OSOBY FIZYCZNE J PROWADZĄCEJ DZIAŁALNOŚĆ GOSPODARCZĄ* </w:t>
      </w:r>
    </w:p>
    <w:p w14:paraId="05EEF0BD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………………………………………………… zamieszkałym/ą w …-…… ……………, ul. ……………, </w:t>
      </w:r>
    </w:p>
    <w:p w14:paraId="3A962EF2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prowadzącym/ą działalność gospodarczą pod firmą: …………… wpisaną do Centralnej Ewidencji i Informacji o Działalności Gospodarczej, adres głównego miejsca wykonywania działalności …-…… </w:t>
      </w:r>
    </w:p>
    <w:p w14:paraId="2E93BACE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……………………………, ul. …………………………, NIP: …………, REGON: …………, PESEL: </w:t>
      </w:r>
    </w:p>
    <w:p w14:paraId="74722FD9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zwanym dalej Wykonawcą, którego reprezentują:</w:t>
      </w:r>
    </w:p>
    <w:p w14:paraId="5BA28ED1" w14:textId="77777777" w:rsidR="004E3C44" w:rsidRPr="004D53AE" w:rsidRDefault="004E3C44" w:rsidP="004E3C44">
      <w:pPr>
        <w:spacing w:after="12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…………………………………………………………………………………..…</w:t>
      </w:r>
    </w:p>
    <w:p w14:paraId="064DD2DA" w14:textId="77777777" w:rsidR="004E3C44" w:rsidRPr="004D53AE" w:rsidRDefault="004E3C44" w:rsidP="004E3C44">
      <w:pPr>
        <w:spacing w:after="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zwanymi dalej łącznie lub osobno Stronami lub Stroną .</w:t>
      </w:r>
    </w:p>
    <w:p w14:paraId="729EB063" w14:textId="77777777" w:rsidR="004E3C44" w:rsidRPr="004D53AE" w:rsidRDefault="004E3C44" w:rsidP="004E3C44">
      <w:pPr>
        <w:spacing w:after="0" w:line="276" w:lineRule="auto"/>
        <w:jc w:val="both"/>
        <w:rPr>
          <w:rFonts w:eastAsia="Times New Roman" w:cstheme="minorHAnsi"/>
        </w:rPr>
      </w:pPr>
    </w:p>
    <w:p w14:paraId="4CE1B2D6" w14:textId="47AD12F1" w:rsidR="004E3C44" w:rsidRPr="004D53AE" w:rsidRDefault="004E3C44" w:rsidP="004E3C44">
      <w:pPr>
        <w:spacing w:after="0" w:line="276" w:lineRule="auto"/>
        <w:jc w:val="both"/>
        <w:rPr>
          <w:rFonts w:eastAsia="Times New Roman" w:cstheme="minorHAnsi"/>
        </w:rPr>
      </w:pPr>
      <w:r w:rsidRPr="004D53AE">
        <w:rPr>
          <w:rFonts w:eastAsia="Times New Roman" w:cstheme="minorHAnsi"/>
        </w:rPr>
        <w:t xml:space="preserve">niniejsza Umowa, zwana dalej „Umową” zostaje zawarta po przeprowadzeniu postępowania </w:t>
      </w:r>
      <w:r w:rsidRPr="004D53AE">
        <w:rPr>
          <w:rFonts w:eastAsia="Times New Roman" w:cstheme="minorHAnsi"/>
        </w:rPr>
        <w:br/>
        <w:t xml:space="preserve">o udzielenie zamówienia w trybie </w:t>
      </w:r>
      <w:r w:rsidR="003F4DAF">
        <w:rPr>
          <w:rFonts w:eastAsia="Times New Roman" w:cstheme="minorHAnsi"/>
        </w:rPr>
        <w:t>zapytania ofertowego</w:t>
      </w:r>
      <w:r w:rsidRPr="004D53AE">
        <w:rPr>
          <w:rFonts w:eastAsia="Times New Roman" w:cstheme="minorHAnsi"/>
        </w:rPr>
        <w:t xml:space="preserve"> – </w:t>
      </w:r>
      <w:r w:rsidRPr="004D53AE">
        <w:rPr>
          <w:rFonts w:eastAsia="Times New Roman" w:cstheme="minorHAnsi"/>
        </w:rPr>
        <w:br/>
        <w:t>pn. „</w:t>
      </w:r>
      <w:r w:rsidR="003F4DAF" w:rsidRPr="002158F6">
        <w:rPr>
          <w:rFonts w:ascii="Calibri" w:hAnsi="Calibri" w:cs="Calibri"/>
        </w:rPr>
        <w:t>dostawa  sprzętu informatycznego oraz licencji oprogramowania biurowego</w:t>
      </w:r>
      <w:r w:rsidRPr="004D53AE">
        <w:rPr>
          <w:rFonts w:eastAsia="Times New Roman" w:cstheme="minorHAnsi"/>
        </w:rPr>
        <w:t>” na podstawie Regulaminu udzielania zamówień w Spółce „Koleje Małopolskie” Sp. z o.o. wyłączonych spod stosowania Ustawy z dnia 11 września 2019 r. – Prawo Zamówień Publicznych.</w:t>
      </w:r>
    </w:p>
    <w:p w14:paraId="099692BD" w14:textId="77777777" w:rsidR="004E3C44" w:rsidRPr="004D53AE" w:rsidRDefault="004E3C44" w:rsidP="004E3C44">
      <w:pPr>
        <w:spacing w:after="0" w:line="276" w:lineRule="auto"/>
        <w:jc w:val="both"/>
        <w:rPr>
          <w:rFonts w:eastAsia="Times New Roman" w:cstheme="minorHAnsi"/>
        </w:rPr>
      </w:pPr>
    </w:p>
    <w:p w14:paraId="70880BB6" w14:textId="77777777" w:rsidR="004E3C44" w:rsidRPr="004D53AE" w:rsidRDefault="004E3C44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eastAsia="Times New Roman" w:cstheme="minorHAnsi"/>
          <w:b/>
          <w:bCs/>
        </w:rPr>
      </w:pPr>
    </w:p>
    <w:p w14:paraId="2E364805" w14:textId="77777777" w:rsidR="004E3C44" w:rsidRPr="004D53AE" w:rsidRDefault="004E3C44" w:rsidP="004E3C44">
      <w:pPr>
        <w:spacing w:after="240" w:line="276" w:lineRule="auto"/>
        <w:jc w:val="center"/>
        <w:rPr>
          <w:rFonts w:cstheme="minorHAnsi"/>
          <w:caps/>
        </w:rPr>
      </w:pPr>
      <w:r w:rsidRPr="004D53AE">
        <w:rPr>
          <w:rFonts w:cstheme="minorHAnsi"/>
          <w:b/>
          <w:bCs/>
          <w:caps/>
        </w:rPr>
        <w:t>Przedmiot Umowy</w:t>
      </w:r>
    </w:p>
    <w:p w14:paraId="7375A7E1" w14:textId="55BC7D7E" w:rsidR="004E3C44" w:rsidRDefault="004E3C44" w:rsidP="004E3C44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eastAsia="Calibri" w:cstheme="minorHAnsi"/>
        </w:rPr>
      </w:pPr>
      <w:r w:rsidRPr="004D53AE">
        <w:rPr>
          <w:rFonts w:eastAsia="Calibri" w:cstheme="minorHAnsi"/>
        </w:rPr>
        <w:t>Przedmiot</w:t>
      </w:r>
      <w:r w:rsidR="004D53AE">
        <w:rPr>
          <w:rFonts w:eastAsia="Calibri" w:cstheme="minorHAnsi"/>
        </w:rPr>
        <w:t>em</w:t>
      </w:r>
      <w:r w:rsidRPr="004D53AE">
        <w:rPr>
          <w:rFonts w:eastAsia="Calibri" w:cstheme="minorHAnsi"/>
        </w:rPr>
        <w:t xml:space="preserve"> zamówienia </w:t>
      </w:r>
      <w:r w:rsidR="004D53AE">
        <w:rPr>
          <w:rFonts w:eastAsia="Calibri" w:cstheme="minorHAnsi"/>
        </w:rPr>
        <w:t xml:space="preserve">jest </w:t>
      </w:r>
      <w:r w:rsidR="00272DF8">
        <w:rPr>
          <w:rFonts w:eastAsia="Calibri" w:cstheme="minorHAnsi"/>
        </w:rPr>
        <w:t>dostawa</w:t>
      </w:r>
      <w:r w:rsidRPr="004D53AE">
        <w:rPr>
          <w:rFonts w:eastAsia="Calibri" w:cstheme="minorHAnsi"/>
        </w:rPr>
        <w:t>:</w:t>
      </w:r>
    </w:p>
    <w:p w14:paraId="3B2731BA" w14:textId="171E7771" w:rsidR="003F4DAF" w:rsidRPr="004D53AE" w:rsidRDefault="003F4DAF" w:rsidP="003F4DAF">
      <w:pPr>
        <w:pStyle w:val="Akapitzlist"/>
        <w:spacing w:after="0" w:line="276" w:lineRule="auto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W zakresie zadania 1:</w:t>
      </w:r>
    </w:p>
    <w:p w14:paraId="6320AECA" w14:textId="418978FA" w:rsidR="00D403C1" w:rsidRPr="004D53AE" w:rsidRDefault="00D03F9D" w:rsidP="003D1F85">
      <w:pPr>
        <w:pStyle w:val="Adresat"/>
        <w:numPr>
          <w:ilvl w:val="1"/>
          <w:numId w:val="9"/>
        </w:numPr>
        <w:spacing w:line="276" w:lineRule="auto"/>
        <w:ind w:left="1134"/>
        <w:jc w:val="both"/>
        <w:rPr>
          <w:rFonts w:asciiTheme="minorHAnsi" w:eastAsia="Calibri" w:hAnsiTheme="minorHAnsi" w:cstheme="minorHAnsi"/>
          <w:i/>
          <w:lang w:eastAsia="en-US"/>
        </w:rPr>
      </w:pPr>
      <w:r w:rsidRPr="004D53AE">
        <w:rPr>
          <w:rFonts w:asciiTheme="minorHAnsi" w:eastAsia="Calibri" w:hAnsiTheme="minorHAnsi" w:cstheme="minorHAnsi"/>
          <w:b/>
          <w:bCs w:val="0"/>
          <w:lang w:eastAsia="en-US"/>
        </w:rPr>
        <w:t>Część A</w:t>
      </w:r>
      <w:r w:rsidRPr="004D53AE">
        <w:rPr>
          <w:rFonts w:asciiTheme="minorHAnsi" w:eastAsia="Calibri" w:hAnsiTheme="minorHAnsi" w:cstheme="minorHAnsi"/>
          <w:bCs w:val="0"/>
          <w:lang w:eastAsia="en-US"/>
        </w:rPr>
        <w:t xml:space="preserve"> - </w:t>
      </w:r>
      <w:r w:rsidR="0022175A" w:rsidRPr="004D53AE">
        <w:rPr>
          <w:rFonts w:asciiTheme="minorHAnsi" w:eastAsia="Calibri" w:hAnsiTheme="minorHAnsi" w:cstheme="minorHAnsi"/>
          <w:bCs w:val="0"/>
          <w:lang w:eastAsia="en-US"/>
        </w:rPr>
        <w:t>1</w:t>
      </w:r>
      <w:r w:rsidR="004E3C44" w:rsidRPr="004D53AE">
        <w:rPr>
          <w:rFonts w:asciiTheme="minorHAnsi" w:eastAsia="Calibri" w:hAnsiTheme="minorHAnsi" w:cstheme="minorHAnsi"/>
          <w:bCs w:val="0"/>
          <w:lang w:eastAsia="en-US"/>
        </w:rPr>
        <w:t>6</w:t>
      </w:r>
      <w:r w:rsidR="002103CD" w:rsidRPr="004D53AE">
        <w:rPr>
          <w:rFonts w:asciiTheme="minorHAnsi" w:eastAsia="Calibri" w:hAnsiTheme="minorHAnsi" w:cstheme="minorHAnsi"/>
          <w:bCs w:val="0"/>
          <w:lang w:eastAsia="en-US"/>
        </w:rPr>
        <w:t xml:space="preserve"> laptopów</w:t>
      </w:r>
      <w:r w:rsidR="00220A5A" w:rsidRPr="004D53AE">
        <w:rPr>
          <w:rFonts w:asciiTheme="minorHAnsi" w:eastAsia="Calibri" w:hAnsiTheme="minorHAnsi" w:cstheme="minorHAnsi"/>
          <w:bCs w:val="0"/>
          <w:lang w:eastAsia="en-US"/>
        </w:rPr>
        <w:t xml:space="preserve"> </w:t>
      </w:r>
      <w:r w:rsidR="00B80B62" w:rsidRPr="004D53AE">
        <w:rPr>
          <w:rFonts w:asciiTheme="minorHAnsi" w:eastAsia="Calibri" w:hAnsiTheme="minorHAnsi" w:cstheme="minorHAnsi"/>
          <w:bCs w:val="0"/>
          <w:lang w:eastAsia="en-US"/>
        </w:rPr>
        <w:t xml:space="preserve">wraz z akcesoriami </w:t>
      </w:r>
      <w:r w:rsidR="003C29C2" w:rsidRPr="004D53AE">
        <w:rPr>
          <w:rFonts w:asciiTheme="minorHAnsi" w:eastAsia="Calibri" w:hAnsiTheme="minorHAnsi" w:cstheme="minorHAnsi"/>
          <w:bCs w:val="0"/>
          <w:lang w:eastAsia="en-US"/>
        </w:rPr>
        <w:t>o parametrach</w:t>
      </w:r>
      <w:r w:rsidR="00985B0F" w:rsidRPr="004D53AE">
        <w:rPr>
          <w:rFonts w:asciiTheme="minorHAnsi" w:eastAsia="Calibri" w:hAnsiTheme="minorHAnsi" w:cstheme="minorHAnsi"/>
          <w:bCs w:val="0"/>
          <w:lang w:eastAsia="en-US"/>
        </w:rPr>
        <w:t xml:space="preserve"> </w:t>
      </w:r>
      <w:r w:rsidR="00187679" w:rsidRPr="004D53AE">
        <w:rPr>
          <w:rFonts w:asciiTheme="minorHAnsi" w:eastAsia="Calibri" w:hAnsiTheme="minorHAnsi" w:cstheme="minorHAnsi"/>
          <w:bCs w:val="0"/>
          <w:lang w:eastAsia="en-US"/>
        </w:rPr>
        <w:t xml:space="preserve">zgodnych </w:t>
      </w:r>
      <w:r w:rsidR="00D60B55" w:rsidRPr="004D53AE">
        <w:rPr>
          <w:rFonts w:asciiTheme="minorHAnsi" w:eastAsia="Calibri" w:hAnsiTheme="minorHAnsi" w:cstheme="minorHAnsi"/>
          <w:bCs w:val="0"/>
          <w:lang w:eastAsia="en-US"/>
        </w:rPr>
        <w:t xml:space="preserve">z </w:t>
      </w:r>
      <w:r w:rsidR="00187679" w:rsidRPr="004D53AE">
        <w:rPr>
          <w:rFonts w:asciiTheme="minorHAnsi" w:eastAsia="Calibri" w:hAnsiTheme="minorHAnsi" w:cstheme="minorHAnsi"/>
          <w:bCs w:val="0"/>
          <w:lang w:eastAsia="en-US"/>
        </w:rPr>
        <w:t>zapisami Załącznika nr 1 do niniejszej umowy</w:t>
      </w:r>
      <w:r w:rsidR="00690576" w:rsidRPr="004D53AE">
        <w:rPr>
          <w:rFonts w:asciiTheme="minorHAnsi" w:eastAsia="Calibri" w:hAnsiTheme="minorHAnsi" w:cstheme="minorHAnsi"/>
          <w:bCs w:val="0"/>
          <w:lang w:eastAsia="en-US"/>
        </w:rPr>
        <w:t xml:space="preserve"> wraz z lic</w:t>
      </w:r>
      <w:r w:rsidR="00DF4128" w:rsidRPr="004D53AE">
        <w:rPr>
          <w:rFonts w:asciiTheme="minorHAnsi" w:eastAsia="Calibri" w:hAnsiTheme="minorHAnsi" w:cstheme="minorHAnsi"/>
          <w:bCs w:val="0"/>
          <w:lang w:eastAsia="en-US"/>
        </w:rPr>
        <w:t xml:space="preserve">encjami na system operacyjny </w:t>
      </w:r>
      <w:r w:rsidR="00AF3CDC" w:rsidRPr="004D53AE">
        <w:rPr>
          <w:rFonts w:asciiTheme="minorHAnsi" w:eastAsia="Calibri" w:hAnsiTheme="minorHAnsi" w:cstheme="minorHAnsi"/>
          <w:bCs w:val="0"/>
          <w:lang w:eastAsia="en-US"/>
        </w:rPr>
        <w:t>Windows 10 Professional</w:t>
      </w:r>
      <w:r w:rsidR="00D411DD" w:rsidRPr="004D53AE">
        <w:rPr>
          <w:rFonts w:asciiTheme="minorHAnsi" w:eastAsia="Calibri" w:hAnsiTheme="minorHAnsi" w:cstheme="minorHAnsi"/>
          <w:bCs w:val="0"/>
          <w:lang w:eastAsia="en-US"/>
        </w:rPr>
        <w:t>;</w:t>
      </w:r>
    </w:p>
    <w:p w14:paraId="335CEFB5" w14:textId="747B8425" w:rsidR="0022175A" w:rsidRPr="003F4DAF" w:rsidRDefault="00D03F9D" w:rsidP="003D1F85">
      <w:pPr>
        <w:pStyle w:val="Adresat"/>
        <w:numPr>
          <w:ilvl w:val="1"/>
          <w:numId w:val="9"/>
        </w:numPr>
        <w:spacing w:line="276" w:lineRule="auto"/>
        <w:ind w:left="1134"/>
        <w:jc w:val="both"/>
        <w:rPr>
          <w:rFonts w:asciiTheme="minorHAnsi" w:eastAsia="Calibri" w:hAnsiTheme="minorHAnsi" w:cstheme="minorHAnsi"/>
          <w:i/>
          <w:lang w:eastAsia="en-US"/>
        </w:rPr>
      </w:pPr>
      <w:r w:rsidRPr="004D53AE">
        <w:rPr>
          <w:rFonts w:asciiTheme="minorHAnsi" w:eastAsia="Calibri" w:hAnsiTheme="minorHAnsi" w:cstheme="minorHAnsi"/>
          <w:b/>
          <w:bCs w:val="0"/>
          <w:lang w:eastAsia="en-US"/>
        </w:rPr>
        <w:t>Część B -</w:t>
      </w:r>
      <w:r w:rsidRPr="004D53AE">
        <w:rPr>
          <w:rFonts w:asciiTheme="minorHAnsi" w:eastAsia="Calibri" w:hAnsiTheme="minorHAnsi" w:cstheme="minorHAnsi"/>
          <w:bCs w:val="0"/>
          <w:lang w:eastAsia="en-US"/>
        </w:rPr>
        <w:t xml:space="preserve"> </w:t>
      </w:r>
      <w:r w:rsidR="004E3C44" w:rsidRPr="004D53AE">
        <w:rPr>
          <w:rFonts w:asciiTheme="minorHAnsi" w:eastAsia="Calibri" w:hAnsiTheme="minorHAnsi" w:cstheme="minorHAnsi"/>
          <w:bCs w:val="0"/>
          <w:lang w:eastAsia="en-US"/>
        </w:rPr>
        <w:t xml:space="preserve">1 </w:t>
      </w:r>
      <w:r w:rsidR="00EE11A2">
        <w:rPr>
          <w:rFonts w:asciiTheme="minorHAnsi" w:eastAsia="Calibri" w:hAnsiTheme="minorHAnsi" w:cstheme="minorHAnsi"/>
          <w:bCs w:val="0"/>
          <w:lang w:eastAsia="en-US"/>
        </w:rPr>
        <w:t xml:space="preserve">laptop </w:t>
      </w:r>
      <w:r w:rsidR="004E3C44" w:rsidRPr="004D53AE">
        <w:rPr>
          <w:rFonts w:asciiTheme="minorHAnsi" w:eastAsia="Calibri" w:hAnsiTheme="minorHAnsi" w:cstheme="minorHAnsi"/>
          <w:bCs w:val="0"/>
          <w:lang w:eastAsia="en-US"/>
        </w:rPr>
        <w:t>wraz z akcesoriami o parametrach zgodnych z zapisami Załącznika nr 1 do niniejszej umowy wraz z licencjami na system operacyjny Windows 10 Professional</w:t>
      </w:r>
      <w:r w:rsidR="006728EC" w:rsidRPr="004D53AE">
        <w:rPr>
          <w:rFonts w:asciiTheme="minorHAnsi" w:eastAsia="Calibri" w:hAnsiTheme="minorHAnsi" w:cstheme="minorHAnsi"/>
          <w:bCs w:val="0"/>
          <w:lang w:eastAsia="en-US"/>
        </w:rPr>
        <w:t>;</w:t>
      </w:r>
    </w:p>
    <w:p w14:paraId="06D8EE77" w14:textId="391ED510" w:rsidR="003F4DAF" w:rsidRPr="003F4DAF" w:rsidRDefault="003F4DAF" w:rsidP="003F4DAF">
      <w:pPr>
        <w:pStyle w:val="Adresat"/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F4DAF">
        <w:rPr>
          <w:rFonts w:asciiTheme="minorHAnsi" w:eastAsia="Calibri" w:hAnsiTheme="minorHAnsi" w:cstheme="minorHAnsi"/>
          <w:bCs w:val="0"/>
          <w:lang w:eastAsia="en-US"/>
        </w:rPr>
        <w:t>W zakresie zadania 2:</w:t>
      </w:r>
    </w:p>
    <w:p w14:paraId="196E3FA9" w14:textId="1CB15923" w:rsidR="003066C9" w:rsidRPr="00EE11A2" w:rsidRDefault="00D03F9D" w:rsidP="004E3C44">
      <w:pPr>
        <w:pStyle w:val="Adresat"/>
        <w:numPr>
          <w:ilvl w:val="1"/>
          <w:numId w:val="9"/>
        </w:numPr>
        <w:spacing w:line="276" w:lineRule="auto"/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4D53AE">
        <w:rPr>
          <w:rFonts w:asciiTheme="minorHAnsi" w:eastAsia="Calibri" w:hAnsiTheme="minorHAnsi" w:cstheme="minorHAnsi"/>
          <w:b/>
          <w:bCs w:val="0"/>
          <w:lang w:eastAsia="en-US"/>
        </w:rPr>
        <w:t xml:space="preserve">Część C </w:t>
      </w:r>
      <w:r w:rsidR="004E3C44" w:rsidRPr="004D53AE">
        <w:rPr>
          <w:rFonts w:asciiTheme="minorHAnsi" w:eastAsia="Calibri" w:hAnsiTheme="minorHAnsi" w:cstheme="minorHAnsi"/>
          <w:b/>
          <w:bCs w:val="0"/>
          <w:lang w:eastAsia="en-US"/>
        </w:rPr>
        <w:t>–</w:t>
      </w:r>
      <w:r w:rsidRPr="004D53AE">
        <w:rPr>
          <w:rFonts w:asciiTheme="minorHAnsi" w:eastAsia="Calibri" w:hAnsiTheme="minorHAnsi" w:cstheme="minorHAnsi"/>
          <w:bCs w:val="0"/>
          <w:lang w:eastAsia="en-US"/>
        </w:rPr>
        <w:t xml:space="preserve"> </w:t>
      </w:r>
      <w:r w:rsidR="00EE11A2">
        <w:rPr>
          <w:rFonts w:asciiTheme="minorHAnsi" w:eastAsia="Calibri" w:hAnsiTheme="minorHAnsi" w:cstheme="minorHAnsi"/>
          <w:bCs w:val="0"/>
          <w:lang w:eastAsia="en-US"/>
        </w:rPr>
        <w:t xml:space="preserve">6 </w:t>
      </w:r>
      <w:r w:rsidR="00EE11A2">
        <w:rPr>
          <w:rFonts w:asciiTheme="minorHAnsi" w:eastAsia="Calibri" w:hAnsiTheme="minorHAnsi" w:cstheme="minorHAnsi"/>
          <w:lang w:eastAsia="en-US"/>
        </w:rPr>
        <w:t xml:space="preserve">serwerów </w:t>
      </w:r>
      <w:r w:rsidR="004E3C44" w:rsidRPr="004D53AE">
        <w:rPr>
          <w:rFonts w:asciiTheme="minorHAnsi" w:eastAsia="Calibri" w:hAnsiTheme="minorHAnsi" w:cstheme="minorHAnsi"/>
          <w:bCs w:val="0"/>
          <w:lang w:eastAsia="en-US"/>
        </w:rPr>
        <w:t>o parametrach zgodnych z zapisami Załącznika nr 1 do niniejszej umowy;</w:t>
      </w:r>
    </w:p>
    <w:p w14:paraId="5AB564B6" w14:textId="7F9040EA" w:rsidR="00EE11A2" w:rsidRPr="00A42CA5" w:rsidRDefault="00EE11A2" w:rsidP="004E3C44">
      <w:pPr>
        <w:pStyle w:val="Adresat"/>
        <w:numPr>
          <w:ilvl w:val="1"/>
          <w:numId w:val="9"/>
        </w:numPr>
        <w:spacing w:line="276" w:lineRule="auto"/>
        <w:ind w:left="113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bCs w:val="0"/>
          <w:lang w:eastAsia="en-US"/>
        </w:rPr>
        <w:t>Część D –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EE11A2">
        <w:rPr>
          <w:rFonts w:asciiTheme="minorHAnsi" w:eastAsia="Calibri" w:hAnsiTheme="minorHAnsi" w:cstheme="minorHAnsi"/>
          <w:lang w:eastAsia="en-US"/>
        </w:rPr>
        <w:t>1 serwer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A42CA5" w:rsidRPr="00857FE7">
        <w:rPr>
          <w:rFonts w:ascii="Calibri" w:hAnsi="Calibri" w:cs="Calibri"/>
        </w:rPr>
        <w:t>z systemem operacyjnym wraz z podzespołami</w:t>
      </w:r>
    </w:p>
    <w:p w14:paraId="3966A4CF" w14:textId="77777777" w:rsidR="000F1C81" w:rsidRPr="000F1C81" w:rsidRDefault="00A42CA5" w:rsidP="004E3C44">
      <w:pPr>
        <w:pStyle w:val="Adresat"/>
        <w:numPr>
          <w:ilvl w:val="1"/>
          <w:numId w:val="9"/>
        </w:numPr>
        <w:spacing w:line="276" w:lineRule="auto"/>
        <w:ind w:left="113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bCs w:val="0"/>
          <w:lang w:eastAsia="en-US"/>
        </w:rPr>
        <w:t xml:space="preserve">Część E – </w:t>
      </w:r>
      <w:r w:rsidRPr="00A42CA5">
        <w:rPr>
          <w:rFonts w:asciiTheme="minorHAnsi" w:eastAsia="Calibri" w:hAnsiTheme="minorHAnsi" w:cstheme="minorHAnsi"/>
          <w:bCs w:val="0"/>
          <w:lang w:eastAsia="en-US"/>
        </w:rPr>
        <w:t>akcesoria serwerowe</w:t>
      </w:r>
      <w:r>
        <w:rPr>
          <w:rFonts w:asciiTheme="minorHAnsi" w:eastAsia="Calibri" w:hAnsiTheme="minorHAnsi" w:cstheme="minorHAnsi"/>
          <w:bCs w:val="0"/>
          <w:lang w:eastAsia="en-US"/>
        </w:rPr>
        <w:t xml:space="preserve">, w tym: </w:t>
      </w:r>
    </w:p>
    <w:p w14:paraId="4D9BEB0D" w14:textId="77777777" w:rsidR="000F1C81" w:rsidRPr="000F1C81" w:rsidRDefault="00A42CA5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t xml:space="preserve">2 zasilacze UPS, </w:t>
      </w:r>
    </w:p>
    <w:p w14:paraId="03C618B4" w14:textId="77777777" w:rsidR="000F1C81" w:rsidRPr="000F1C81" w:rsidRDefault="00A42CA5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t>2 dodatkowe moduły b</w:t>
      </w:r>
      <w:r w:rsidRPr="00EE1884">
        <w:rPr>
          <w:rFonts w:ascii="Calibri" w:hAnsi="Calibri" w:cs="Calibri"/>
        </w:rPr>
        <w:t>aterii do zasilacza UPS</w:t>
      </w:r>
      <w:r>
        <w:rPr>
          <w:rFonts w:ascii="Calibri" w:hAnsi="Calibri" w:cs="Calibri"/>
          <w:bCs w:val="0"/>
        </w:rPr>
        <w:t xml:space="preserve">, </w:t>
      </w:r>
    </w:p>
    <w:p w14:paraId="5C174AC4" w14:textId="0BF04F4D" w:rsidR="00A42CA5" w:rsidRPr="000F1C81" w:rsidRDefault="000F1C81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  <w:bCs w:val="0"/>
        </w:rPr>
        <w:t>2 szafy serwerowe,</w:t>
      </w:r>
    </w:p>
    <w:p w14:paraId="1D1EE895" w14:textId="77777777" w:rsidR="000F1C81" w:rsidRPr="000F1C81" w:rsidRDefault="000F1C81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bCs w:val="0"/>
        </w:rPr>
      </w:pPr>
      <w:r w:rsidRPr="000F1C81">
        <w:rPr>
          <w:rFonts w:ascii="Calibri" w:hAnsi="Calibri" w:cs="Calibri"/>
          <w:bCs w:val="0"/>
        </w:rPr>
        <w:t xml:space="preserve">32 pamięci do serwera 16 GB DDR4, </w:t>
      </w:r>
    </w:p>
    <w:p w14:paraId="45CD6B07" w14:textId="3F651094" w:rsidR="000F1C81" w:rsidRPr="000F1C81" w:rsidRDefault="000F1C81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bCs w:val="0"/>
        </w:rPr>
      </w:pPr>
      <w:r w:rsidRPr="000F1C81">
        <w:rPr>
          <w:rFonts w:ascii="Calibri" w:hAnsi="Calibri" w:cs="Calibri"/>
          <w:bCs w:val="0"/>
        </w:rPr>
        <w:t>8</w:t>
      </w:r>
      <w:r>
        <w:rPr>
          <w:rFonts w:ascii="Calibri" w:hAnsi="Calibri" w:cs="Calibri"/>
          <w:bCs w:val="0"/>
        </w:rPr>
        <w:t xml:space="preserve"> sztuk</w:t>
      </w:r>
      <w:r w:rsidRPr="000F1C81">
        <w:rPr>
          <w:rFonts w:ascii="Calibri" w:hAnsi="Calibri" w:cs="Calibri"/>
          <w:bCs w:val="0"/>
        </w:rPr>
        <w:t xml:space="preserve"> 12 TB dysków do serwerów,</w:t>
      </w:r>
    </w:p>
    <w:p w14:paraId="748FCFA5" w14:textId="2339D19D" w:rsidR="000F1C81" w:rsidRPr="000F1C81" w:rsidRDefault="000F1C81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bCs w:val="0"/>
        </w:rPr>
      </w:pPr>
      <w:r w:rsidRPr="000F1C81">
        <w:rPr>
          <w:rFonts w:ascii="Calibri" w:hAnsi="Calibri" w:cs="Calibri"/>
          <w:bCs w:val="0"/>
        </w:rPr>
        <w:t>10</w:t>
      </w:r>
      <w:r>
        <w:rPr>
          <w:rFonts w:ascii="Calibri" w:hAnsi="Calibri" w:cs="Calibri"/>
          <w:bCs w:val="0"/>
        </w:rPr>
        <w:t xml:space="preserve"> sztuk</w:t>
      </w:r>
      <w:r w:rsidRPr="000F1C81">
        <w:rPr>
          <w:rFonts w:ascii="Calibri" w:hAnsi="Calibri" w:cs="Calibri"/>
          <w:bCs w:val="0"/>
        </w:rPr>
        <w:t xml:space="preserve"> 4 TB dysków do serwerów,</w:t>
      </w:r>
    </w:p>
    <w:p w14:paraId="1D922DB6" w14:textId="7C2B3153" w:rsidR="000F1C81" w:rsidRPr="000F1C81" w:rsidRDefault="000F1C81" w:rsidP="000F1C81">
      <w:pPr>
        <w:pStyle w:val="Adresat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bCs w:val="0"/>
        </w:rPr>
      </w:pPr>
      <w:r w:rsidRPr="000F1C81">
        <w:rPr>
          <w:rFonts w:ascii="Calibri" w:hAnsi="Calibri" w:cs="Calibri"/>
          <w:bCs w:val="0"/>
        </w:rPr>
        <w:t xml:space="preserve">10 </w:t>
      </w:r>
      <w:r>
        <w:rPr>
          <w:rFonts w:ascii="Calibri" w:hAnsi="Calibri" w:cs="Calibri"/>
          <w:bCs w:val="0"/>
        </w:rPr>
        <w:t xml:space="preserve">sztuk </w:t>
      </w:r>
      <w:r w:rsidRPr="000F1C81">
        <w:rPr>
          <w:rFonts w:ascii="Calibri" w:hAnsi="Calibri" w:cs="Calibri"/>
          <w:bCs w:val="0"/>
        </w:rPr>
        <w:t>8 TB dysków do serwerów,</w:t>
      </w:r>
    </w:p>
    <w:p w14:paraId="3A037AF1" w14:textId="77777777" w:rsidR="008A517F" w:rsidRDefault="00606824" w:rsidP="003F4DAF">
      <w:pPr>
        <w:pStyle w:val="Tekstpodstawowy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Dostarczone urządzenia </w:t>
      </w:r>
      <w:r w:rsidR="00D403C1"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muszą być fabrycznie nowe</w:t>
      </w:r>
      <w:r w:rsidR="00272DF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, wolne od wad fizycznych i prawnych</w:t>
      </w:r>
      <w:r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 Dostarczone laptopy muszą</w:t>
      </w:r>
      <w:r w:rsidR="00D403C1"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tworzyć komplet. Pod pojęciem komplet rozumie się oryginalne komponenty do laptopa tj. ładowarka sieciowa, bateria, karta gwara</w:t>
      </w:r>
      <w:r w:rsidR="00814639"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ncyjna, instrukcja obsługi</w:t>
      </w:r>
      <w:r w:rsidR="00C5407C" w:rsidRPr="004D53A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14:paraId="350F5BFF" w14:textId="49870900" w:rsidR="008A517F" w:rsidRDefault="008A517F" w:rsidP="003F4DAF">
      <w:pPr>
        <w:pStyle w:val="Tekstpodstawowy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A517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L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icencje, o których mowa w ust. 1 lit. a) </w:t>
      </w:r>
      <w:r w:rsidRPr="008A517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są licencjami bezterminowymi  i niewyłącznymi. </w:t>
      </w:r>
    </w:p>
    <w:p w14:paraId="38C40B59" w14:textId="655175F3" w:rsidR="008A517F" w:rsidRPr="008A517F" w:rsidRDefault="008A517F" w:rsidP="003F4DAF">
      <w:pPr>
        <w:pStyle w:val="Tekstpodstawowy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A517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Wykonawca oświadcza, że dostarczone oprogramowanie jest legalne oraz że jest uprawniony do dystrybucji jego wersji licencyjnych zgodnie z wymogami producentów oprogramowania.</w:t>
      </w:r>
    </w:p>
    <w:p w14:paraId="000F1C23" w14:textId="271C29AA" w:rsidR="00D44294" w:rsidRPr="004D53AE" w:rsidRDefault="00D44294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</w:rPr>
      </w:pPr>
    </w:p>
    <w:p w14:paraId="3F5D30B9" w14:textId="6482A176" w:rsidR="007F1304" w:rsidRPr="00182BF2" w:rsidRDefault="002531E5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Obowiązki Wykonawcy</w:t>
      </w:r>
    </w:p>
    <w:p w14:paraId="31E5D149" w14:textId="39D93FD7" w:rsidR="006C1221" w:rsidRPr="004D53AE" w:rsidRDefault="00AA2DEB" w:rsidP="003D1F8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="00D44294" w:rsidRPr="004D53AE">
        <w:rPr>
          <w:rFonts w:cstheme="minorHAnsi"/>
        </w:rPr>
        <w:t xml:space="preserve"> zobowiązuje się dostarczyć </w:t>
      </w:r>
      <w:r w:rsidR="00272DF8">
        <w:rPr>
          <w:rFonts w:cstheme="minorHAnsi"/>
        </w:rPr>
        <w:t xml:space="preserve">Zamawiającemu </w:t>
      </w:r>
      <w:r w:rsidR="00D44294" w:rsidRPr="004D53AE">
        <w:rPr>
          <w:rFonts w:cstheme="minorHAnsi"/>
        </w:rPr>
        <w:t>p</w:t>
      </w:r>
      <w:r w:rsidR="006C1221" w:rsidRPr="004D53AE">
        <w:rPr>
          <w:rFonts w:cstheme="minorHAnsi"/>
        </w:rPr>
        <w:t xml:space="preserve">rzedmiot </w:t>
      </w:r>
      <w:r w:rsidR="00272DF8">
        <w:rPr>
          <w:rFonts w:cstheme="minorHAnsi"/>
        </w:rPr>
        <w:t>Umowy</w:t>
      </w:r>
      <w:r w:rsidR="00690576" w:rsidRPr="004D53AE">
        <w:rPr>
          <w:rFonts w:cstheme="minorHAnsi"/>
        </w:rPr>
        <w:t>, o którym mowa w §1 ust. 1</w:t>
      </w:r>
      <w:r w:rsidR="006C1221" w:rsidRPr="004D53AE">
        <w:rPr>
          <w:rFonts w:cstheme="minorHAnsi"/>
        </w:rPr>
        <w:t>.</w:t>
      </w:r>
    </w:p>
    <w:p w14:paraId="122C687F" w14:textId="77777777" w:rsidR="00537696" w:rsidRPr="00464BF6" w:rsidRDefault="00537696" w:rsidP="003F4DA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696963">
        <w:rPr>
          <w:rFonts w:eastAsia="Calibri" w:cstheme="minorHAnsi"/>
          <w:b/>
        </w:rPr>
        <w:t>Wykonawca</w:t>
      </w:r>
      <w:r w:rsidRPr="00D91315">
        <w:rPr>
          <w:rFonts w:eastAsia="Calibri" w:cstheme="minorHAnsi"/>
        </w:rPr>
        <w:t xml:space="preserve"> zobowiązuje się do realizacji przedmiotu Umowy zgodnie z</w:t>
      </w:r>
      <w:r>
        <w:rPr>
          <w:rFonts w:eastAsia="Calibri" w:cstheme="minorHAnsi"/>
        </w:rPr>
        <w:t>:</w:t>
      </w:r>
    </w:p>
    <w:p w14:paraId="4CB18E67" w14:textId="77777777" w:rsidR="00537696" w:rsidRPr="005052D6" w:rsidRDefault="00537696" w:rsidP="00537696">
      <w:pPr>
        <w:numPr>
          <w:ilvl w:val="1"/>
          <w:numId w:val="27"/>
        </w:numPr>
        <w:suppressAutoHyphens/>
        <w:overflowPunct w:val="0"/>
        <w:autoSpaceDE w:val="0"/>
        <w:spacing w:after="0" w:line="276" w:lineRule="auto"/>
        <w:jc w:val="both"/>
        <w:rPr>
          <w:rFonts w:cs="Calibri"/>
        </w:rPr>
      </w:pPr>
      <w:r w:rsidRPr="005052D6">
        <w:rPr>
          <w:rFonts w:cs="Calibri"/>
        </w:rPr>
        <w:t>Ofert</w:t>
      </w:r>
      <w:r>
        <w:rPr>
          <w:rFonts w:cs="Calibri"/>
        </w:rPr>
        <w:t>ą,</w:t>
      </w:r>
    </w:p>
    <w:p w14:paraId="52B0DD15" w14:textId="77777777" w:rsidR="00537696" w:rsidRPr="005052D6" w:rsidRDefault="00537696" w:rsidP="00537696">
      <w:pPr>
        <w:numPr>
          <w:ilvl w:val="1"/>
          <w:numId w:val="27"/>
        </w:numPr>
        <w:suppressAutoHyphens/>
        <w:overflowPunct w:val="0"/>
        <w:autoSpaceDE w:val="0"/>
        <w:spacing w:after="0" w:line="276" w:lineRule="auto"/>
        <w:jc w:val="both"/>
        <w:rPr>
          <w:rFonts w:cs="Calibri"/>
        </w:rPr>
      </w:pPr>
      <w:r w:rsidRPr="005052D6">
        <w:rPr>
          <w:rFonts w:cs="Calibri"/>
        </w:rPr>
        <w:t>N</w:t>
      </w:r>
      <w:r>
        <w:rPr>
          <w:rFonts w:cs="Calibri"/>
        </w:rPr>
        <w:t>iniejszą</w:t>
      </w:r>
      <w:r w:rsidRPr="005052D6">
        <w:rPr>
          <w:rFonts w:cs="Calibri"/>
        </w:rPr>
        <w:t xml:space="preserve"> </w:t>
      </w:r>
      <w:r>
        <w:rPr>
          <w:rFonts w:cs="Calibri"/>
        </w:rPr>
        <w:t>Umową,</w:t>
      </w:r>
    </w:p>
    <w:p w14:paraId="0593CD02" w14:textId="1767DAC5" w:rsidR="00537696" w:rsidRPr="00537696" w:rsidRDefault="00537696" w:rsidP="00537696">
      <w:pPr>
        <w:numPr>
          <w:ilvl w:val="1"/>
          <w:numId w:val="27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5052D6">
        <w:rPr>
          <w:rFonts w:cs="Calibri"/>
        </w:rPr>
        <w:t>Załącznik</w:t>
      </w:r>
      <w:r>
        <w:rPr>
          <w:rFonts w:cs="Calibri"/>
        </w:rPr>
        <w:t>iem nr 1</w:t>
      </w:r>
      <w:r w:rsidRPr="005052D6">
        <w:rPr>
          <w:rFonts w:cs="Calibri"/>
        </w:rPr>
        <w:t xml:space="preserve"> do niniejszej </w:t>
      </w:r>
      <w:r>
        <w:rPr>
          <w:rFonts w:cs="Calibri"/>
        </w:rPr>
        <w:t>Umowy</w:t>
      </w:r>
      <w:r w:rsidRPr="005052D6">
        <w:rPr>
          <w:rFonts w:cs="Calibri"/>
        </w:rPr>
        <w:t xml:space="preserve"> (Opis Przedmiotu Zamówienia).</w:t>
      </w:r>
    </w:p>
    <w:p w14:paraId="05B5426A" w14:textId="49BB77E0" w:rsidR="00537696" w:rsidRDefault="00537696" w:rsidP="0053769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</w:t>
      </w:r>
      <w:r w:rsidRPr="00537696">
        <w:rPr>
          <w:rFonts w:cstheme="minorHAnsi"/>
        </w:rPr>
        <w:t>oświadcza</w:t>
      </w:r>
      <w:r w:rsidRPr="005052D6">
        <w:rPr>
          <w:rFonts w:cs="Calibri"/>
        </w:rPr>
        <w:t xml:space="preserve">, że przekazane mu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informacje zawarte </w:t>
      </w:r>
      <w:r w:rsidRPr="005052D6">
        <w:rPr>
          <w:rFonts w:cs="Calibri"/>
        </w:rPr>
        <w:br/>
        <w:t xml:space="preserve">w Opisie Przedmiotu Zamówienia stanowiącym </w:t>
      </w:r>
      <w:r w:rsidRPr="005052D6">
        <w:rPr>
          <w:rFonts w:cs="Calibri"/>
          <w:b/>
        </w:rPr>
        <w:t xml:space="preserve">Załącznik Nr </w:t>
      </w:r>
      <w:r w:rsidR="003B3281">
        <w:rPr>
          <w:rFonts w:cs="Calibri"/>
          <w:b/>
        </w:rPr>
        <w:t>1</w:t>
      </w:r>
      <w:r w:rsidRPr="005052D6">
        <w:rPr>
          <w:rFonts w:cs="Calibri"/>
        </w:rPr>
        <w:t xml:space="preserve"> do niniejszej </w:t>
      </w:r>
      <w:r>
        <w:rPr>
          <w:rFonts w:cs="Calibri"/>
        </w:rPr>
        <w:t>Umowy</w:t>
      </w:r>
      <w:r w:rsidRPr="005052D6">
        <w:rPr>
          <w:rFonts w:cs="Calibri"/>
        </w:rPr>
        <w:t xml:space="preserve"> są wystarczające do rozpoczęcia realizacji przedmiotu </w:t>
      </w:r>
      <w:r>
        <w:rPr>
          <w:rFonts w:cs="Calibri"/>
        </w:rPr>
        <w:t>Umowy</w:t>
      </w:r>
      <w:r w:rsidRPr="005052D6">
        <w:rPr>
          <w:rFonts w:cs="Calibri"/>
        </w:rPr>
        <w:t xml:space="preserve"> i realizowania go z należytą starannością. </w:t>
      </w:r>
    </w:p>
    <w:p w14:paraId="06D01F72" w14:textId="77777777" w:rsidR="003B3281" w:rsidRPr="00D91315" w:rsidRDefault="003B3281" w:rsidP="003B3281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D91315">
        <w:rPr>
          <w:rFonts w:cstheme="minorHAnsi"/>
          <w:b/>
        </w:rPr>
        <w:lastRenderedPageBreak/>
        <w:t>Wykonawca</w:t>
      </w:r>
      <w:r w:rsidRPr="00D91315">
        <w:rPr>
          <w:rFonts w:cstheme="minorHAnsi"/>
        </w:rPr>
        <w:t xml:space="preserve"> dostarczy urządzenia, o których mowa w  §1 ust</w:t>
      </w:r>
      <w:r>
        <w:rPr>
          <w:rFonts w:cstheme="minorHAnsi"/>
        </w:rPr>
        <w:t>.</w:t>
      </w:r>
      <w:r w:rsidRPr="00D91315">
        <w:rPr>
          <w:rFonts w:cstheme="minorHAnsi"/>
        </w:rPr>
        <w:t xml:space="preserve"> 1 będące w ciągłej produkcji oraz data zakończenia życia produktu, jeśli jest ogłoszona przez producenta, nie może być krótsza niż 24 miesiące. Przez „zakończenie życia produktu” </w:t>
      </w:r>
      <w:r w:rsidRPr="00D91315">
        <w:rPr>
          <w:rFonts w:cstheme="minorHAnsi"/>
          <w:b/>
        </w:rPr>
        <w:t>Zamawiający</w:t>
      </w:r>
      <w:r w:rsidRPr="00D91315">
        <w:rPr>
          <w:rFonts w:cstheme="minorHAnsi"/>
        </w:rPr>
        <w:t xml:space="preserve"> rozumie moment zaprzestania produkcji danego modelu przez producenta.</w:t>
      </w:r>
    </w:p>
    <w:p w14:paraId="7952FC9A" w14:textId="77777777" w:rsidR="003B3281" w:rsidRDefault="003B3281" w:rsidP="003B3281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D91315">
        <w:rPr>
          <w:rFonts w:cstheme="minorHAnsi"/>
          <w:b/>
        </w:rPr>
        <w:t>Wykonawca</w:t>
      </w:r>
      <w:r>
        <w:rPr>
          <w:rFonts w:cstheme="minorHAnsi"/>
        </w:rPr>
        <w:t xml:space="preserve"> (jeśli to konieczne) zobowiązuje się do dostarczenia wszystkich niezbędnych sterowników, niezbędnych do prawidłowego funkcjonowania dostarczonych urządzeń.</w:t>
      </w:r>
    </w:p>
    <w:p w14:paraId="7B21AAF5" w14:textId="77777777" w:rsidR="003B3281" w:rsidRDefault="003B3281" w:rsidP="003B3281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zrealizuję dostawę na własny koszt i ryzyko bezpośrednio na</w:t>
      </w:r>
      <w:r>
        <w:rPr>
          <w:rFonts w:cstheme="minorHAnsi"/>
        </w:rPr>
        <w:t xml:space="preserve"> wskazany</w:t>
      </w:r>
      <w:r w:rsidRPr="004D53AE">
        <w:rPr>
          <w:rFonts w:cstheme="minorHAnsi"/>
        </w:rPr>
        <w:t xml:space="preserve"> adres </w:t>
      </w:r>
      <w:r w:rsidRPr="004D53AE">
        <w:rPr>
          <w:rFonts w:cstheme="minorHAnsi"/>
          <w:b/>
        </w:rPr>
        <w:t>Zamawiającego</w:t>
      </w:r>
      <w:r w:rsidRPr="004D53AE">
        <w:rPr>
          <w:rFonts w:cstheme="minorHAnsi"/>
        </w:rPr>
        <w:t xml:space="preserve">. </w:t>
      </w:r>
    </w:p>
    <w:p w14:paraId="589AB183" w14:textId="611D7B68" w:rsidR="00D44294" w:rsidRPr="004D53AE" w:rsidRDefault="00D44294" w:rsidP="003D1F8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>Do</w:t>
      </w:r>
      <w:r w:rsidR="00690576" w:rsidRPr="004D53AE">
        <w:rPr>
          <w:rFonts w:cstheme="minorHAnsi"/>
        </w:rPr>
        <w:t>stawa będzie zrealizowana w dniach roboczych</w:t>
      </w:r>
      <w:r w:rsidRPr="004D53AE">
        <w:rPr>
          <w:rFonts w:cstheme="minorHAnsi"/>
        </w:rPr>
        <w:t xml:space="preserve"> od poniedziałku do piątku w godzinach od 8:00 do 1</w:t>
      </w:r>
      <w:r w:rsidR="00690576" w:rsidRPr="004D53AE">
        <w:rPr>
          <w:rFonts w:cstheme="minorHAnsi"/>
        </w:rPr>
        <w:t>3</w:t>
      </w:r>
      <w:r w:rsidRPr="004D53AE">
        <w:rPr>
          <w:rFonts w:cstheme="minorHAnsi"/>
        </w:rPr>
        <w:t>:00</w:t>
      </w:r>
      <w:r w:rsidR="0022175A" w:rsidRPr="004D53AE">
        <w:rPr>
          <w:rFonts w:cstheme="minorHAnsi"/>
        </w:rPr>
        <w:t>, po uprzednim ustaleniu terminu dostawy</w:t>
      </w:r>
      <w:r w:rsidR="00C5407C" w:rsidRPr="004D53AE">
        <w:rPr>
          <w:rFonts w:cstheme="minorHAnsi"/>
        </w:rPr>
        <w:t xml:space="preserve"> z </w:t>
      </w:r>
      <w:r w:rsidR="00C5407C" w:rsidRPr="004D53AE">
        <w:rPr>
          <w:rFonts w:cstheme="minorHAnsi"/>
          <w:b/>
        </w:rPr>
        <w:t>Zamawiającym</w:t>
      </w:r>
      <w:r w:rsidRPr="004D53AE">
        <w:rPr>
          <w:rFonts w:cstheme="minorHAnsi"/>
        </w:rPr>
        <w:t>.</w:t>
      </w:r>
    </w:p>
    <w:p w14:paraId="4198E02E" w14:textId="528637EE" w:rsidR="006E17B5" w:rsidRPr="004D53AE" w:rsidRDefault="00770735" w:rsidP="003D1F8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Zaoferowane u</w:t>
      </w:r>
      <w:r w:rsidR="00C5407C" w:rsidRPr="004D53AE">
        <w:rPr>
          <w:rFonts w:cstheme="minorHAnsi"/>
        </w:rPr>
        <w:t>rzą</w:t>
      </w:r>
      <w:r w:rsidR="00F96BED" w:rsidRPr="004D53AE">
        <w:rPr>
          <w:rFonts w:cstheme="minorHAnsi"/>
        </w:rPr>
        <w:t xml:space="preserve">dzenia </w:t>
      </w:r>
      <w:r w:rsidR="006E17B5" w:rsidRPr="004D53AE">
        <w:rPr>
          <w:rFonts w:cstheme="minorHAnsi"/>
        </w:rPr>
        <w:t xml:space="preserve">muszą być dostarczone przez </w:t>
      </w:r>
      <w:r w:rsidR="00AA2DEB" w:rsidRPr="004D53AE">
        <w:rPr>
          <w:rFonts w:cstheme="minorHAnsi"/>
          <w:b/>
        </w:rPr>
        <w:t>Wykonawcę</w:t>
      </w:r>
      <w:r w:rsidR="006E17B5" w:rsidRPr="004D53AE">
        <w:rPr>
          <w:rFonts w:cstheme="minorHAnsi"/>
        </w:rPr>
        <w:t xml:space="preserve"> w sposób gwarantujący ich nienaruszalność podczas transportu i posiad</w:t>
      </w:r>
      <w:r w:rsidR="00BA1007" w:rsidRPr="004D53AE">
        <w:rPr>
          <w:rFonts w:cstheme="minorHAnsi"/>
        </w:rPr>
        <w:t>ać oznaczenie informujące o ich</w:t>
      </w:r>
      <w:r w:rsidR="006E17B5" w:rsidRPr="004D53AE">
        <w:rPr>
          <w:rFonts w:cstheme="minorHAnsi"/>
        </w:rPr>
        <w:t xml:space="preserve"> rodzaju i ilości.</w:t>
      </w:r>
    </w:p>
    <w:p w14:paraId="638624B6" w14:textId="19A4B752" w:rsidR="00FA6245" w:rsidRDefault="006E17B5" w:rsidP="0077073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 xml:space="preserve">Za wady sprzętu powstałe podczas transportu odpowiedzialność spoczywa na </w:t>
      </w:r>
      <w:r w:rsidR="00AA2DEB" w:rsidRPr="004D53AE">
        <w:rPr>
          <w:rFonts w:cstheme="minorHAnsi"/>
          <w:b/>
        </w:rPr>
        <w:t>Wykonawcy</w:t>
      </w:r>
      <w:r w:rsidRPr="004D53AE">
        <w:rPr>
          <w:rFonts w:cstheme="minorHAnsi"/>
        </w:rPr>
        <w:t>.</w:t>
      </w:r>
      <w:r w:rsidR="00FA6245" w:rsidRPr="004D53AE">
        <w:rPr>
          <w:rFonts w:cstheme="minorHAnsi"/>
        </w:rPr>
        <w:t xml:space="preserve"> </w:t>
      </w:r>
      <w:r w:rsidR="00853AD1" w:rsidRPr="004D53AE">
        <w:rPr>
          <w:rFonts w:cstheme="minorHAnsi"/>
          <w:b/>
        </w:rPr>
        <w:t>Wykonawca</w:t>
      </w:r>
      <w:r w:rsidR="00853AD1" w:rsidRPr="004D53AE">
        <w:rPr>
          <w:rFonts w:cstheme="minorHAnsi"/>
        </w:rPr>
        <w:t xml:space="preserve"> zobowiązany jest wykonać przedmiot niniejszej Umowy przy zachowaniu najwyższej zawodowej staranności, zgodnie z obowiązującymi zasadami w</w:t>
      </w:r>
      <w:r w:rsidR="00770735">
        <w:rPr>
          <w:rFonts w:cstheme="minorHAnsi"/>
        </w:rPr>
        <w:t>spółczesnej wiedzy technicznej.</w:t>
      </w:r>
    </w:p>
    <w:p w14:paraId="13802FAC" w14:textId="77777777" w:rsidR="003B3281" w:rsidRDefault="003B3281" w:rsidP="003B3281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709EE279" w14:textId="636AC609" w:rsidR="00D44294" w:rsidRPr="004D53AE" w:rsidRDefault="00D44294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</w:rPr>
      </w:pPr>
    </w:p>
    <w:p w14:paraId="14E5C13E" w14:textId="29BA5BF5" w:rsidR="007F1304" w:rsidRPr="00182BF2" w:rsidRDefault="007F1304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Zasady realizacji umowy</w:t>
      </w:r>
    </w:p>
    <w:p w14:paraId="1109E171" w14:textId="1A503DCC" w:rsidR="007F1304" w:rsidRPr="004D53AE" w:rsidRDefault="007F1304" w:rsidP="003D1F85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zastrzega sobie prawo do dokonania kontroli </w:t>
      </w:r>
      <w:r w:rsidR="006F1E47" w:rsidRPr="004D53AE">
        <w:rPr>
          <w:rFonts w:cstheme="minorHAnsi"/>
        </w:rPr>
        <w:t xml:space="preserve">jakości </w:t>
      </w:r>
      <w:r w:rsidRPr="004D53AE">
        <w:rPr>
          <w:rFonts w:cstheme="minorHAnsi"/>
        </w:rPr>
        <w:t>i ilości dostarczonego sprzętu.</w:t>
      </w:r>
      <w:r w:rsidR="00853AD1" w:rsidRPr="004D53AE">
        <w:rPr>
          <w:rFonts w:cstheme="minorHAnsi"/>
        </w:rPr>
        <w:t xml:space="preserve"> Sprawdzenie przez </w:t>
      </w:r>
      <w:r w:rsidR="00853AD1" w:rsidRPr="003B3281">
        <w:rPr>
          <w:rFonts w:cstheme="minorHAnsi"/>
          <w:b/>
        </w:rPr>
        <w:t>Zamawiającego</w:t>
      </w:r>
      <w:r w:rsidR="00853AD1" w:rsidRPr="004D53AE">
        <w:rPr>
          <w:rFonts w:cstheme="minorHAnsi"/>
        </w:rPr>
        <w:t xml:space="preserve"> jakiegokolwiek elementu przedmiotu niniejszej Umowy </w:t>
      </w:r>
      <w:r w:rsidR="00FA6245" w:rsidRPr="004D53AE">
        <w:rPr>
          <w:rFonts w:cstheme="minorHAnsi"/>
        </w:rPr>
        <w:br/>
      </w:r>
      <w:r w:rsidR="00853AD1" w:rsidRPr="004D53AE">
        <w:rPr>
          <w:rFonts w:cstheme="minorHAnsi"/>
        </w:rPr>
        <w:t xml:space="preserve">w żadnym przypadku nie zwalnia </w:t>
      </w:r>
      <w:r w:rsidR="00853AD1" w:rsidRPr="004D53AE">
        <w:rPr>
          <w:rFonts w:cstheme="minorHAnsi"/>
          <w:b/>
        </w:rPr>
        <w:t>Wykonawcy</w:t>
      </w:r>
      <w:r w:rsidR="00853AD1" w:rsidRPr="004D53AE">
        <w:rPr>
          <w:rFonts w:cstheme="minorHAnsi"/>
        </w:rPr>
        <w:t xml:space="preserve"> od odpowiedzialności za ewentualne wady przedmiotu Umowy.</w:t>
      </w:r>
    </w:p>
    <w:p w14:paraId="6AEE043A" w14:textId="5A9610AB" w:rsidR="007F1304" w:rsidRPr="004D53AE" w:rsidRDefault="00D44294" w:rsidP="003D1F85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 xml:space="preserve">W przypadku niewłaściwych parametrów jakościowych </w:t>
      </w:r>
      <w:r w:rsidR="00D21F54" w:rsidRPr="004D53AE">
        <w:rPr>
          <w:rFonts w:cstheme="minorHAnsi"/>
        </w:rPr>
        <w:t>dostarczon</w:t>
      </w:r>
      <w:r w:rsidR="00606824" w:rsidRPr="004D53AE">
        <w:rPr>
          <w:rFonts w:cstheme="minorHAnsi"/>
        </w:rPr>
        <w:t>ych urządzeń,</w:t>
      </w:r>
      <w:r w:rsidR="00D21F54" w:rsidRPr="004D53AE">
        <w:rPr>
          <w:rFonts w:cstheme="minorHAnsi"/>
        </w:rPr>
        <w:t xml:space="preserve"> sprzętu komputerowego i urządzeń mobilnych</w:t>
      </w:r>
      <w:r w:rsidR="00BA1007" w:rsidRPr="004D53AE">
        <w:rPr>
          <w:rFonts w:cstheme="minorHAnsi"/>
        </w:rPr>
        <w:t xml:space="preserve"> </w:t>
      </w:r>
      <w:r w:rsidRPr="004D53AE">
        <w:rPr>
          <w:rFonts w:cstheme="minorHAnsi"/>
        </w:rPr>
        <w:t xml:space="preserve">lub budzących wątpliwość co do jakości, </w:t>
      </w: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</w:t>
      </w:r>
      <w:r w:rsidR="004A516F" w:rsidRPr="004D53AE">
        <w:rPr>
          <w:rFonts w:cstheme="minorHAnsi"/>
        </w:rPr>
        <w:t xml:space="preserve">zgłosi reklamacje sprzętu w formie pisemnej. </w:t>
      </w:r>
    </w:p>
    <w:p w14:paraId="1A63242F" w14:textId="492663C8" w:rsidR="00D44294" w:rsidRPr="004D53AE" w:rsidRDefault="00AF4B93" w:rsidP="003D1F85">
      <w:pPr>
        <w:pStyle w:val="Akapitzlist"/>
        <w:spacing w:after="0" w:line="276" w:lineRule="auto"/>
        <w:ind w:left="425"/>
        <w:contextualSpacing w:val="0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</w:t>
      </w:r>
      <w:r w:rsidR="004A516F" w:rsidRPr="004D53AE">
        <w:rPr>
          <w:rFonts w:cstheme="minorHAnsi"/>
        </w:rPr>
        <w:t xml:space="preserve">zobowiązuje się na swój koszt do wymiany sprzętu o niewłaściwych parametrach jakościowych na sprzęt spełniający wymogi </w:t>
      </w:r>
      <w:r w:rsidR="004A516F" w:rsidRPr="004D53AE">
        <w:rPr>
          <w:rFonts w:cstheme="minorHAnsi"/>
          <w:b/>
        </w:rPr>
        <w:t>Zamawiającego</w:t>
      </w:r>
      <w:r w:rsidR="004A516F" w:rsidRPr="004D53AE">
        <w:rPr>
          <w:rFonts w:cstheme="minorHAnsi"/>
        </w:rPr>
        <w:t xml:space="preserve"> co do parametrów jakościowych </w:t>
      </w:r>
      <w:r w:rsidR="00B7054F" w:rsidRPr="004D53AE">
        <w:rPr>
          <w:rFonts w:cstheme="minorHAnsi"/>
        </w:rPr>
        <w:br/>
      </w:r>
      <w:r w:rsidR="004A516F" w:rsidRPr="004D53AE">
        <w:rPr>
          <w:rFonts w:cstheme="minorHAnsi"/>
        </w:rPr>
        <w:t>w terminie 7 dni od daty pisemnego zgłoszenia reklamacji.</w:t>
      </w:r>
    </w:p>
    <w:p w14:paraId="686FEC06" w14:textId="5ED69938" w:rsidR="00D44294" w:rsidRPr="004D53AE" w:rsidRDefault="00D44294" w:rsidP="003D1F8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 xml:space="preserve">W razie stwierdzenia wad przedmiotu </w:t>
      </w:r>
      <w:r w:rsidR="00BA1007" w:rsidRPr="004D53AE">
        <w:rPr>
          <w:rFonts w:cstheme="minorHAnsi"/>
        </w:rPr>
        <w:t>umowy lub jego części</w:t>
      </w:r>
      <w:r w:rsidR="00D21F54" w:rsidRPr="004D53AE">
        <w:rPr>
          <w:rFonts w:cstheme="minorHAnsi"/>
        </w:rPr>
        <w:t>,</w:t>
      </w:r>
      <w:r w:rsidR="00BA1007" w:rsidRPr="004D53AE">
        <w:rPr>
          <w:rFonts w:cstheme="minorHAnsi"/>
        </w:rPr>
        <w:t xml:space="preserve"> </w:t>
      </w:r>
      <w:r w:rsidRPr="004D53AE">
        <w:rPr>
          <w:rFonts w:cstheme="minorHAnsi"/>
        </w:rPr>
        <w:t xml:space="preserve">zostanie on bezpłatnie wymieniony przez </w:t>
      </w:r>
      <w:r w:rsidR="00AA2DEB" w:rsidRPr="004D53AE">
        <w:rPr>
          <w:rFonts w:cstheme="minorHAnsi"/>
          <w:b/>
        </w:rPr>
        <w:t>Wykonawcę</w:t>
      </w:r>
      <w:r w:rsidRPr="004D53AE">
        <w:rPr>
          <w:rFonts w:cstheme="minorHAnsi"/>
        </w:rPr>
        <w:t xml:space="preserve"> na wolny od wad w terminie 7 dni od daty pisemne</w:t>
      </w:r>
      <w:r w:rsidR="009660C0" w:rsidRPr="004D53AE">
        <w:rPr>
          <w:rFonts w:cstheme="minorHAnsi"/>
        </w:rPr>
        <w:t>go</w:t>
      </w:r>
      <w:r w:rsidR="00BA1007" w:rsidRPr="004D53AE">
        <w:rPr>
          <w:rFonts w:cstheme="minorHAnsi"/>
        </w:rPr>
        <w:t xml:space="preserve"> zgłoszenia </w:t>
      </w:r>
      <w:r w:rsidR="00BA1007" w:rsidRPr="004D53AE">
        <w:rPr>
          <w:rFonts w:cstheme="minorHAnsi"/>
          <w:b/>
        </w:rPr>
        <w:t>Wykonawcy</w:t>
      </w:r>
      <w:r w:rsidR="00BA1007" w:rsidRPr="004D53AE">
        <w:rPr>
          <w:rFonts w:cstheme="minorHAnsi"/>
        </w:rPr>
        <w:t xml:space="preserve"> </w:t>
      </w:r>
      <w:r w:rsidR="009660C0" w:rsidRPr="004D53AE">
        <w:rPr>
          <w:rFonts w:cstheme="minorHAnsi"/>
        </w:rPr>
        <w:t xml:space="preserve"> przez </w:t>
      </w:r>
      <w:r w:rsidR="009660C0" w:rsidRPr="004D53AE">
        <w:rPr>
          <w:rFonts w:cstheme="minorHAnsi"/>
          <w:b/>
        </w:rPr>
        <w:t>Zamawiającego</w:t>
      </w:r>
      <w:r w:rsidR="00BA1007" w:rsidRPr="004D53AE">
        <w:rPr>
          <w:rFonts w:cstheme="minorHAnsi"/>
        </w:rPr>
        <w:t xml:space="preserve"> informacji o wadach</w:t>
      </w:r>
      <w:r w:rsidR="00A077F0" w:rsidRPr="004D53AE">
        <w:rPr>
          <w:rFonts w:cstheme="minorHAnsi"/>
        </w:rPr>
        <w:t>.</w:t>
      </w:r>
    </w:p>
    <w:p w14:paraId="249AE0C0" w14:textId="518622E9" w:rsidR="004A516F" w:rsidRPr="004D53AE" w:rsidRDefault="004A516F" w:rsidP="003D1F8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zapewni</w:t>
      </w:r>
      <w:r w:rsidR="00F96BED" w:rsidRPr="004D53AE">
        <w:rPr>
          <w:rFonts w:cstheme="minorHAnsi"/>
        </w:rPr>
        <w:t xml:space="preserve"> ciągły serwis gwarancyjny dostarczonego </w:t>
      </w:r>
      <w:r w:rsidR="003B3281">
        <w:rPr>
          <w:rFonts w:cstheme="minorHAnsi"/>
        </w:rPr>
        <w:t>sprzętu, o których mowa w §1 ust</w:t>
      </w:r>
      <w:r w:rsidR="00F96BED" w:rsidRPr="004D53AE">
        <w:rPr>
          <w:rFonts w:cstheme="minorHAnsi"/>
        </w:rPr>
        <w:t xml:space="preserve">. 1 przez okres </w:t>
      </w:r>
      <w:r w:rsidR="00D27782" w:rsidRPr="004D53AE">
        <w:rPr>
          <w:rFonts w:cstheme="minorHAnsi"/>
        </w:rPr>
        <w:t>36</w:t>
      </w:r>
      <w:r w:rsidR="00196679" w:rsidRPr="004D53AE">
        <w:rPr>
          <w:rFonts w:cstheme="minorHAnsi"/>
        </w:rPr>
        <w:t xml:space="preserve"> miesięcy</w:t>
      </w:r>
      <w:r w:rsidRPr="004D53AE">
        <w:rPr>
          <w:rFonts w:cstheme="minorHAnsi"/>
        </w:rPr>
        <w:t xml:space="preserve"> </w:t>
      </w:r>
      <w:r w:rsidR="002F1148" w:rsidRPr="004D53AE">
        <w:rPr>
          <w:rFonts w:cstheme="minorHAnsi"/>
        </w:rPr>
        <w:t>liczony od daty podpisania protokoł</w:t>
      </w:r>
      <w:r w:rsidR="003B3281">
        <w:rPr>
          <w:rFonts w:cstheme="minorHAnsi"/>
        </w:rPr>
        <w:t>u odbioru przedmiotu zamówienia</w:t>
      </w:r>
      <w:r w:rsidRPr="004D53AE">
        <w:rPr>
          <w:rFonts w:cstheme="minorHAnsi"/>
        </w:rPr>
        <w:t>.</w:t>
      </w:r>
    </w:p>
    <w:p w14:paraId="28BE90ED" w14:textId="2EA85BE8" w:rsidR="00D44294" w:rsidRPr="004D53AE" w:rsidRDefault="00D44294" w:rsidP="003D1F8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 xml:space="preserve">W ramach </w:t>
      </w:r>
      <w:r w:rsidR="001A50CC" w:rsidRPr="004D53AE">
        <w:rPr>
          <w:rFonts w:cstheme="minorHAnsi"/>
        </w:rPr>
        <w:t>napraw gwarancyjnych</w:t>
      </w:r>
      <w:r w:rsidRPr="004D53AE">
        <w:rPr>
          <w:rFonts w:cstheme="minorHAnsi"/>
        </w:rPr>
        <w:t xml:space="preserve"> </w:t>
      </w: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zobowiązuje się do przywrócenia sprawności technicznej urządzenia nie później niż w ciągu </w:t>
      </w:r>
      <w:r w:rsidR="00196679" w:rsidRPr="004D53AE">
        <w:rPr>
          <w:rFonts w:cstheme="minorHAnsi"/>
        </w:rPr>
        <w:t>1</w:t>
      </w:r>
      <w:r w:rsidR="00D27782" w:rsidRPr="004D53AE">
        <w:rPr>
          <w:rFonts w:cstheme="minorHAnsi"/>
        </w:rPr>
        <w:t>4</w:t>
      </w:r>
      <w:r w:rsidRPr="004D53AE">
        <w:rPr>
          <w:rFonts w:cstheme="minorHAnsi"/>
        </w:rPr>
        <w:t xml:space="preserve"> dni</w:t>
      </w:r>
      <w:r w:rsidR="00E254A1" w:rsidRPr="004D53AE">
        <w:rPr>
          <w:rFonts w:cstheme="minorHAnsi"/>
        </w:rPr>
        <w:t xml:space="preserve"> roboczych</w:t>
      </w:r>
      <w:r w:rsidRPr="004D53AE">
        <w:rPr>
          <w:rFonts w:cstheme="minorHAnsi"/>
        </w:rPr>
        <w:t>, od chwili zgłoszenia</w:t>
      </w:r>
      <w:r w:rsidR="001A50CC" w:rsidRPr="004D53AE">
        <w:rPr>
          <w:rFonts w:cstheme="minorHAnsi"/>
        </w:rPr>
        <w:t xml:space="preserve"> jego wady. </w:t>
      </w:r>
      <w:r w:rsidRPr="004D53AE">
        <w:rPr>
          <w:rFonts w:cstheme="minorHAnsi"/>
        </w:rPr>
        <w:t xml:space="preserve"> </w:t>
      </w:r>
      <w:r w:rsidR="00814D62" w:rsidRPr="004D53AE">
        <w:rPr>
          <w:rFonts w:cstheme="minorHAnsi"/>
        </w:rPr>
        <w:t xml:space="preserve">Jeżeli naprawa </w:t>
      </w:r>
      <w:r w:rsidR="00196679" w:rsidRPr="004D53AE">
        <w:rPr>
          <w:rFonts w:cstheme="minorHAnsi"/>
        </w:rPr>
        <w:t>nie będzie możliwa w terminie 1</w:t>
      </w:r>
      <w:r w:rsidR="00D27782" w:rsidRPr="004D53AE">
        <w:rPr>
          <w:rFonts w:cstheme="minorHAnsi"/>
        </w:rPr>
        <w:t>4</w:t>
      </w:r>
      <w:r w:rsidR="00814D62" w:rsidRPr="004D53AE">
        <w:rPr>
          <w:rFonts w:cstheme="minorHAnsi"/>
        </w:rPr>
        <w:t xml:space="preserve"> dni</w:t>
      </w:r>
      <w:r w:rsidR="00D21F54" w:rsidRPr="004D53AE">
        <w:rPr>
          <w:rFonts w:cstheme="minorHAnsi"/>
        </w:rPr>
        <w:t>,</w:t>
      </w:r>
      <w:r w:rsidR="00814D62" w:rsidRPr="004D53AE">
        <w:rPr>
          <w:rFonts w:cstheme="minorHAnsi"/>
        </w:rPr>
        <w:t xml:space="preserve"> </w:t>
      </w:r>
      <w:r w:rsidR="00814D62" w:rsidRPr="004D53AE">
        <w:rPr>
          <w:rFonts w:cstheme="minorHAnsi"/>
          <w:b/>
        </w:rPr>
        <w:t>Wykonawca</w:t>
      </w:r>
      <w:r w:rsidR="00814D62" w:rsidRPr="004D53AE">
        <w:rPr>
          <w:rFonts w:cstheme="minorHAnsi"/>
        </w:rPr>
        <w:t xml:space="preserve"> zobowiązuje się do dostarczenia w przedmiotowym terminie urządzeń zastępczych</w:t>
      </w:r>
      <w:r w:rsidR="00414ACE" w:rsidRPr="004D53AE">
        <w:rPr>
          <w:rFonts w:cstheme="minorHAnsi"/>
        </w:rPr>
        <w:t xml:space="preserve"> o parametrach </w:t>
      </w:r>
      <w:r w:rsidR="002674F2" w:rsidRPr="004D53AE">
        <w:rPr>
          <w:rFonts w:cstheme="minorHAnsi"/>
        </w:rPr>
        <w:t>nie gorszych niż parametry urządzeń s</w:t>
      </w:r>
      <w:r w:rsidR="00414ACE" w:rsidRPr="004D53AE">
        <w:rPr>
          <w:rFonts w:cstheme="minorHAnsi"/>
        </w:rPr>
        <w:t>erwisowan</w:t>
      </w:r>
      <w:r w:rsidR="002674F2" w:rsidRPr="004D53AE">
        <w:rPr>
          <w:rFonts w:cstheme="minorHAnsi"/>
        </w:rPr>
        <w:t>ych</w:t>
      </w:r>
      <w:r w:rsidR="00814D62" w:rsidRPr="004D53AE">
        <w:rPr>
          <w:rFonts w:cstheme="minorHAnsi"/>
        </w:rPr>
        <w:t xml:space="preserve">. </w:t>
      </w:r>
    </w:p>
    <w:p w14:paraId="31CA9968" w14:textId="790AD794" w:rsidR="00D44294" w:rsidRPr="004D53AE" w:rsidRDefault="00D44294" w:rsidP="003D1F8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 xml:space="preserve">W przypadku braku możliwości przywrócenia sprawności urządzenia </w:t>
      </w: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zobowiązany jest do</w:t>
      </w:r>
      <w:r w:rsidR="00196679" w:rsidRPr="004D53AE">
        <w:rPr>
          <w:rFonts w:cstheme="minorHAnsi"/>
        </w:rPr>
        <w:t xml:space="preserve"> dostarczenia nowego urządzenia</w:t>
      </w:r>
      <w:r w:rsidR="00867BEB" w:rsidRPr="004D53AE">
        <w:rPr>
          <w:rFonts w:cstheme="minorHAnsi"/>
        </w:rPr>
        <w:t xml:space="preserve"> w terminie</w:t>
      </w:r>
      <w:r w:rsidR="00F96BED" w:rsidRPr="004D53AE">
        <w:rPr>
          <w:rFonts w:cstheme="minorHAnsi"/>
        </w:rPr>
        <w:t>,</w:t>
      </w:r>
      <w:r w:rsidR="00867BEB" w:rsidRPr="004D53AE">
        <w:rPr>
          <w:rFonts w:cstheme="minorHAnsi"/>
        </w:rPr>
        <w:t xml:space="preserve"> o którym mowa w ust. </w:t>
      </w:r>
      <w:r w:rsidR="003B3281">
        <w:rPr>
          <w:rFonts w:cstheme="minorHAnsi"/>
        </w:rPr>
        <w:t>3</w:t>
      </w:r>
      <w:r w:rsidR="00867BEB" w:rsidRPr="004D53AE">
        <w:rPr>
          <w:rFonts w:cstheme="minorHAnsi"/>
        </w:rPr>
        <w:t>.</w:t>
      </w:r>
    </w:p>
    <w:p w14:paraId="446C054B" w14:textId="2524C7C5" w:rsidR="00E254A1" w:rsidRPr="004D53AE" w:rsidRDefault="00E254A1" w:rsidP="003D1F8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theme="minorHAnsi"/>
        </w:rPr>
      </w:pPr>
      <w:r w:rsidRPr="004D53AE">
        <w:rPr>
          <w:rFonts w:cstheme="minorHAnsi"/>
        </w:rPr>
        <w:t xml:space="preserve">Wszelkie koszty związane ze świadczeniem gwarancji obciążają </w:t>
      </w:r>
      <w:r w:rsidR="00AA2DEB" w:rsidRPr="004D53AE">
        <w:rPr>
          <w:rFonts w:cstheme="minorHAnsi"/>
          <w:b/>
        </w:rPr>
        <w:t>Wykonawcę</w:t>
      </w:r>
      <w:r w:rsidRPr="004D53AE">
        <w:rPr>
          <w:rFonts w:cstheme="minorHAnsi"/>
        </w:rPr>
        <w:t>.</w:t>
      </w:r>
    </w:p>
    <w:p w14:paraId="7CAB24B3" w14:textId="432A2075" w:rsidR="00D67EE2" w:rsidRPr="004D53AE" w:rsidRDefault="00E254A1" w:rsidP="003B3281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lastRenderedPageBreak/>
        <w:t xml:space="preserve">Zgłoszenie awarii następuje </w:t>
      </w:r>
      <w:r w:rsidR="00AF3CDC" w:rsidRPr="004D53AE">
        <w:rPr>
          <w:rFonts w:cstheme="minorHAnsi"/>
        </w:rPr>
        <w:t xml:space="preserve">drogą elektroniczną </w:t>
      </w:r>
      <w:r w:rsidR="00D21F54" w:rsidRPr="004D53AE">
        <w:rPr>
          <w:rFonts w:cstheme="minorHAnsi"/>
        </w:rPr>
        <w:t xml:space="preserve">na adres </w:t>
      </w:r>
      <w:r w:rsidRPr="004D53AE">
        <w:rPr>
          <w:rFonts w:cstheme="minorHAnsi"/>
        </w:rPr>
        <w:t xml:space="preserve">e-mail </w:t>
      </w:r>
      <w:r w:rsidR="00AA2DEB" w:rsidRPr="004D53AE">
        <w:rPr>
          <w:rFonts w:cstheme="minorHAnsi"/>
          <w:b/>
        </w:rPr>
        <w:t>Wykonawcy</w:t>
      </w:r>
      <w:r w:rsidR="003B3281">
        <w:rPr>
          <w:rFonts w:cstheme="minorHAnsi"/>
          <w:b/>
        </w:rPr>
        <w:t xml:space="preserve"> </w:t>
      </w:r>
    </w:p>
    <w:p w14:paraId="796D5F91" w14:textId="341425F0" w:rsidR="00541F3A" w:rsidRPr="004D53AE" w:rsidRDefault="00541F3A" w:rsidP="003D1F85">
      <w:pPr>
        <w:pStyle w:val="Akapitzlist"/>
        <w:numPr>
          <w:ilvl w:val="0"/>
          <w:numId w:val="4"/>
        </w:numPr>
        <w:spacing w:after="120" w:line="276" w:lineRule="auto"/>
        <w:ind w:left="426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>Każd</w:t>
      </w:r>
      <w:r w:rsidR="00161C58" w:rsidRPr="004D53AE">
        <w:rPr>
          <w:rFonts w:cstheme="minorHAnsi"/>
        </w:rPr>
        <w:t>e</w:t>
      </w:r>
      <w:r w:rsidRPr="004D53AE">
        <w:rPr>
          <w:rFonts w:cstheme="minorHAnsi"/>
        </w:rPr>
        <w:t xml:space="preserve"> </w:t>
      </w:r>
      <w:r w:rsidR="002071F6" w:rsidRPr="004D53AE">
        <w:rPr>
          <w:rFonts w:cstheme="minorHAnsi"/>
        </w:rPr>
        <w:t xml:space="preserve">urządzenie </w:t>
      </w:r>
      <w:r w:rsidRPr="004D53AE">
        <w:rPr>
          <w:rFonts w:cstheme="minorHAnsi"/>
        </w:rPr>
        <w:t>powin</w:t>
      </w:r>
      <w:r w:rsidR="00D21F54" w:rsidRPr="004D53AE">
        <w:rPr>
          <w:rFonts w:cstheme="minorHAnsi"/>
        </w:rPr>
        <w:t>no</w:t>
      </w:r>
      <w:r w:rsidRPr="004D53AE">
        <w:rPr>
          <w:rFonts w:cstheme="minorHAnsi"/>
        </w:rPr>
        <w:t xml:space="preserve"> posiadać kartę gwarancyjną, w której określone będą: data rozpoczęcia okresu gwaranc</w:t>
      </w:r>
      <w:r w:rsidR="00E51643" w:rsidRPr="004D53AE">
        <w:rPr>
          <w:rFonts w:cstheme="minorHAnsi"/>
        </w:rPr>
        <w:t xml:space="preserve">ji, numer fabryczny urządzenia </w:t>
      </w:r>
      <w:r w:rsidRPr="004D53AE">
        <w:rPr>
          <w:rFonts w:cstheme="minorHAnsi"/>
        </w:rPr>
        <w:t>oraz termin gwarancji na dostarczone urządzenie.</w:t>
      </w:r>
      <w:r w:rsidR="002071F6" w:rsidRPr="004D53AE">
        <w:rPr>
          <w:rFonts w:cstheme="minorHAnsi"/>
        </w:rPr>
        <w:t xml:space="preserve"> </w:t>
      </w:r>
    </w:p>
    <w:p w14:paraId="1314CD63" w14:textId="6E0AF768" w:rsidR="005546EC" w:rsidRPr="004D53AE" w:rsidRDefault="005546EC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</w:rPr>
      </w:pPr>
    </w:p>
    <w:p w14:paraId="7B479193" w14:textId="0F09C361" w:rsidR="002531E5" w:rsidRPr="00182BF2" w:rsidRDefault="002531E5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Termin realizacji</w:t>
      </w:r>
    </w:p>
    <w:p w14:paraId="786DA6CA" w14:textId="072331D4" w:rsidR="00D264A0" w:rsidRPr="004D53AE" w:rsidRDefault="00D264A0" w:rsidP="00D264A0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zobowiązuje się dostarczyć przedmiot umowy w terminie do 14 </w:t>
      </w:r>
      <w:r w:rsidRPr="004D53AE">
        <w:rPr>
          <w:rFonts w:cstheme="minorHAnsi"/>
          <w:i/>
        </w:rPr>
        <w:t>(słownie: czternastu)</w:t>
      </w:r>
      <w:r w:rsidRPr="004D53AE">
        <w:rPr>
          <w:rFonts w:cstheme="minorHAnsi"/>
        </w:rPr>
        <w:t xml:space="preserve"> dni ro</w:t>
      </w:r>
      <w:r w:rsidR="003F4DAF">
        <w:rPr>
          <w:rFonts w:cstheme="minorHAnsi"/>
        </w:rPr>
        <w:t xml:space="preserve">boczych od dnia zawarcia umowy </w:t>
      </w:r>
      <w:r w:rsidR="002A3F3B">
        <w:rPr>
          <w:rFonts w:cstheme="minorHAnsi"/>
        </w:rPr>
        <w:t xml:space="preserve">- </w:t>
      </w:r>
      <w:r w:rsidR="003F4DAF">
        <w:rPr>
          <w:rFonts w:cstheme="minorHAnsi"/>
        </w:rPr>
        <w:t>Zadanie 1</w:t>
      </w:r>
      <w:r w:rsidR="001C5E90">
        <w:rPr>
          <w:rFonts w:cstheme="minorHAnsi"/>
        </w:rPr>
        <w:t xml:space="preserve"> </w:t>
      </w:r>
      <w:r w:rsidR="003F4DAF">
        <w:rPr>
          <w:rFonts w:cstheme="minorHAnsi"/>
        </w:rPr>
        <w:t>(</w:t>
      </w:r>
      <w:r w:rsidRPr="004D53AE">
        <w:rPr>
          <w:rFonts w:cstheme="minorHAnsi"/>
          <w:b/>
        </w:rPr>
        <w:t xml:space="preserve">Części </w:t>
      </w:r>
      <w:r w:rsidR="003B3281">
        <w:rPr>
          <w:rFonts w:cstheme="minorHAnsi"/>
          <w:b/>
        </w:rPr>
        <w:t>A i</w:t>
      </w:r>
      <w:r w:rsidR="00614228" w:rsidRPr="004D53AE">
        <w:rPr>
          <w:rFonts w:cstheme="minorHAnsi"/>
          <w:b/>
        </w:rPr>
        <w:t xml:space="preserve"> Części </w:t>
      </w:r>
      <w:r w:rsidR="003B3281">
        <w:rPr>
          <w:rFonts w:cstheme="minorHAnsi"/>
          <w:b/>
        </w:rPr>
        <w:t>B</w:t>
      </w:r>
      <w:r w:rsidR="003F4DAF">
        <w:rPr>
          <w:rFonts w:cstheme="minorHAnsi"/>
          <w:b/>
        </w:rPr>
        <w:t>)</w:t>
      </w:r>
      <w:r w:rsidR="006B7C37" w:rsidRPr="004D53AE">
        <w:rPr>
          <w:rFonts w:cstheme="minorHAnsi"/>
          <w:b/>
        </w:rPr>
        <w:t>.</w:t>
      </w:r>
    </w:p>
    <w:p w14:paraId="21A49BD4" w14:textId="1B68E249" w:rsidR="00D264A0" w:rsidRPr="004D53AE" w:rsidRDefault="00D264A0" w:rsidP="00D264A0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cstheme="minorHAnsi"/>
        </w:rPr>
      </w:pPr>
      <w:r w:rsidRPr="004D53AE">
        <w:rPr>
          <w:rFonts w:cstheme="minorHAnsi"/>
          <w:b/>
        </w:rPr>
        <w:t>Wykonawca</w:t>
      </w:r>
      <w:r w:rsidRPr="004D53AE">
        <w:rPr>
          <w:rFonts w:cstheme="minorHAnsi"/>
        </w:rPr>
        <w:t xml:space="preserve"> zobowiązuje się dostarczyć przedmiot umowy w terminie do </w:t>
      </w:r>
      <w:r w:rsidRPr="00516899">
        <w:rPr>
          <w:rFonts w:cstheme="minorHAnsi"/>
          <w:b/>
        </w:rPr>
        <w:t xml:space="preserve">30 </w:t>
      </w:r>
      <w:r w:rsidR="003B3281" w:rsidRPr="00516899">
        <w:rPr>
          <w:rFonts w:cstheme="minorHAnsi"/>
          <w:b/>
        </w:rPr>
        <w:t>listopada 2021 r.</w:t>
      </w:r>
      <w:r w:rsidR="003B3281">
        <w:rPr>
          <w:rFonts w:cstheme="minorHAnsi"/>
          <w:i/>
        </w:rPr>
        <w:t xml:space="preserve"> </w:t>
      </w:r>
      <w:r w:rsidR="00182BF2">
        <w:rPr>
          <w:rFonts w:cstheme="minorHAnsi"/>
          <w:i/>
        </w:rPr>
        <w:br/>
      </w:r>
      <w:r w:rsidR="002A3F3B">
        <w:rPr>
          <w:rFonts w:cstheme="minorHAnsi"/>
        </w:rPr>
        <w:t xml:space="preserve">- </w:t>
      </w:r>
      <w:r w:rsidR="003F4DAF">
        <w:rPr>
          <w:rFonts w:cstheme="minorHAnsi"/>
        </w:rPr>
        <w:t xml:space="preserve">Zadanie 2 </w:t>
      </w:r>
      <w:r w:rsidRPr="004D53AE">
        <w:rPr>
          <w:rFonts w:cstheme="minorHAnsi"/>
        </w:rPr>
        <w:t xml:space="preserve"> </w:t>
      </w:r>
      <w:r w:rsidR="003F4DAF">
        <w:rPr>
          <w:rFonts w:cstheme="minorHAnsi"/>
        </w:rPr>
        <w:t>(</w:t>
      </w:r>
      <w:r w:rsidRPr="004D53AE">
        <w:rPr>
          <w:rFonts w:cstheme="minorHAnsi"/>
          <w:b/>
        </w:rPr>
        <w:t xml:space="preserve">Części </w:t>
      </w:r>
      <w:r w:rsidR="003B3281">
        <w:rPr>
          <w:rFonts w:cstheme="minorHAnsi"/>
          <w:b/>
        </w:rPr>
        <w:t>C</w:t>
      </w:r>
      <w:r w:rsidR="00182BF2">
        <w:rPr>
          <w:rFonts w:cstheme="minorHAnsi"/>
          <w:b/>
        </w:rPr>
        <w:t>, Części D, Części E</w:t>
      </w:r>
      <w:r w:rsidR="003F4DAF">
        <w:rPr>
          <w:rFonts w:cstheme="minorHAnsi"/>
          <w:b/>
        </w:rPr>
        <w:t>)</w:t>
      </w:r>
      <w:r w:rsidR="003B3281">
        <w:rPr>
          <w:rFonts w:cstheme="minorHAnsi"/>
          <w:b/>
        </w:rPr>
        <w:t>.</w:t>
      </w:r>
    </w:p>
    <w:p w14:paraId="57195894" w14:textId="1309AE39" w:rsidR="00695717" w:rsidRPr="004D53AE" w:rsidRDefault="00541FD2" w:rsidP="003D1F85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>Miejsce</w:t>
      </w:r>
      <w:r w:rsidR="003B3281">
        <w:rPr>
          <w:rFonts w:cstheme="minorHAnsi"/>
        </w:rPr>
        <w:t>m</w:t>
      </w:r>
      <w:r w:rsidRPr="004D53AE">
        <w:rPr>
          <w:rFonts w:cstheme="minorHAnsi"/>
        </w:rPr>
        <w:t xml:space="preserve"> dostawy </w:t>
      </w:r>
      <w:r w:rsidR="003B3281">
        <w:rPr>
          <w:rFonts w:cstheme="minorHAnsi"/>
        </w:rPr>
        <w:t xml:space="preserve">będzie </w:t>
      </w:r>
      <w:r w:rsidRPr="004D53AE">
        <w:rPr>
          <w:rFonts w:cstheme="minorHAnsi"/>
        </w:rPr>
        <w:t xml:space="preserve">– „Koleje Małopolskie” sp. z o.o., Departament </w:t>
      </w:r>
      <w:r w:rsidR="00690576" w:rsidRPr="004D53AE">
        <w:rPr>
          <w:rFonts w:cstheme="minorHAnsi"/>
        </w:rPr>
        <w:t>Informatyki</w:t>
      </w:r>
      <w:r w:rsidR="002103CD" w:rsidRPr="004D53AE">
        <w:rPr>
          <w:rFonts w:cstheme="minorHAnsi"/>
        </w:rPr>
        <w:t>, ul. Wodna 2</w:t>
      </w:r>
      <w:r w:rsidR="00C11161" w:rsidRPr="004D53AE">
        <w:rPr>
          <w:rFonts w:cstheme="minorHAnsi"/>
        </w:rPr>
        <w:t>, 30-556 Kraków.</w:t>
      </w:r>
    </w:p>
    <w:p w14:paraId="6E634556" w14:textId="23CD6943" w:rsidR="00C11161" w:rsidRPr="004D53AE" w:rsidRDefault="00C11161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  <w:b/>
        </w:rPr>
      </w:pPr>
    </w:p>
    <w:p w14:paraId="7535E233" w14:textId="4B8B9823" w:rsidR="00795676" w:rsidRPr="00182BF2" w:rsidRDefault="00795676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Wynagrodzenie</w:t>
      </w:r>
    </w:p>
    <w:p w14:paraId="0B9558CD" w14:textId="7E28B334" w:rsidR="003B3281" w:rsidRPr="003B3281" w:rsidRDefault="00292F04" w:rsidP="003D1F85">
      <w:pPr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cstheme="minorHAnsi"/>
          <w:lang w:val="x-none"/>
        </w:rPr>
      </w:pPr>
      <w:r w:rsidRPr="004D53AE">
        <w:rPr>
          <w:rFonts w:eastAsia="Calibri" w:cstheme="minorHAnsi"/>
        </w:rPr>
        <w:t>Wynagrodzenie łączne za realizacj</w:t>
      </w:r>
      <w:r w:rsidR="00A86C4D" w:rsidRPr="004D53AE">
        <w:rPr>
          <w:rFonts w:eastAsia="Calibri" w:cstheme="minorHAnsi"/>
        </w:rPr>
        <w:t xml:space="preserve">ę </w:t>
      </w:r>
      <w:r w:rsidR="003F4DAF">
        <w:rPr>
          <w:rFonts w:eastAsia="Calibri" w:cstheme="minorHAnsi"/>
        </w:rPr>
        <w:t xml:space="preserve">Zadania nr …….. </w:t>
      </w:r>
      <w:r w:rsidRPr="004D53AE">
        <w:rPr>
          <w:rFonts w:eastAsia="Calibri" w:cstheme="minorHAnsi"/>
        </w:rPr>
        <w:t>przedmiotu umowy</w:t>
      </w:r>
      <w:r w:rsidR="003B3281">
        <w:rPr>
          <w:rFonts w:eastAsia="Calibri" w:cstheme="minorHAnsi"/>
        </w:rPr>
        <w:t xml:space="preserve">, zgodnie z ofertą stanowiącą </w:t>
      </w:r>
      <w:r w:rsidR="003B3281" w:rsidRPr="001C5E90">
        <w:rPr>
          <w:rFonts w:eastAsia="Calibri" w:cstheme="minorHAnsi"/>
        </w:rPr>
        <w:t xml:space="preserve">Załącznik nr </w:t>
      </w:r>
      <w:r w:rsidR="00516899" w:rsidRPr="001C5E90">
        <w:rPr>
          <w:rFonts w:eastAsia="Calibri" w:cstheme="minorHAnsi"/>
        </w:rPr>
        <w:t>2</w:t>
      </w:r>
      <w:r w:rsidRPr="001C5E90">
        <w:rPr>
          <w:rFonts w:eastAsia="Calibri" w:cstheme="minorHAnsi"/>
        </w:rPr>
        <w:t xml:space="preserve"> wynosi</w:t>
      </w:r>
      <w:r w:rsidR="003B3281">
        <w:rPr>
          <w:rFonts w:eastAsia="Calibri" w:cstheme="minorHAnsi"/>
        </w:rPr>
        <w:t>:</w:t>
      </w:r>
    </w:p>
    <w:p w14:paraId="3668CCFF" w14:textId="77777777" w:rsidR="003B3281" w:rsidRDefault="00292F04" w:rsidP="003B3281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cstheme="minorHAnsi"/>
          <w:i/>
          <w:lang w:val="x-none"/>
        </w:rPr>
      </w:pPr>
      <w:r w:rsidRPr="004D53AE">
        <w:rPr>
          <w:rFonts w:eastAsia="Calibri" w:cstheme="minorHAnsi"/>
        </w:rPr>
        <w:t xml:space="preserve"> </w:t>
      </w:r>
      <w:r w:rsidRPr="004D53AE">
        <w:rPr>
          <w:rFonts w:cstheme="minorHAnsi"/>
          <w:b/>
        </w:rPr>
        <w:t xml:space="preserve">……………… </w:t>
      </w:r>
      <w:r w:rsidRPr="004D53AE">
        <w:rPr>
          <w:rFonts w:cstheme="minorHAnsi"/>
          <w:b/>
          <w:lang w:val="x-none"/>
        </w:rPr>
        <w:t>zł brutto</w:t>
      </w:r>
      <w:r w:rsidRPr="004D53AE">
        <w:rPr>
          <w:rFonts w:cstheme="minorHAnsi"/>
          <w:lang w:val="x-none"/>
        </w:rPr>
        <w:t xml:space="preserve"> </w:t>
      </w:r>
      <w:r w:rsidRPr="004D53AE">
        <w:rPr>
          <w:rFonts w:cstheme="minorHAnsi"/>
          <w:i/>
          <w:lang w:val="x-none"/>
        </w:rPr>
        <w:t>(słownie</w:t>
      </w:r>
      <w:r w:rsidR="003B3281">
        <w:rPr>
          <w:rFonts w:cstheme="minorHAnsi"/>
          <w:i/>
        </w:rPr>
        <w:t>:</w:t>
      </w:r>
      <w:r w:rsidRPr="004D53AE">
        <w:rPr>
          <w:rFonts w:cstheme="minorHAnsi"/>
          <w:i/>
        </w:rPr>
        <w:t xml:space="preserve"> </w:t>
      </w:r>
      <w:r w:rsidRPr="004D53AE">
        <w:rPr>
          <w:rFonts w:cstheme="minorHAnsi"/>
        </w:rPr>
        <w:t>………………</w:t>
      </w:r>
      <w:r w:rsidR="003B3281">
        <w:rPr>
          <w:rFonts w:cstheme="minorHAnsi"/>
        </w:rPr>
        <w:t xml:space="preserve"> złotych</w:t>
      </w:r>
      <w:r w:rsidRPr="004D53AE">
        <w:rPr>
          <w:rFonts w:cstheme="minorHAnsi"/>
        </w:rPr>
        <w:t xml:space="preserve"> </w:t>
      </w:r>
      <w:r w:rsidRPr="004D53AE">
        <w:rPr>
          <w:rFonts w:cstheme="minorHAnsi"/>
          <w:i/>
        </w:rPr>
        <w:t>00/100 groszy</w:t>
      </w:r>
      <w:r w:rsidRPr="004D53AE">
        <w:rPr>
          <w:rFonts w:cstheme="minorHAnsi"/>
          <w:i/>
          <w:lang w:val="x-none"/>
        </w:rPr>
        <w:t xml:space="preserve">), </w:t>
      </w:r>
    </w:p>
    <w:p w14:paraId="47F4E46D" w14:textId="77777777" w:rsidR="003B3281" w:rsidRDefault="00292F04" w:rsidP="003B3281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cstheme="minorHAnsi"/>
          <w:lang w:val="x-none"/>
        </w:rPr>
      </w:pPr>
      <w:r w:rsidRPr="004D53AE">
        <w:rPr>
          <w:rFonts w:cstheme="minorHAnsi"/>
          <w:lang w:val="x-none"/>
        </w:rPr>
        <w:t xml:space="preserve">tj. </w:t>
      </w:r>
      <w:r w:rsidRPr="004D53AE">
        <w:rPr>
          <w:rFonts w:cstheme="minorHAnsi"/>
          <w:b/>
        </w:rPr>
        <w:t>…………….</w:t>
      </w:r>
      <w:r w:rsidRPr="004D53AE">
        <w:rPr>
          <w:rFonts w:cstheme="minorHAnsi"/>
          <w:b/>
          <w:lang w:val="x-none"/>
        </w:rPr>
        <w:t xml:space="preserve"> zł netto </w:t>
      </w:r>
      <w:r w:rsidRPr="004D53AE">
        <w:rPr>
          <w:rFonts w:cstheme="minorHAnsi"/>
          <w:i/>
          <w:lang w:val="x-none"/>
        </w:rPr>
        <w:t xml:space="preserve">(słownie: </w:t>
      </w:r>
      <w:r w:rsidRPr="004D53AE">
        <w:rPr>
          <w:rFonts w:cstheme="minorHAnsi"/>
        </w:rPr>
        <w:t>………………</w:t>
      </w:r>
      <w:r w:rsidR="003B3281">
        <w:rPr>
          <w:rFonts w:cstheme="minorHAnsi"/>
        </w:rPr>
        <w:t xml:space="preserve"> złotych </w:t>
      </w:r>
      <w:r w:rsidRPr="004D53AE">
        <w:rPr>
          <w:rFonts w:cstheme="minorHAnsi"/>
          <w:i/>
        </w:rPr>
        <w:t>00/100 groszy</w:t>
      </w:r>
      <w:r w:rsidRPr="004D53AE">
        <w:rPr>
          <w:rFonts w:cstheme="minorHAnsi"/>
          <w:i/>
          <w:lang w:val="x-none"/>
        </w:rPr>
        <w:t>),</w:t>
      </w:r>
      <w:r w:rsidRPr="004D53AE">
        <w:rPr>
          <w:rFonts w:cstheme="minorHAnsi"/>
          <w:lang w:val="x-none"/>
        </w:rPr>
        <w:t xml:space="preserve"> </w:t>
      </w:r>
    </w:p>
    <w:p w14:paraId="0489E1DF" w14:textId="22BD7C75" w:rsidR="00292F04" w:rsidRPr="004D53AE" w:rsidRDefault="003B3281" w:rsidP="003B3281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cstheme="minorHAnsi"/>
          <w:lang w:val="x-none"/>
        </w:rPr>
      </w:pPr>
      <w:r>
        <w:rPr>
          <w:rFonts w:cstheme="minorHAnsi"/>
        </w:rPr>
        <w:t xml:space="preserve">w tym </w:t>
      </w:r>
      <w:r w:rsidR="00292F04" w:rsidRPr="004D53AE">
        <w:rPr>
          <w:rFonts w:cstheme="minorHAnsi"/>
          <w:lang w:val="x-none"/>
        </w:rPr>
        <w:t xml:space="preserve">należny podatek VAT w wysokości </w:t>
      </w:r>
      <w:r w:rsidR="00292F04" w:rsidRPr="004D53AE">
        <w:rPr>
          <w:rFonts w:cstheme="minorHAnsi"/>
          <w:b/>
        </w:rPr>
        <w:t>…………</w:t>
      </w:r>
      <w:r w:rsidR="00292F04" w:rsidRPr="004D53AE">
        <w:rPr>
          <w:rFonts w:cstheme="minorHAnsi"/>
        </w:rPr>
        <w:t xml:space="preserve"> </w:t>
      </w:r>
      <w:r w:rsidR="00292F04" w:rsidRPr="004D53AE">
        <w:rPr>
          <w:rFonts w:cstheme="minorHAnsi"/>
          <w:b/>
        </w:rPr>
        <w:t>zł</w:t>
      </w:r>
      <w:r w:rsidR="00292F04" w:rsidRPr="004D53AE">
        <w:rPr>
          <w:rFonts w:cstheme="minorHAnsi"/>
          <w:lang w:val="x-none"/>
        </w:rPr>
        <w:t xml:space="preserve"> </w:t>
      </w:r>
      <w:r w:rsidR="00292F04" w:rsidRPr="004D53AE">
        <w:rPr>
          <w:rFonts w:cstheme="minorHAnsi"/>
          <w:i/>
          <w:lang w:val="x-none"/>
        </w:rPr>
        <w:t xml:space="preserve">(słownie: </w:t>
      </w:r>
      <w:r w:rsidR="00292F04" w:rsidRPr="004D53AE">
        <w:rPr>
          <w:rFonts w:cstheme="minorHAnsi"/>
        </w:rPr>
        <w:t>………………</w:t>
      </w:r>
      <w:r>
        <w:rPr>
          <w:rFonts w:cstheme="minorHAnsi"/>
          <w:i/>
        </w:rPr>
        <w:t xml:space="preserve"> złotych 0</w:t>
      </w:r>
      <w:r w:rsidR="00292F04" w:rsidRPr="004D53AE">
        <w:rPr>
          <w:rFonts w:cstheme="minorHAnsi"/>
          <w:i/>
        </w:rPr>
        <w:t>0/100 groszy</w:t>
      </w:r>
      <w:r w:rsidR="00292F04" w:rsidRPr="004D53AE">
        <w:rPr>
          <w:rFonts w:cstheme="minorHAnsi"/>
          <w:i/>
          <w:lang w:val="x-none"/>
        </w:rPr>
        <w:t>)</w:t>
      </w:r>
      <w:r w:rsidR="00F311B1" w:rsidRPr="004D53AE">
        <w:rPr>
          <w:rFonts w:cstheme="minorHAnsi"/>
          <w:i/>
        </w:rPr>
        <w:t xml:space="preserve">, </w:t>
      </w:r>
    </w:p>
    <w:p w14:paraId="45743222" w14:textId="32707103" w:rsidR="00690576" w:rsidRPr="003F4DAF" w:rsidRDefault="00187679" w:rsidP="003D1F85">
      <w:pPr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cstheme="minorHAnsi"/>
          <w:lang w:val="x-none"/>
        </w:rPr>
      </w:pPr>
      <w:r w:rsidRPr="004D53AE">
        <w:rPr>
          <w:rFonts w:cstheme="minorHAnsi"/>
          <w:b/>
          <w:lang w:val="x-none"/>
        </w:rPr>
        <w:t>Wykonawcy</w:t>
      </w:r>
      <w:r w:rsidRPr="004D53AE">
        <w:rPr>
          <w:rFonts w:cstheme="minorHAnsi"/>
          <w:lang w:val="x-none"/>
        </w:rPr>
        <w:t xml:space="preserve"> przysługuje wynagrodzenie za </w:t>
      </w:r>
      <w:r w:rsidR="00034622" w:rsidRPr="004D53AE">
        <w:rPr>
          <w:rFonts w:cstheme="minorHAnsi"/>
        </w:rPr>
        <w:t xml:space="preserve">należyte </w:t>
      </w:r>
      <w:r w:rsidRPr="004D53AE">
        <w:rPr>
          <w:rFonts w:cstheme="minorHAnsi"/>
          <w:lang w:val="x-none"/>
        </w:rPr>
        <w:t xml:space="preserve">zrealizowanie </w:t>
      </w:r>
      <w:r w:rsidRPr="004D53AE">
        <w:rPr>
          <w:rFonts w:cstheme="minorHAnsi"/>
        </w:rPr>
        <w:t xml:space="preserve">przedmiotu </w:t>
      </w:r>
      <w:r w:rsidRPr="004D53AE">
        <w:rPr>
          <w:rFonts w:cstheme="minorHAnsi"/>
          <w:lang w:val="x-none"/>
        </w:rPr>
        <w:t>umowy</w:t>
      </w:r>
      <w:r w:rsidR="003B3281">
        <w:rPr>
          <w:rFonts w:cstheme="minorHAnsi"/>
        </w:rPr>
        <w:t xml:space="preserve"> według następującego podziału kosztów</w:t>
      </w:r>
      <w:r w:rsidR="00690576" w:rsidRPr="004D53AE">
        <w:rPr>
          <w:rFonts w:cstheme="minorHAnsi"/>
        </w:rPr>
        <w:t>:</w:t>
      </w:r>
    </w:p>
    <w:p w14:paraId="399B1753" w14:textId="2A93655F" w:rsidR="003F4DAF" w:rsidRPr="003F4DAF" w:rsidRDefault="003F4DAF" w:rsidP="003F4DAF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Zadanie nr 1:</w:t>
      </w:r>
    </w:p>
    <w:p w14:paraId="6AC24FF4" w14:textId="77777777" w:rsidR="003B3281" w:rsidRPr="003B3281" w:rsidRDefault="003B3281" w:rsidP="00FC7A86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ind w:left="993" w:hanging="633"/>
        <w:jc w:val="both"/>
        <w:rPr>
          <w:rFonts w:cstheme="minorHAnsi"/>
          <w:lang w:val="x-none"/>
        </w:rPr>
      </w:pPr>
      <w:r>
        <w:rPr>
          <w:rFonts w:eastAsia="Calibri" w:cstheme="minorHAnsi"/>
          <w:b/>
        </w:rPr>
        <w:t>15</w:t>
      </w:r>
      <w:r w:rsidR="003A2CB1" w:rsidRPr="004D53AE">
        <w:rPr>
          <w:rFonts w:eastAsia="Calibri" w:cstheme="minorHAnsi"/>
          <w:b/>
        </w:rPr>
        <w:t xml:space="preserve"> sztuk laptopów</w:t>
      </w:r>
      <w:r w:rsidR="003A2CB1" w:rsidRPr="004D53AE">
        <w:rPr>
          <w:rFonts w:eastAsia="Calibri" w:cstheme="minorHAnsi"/>
        </w:rPr>
        <w:t xml:space="preserve"> </w:t>
      </w:r>
      <w:r w:rsidR="003A2CB1" w:rsidRPr="004D53AE">
        <w:rPr>
          <w:rFonts w:eastAsia="Calibri" w:cstheme="minorHAnsi"/>
          <w:b/>
        </w:rPr>
        <w:t>wraz z akcesoriami i licencjami</w:t>
      </w:r>
      <w:r w:rsidR="003A2CB1" w:rsidRPr="004D53AE">
        <w:rPr>
          <w:rFonts w:eastAsia="Calibri" w:cstheme="minorHAnsi"/>
        </w:rPr>
        <w:t xml:space="preserve"> </w:t>
      </w:r>
      <w:r w:rsidR="003A2CB1" w:rsidRPr="004D53AE">
        <w:rPr>
          <w:rFonts w:eastAsia="Calibri" w:cstheme="minorHAnsi"/>
          <w:b/>
        </w:rPr>
        <w:t>na system operacyjny</w:t>
      </w:r>
      <w:r w:rsidR="003A2CB1" w:rsidRPr="004D53AE">
        <w:rPr>
          <w:rFonts w:eastAsia="Calibri" w:cstheme="minorHAnsi"/>
        </w:rPr>
        <w:t xml:space="preserve"> </w:t>
      </w:r>
      <w:r w:rsidR="003A2CB1" w:rsidRPr="003B3281">
        <w:rPr>
          <w:rFonts w:eastAsia="Calibri" w:cstheme="minorHAnsi"/>
          <w:b/>
          <w:bCs/>
        </w:rPr>
        <w:t>Windows 10 Professional</w:t>
      </w:r>
      <w:r w:rsidR="003A2CB1" w:rsidRPr="003B3281">
        <w:rPr>
          <w:rFonts w:cstheme="minorHAnsi"/>
          <w:b/>
        </w:rPr>
        <w:t>,</w:t>
      </w:r>
      <w:r w:rsidR="003A2CB1" w:rsidRPr="004D53AE">
        <w:rPr>
          <w:rFonts w:cstheme="minorHAnsi"/>
        </w:rPr>
        <w:t xml:space="preserve"> </w:t>
      </w:r>
      <w:r w:rsidR="00803CD8" w:rsidRPr="004D53AE">
        <w:rPr>
          <w:rFonts w:cstheme="minorHAnsi"/>
        </w:rPr>
        <w:t>w</w:t>
      </w:r>
      <w:r w:rsidR="003A2CB1" w:rsidRPr="004D53AE">
        <w:rPr>
          <w:rFonts w:cstheme="minorHAnsi"/>
        </w:rPr>
        <w:t xml:space="preserve"> kwocie</w:t>
      </w:r>
      <w:r>
        <w:rPr>
          <w:rFonts w:cstheme="minorHAnsi"/>
          <w:b/>
        </w:rPr>
        <w:t>:</w:t>
      </w:r>
    </w:p>
    <w:p w14:paraId="6F39E9D2" w14:textId="7911DE44" w:rsidR="003B3281" w:rsidRPr="003B3281" w:rsidRDefault="003B328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3B3281">
        <w:rPr>
          <w:rFonts w:cstheme="minorHAnsi"/>
          <w:b/>
        </w:rPr>
        <w:t>…………</w:t>
      </w:r>
      <w:r>
        <w:rPr>
          <w:rFonts w:cstheme="minorHAnsi"/>
          <w:b/>
        </w:rPr>
        <w:t>..</w:t>
      </w:r>
      <w:r w:rsidRPr="003B3281">
        <w:rPr>
          <w:rFonts w:cstheme="minorHAnsi"/>
          <w:b/>
        </w:rPr>
        <w:t xml:space="preserve">…… </w:t>
      </w:r>
      <w:r w:rsidRPr="003B3281">
        <w:rPr>
          <w:rFonts w:cstheme="minorHAnsi"/>
          <w:b/>
          <w:lang w:val="x-none"/>
        </w:rPr>
        <w:t>zł brutto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>(słownie</w:t>
      </w:r>
      <w:r w:rsidRPr="003B3281">
        <w:rPr>
          <w:rFonts w:cstheme="minorHAnsi"/>
          <w:i/>
        </w:rPr>
        <w:t xml:space="preserve">: </w:t>
      </w:r>
      <w:r w:rsidRPr="003B3281">
        <w:rPr>
          <w:rFonts w:cstheme="minorHAnsi"/>
        </w:rPr>
        <w:t>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 xml:space="preserve">), </w:t>
      </w:r>
    </w:p>
    <w:p w14:paraId="1BCC1387" w14:textId="59609571" w:rsidR="003B3281" w:rsidRPr="003B3281" w:rsidRDefault="003B328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1A555868" w14:textId="77777777" w:rsidR="00E400E1" w:rsidRDefault="003B328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 groszy</w:t>
      </w:r>
      <w:r w:rsidRPr="003B3281">
        <w:rPr>
          <w:rFonts w:cstheme="minorHAnsi"/>
          <w:i/>
          <w:lang w:val="x-none"/>
        </w:rPr>
        <w:t>)</w:t>
      </w:r>
      <w:r w:rsidR="00E400E1">
        <w:rPr>
          <w:rFonts w:cstheme="minorHAnsi"/>
          <w:i/>
        </w:rPr>
        <w:t>, w tym cena jednostkowa:</w:t>
      </w:r>
    </w:p>
    <w:p w14:paraId="123279D1" w14:textId="77777777" w:rsidR="00E400E1" w:rsidRPr="003B3281" w:rsidRDefault="00E400E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3B3281">
        <w:rPr>
          <w:rFonts w:cstheme="minorHAnsi"/>
          <w:b/>
        </w:rPr>
        <w:t>…………</w:t>
      </w:r>
      <w:r>
        <w:rPr>
          <w:rFonts w:cstheme="minorHAnsi"/>
          <w:b/>
        </w:rPr>
        <w:t>..</w:t>
      </w:r>
      <w:r w:rsidRPr="003B3281">
        <w:rPr>
          <w:rFonts w:cstheme="minorHAnsi"/>
          <w:b/>
        </w:rPr>
        <w:t xml:space="preserve">…… </w:t>
      </w:r>
      <w:r w:rsidRPr="003B3281">
        <w:rPr>
          <w:rFonts w:cstheme="minorHAnsi"/>
          <w:b/>
          <w:lang w:val="x-none"/>
        </w:rPr>
        <w:t>zł brutto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>(słownie</w:t>
      </w:r>
      <w:r w:rsidRPr="003B3281">
        <w:rPr>
          <w:rFonts w:cstheme="minorHAnsi"/>
          <w:i/>
        </w:rPr>
        <w:t xml:space="preserve">: </w:t>
      </w:r>
      <w:r w:rsidRPr="003B3281">
        <w:rPr>
          <w:rFonts w:cstheme="minorHAnsi"/>
        </w:rPr>
        <w:t>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 xml:space="preserve">), </w:t>
      </w:r>
    </w:p>
    <w:p w14:paraId="3577FE60" w14:textId="77777777" w:rsidR="00E400E1" w:rsidRPr="003B3281" w:rsidRDefault="00E400E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7F15EDCB" w14:textId="2F826CF7" w:rsidR="003B3281" w:rsidRPr="003B3281" w:rsidRDefault="00E400E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</w:t>
      </w:r>
    </w:p>
    <w:p w14:paraId="0B1A2F87" w14:textId="77777777" w:rsidR="003B3281" w:rsidRPr="003B3281" w:rsidRDefault="00FC7A86" w:rsidP="00FC7A86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ind w:left="993" w:hanging="633"/>
        <w:jc w:val="both"/>
        <w:rPr>
          <w:rFonts w:cstheme="minorHAnsi"/>
          <w:lang w:val="x-none"/>
        </w:rPr>
      </w:pPr>
      <w:r w:rsidRPr="004D53AE">
        <w:rPr>
          <w:rFonts w:eastAsia="Calibri" w:cstheme="minorHAnsi"/>
          <w:b/>
        </w:rPr>
        <w:t>1 laptop</w:t>
      </w:r>
      <w:r w:rsidRPr="004D53AE">
        <w:rPr>
          <w:rFonts w:eastAsia="Calibri" w:cstheme="minorHAnsi"/>
        </w:rPr>
        <w:t xml:space="preserve"> </w:t>
      </w:r>
      <w:r w:rsidRPr="004D53AE">
        <w:rPr>
          <w:rFonts w:eastAsia="Calibri" w:cstheme="minorHAnsi"/>
          <w:b/>
        </w:rPr>
        <w:t>wraz z akcesoriami i licencjami</w:t>
      </w:r>
      <w:r w:rsidRPr="004D53AE">
        <w:rPr>
          <w:rFonts w:eastAsia="Calibri" w:cstheme="minorHAnsi"/>
        </w:rPr>
        <w:t xml:space="preserve"> </w:t>
      </w:r>
      <w:r w:rsidRPr="004D53AE">
        <w:rPr>
          <w:rFonts w:eastAsia="Calibri" w:cstheme="minorHAnsi"/>
          <w:b/>
        </w:rPr>
        <w:t>na system operacyjny</w:t>
      </w:r>
      <w:r w:rsidRPr="004D53AE">
        <w:rPr>
          <w:rFonts w:eastAsia="Calibri" w:cstheme="minorHAnsi"/>
        </w:rPr>
        <w:t xml:space="preserve"> </w:t>
      </w:r>
      <w:r w:rsidRPr="003B3281">
        <w:rPr>
          <w:rFonts w:eastAsia="Calibri" w:cstheme="minorHAnsi"/>
          <w:b/>
          <w:bCs/>
        </w:rPr>
        <w:t>Windows 10 Professional</w:t>
      </w:r>
      <w:r w:rsidRPr="004D53AE">
        <w:rPr>
          <w:rFonts w:cstheme="minorHAnsi"/>
        </w:rPr>
        <w:t>, w kwocie</w:t>
      </w:r>
      <w:r w:rsidR="003B3281">
        <w:rPr>
          <w:rFonts w:cstheme="minorHAnsi"/>
        </w:rPr>
        <w:t>:</w:t>
      </w:r>
    </w:p>
    <w:p w14:paraId="3807FB96" w14:textId="77777777" w:rsidR="003B3281" w:rsidRPr="003B3281" w:rsidRDefault="00FC7A86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4D53AE">
        <w:rPr>
          <w:rFonts w:cstheme="minorHAnsi"/>
          <w:b/>
        </w:rPr>
        <w:t xml:space="preserve"> </w:t>
      </w:r>
      <w:r w:rsidR="003B3281" w:rsidRPr="003B3281">
        <w:rPr>
          <w:rFonts w:cstheme="minorHAnsi"/>
          <w:b/>
        </w:rPr>
        <w:t>…………</w:t>
      </w:r>
      <w:r w:rsidR="003B3281">
        <w:rPr>
          <w:rFonts w:cstheme="minorHAnsi"/>
          <w:b/>
        </w:rPr>
        <w:t>..</w:t>
      </w:r>
      <w:r w:rsidR="003B3281" w:rsidRPr="003B3281">
        <w:rPr>
          <w:rFonts w:cstheme="minorHAnsi"/>
          <w:b/>
        </w:rPr>
        <w:t xml:space="preserve">…… </w:t>
      </w:r>
      <w:r w:rsidR="003B3281" w:rsidRPr="003B3281">
        <w:rPr>
          <w:rFonts w:cstheme="minorHAnsi"/>
          <w:b/>
          <w:lang w:val="x-none"/>
        </w:rPr>
        <w:t>zł brutto</w:t>
      </w:r>
      <w:r w:rsidR="003B3281" w:rsidRPr="003B3281">
        <w:rPr>
          <w:rFonts w:cstheme="minorHAnsi"/>
          <w:lang w:val="x-none"/>
        </w:rPr>
        <w:t xml:space="preserve"> </w:t>
      </w:r>
      <w:r w:rsidR="003B3281" w:rsidRPr="003B3281">
        <w:rPr>
          <w:rFonts w:cstheme="minorHAnsi"/>
          <w:i/>
          <w:lang w:val="x-none"/>
        </w:rPr>
        <w:t>(słownie</w:t>
      </w:r>
      <w:r w:rsidR="003B3281" w:rsidRPr="003B3281">
        <w:rPr>
          <w:rFonts w:cstheme="minorHAnsi"/>
          <w:i/>
        </w:rPr>
        <w:t xml:space="preserve">: </w:t>
      </w:r>
      <w:r w:rsidR="003B3281" w:rsidRPr="003B3281">
        <w:rPr>
          <w:rFonts w:cstheme="minorHAnsi"/>
        </w:rPr>
        <w:t>……</w:t>
      </w:r>
      <w:r w:rsidR="003B3281">
        <w:rPr>
          <w:rFonts w:cstheme="minorHAnsi"/>
        </w:rPr>
        <w:t>……………..</w:t>
      </w:r>
      <w:r w:rsidR="003B3281" w:rsidRPr="003B3281">
        <w:rPr>
          <w:rFonts w:cstheme="minorHAnsi"/>
        </w:rPr>
        <w:t xml:space="preserve">………… złotych </w:t>
      </w:r>
      <w:r w:rsidR="003B3281" w:rsidRPr="003B3281">
        <w:rPr>
          <w:rFonts w:cstheme="minorHAnsi"/>
          <w:i/>
        </w:rPr>
        <w:t>00/100 groszy</w:t>
      </w:r>
      <w:r w:rsidR="003B3281" w:rsidRPr="003B3281">
        <w:rPr>
          <w:rFonts w:cstheme="minorHAnsi"/>
          <w:i/>
          <w:lang w:val="x-none"/>
        </w:rPr>
        <w:t xml:space="preserve">), </w:t>
      </w:r>
    </w:p>
    <w:p w14:paraId="254B7A7E" w14:textId="77777777" w:rsidR="003B3281" w:rsidRPr="003B3281" w:rsidRDefault="003B328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66179AC3" w14:textId="5BA6F4CF" w:rsidR="00FC7A86" w:rsidRDefault="003B3281" w:rsidP="003B3281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 groszy</w:t>
      </w:r>
      <w:r w:rsidRPr="003B3281">
        <w:rPr>
          <w:rFonts w:cstheme="minorHAnsi"/>
          <w:i/>
          <w:lang w:val="x-none"/>
        </w:rPr>
        <w:t>)</w:t>
      </w:r>
      <w:r w:rsidR="00FC7A86" w:rsidRPr="004D53AE">
        <w:rPr>
          <w:rFonts w:cstheme="minorHAnsi"/>
        </w:rPr>
        <w:t>.</w:t>
      </w:r>
    </w:p>
    <w:p w14:paraId="73A4AFD2" w14:textId="7B0C8AB3" w:rsidR="003F4DAF" w:rsidRPr="002C47AF" w:rsidRDefault="003F4DAF" w:rsidP="003F4DAF">
      <w:pPr>
        <w:suppressAutoHyphens/>
        <w:overflowPunct w:val="0"/>
        <w:autoSpaceDE w:val="0"/>
        <w:spacing w:after="0" w:line="276" w:lineRule="auto"/>
        <w:ind w:firstLine="426"/>
        <w:jc w:val="both"/>
        <w:rPr>
          <w:rFonts w:cstheme="minorHAnsi"/>
          <w:b/>
          <w:lang w:val="x-none"/>
        </w:rPr>
      </w:pPr>
      <w:r w:rsidRPr="002C47AF">
        <w:rPr>
          <w:rFonts w:cstheme="minorHAnsi"/>
          <w:b/>
        </w:rPr>
        <w:t>Zadanie nr 2:</w:t>
      </w:r>
    </w:p>
    <w:p w14:paraId="264CCAC5" w14:textId="5C183351" w:rsidR="003B3281" w:rsidRPr="003B3281" w:rsidRDefault="009F386E" w:rsidP="00FC7A86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ind w:left="993" w:hanging="633"/>
        <w:jc w:val="both"/>
        <w:rPr>
          <w:rFonts w:cstheme="minorHAnsi"/>
          <w:lang w:val="x-none"/>
        </w:rPr>
      </w:pPr>
      <w:r>
        <w:rPr>
          <w:rFonts w:eastAsia="Calibri" w:cstheme="minorHAnsi"/>
          <w:b/>
        </w:rPr>
        <w:t xml:space="preserve">6 serwerów, o tych samych parametrach </w:t>
      </w:r>
      <w:r w:rsidR="003A2CB1" w:rsidRPr="004D53AE">
        <w:rPr>
          <w:rFonts w:eastAsia="Calibri" w:cstheme="minorHAnsi"/>
          <w:bCs/>
        </w:rPr>
        <w:t>w kwocie</w:t>
      </w:r>
      <w:r w:rsidR="003B3281">
        <w:rPr>
          <w:rFonts w:eastAsia="Calibri" w:cstheme="minorHAnsi"/>
          <w:bCs/>
        </w:rPr>
        <w:t>:</w:t>
      </w:r>
    </w:p>
    <w:p w14:paraId="3BE4F8C7" w14:textId="383208C3" w:rsidR="003B3281" w:rsidRPr="003B3281" w:rsidRDefault="003A2CB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4D53AE">
        <w:rPr>
          <w:rFonts w:cstheme="minorHAnsi"/>
          <w:b/>
        </w:rPr>
        <w:t xml:space="preserve"> </w:t>
      </w:r>
      <w:r w:rsidR="003B3281" w:rsidRPr="004D53AE">
        <w:rPr>
          <w:rFonts w:cstheme="minorHAnsi"/>
          <w:b/>
        </w:rPr>
        <w:t xml:space="preserve"> </w:t>
      </w:r>
      <w:r w:rsidR="003B3281" w:rsidRPr="003B3281">
        <w:rPr>
          <w:rFonts w:cstheme="minorHAnsi"/>
          <w:b/>
        </w:rPr>
        <w:t>…………</w:t>
      </w:r>
      <w:r w:rsidR="003B3281">
        <w:rPr>
          <w:rFonts w:cstheme="minorHAnsi"/>
          <w:b/>
        </w:rPr>
        <w:t>..</w:t>
      </w:r>
      <w:r w:rsidR="003B3281" w:rsidRPr="003B3281">
        <w:rPr>
          <w:rFonts w:cstheme="minorHAnsi"/>
          <w:b/>
        </w:rPr>
        <w:t xml:space="preserve">…… </w:t>
      </w:r>
      <w:r w:rsidR="003B3281" w:rsidRPr="003B3281">
        <w:rPr>
          <w:rFonts w:cstheme="minorHAnsi"/>
          <w:b/>
          <w:lang w:val="x-none"/>
        </w:rPr>
        <w:t>zł brutto</w:t>
      </w:r>
      <w:r w:rsidR="003B3281" w:rsidRPr="003B3281">
        <w:rPr>
          <w:rFonts w:cstheme="minorHAnsi"/>
          <w:lang w:val="x-none"/>
        </w:rPr>
        <w:t xml:space="preserve"> </w:t>
      </w:r>
      <w:r w:rsidR="003B3281" w:rsidRPr="003B3281">
        <w:rPr>
          <w:rFonts w:cstheme="minorHAnsi"/>
          <w:i/>
          <w:lang w:val="x-none"/>
        </w:rPr>
        <w:t>(słownie</w:t>
      </w:r>
      <w:r w:rsidR="003B3281" w:rsidRPr="003B3281">
        <w:rPr>
          <w:rFonts w:cstheme="minorHAnsi"/>
          <w:i/>
        </w:rPr>
        <w:t xml:space="preserve">: </w:t>
      </w:r>
      <w:r w:rsidR="003B3281" w:rsidRPr="003B3281">
        <w:rPr>
          <w:rFonts w:cstheme="minorHAnsi"/>
        </w:rPr>
        <w:t>……</w:t>
      </w:r>
      <w:r w:rsidR="003B3281">
        <w:rPr>
          <w:rFonts w:cstheme="minorHAnsi"/>
        </w:rPr>
        <w:t>……………</w:t>
      </w:r>
      <w:r w:rsidR="003B3281" w:rsidRPr="003B3281">
        <w:rPr>
          <w:rFonts w:cstheme="minorHAnsi"/>
        </w:rPr>
        <w:t xml:space="preserve">………… złotych </w:t>
      </w:r>
      <w:r w:rsidR="003B3281" w:rsidRPr="003B3281">
        <w:rPr>
          <w:rFonts w:cstheme="minorHAnsi"/>
          <w:i/>
        </w:rPr>
        <w:t>00/100 groszy</w:t>
      </w:r>
      <w:r w:rsidR="003B3281" w:rsidRPr="003B3281">
        <w:rPr>
          <w:rFonts w:cstheme="minorHAnsi"/>
          <w:i/>
          <w:lang w:val="x-none"/>
        </w:rPr>
        <w:t xml:space="preserve">), </w:t>
      </w:r>
    </w:p>
    <w:p w14:paraId="5A28C15C" w14:textId="3F76D4F1" w:rsidR="003B3281" w:rsidRPr="003B3281" w:rsidRDefault="003B3281" w:rsidP="003B328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lastRenderedPageBreak/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0C348EB2" w14:textId="77777777" w:rsidR="00E400E1" w:rsidRDefault="003B328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 groszy</w:t>
      </w:r>
      <w:r w:rsidRPr="003B3281">
        <w:rPr>
          <w:rFonts w:cstheme="minorHAnsi"/>
          <w:i/>
          <w:lang w:val="x-none"/>
        </w:rPr>
        <w:t>)</w:t>
      </w:r>
      <w:r w:rsidR="00E400E1">
        <w:rPr>
          <w:rFonts w:cstheme="minorHAnsi"/>
        </w:rPr>
        <w:t xml:space="preserve">, </w:t>
      </w:r>
      <w:r w:rsidR="00E400E1">
        <w:rPr>
          <w:rFonts w:cstheme="minorHAnsi"/>
          <w:i/>
        </w:rPr>
        <w:t>w tym cena jednostkowa:</w:t>
      </w:r>
    </w:p>
    <w:p w14:paraId="575303A0" w14:textId="77777777" w:rsidR="00E400E1" w:rsidRPr="003B3281" w:rsidRDefault="00E400E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3B3281">
        <w:rPr>
          <w:rFonts w:cstheme="minorHAnsi"/>
          <w:b/>
        </w:rPr>
        <w:t>…………</w:t>
      </w:r>
      <w:r>
        <w:rPr>
          <w:rFonts w:cstheme="minorHAnsi"/>
          <w:b/>
        </w:rPr>
        <w:t>..</w:t>
      </w:r>
      <w:r w:rsidRPr="003B3281">
        <w:rPr>
          <w:rFonts w:cstheme="minorHAnsi"/>
          <w:b/>
        </w:rPr>
        <w:t xml:space="preserve">…… </w:t>
      </w:r>
      <w:r w:rsidRPr="003B3281">
        <w:rPr>
          <w:rFonts w:cstheme="minorHAnsi"/>
          <w:b/>
          <w:lang w:val="x-none"/>
        </w:rPr>
        <w:t>zł brutto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>(słownie</w:t>
      </w:r>
      <w:r w:rsidRPr="003B3281">
        <w:rPr>
          <w:rFonts w:cstheme="minorHAnsi"/>
          <w:i/>
        </w:rPr>
        <w:t xml:space="preserve">: </w:t>
      </w:r>
      <w:r w:rsidRPr="003B3281">
        <w:rPr>
          <w:rFonts w:cstheme="minorHAnsi"/>
        </w:rPr>
        <w:t>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 xml:space="preserve">), </w:t>
      </w:r>
    </w:p>
    <w:p w14:paraId="26BEFD79" w14:textId="77777777" w:rsidR="00E400E1" w:rsidRPr="003B3281" w:rsidRDefault="00E400E1" w:rsidP="00E400E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……………..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4349C540" w14:textId="0CFCB83D" w:rsidR="00690576" w:rsidRPr="003F4DAF" w:rsidRDefault="00E400E1" w:rsidP="003F4DAF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</w:t>
      </w:r>
    </w:p>
    <w:p w14:paraId="647F7F16" w14:textId="32A85F1B" w:rsidR="009F386E" w:rsidRPr="003B3281" w:rsidRDefault="009F386E" w:rsidP="009F386E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ind w:left="993" w:hanging="633"/>
        <w:jc w:val="both"/>
        <w:rPr>
          <w:rFonts w:cstheme="minorHAnsi"/>
          <w:lang w:val="x-none"/>
        </w:rPr>
      </w:pPr>
      <w:r>
        <w:rPr>
          <w:rFonts w:eastAsia="Calibri" w:cstheme="minorHAnsi"/>
          <w:b/>
        </w:rPr>
        <w:t xml:space="preserve">1 serwer </w:t>
      </w:r>
      <w:r w:rsidRPr="004D53AE">
        <w:rPr>
          <w:rFonts w:eastAsia="Calibri" w:cstheme="minorHAnsi"/>
          <w:bCs/>
        </w:rPr>
        <w:t>w kwocie</w:t>
      </w:r>
      <w:r>
        <w:rPr>
          <w:rFonts w:eastAsia="Calibri" w:cstheme="minorHAnsi"/>
          <w:bCs/>
        </w:rPr>
        <w:t>:</w:t>
      </w:r>
    </w:p>
    <w:p w14:paraId="0A3B5FEA" w14:textId="77777777" w:rsidR="009F386E" w:rsidRPr="003B3281" w:rsidRDefault="009F386E" w:rsidP="009F386E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4D53AE">
        <w:rPr>
          <w:rFonts w:cstheme="minorHAnsi"/>
          <w:b/>
        </w:rPr>
        <w:t xml:space="preserve">  </w:t>
      </w:r>
      <w:r w:rsidRPr="003B3281">
        <w:rPr>
          <w:rFonts w:cstheme="minorHAnsi"/>
          <w:b/>
        </w:rPr>
        <w:t>…………</w:t>
      </w:r>
      <w:r>
        <w:rPr>
          <w:rFonts w:cstheme="minorHAnsi"/>
          <w:b/>
        </w:rPr>
        <w:t>..</w:t>
      </w:r>
      <w:r w:rsidRPr="003B3281">
        <w:rPr>
          <w:rFonts w:cstheme="minorHAnsi"/>
          <w:b/>
        </w:rPr>
        <w:t xml:space="preserve">…… </w:t>
      </w:r>
      <w:r w:rsidRPr="003B3281">
        <w:rPr>
          <w:rFonts w:cstheme="minorHAnsi"/>
          <w:b/>
          <w:lang w:val="x-none"/>
        </w:rPr>
        <w:t>zł brutto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>(słownie</w:t>
      </w:r>
      <w:r w:rsidRPr="003B3281">
        <w:rPr>
          <w:rFonts w:cstheme="minorHAnsi"/>
          <w:i/>
        </w:rPr>
        <w:t xml:space="preserve">: </w:t>
      </w:r>
      <w:r w:rsidRPr="003B3281">
        <w:rPr>
          <w:rFonts w:cstheme="minorHAnsi"/>
        </w:rPr>
        <w:t>……</w:t>
      </w:r>
      <w:r>
        <w:rPr>
          <w:rFonts w:cstheme="minorHAnsi"/>
        </w:rPr>
        <w:t>……………</w:t>
      </w:r>
      <w:r w:rsidRPr="003B3281">
        <w:rPr>
          <w:rFonts w:cstheme="minorHAnsi"/>
        </w:rPr>
        <w:t xml:space="preserve">…………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 xml:space="preserve">), </w:t>
      </w:r>
    </w:p>
    <w:p w14:paraId="22DB3D38" w14:textId="77777777" w:rsidR="009F386E" w:rsidRPr="003B3281" w:rsidRDefault="009F386E" w:rsidP="009F386E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3B3281">
        <w:rPr>
          <w:rFonts w:cstheme="minorHAnsi"/>
          <w:lang w:val="x-none"/>
        </w:rPr>
        <w:t xml:space="preserve">tj. </w:t>
      </w:r>
      <w:r w:rsidRPr="003B3281">
        <w:rPr>
          <w:rFonts w:cstheme="minorHAnsi"/>
          <w:b/>
        </w:rPr>
        <w:t>……</w:t>
      </w:r>
      <w:r>
        <w:rPr>
          <w:rFonts w:cstheme="minorHAnsi"/>
          <w:b/>
        </w:rPr>
        <w:t>.</w:t>
      </w:r>
      <w:r w:rsidRPr="003B3281">
        <w:rPr>
          <w:rFonts w:cstheme="minorHAnsi"/>
          <w:b/>
        </w:rPr>
        <w:t>……….</w:t>
      </w:r>
      <w:r w:rsidRPr="003B3281">
        <w:rPr>
          <w:rFonts w:cstheme="minorHAnsi"/>
          <w:b/>
          <w:lang w:val="x-none"/>
        </w:rPr>
        <w:t xml:space="preserve"> zł netto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</w:t>
      </w:r>
      <w:r>
        <w:rPr>
          <w:rFonts w:cstheme="minorHAnsi"/>
        </w:rPr>
        <w:t>……………</w:t>
      </w:r>
      <w:r w:rsidRPr="003B3281">
        <w:rPr>
          <w:rFonts w:cstheme="minorHAnsi"/>
        </w:rPr>
        <w:t xml:space="preserve">……… złotych </w:t>
      </w:r>
      <w:r w:rsidRPr="003B3281">
        <w:rPr>
          <w:rFonts w:cstheme="minorHAnsi"/>
          <w:i/>
        </w:rPr>
        <w:t>00/100 groszy</w:t>
      </w:r>
      <w:r w:rsidRPr="003B3281">
        <w:rPr>
          <w:rFonts w:cstheme="minorHAnsi"/>
          <w:i/>
          <w:lang w:val="x-none"/>
        </w:rPr>
        <w:t>),</w:t>
      </w:r>
      <w:r w:rsidRPr="003B3281">
        <w:rPr>
          <w:rFonts w:cstheme="minorHAnsi"/>
          <w:lang w:val="x-none"/>
        </w:rPr>
        <w:t xml:space="preserve"> </w:t>
      </w:r>
    </w:p>
    <w:p w14:paraId="4FC86370" w14:textId="77777777" w:rsidR="009F386E" w:rsidRDefault="009F386E" w:rsidP="009F386E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</w:rPr>
      </w:pPr>
      <w:r w:rsidRPr="003B3281">
        <w:rPr>
          <w:rFonts w:cstheme="minorHAnsi"/>
        </w:rPr>
        <w:t xml:space="preserve">w tym </w:t>
      </w:r>
      <w:r w:rsidRPr="003B3281">
        <w:rPr>
          <w:rFonts w:cstheme="minorHAnsi"/>
          <w:lang w:val="x-none"/>
        </w:rPr>
        <w:t xml:space="preserve">należny podatek VAT w wysokości </w:t>
      </w:r>
      <w:r w:rsidRPr="003B3281">
        <w:rPr>
          <w:rFonts w:cstheme="minorHAnsi"/>
          <w:b/>
        </w:rPr>
        <w:t>…………</w:t>
      </w:r>
      <w:r w:rsidRPr="003B3281">
        <w:rPr>
          <w:rFonts w:cstheme="minorHAnsi"/>
        </w:rPr>
        <w:t xml:space="preserve"> </w:t>
      </w:r>
      <w:r w:rsidRPr="003B3281">
        <w:rPr>
          <w:rFonts w:cstheme="minorHAnsi"/>
          <w:b/>
        </w:rPr>
        <w:t>zł</w:t>
      </w:r>
      <w:r w:rsidRPr="003B3281">
        <w:rPr>
          <w:rFonts w:cstheme="minorHAnsi"/>
          <w:lang w:val="x-none"/>
        </w:rPr>
        <w:t xml:space="preserve"> </w:t>
      </w:r>
      <w:r w:rsidRPr="003B3281">
        <w:rPr>
          <w:rFonts w:cstheme="minorHAnsi"/>
          <w:i/>
          <w:lang w:val="x-none"/>
        </w:rPr>
        <w:t xml:space="preserve">(słownie: </w:t>
      </w:r>
      <w:r w:rsidRPr="003B3281">
        <w:rPr>
          <w:rFonts w:cstheme="minorHAnsi"/>
        </w:rPr>
        <w:t>………………</w:t>
      </w:r>
      <w:r w:rsidRPr="003B3281">
        <w:rPr>
          <w:rFonts w:cstheme="minorHAnsi"/>
          <w:i/>
        </w:rPr>
        <w:t xml:space="preserve"> złotych 00/100 groszy</w:t>
      </w:r>
      <w:r w:rsidRPr="003B3281">
        <w:rPr>
          <w:rFonts w:cstheme="minorHAnsi"/>
          <w:i/>
          <w:lang w:val="x-none"/>
        </w:rPr>
        <w:t>)</w:t>
      </w:r>
      <w:r w:rsidRPr="004D53AE">
        <w:rPr>
          <w:rFonts w:cstheme="minorHAnsi"/>
        </w:rPr>
        <w:t>.</w:t>
      </w:r>
    </w:p>
    <w:p w14:paraId="27758A30" w14:textId="7719C91F" w:rsidR="009F386E" w:rsidRPr="009F386E" w:rsidRDefault="009F386E" w:rsidP="009F386E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ind w:left="993" w:hanging="633"/>
        <w:jc w:val="both"/>
        <w:rPr>
          <w:rFonts w:cstheme="minorHAnsi"/>
          <w:lang w:val="x-none"/>
        </w:rPr>
      </w:pPr>
      <w:r>
        <w:rPr>
          <w:rFonts w:cstheme="minorHAnsi"/>
        </w:rPr>
        <w:t>Akcesoria serwerowe, w kwocie:</w:t>
      </w:r>
    </w:p>
    <w:p w14:paraId="5AFDCC45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i/>
          <w:lang w:val="x-none"/>
        </w:rPr>
      </w:pPr>
      <w:r w:rsidRPr="009F386E">
        <w:rPr>
          <w:rFonts w:cstheme="minorHAnsi"/>
          <w:b/>
        </w:rPr>
        <w:t xml:space="preserve">  …………..…… </w:t>
      </w:r>
      <w:r w:rsidRPr="009F386E">
        <w:rPr>
          <w:rFonts w:cstheme="minorHAnsi"/>
          <w:b/>
          <w:lang w:val="x-none"/>
        </w:rPr>
        <w:t>zł brutto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>(słownie</w:t>
      </w:r>
      <w:r w:rsidRPr="009F386E">
        <w:rPr>
          <w:rFonts w:cstheme="minorHAnsi"/>
          <w:i/>
        </w:rPr>
        <w:t xml:space="preserve">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 xml:space="preserve">), </w:t>
      </w:r>
    </w:p>
    <w:p w14:paraId="559260AF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  <w:lang w:val="x-none"/>
        </w:rPr>
      </w:pPr>
      <w:r w:rsidRPr="009F386E">
        <w:rPr>
          <w:rFonts w:cstheme="minorHAnsi"/>
          <w:lang w:val="x-none"/>
        </w:rPr>
        <w:t xml:space="preserve">tj. </w:t>
      </w:r>
      <w:r w:rsidRPr="009F386E">
        <w:rPr>
          <w:rFonts w:cstheme="minorHAnsi"/>
          <w:b/>
        </w:rPr>
        <w:t>…….……….</w:t>
      </w:r>
      <w:r w:rsidRPr="009F386E">
        <w:rPr>
          <w:rFonts w:cstheme="minorHAnsi"/>
          <w:b/>
          <w:lang w:val="x-none"/>
        </w:rPr>
        <w:t xml:space="preserve"> zł netto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>),</w:t>
      </w:r>
      <w:r w:rsidRPr="009F386E">
        <w:rPr>
          <w:rFonts w:cstheme="minorHAnsi"/>
          <w:lang w:val="x-none"/>
        </w:rPr>
        <w:t xml:space="preserve"> </w:t>
      </w:r>
    </w:p>
    <w:p w14:paraId="6B940FCF" w14:textId="75305370" w:rsidR="009F386E" w:rsidRDefault="009F386E" w:rsidP="009F386E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</w:rPr>
      </w:pPr>
      <w:r w:rsidRPr="009F386E">
        <w:rPr>
          <w:rFonts w:cstheme="minorHAnsi"/>
        </w:rPr>
        <w:t xml:space="preserve">w tym </w:t>
      </w:r>
      <w:r w:rsidRPr="009F386E">
        <w:rPr>
          <w:rFonts w:cstheme="minorHAnsi"/>
          <w:lang w:val="x-none"/>
        </w:rPr>
        <w:t xml:space="preserve">należny podatek VAT w wysokości </w:t>
      </w:r>
      <w:r w:rsidRPr="009F386E">
        <w:rPr>
          <w:rFonts w:cstheme="minorHAnsi"/>
          <w:b/>
        </w:rPr>
        <w:t>…………</w:t>
      </w:r>
      <w:r w:rsidRPr="009F386E">
        <w:rPr>
          <w:rFonts w:cstheme="minorHAnsi"/>
        </w:rPr>
        <w:t xml:space="preserve"> </w:t>
      </w:r>
      <w:r w:rsidRPr="009F386E">
        <w:rPr>
          <w:rFonts w:cstheme="minorHAnsi"/>
          <w:b/>
        </w:rPr>
        <w:t>zł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>………………</w:t>
      </w:r>
      <w:r w:rsidRPr="009F386E">
        <w:rPr>
          <w:rFonts w:cstheme="minorHAnsi"/>
          <w:i/>
        </w:rPr>
        <w:t xml:space="preserve"> złotych 00/100 groszy</w:t>
      </w:r>
      <w:r w:rsidRPr="009F386E">
        <w:rPr>
          <w:rFonts w:cstheme="minorHAnsi"/>
          <w:i/>
          <w:lang w:val="x-none"/>
        </w:rPr>
        <w:t>)</w:t>
      </w:r>
      <w:r>
        <w:rPr>
          <w:rFonts w:cstheme="minorHAnsi"/>
        </w:rPr>
        <w:t>,</w:t>
      </w:r>
    </w:p>
    <w:p w14:paraId="66877214" w14:textId="7A5F583C" w:rsidR="009F386E" w:rsidRDefault="009F386E" w:rsidP="009F386E">
      <w:pPr>
        <w:suppressAutoHyphens/>
        <w:overflowPunct w:val="0"/>
        <w:autoSpaceDE w:val="0"/>
        <w:spacing w:after="0"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w tym:</w:t>
      </w:r>
    </w:p>
    <w:p w14:paraId="36C8EF55" w14:textId="135C33ED" w:rsidR="009F386E" w:rsidRDefault="009F386E" w:rsidP="009F386E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F386E">
        <w:rPr>
          <w:rFonts w:cstheme="minorHAnsi"/>
          <w:b/>
        </w:rPr>
        <w:t>2 zasilacze UPS, o tych samych parametrach</w:t>
      </w:r>
      <w:r>
        <w:rPr>
          <w:rFonts w:cstheme="minorHAnsi"/>
        </w:rPr>
        <w:t>, w kwocie:</w:t>
      </w:r>
    </w:p>
    <w:p w14:paraId="2538E5EC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  <w:lang w:val="x-none"/>
        </w:rPr>
      </w:pPr>
      <w:r w:rsidRPr="009F386E">
        <w:rPr>
          <w:rFonts w:cstheme="minorHAnsi"/>
          <w:b/>
        </w:rPr>
        <w:t xml:space="preserve">…………..…… </w:t>
      </w:r>
      <w:r w:rsidRPr="009F386E">
        <w:rPr>
          <w:rFonts w:cstheme="minorHAnsi"/>
          <w:b/>
          <w:lang w:val="x-none"/>
        </w:rPr>
        <w:t>zł brutto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>(słownie</w:t>
      </w:r>
      <w:r w:rsidRPr="009F386E">
        <w:rPr>
          <w:rFonts w:cstheme="minorHAnsi"/>
          <w:i/>
        </w:rPr>
        <w:t xml:space="preserve">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 xml:space="preserve">), </w:t>
      </w:r>
    </w:p>
    <w:p w14:paraId="12D94463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lang w:val="x-none"/>
        </w:rPr>
      </w:pPr>
      <w:r w:rsidRPr="009F386E">
        <w:rPr>
          <w:rFonts w:cstheme="minorHAnsi"/>
          <w:lang w:val="x-none"/>
        </w:rPr>
        <w:t xml:space="preserve">tj. </w:t>
      </w:r>
      <w:r w:rsidRPr="009F386E">
        <w:rPr>
          <w:rFonts w:cstheme="minorHAnsi"/>
          <w:b/>
        </w:rPr>
        <w:t>…….……….</w:t>
      </w:r>
      <w:r w:rsidRPr="009F386E">
        <w:rPr>
          <w:rFonts w:cstheme="minorHAnsi"/>
          <w:b/>
          <w:lang w:val="x-none"/>
        </w:rPr>
        <w:t xml:space="preserve"> zł netto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>),</w:t>
      </w:r>
      <w:r w:rsidRPr="009F386E">
        <w:rPr>
          <w:rFonts w:cstheme="minorHAnsi"/>
          <w:lang w:val="x-none"/>
        </w:rPr>
        <w:t xml:space="preserve"> </w:t>
      </w:r>
    </w:p>
    <w:p w14:paraId="596718F6" w14:textId="77777777" w:rsidR="00E400E1" w:rsidRPr="00E400E1" w:rsidRDefault="009F386E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9F386E">
        <w:rPr>
          <w:rFonts w:cstheme="minorHAnsi"/>
        </w:rPr>
        <w:t xml:space="preserve">w tym </w:t>
      </w:r>
      <w:r w:rsidRPr="009F386E">
        <w:rPr>
          <w:rFonts w:cstheme="minorHAnsi"/>
          <w:lang w:val="x-none"/>
        </w:rPr>
        <w:t xml:space="preserve">należny podatek VAT w wysokości </w:t>
      </w:r>
      <w:r w:rsidRPr="009F386E">
        <w:rPr>
          <w:rFonts w:cstheme="minorHAnsi"/>
          <w:b/>
        </w:rPr>
        <w:t>…………</w:t>
      </w:r>
      <w:r w:rsidRPr="009F386E">
        <w:rPr>
          <w:rFonts w:cstheme="minorHAnsi"/>
        </w:rPr>
        <w:t xml:space="preserve"> </w:t>
      </w:r>
      <w:r w:rsidRPr="009F386E">
        <w:rPr>
          <w:rFonts w:cstheme="minorHAnsi"/>
          <w:b/>
        </w:rPr>
        <w:t>zł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>………………</w:t>
      </w:r>
      <w:r w:rsidRPr="009F386E">
        <w:rPr>
          <w:rFonts w:cstheme="minorHAnsi"/>
          <w:i/>
        </w:rPr>
        <w:t xml:space="preserve"> złotych 00/100 groszy</w:t>
      </w:r>
      <w:r w:rsidRPr="009F386E">
        <w:rPr>
          <w:rFonts w:cstheme="minorHAnsi"/>
          <w:i/>
          <w:lang w:val="x-none"/>
        </w:rPr>
        <w:t>)</w:t>
      </w:r>
      <w:r w:rsidR="00E400E1">
        <w:rPr>
          <w:rFonts w:cstheme="minorHAnsi"/>
          <w:i/>
        </w:rPr>
        <w:t xml:space="preserve">, </w:t>
      </w:r>
      <w:r w:rsidR="00E400E1" w:rsidRPr="00E400E1">
        <w:rPr>
          <w:rFonts w:cstheme="minorHAnsi"/>
          <w:i/>
        </w:rPr>
        <w:t>w tym cena jednostkowa:</w:t>
      </w:r>
    </w:p>
    <w:p w14:paraId="63356936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E400E1">
        <w:rPr>
          <w:rFonts w:cstheme="minorHAnsi"/>
          <w:i/>
        </w:rPr>
        <w:t xml:space="preserve">…………..…… zł brutto (słownie: …………………..………… złotych 00/100 groszy), </w:t>
      </w:r>
    </w:p>
    <w:p w14:paraId="13122046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E400E1">
        <w:rPr>
          <w:rFonts w:cstheme="minorHAnsi"/>
          <w:i/>
        </w:rPr>
        <w:t xml:space="preserve">tj. …….………. zł netto (słownie: ……………………..……… złotych 00/100 groszy), </w:t>
      </w:r>
    </w:p>
    <w:p w14:paraId="34213F8A" w14:textId="5634A107" w:rsidR="009F386E" w:rsidRPr="0039438D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</w:rPr>
      </w:pPr>
      <w:r w:rsidRPr="00E400E1">
        <w:rPr>
          <w:rFonts w:cstheme="minorHAnsi"/>
          <w:i/>
        </w:rPr>
        <w:t>w tym należny podatek VAT w wysokości ………… zł (słownie: ……………… złotych 00/100</w:t>
      </w:r>
    </w:p>
    <w:p w14:paraId="5340B6B4" w14:textId="17B3F82C" w:rsidR="009F386E" w:rsidRPr="009F386E" w:rsidRDefault="009F386E" w:rsidP="009F386E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9F386E">
        <w:rPr>
          <w:rFonts w:ascii="Calibri" w:hAnsi="Calibri" w:cs="Calibri"/>
          <w:b/>
        </w:rPr>
        <w:t>2 dodatkowe moduły b</w:t>
      </w:r>
      <w:r w:rsidRPr="009F386E">
        <w:rPr>
          <w:rFonts w:ascii="Calibri" w:eastAsia="Times New Roman" w:hAnsi="Calibri" w:cs="Calibri"/>
          <w:b/>
          <w:bCs/>
        </w:rPr>
        <w:t>aterii do zasilacza UPS</w:t>
      </w:r>
      <w:r>
        <w:rPr>
          <w:rFonts w:ascii="Calibri" w:eastAsia="Times New Roman" w:hAnsi="Calibri" w:cs="Calibri"/>
          <w:b/>
          <w:bCs/>
        </w:rPr>
        <w:t>,</w:t>
      </w:r>
      <w:r>
        <w:rPr>
          <w:rFonts w:ascii="Calibri" w:eastAsia="Times New Roman" w:hAnsi="Calibri" w:cs="Calibri"/>
          <w:bCs/>
        </w:rPr>
        <w:t xml:space="preserve"> w kwocie:</w:t>
      </w:r>
    </w:p>
    <w:p w14:paraId="3E35578F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  <w:lang w:val="x-none"/>
        </w:rPr>
      </w:pPr>
      <w:r w:rsidRPr="009F386E">
        <w:rPr>
          <w:rFonts w:cstheme="minorHAnsi"/>
          <w:b/>
        </w:rPr>
        <w:t xml:space="preserve">…………..…… </w:t>
      </w:r>
      <w:r w:rsidRPr="009F386E">
        <w:rPr>
          <w:rFonts w:cstheme="minorHAnsi"/>
          <w:b/>
          <w:lang w:val="x-none"/>
        </w:rPr>
        <w:t>zł brutto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>(słownie</w:t>
      </w:r>
      <w:r w:rsidRPr="009F386E">
        <w:rPr>
          <w:rFonts w:cstheme="minorHAnsi"/>
          <w:i/>
        </w:rPr>
        <w:t xml:space="preserve">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 xml:space="preserve">), </w:t>
      </w:r>
    </w:p>
    <w:p w14:paraId="1F6CCEEF" w14:textId="77777777" w:rsidR="009F386E" w:rsidRPr="009F386E" w:rsidRDefault="009F386E" w:rsidP="009F386E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lang w:val="x-none"/>
        </w:rPr>
      </w:pPr>
      <w:r w:rsidRPr="009F386E">
        <w:rPr>
          <w:rFonts w:cstheme="minorHAnsi"/>
          <w:lang w:val="x-none"/>
        </w:rPr>
        <w:t xml:space="preserve">tj. </w:t>
      </w:r>
      <w:r w:rsidRPr="009F386E">
        <w:rPr>
          <w:rFonts w:cstheme="minorHAnsi"/>
          <w:b/>
        </w:rPr>
        <w:t>…….……….</w:t>
      </w:r>
      <w:r w:rsidRPr="009F386E">
        <w:rPr>
          <w:rFonts w:cstheme="minorHAnsi"/>
          <w:b/>
          <w:lang w:val="x-none"/>
        </w:rPr>
        <w:t xml:space="preserve"> zł netto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>),</w:t>
      </w:r>
      <w:r w:rsidRPr="009F386E">
        <w:rPr>
          <w:rFonts w:cstheme="minorHAnsi"/>
          <w:lang w:val="x-none"/>
        </w:rPr>
        <w:t xml:space="preserve"> </w:t>
      </w:r>
    </w:p>
    <w:p w14:paraId="7631C93E" w14:textId="77777777" w:rsidR="00E400E1" w:rsidRPr="00E400E1" w:rsidRDefault="009F386E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9F386E">
        <w:rPr>
          <w:rFonts w:cstheme="minorHAnsi"/>
        </w:rPr>
        <w:t xml:space="preserve">w tym </w:t>
      </w:r>
      <w:r w:rsidRPr="009F386E">
        <w:rPr>
          <w:rFonts w:cstheme="minorHAnsi"/>
          <w:lang w:val="x-none"/>
        </w:rPr>
        <w:t xml:space="preserve">należny podatek VAT w wysokości </w:t>
      </w:r>
      <w:r w:rsidRPr="009F386E">
        <w:rPr>
          <w:rFonts w:cstheme="minorHAnsi"/>
          <w:b/>
        </w:rPr>
        <w:t>…………</w:t>
      </w:r>
      <w:r w:rsidRPr="009F386E">
        <w:rPr>
          <w:rFonts w:cstheme="minorHAnsi"/>
        </w:rPr>
        <w:t xml:space="preserve"> </w:t>
      </w:r>
      <w:r w:rsidRPr="009F386E">
        <w:rPr>
          <w:rFonts w:cstheme="minorHAnsi"/>
          <w:b/>
        </w:rPr>
        <w:t>zł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>………………</w:t>
      </w:r>
      <w:r w:rsidRPr="009F386E">
        <w:rPr>
          <w:rFonts w:cstheme="minorHAnsi"/>
          <w:i/>
        </w:rPr>
        <w:t xml:space="preserve"> złotych 00/100 groszy</w:t>
      </w:r>
      <w:r>
        <w:rPr>
          <w:rFonts w:cstheme="minorHAnsi"/>
          <w:i/>
        </w:rPr>
        <w:t>)</w:t>
      </w:r>
      <w:r w:rsidR="00E400E1">
        <w:rPr>
          <w:rFonts w:cstheme="minorHAnsi"/>
          <w:i/>
        </w:rPr>
        <w:t xml:space="preserve">, </w:t>
      </w:r>
      <w:r w:rsidR="00E400E1" w:rsidRPr="00E400E1">
        <w:rPr>
          <w:rFonts w:cstheme="minorHAnsi"/>
          <w:i/>
        </w:rPr>
        <w:t>w tym cena jednostkowa:</w:t>
      </w:r>
    </w:p>
    <w:p w14:paraId="6F0234F9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E400E1">
        <w:rPr>
          <w:rFonts w:cstheme="minorHAnsi"/>
          <w:i/>
        </w:rPr>
        <w:t xml:space="preserve">…………..…… zł brutto (słownie: …………………..………… złotych 00/100 groszy), </w:t>
      </w:r>
    </w:p>
    <w:p w14:paraId="42B73290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</w:rPr>
      </w:pPr>
      <w:r w:rsidRPr="00E400E1">
        <w:rPr>
          <w:rFonts w:cstheme="minorHAnsi"/>
          <w:i/>
        </w:rPr>
        <w:t xml:space="preserve">tj. …….………. zł netto (słownie: ……………………..……… złotych 00/100 groszy), </w:t>
      </w:r>
    </w:p>
    <w:p w14:paraId="53715777" w14:textId="3C126219" w:rsidR="009F386E" w:rsidRPr="009F386E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b/>
        </w:rPr>
      </w:pPr>
      <w:r w:rsidRPr="00E400E1">
        <w:rPr>
          <w:rFonts w:cstheme="minorHAnsi"/>
          <w:i/>
        </w:rPr>
        <w:t>w tym należny podatek VAT w wysokości ………… zł (słownie: ……………… złotych 00/100</w:t>
      </w:r>
    </w:p>
    <w:p w14:paraId="5E667E6B" w14:textId="4F184033" w:rsidR="0039438D" w:rsidRPr="009F386E" w:rsidRDefault="0039438D" w:rsidP="0039438D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cstheme="minorHAnsi"/>
          <w:b/>
        </w:rPr>
      </w:pPr>
      <w:r w:rsidRPr="009F386E">
        <w:rPr>
          <w:rFonts w:ascii="Calibri" w:hAnsi="Calibri" w:cs="Calibri"/>
          <w:b/>
        </w:rPr>
        <w:t xml:space="preserve">2 </w:t>
      </w:r>
      <w:r>
        <w:rPr>
          <w:rFonts w:ascii="Calibri" w:hAnsi="Calibri" w:cs="Calibri"/>
          <w:b/>
        </w:rPr>
        <w:t>szafy serwerowe</w:t>
      </w:r>
      <w:r>
        <w:rPr>
          <w:rFonts w:ascii="Calibri" w:eastAsia="Times New Roman" w:hAnsi="Calibri" w:cs="Calibri"/>
          <w:b/>
          <w:bCs/>
        </w:rPr>
        <w:t>,</w:t>
      </w:r>
      <w:r>
        <w:rPr>
          <w:rFonts w:ascii="Calibri" w:eastAsia="Times New Roman" w:hAnsi="Calibri" w:cs="Calibri"/>
          <w:bCs/>
        </w:rPr>
        <w:t xml:space="preserve"> w kwocie:</w:t>
      </w:r>
    </w:p>
    <w:p w14:paraId="1D0CA5F1" w14:textId="77777777" w:rsidR="0039438D" w:rsidRPr="009F386E" w:rsidRDefault="0039438D" w:rsidP="0039438D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i/>
          <w:lang w:val="x-none"/>
        </w:rPr>
      </w:pPr>
      <w:r w:rsidRPr="009F386E">
        <w:rPr>
          <w:rFonts w:cstheme="minorHAnsi"/>
          <w:b/>
        </w:rPr>
        <w:t xml:space="preserve">…………..…… </w:t>
      </w:r>
      <w:r w:rsidRPr="009F386E">
        <w:rPr>
          <w:rFonts w:cstheme="minorHAnsi"/>
          <w:b/>
          <w:lang w:val="x-none"/>
        </w:rPr>
        <w:t>zł brutto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>(słownie</w:t>
      </w:r>
      <w:r w:rsidRPr="009F386E">
        <w:rPr>
          <w:rFonts w:cstheme="minorHAnsi"/>
          <w:i/>
        </w:rPr>
        <w:t xml:space="preserve">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 xml:space="preserve">), </w:t>
      </w:r>
    </w:p>
    <w:p w14:paraId="0946C494" w14:textId="77777777" w:rsidR="0039438D" w:rsidRPr="009F386E" w:rsidRDefault="0039438D" w:rsidP="0039438D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  <w:lang w:val="x-none"/>
        </w:rPr>
      </w:pPr>
      <w:r w:rsidRPr="009F386E">
        <w:rPr>
          <w:rFonts w:cstheme="minorHAnsi"/>
          <w:lang w:val="x-none"/>
        </w:rPr>
        <w:t xml:space="preserve">tj. </w:t>
      </w:r>
      <w:r w:rsidRPr="009F386E">
        <w:rPr>
          <w:rFonts w:cstheme="minorHAnsi"/>
          <w:b/>
        </w:rPr>
        <w:t>…….……….</w:t>
      </w:r>
      <w:r w:rsidRPr="009F386E">
        <w:rPr>
          <w:rFonts w:cstheme="minorHAnsi"/>
          <w:b/>
          <w:lang w:val="x-none"/>
        </w:rPr>
        <w:t xml:space="preserve"> zł netto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 xml:space="preserve">…………………………… złotych </w:t>
      </w:r>
      <w:r w:rsidRPr="009F386E">
        <w:rPr>
          <w:rFonts w:cstheme="minorHAnsi"/>
          <w:i/>
        </w:rPr>
        <w:t>00/100 groszy</w:t>
      </w:r>
      <w:r w:rsidRPr="009F386E">
        <w:rPr>
          <w:rFonts w:cstheme="minorHAnsi"/>
          <w:i/>
          <w:lang w:val="x-none"/>
        </w:rPr>
        <w:t>),</w:t>
      </w:r>
      <w:r w:rsidRPr="009F386E">
        <w:rPr>
          <w:rFonts w:cstheme="minorHAnsi"/>
          <w:lang w:val="x-none"/>
        </w:rPr>
        <w:t xml:space="preserve"> </w:t>
      </w:r>
    </w:p>
    <w:p w14:paraId="21555B05" w14:textId="77777777" w:rsidR="00E400E1" w:rsidRPr="003F4DAF" w:rsidRDefault="0039438D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</w:rPr>
      </w:pPr>
      <w:r w:rsidRPr="009F386E">
        <w:rPr>
          <w:rFonts w:cstheme="minorHAnsi"/>
        </w:rPr>
        <w:t xml:space="preserve">w tym </w:t>
      </w:r>
      <w:r w:rsidRPr="009F386E">
        <w:rPr>
          <w:rFonts w:cstheme="minorHAnsi"/>
          <w:lang w:val="x-none"/>
        </w:rPr>
        <w:t xml:space="preserve">należny podatek VAT w wysokości </w:t>
      </w:r>
      <w:r w:rsidRPr="009F386E">
        <w:rPr>
          <w:rFonts w:cstheme="minorHAnsi"/>
          <w:b/>
        </w:rPr>
        <w:t>…………</w:t>
      </w:r>
      <w:r w:rsidRPr="009F386E">
        <w:rPr>
          <w:rFonts w:cstheme="minorHAnsi"/>
        </w:rPr>
        <w:t xml:space="preserve"> </w:t>
      </w:r>
      <w:r w:rsidRPr="009F386E">
        <w:rPr>
          <w:rFonts w:cstheme="minorHAnsi"/>
          <w:b/>
        </w:rPr>
        <w:t>zł</w:t>
      </w:r>
      <w:r w:rsidRPr="009F386E">
        <w:rPr>
          <w:rFonts w:cstheme="minorHAnsi"/>
          <w:lang w:val="x-none"/>
        </w:rPr>
        <w:t xml:space="preserve"> </w:t>
      </w:r>
      <w:r w:rsidRPr="009F386E">
        <w:rPr>
          <w:rFonts w:cstheme="minorHAnsi"/>
          <w:i/>
          <w:lang w:val="x-none"/>
        </w:rPr>
        <w:t xml:space="preserve">(słownie: </w:t>
      </w:r>
      <w:r w:rsidRPr="009F386E">
        <w:rPr>
          <w:rFonts w:cstheme="minorHAnsi"/>
        </w:rPr>
        <w:t>………………</w:t>
      </w:r>
      <w:r w:rsidRPr="009F386E">
        <w:rPr>
          <w:rFonts w:cstheme="minorHAnsi"/>
          <w:i/>
        </w:rPr>
        <w:t xml:space="preserve"> złotych 00/100 groszy</w:t>
      </w:r>
      <w:r>
        <w:rPr>
          <w:rFonts w:cstheme="minorHAnsi"/>
          <w:i/>
        </w:rPr>
        <w:t>)</w:t>
      </w:r>
      <w:r w:rsidR="00E400E1" w:rsidRPr="003F4DAF">
        <w:rPr>
          <w:rFonts w:cstheme="minorHAnsi"/>
        </w:rPr>
        <w:t>, w tym cena jednostkowa:</w:t>
      </w:r>
    </w:p>
    <w:p w14:paraId="629189DC" w14:textId="77777777" w:rsidR="00E400E1" w:rsidRPr="003F4DAF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</w:rPr>
      </w:pPr>
      <w:r w:rsidRPr="003F4DAF">
        <w:rPr>
          <w:rFonts w:cstheme="minorHAnsi"/>
        </w:rPr>
        <w:t xml:space="preserve">…………..…… zł brutto (słownie: …………………..………… złotych 00/100 groszy), </w:t>
      </w:r>
    </w:p>
    <w:p w14:paraId="04629BDC" w14:textId="77777777" w:rsidR="00E400E1" w:rsidRPr="003F4DAF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</w:rPr>
      </w:pPr>
      <w:r w:rsidRPr="003F4DAF">
        <w:rPr>
          <w:rFonts w:cstheme="minorHAnsi"/>
        </w:rPr>
        <w:t xml:space="preserve">tj. …….………. zł netto (słownie: ……………………..……… złotych 00/100 groszy), </w:t>
      </w:r>
    </w:p>
    <w:p w14:paraId="3345A3A6" w14:textId="284A3E76" w:rsidR="009F386E" w:rsidRPr="003F4DAF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cstheme="minorHAnsi"/>
        </w:rPr>
      </w:pPr>
      <w:r w:rsidRPr="003F4DAF">
        <w:rPr>
          <w:rFonts w:cstheme="minorHAnsi"/>
        </w:rPr>
        <w:lastRenderedPageBreak/>
        <w:t>w tym należny podatek VAT w wysokości ………… zł (słownie: ……………… złotych 00/100</w:t>
      </w:r>
    </w:p>
    <w:p w14:paraId="7AAE7D7A" w14:textId="3DAED579" w:rsidR="000F1C81" w:rsidRPr="000F1C81" w:rsidRDefault="000F1C81" w:rsidP="000F1C81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ascii="Calibri" w:hAnsi="Calibri" w:cs="Calibri"/>
          <w:b/>
        </w:rPr>
      </w:pPr>
      <w:r w:rsidRPr="000F1C81">
        <w:rPr>
          <w:rFonts w:ascii="Calibri" w:eastAsia="Times New Roman" w:hAnsi="Calibri" w:cs="Calibri"/>
          <w:b/>
          <w:bCs/>
        </w:rPr>
        <w:t>32 pamięci do</w:t>
      </w:r>
      <w:r w:rsidRPr="000F1C81">
        <w:rPr>
          <w:rFonts w:ascii="Calibri" w:eastAsia="Times New Roman" w:hAnsi="Calibri" w:cs="Calibri"/>
          <w:bCs/>
        </w:rPr>
        <w:t xml:space="preserve"> </w:t>
      </w:r>
      <w:r w:rsidRPr="000F1C81">
        <w:rPr>
          <w:rFonts w:ascii="Calibri" w:hAnsi="Calibri" w:cs="Calibri"/>
          <w:b/>
        </w:rPr>
        <w:t xml:space="preserve">serwera 16 GB DDR4, </w:t>
      </w:r>
      <w:r w:rsidRPr="000F1C81">
        <w:rPr>
          <w:rFonts w:ascii="Calibri" w:hAnsi="Calibri" w:cs="Calibri"/>
        </w:rPr>
        <w:t>w kwocie</w:t>
      </w:r>
      <w:r>
        <w:rPr>
          <w:rFonts w:ascii="Calibri" w:hAnsi="Calibri" w:cs="Calibri"/>
        </w:rPr>
        <w:t>:</w:t>
      </w:r>
    </w:p>
    <w:p w14:paraId="2D3D85E3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…………..…… zł brutto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…………………………… złotych 00/100 groszy),</w:t>
      </w:r>
      <w:r w:rsidRPr="000F1C81">
        <w:rPr>
          <w:rFonts w:ascii="Calibri" w:hAnsi="Calibri" w:cs="Calibri"/>
        </w:rPr>
        <w:t xml:space="preserve"> </w:t>
      </w:r>
    </w:p>
    <w:p w14:paraId="2C460DF6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tj. …….………. zł netto</w:t>
      </w:r>
      <w:r w:rsidRPr="000F1C81">
        <w:rPr>
          <w:rFonts w:ascii="Calibri" w:hAnsi="Calibri" w:cs="Calibri"/>
        </w:rPr>
        <w:t xml:space="preserve"> (</w:t>
      </w:r>
      <w:r w:rsidRPr="000F1C81">
        <w:rPr>
          <w:rFonts w:ascii="Calibri" w:hAnsi="Calibri" w:cs="Calibri"/>
          <w:i/>
        </w:rPr>
        <w:t xml:space="preserve">słownie: …………………………… złotych 00/100 groszy), </w:t>
      </w:r>
    </w:p>
    <w:p w14:paraId="37F979A6" w14:textId="77777777" w:rsidR="00E400E1" w:rsidRPr="00E400E1" w:rsidRDefault="000F1C8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0F1C81">
        <w:rPr>
          <w:rFonts w:ascii="Calibri" w:hAnsi="Calibri" w:cs="Calibri"/>
        </w:rPr>
        <w:t xml:space="preserve">w tym należny podatek VAT w wysokości </w:t>
      </w:r>
      <w:r w:rsidRPr="000F1C81">
        <w:rPr>
          <w:rFonts w:ascii="Calibri" w:hAnsi="Calibri" w:cs="Calibri"/>
          <w:b/>
        </w:rPr>
        <w:t>………… zł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 złotych 00/100 groszy)</w:t>
      </w:r>
      <w:r w:rsidR="00E400E1">
        <w:rPr>
          <w:rFonts w:ascii="Calibri" w:hAnsi="Calibri" w:cs="Calibri"/>
          <w:i/>
        </w:rPr>
        <w:t xml:space="preserve">, </w:t>
      </w:r>
      <w:r w:rsidR="00E400E1" w:rsidRPr="00E400E1">
        <w:rPr>
          <w:rFonts w:ascii="Calibri" w:hAnsi="Calibri" w:cs="Calibri"/>
          <w:i/>
        </w:rPr>
        <w:t>w tym cena jednostkowa:</w:t>
      </w:r>
    </w:p>
    <w:p w14:paraId="78BCA1BA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…………..…… zł brutto (słownie: …………………..………… złotych 00/100 groszy), </w:t>
      </w:r>
    </w:p>
    <w:p w14:paraId="77956742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tj. …….………. zł netto (słownie: ……………………..……… złotych 00/100 groszy), </w:t>
      </w:r>
    </w:p>
    <w:p w14:paraId="1F96EF08" w14:textId="434B057D" w:rsidR="000F1C81" w:rsidRPr="000F1C8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>w tym należny podatek VAT w wysokości ………… zł (słownie: ……………… złotych 00/100</w:t>
      </w:r>
    </w:p>
    <w:p w14:paraId="1310B6D8" w14:textId="59CB6CB9" w:rsidR="000F1C81" w:rsidRPr="000F1C81" w:rsidRDefault="000F1C81" w:rsidP="000F1C81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ascii="Calibri" w:hAnsi="Calibri" w:cs="Calibri"/>
          <w:b/>
        </w:rPr>
      </w:pPr>
      <w:r w:rsidRPr="000F1C81">
        <w:rPr>
          <w:rFonts w:ascii="Calibri" w:hAnsi="Calibri" w:cs="Calibri"/>
          <w:b/>
        </w:rPr>
        <w:t>8 sztuk 12 TB dysków do serwerów,</w:t>
      </w:r>
      <w:r>
        <w:rPr>
          <w:rFonts w:ascii="Calibri" w:hAnsi="Calibri" w:cs="Calibri"/>
          <w:b/>
        </w:rPr>
        <w:t xml:space="preserve"> </w:t>
      </w:r>
      <w:r w:rsidRPr="000F1C81">
        <w:rPr>
          <w:rFonts w:ascii="Calibri" w:hAnsi="Calibri" w:cs="Calibri"/>
        </w:rPr>
        <w:t>w kwocie</w:t>
      </w:r>
      <w:r>
        <w:rPr>
          <w:rFonts w:ascii="Calibri" w:hAnsi="Calibri" w:cs="Calibri"/>
        </w:rPr>
        <w:t>:</w:t>
      </w:r>
    </w:p>
    <w:p w14:paraId="7A6AEE95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…………..…… zł brutto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…………………………… złotych 00/100 groszy</w:t>
      </w:r>
      <w:r w:rsidRPr="000F1C81">
        <w:rPr>
          <w:rFonts w:ascii="Calibri" w:hAnsi="Calibri" w:cs="Calibri"/>
        </w:rPr>
        <w:t xml:space="preserve">), </w:t>
      </w:r>
    </w:p>
    <w:p w14:paraId="734FC2B0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tj. …….………. zł netto</w:t>
      </w:r>
      <w:r w:rsidRPr="000F1C81">
        <w:rPr>
          <w:rFonts w:ascii="Calibri" w:hAnsi="Calibri" w:cs="Calibri"/>
        </w:rPr>
        <w:t xml:space="preserve"> (</w:t>
      </w:r>
      <w:r w:rsidRPr="000F1C81">
        <w:rPr>
          <w:rFonts w:ascii="Calibri" w:hAnsi="Calibri" w:cs="Calibri"/>
          <w:i/>
        </w:rPr>
        <w:t xml:space="preserve">słownie: …………………………… złotych 00/100 groszy), </w:t>
      </w:r>
    </w:p>
    <w:p w14:paraId="1F6E856D" w14:textId="77777777" w:rsidR="00E400E1" w:rsidRPr="00E400E1" w:rsidRDefault="000F1C8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0F1C81">
        <w:rPr>
          <w:rFonts w:ascii="Calibri" w:hAnsi="Calibri" w:cs="Calibri"/>
        </w:rPr>
        <w:t xml:space="preserve">w tym należny podatek VAT w wysokości </w:t>
      </w:r>
      <w:r w:rsidRPr="000F1C81">
        <w:rPr>
          <w:rFonts w:ascii="Calibri" w:hAnsi="Calibri" w:cs="Calibri"/>
          <w:b/>
        </w:rPr>
        <w:t>………… zł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 złotych 00/100 groszy)</w:t>
      </w:r>
      <w:r w:rsidR="00E400E1">
        <w:rPr>
          <w:rFonts w:ascii="Calibri" w:hAnsi="Calibri" w:cs="Calibri"/>
          <w:i/>
        </w:rPr>
        <w:t xml:space="preserve">, </w:t>
      </w:r>
      <w:r w:rsidR="00E400E1" w:rsidRPr="00E400E1">
        <w:rPr>
          <w:rFonts w:ascii="Calibri" w:hAnsi="Calibri" w:cs="Calibri"/>
          <w:i/>
        </w:rPr>
        <w:t>w tym cena jednostkowa:</w:t>
      </w:r>
    </w:p>
    <w:p w14:paraId="6E0157F9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…………..…… zł brutto (słownie: …………………..………… złotych 00/100 groszy), </w:t>
      </w:r>
    </w:p>
    <w:p w14:paraId="4498E032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tj. …….………. zł netto (słownie: ……………………..……… złotych 00/100 groszy), </w:t>
      </w:r>
    </w:p>
    <w:p w14:paraId="0054BB01" w14:textId="301E7756" w:rsidR="000F1C81" w:rsidRPr="000F1C8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>w tym należny podatek VAT w wysokości ………… zł (słownie: ……………… złotych 00/100</w:t>
      </w:r>
    </w:p>
    <w:p w14:paraId="03434A53" w14:textId="43D7FC99" w:rsidR="000F1C81" w:rsidRPr="000F1C81" w:rsidRDefault="000F1C81" w:rsidP="000F1C81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ascii="Calibri" w:hAnsi="Calibri" w:cs="Calibri"/>
          <w:b/>
        </w:rPr>
      </w:pPr>
      <w:r w:rsidRPr="000F1C81">
        <w:rPr>
          <w:rFonts w:ascii="Calibri" w:hAnsi="Calibri" w:cs="Calibri"/>
          <w:b/>
        </w:rPr>
        <w:t>10 sztuk 4 TB dysków do serwerów,</w:t>
      </w:r>
      <w:r>
        <w:rPr>
          <w:rFonts w:ascii="Calibri" w:hAnsi="Calibri" w:cs="Calibri"/>
          <w:b/>
        </w:rPr>
        <w:t xml:space="preserve"> </w:t>
      </w:r>
      <w:r w:rsidRPr="000F1C81">
        <w:rPr>
          <w:rFonts w:ascii="Calibri" w:hAnsi="Calibri" w:cs="Calibri"/>
        </w:rPr>
        <w:t>w kwocie</w:t>
      </w:r>
      <w:r>
        <w:rPr>
          <w:rFonts w:ascii="Calibri" w:hAnsi="Calibri" w:cs="Calibri"/>
        </w:rPr>
        <w:t>:</w:t>
      </w:r>
    </w:p>
    <w:p w14:paraId="61EE6511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…………..…… zł brutto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…………………………… złotych 00/100 groszy</w:t>
      </w:r>
      <w:r w:rsidRPr="000F1C81">
        <w:rPr>
          <w:rFonts w:ascii="Calibri" w:hAnsi="Calibri" w:cs="Calibri"/>
        </w:rPr>
        <w:t xml:space="preserve">), </w:t>
      </w:r>
    </w:p>
    <w:p w14:paraId="11A81E4A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tj. …….………. zł netto</w:t>
      </w:r>
      <w:r w:rsidRPr="000F1C81">
        <w:rPr>
          <w:rFonts w:ascii="Calibri" w:hAnsi="Calibri" w:cs="Calibri"/>
        </w:rPr>
        <w:t xml:space="preserve"> (</w:t>
      </w:r>
      <w:r w:rsidRPr="000F1C81">
        <w:rPr>
          <w:rFonts w:ascii="Calibri" w:hAnsi="Calibri" w:cs="Calibri"/>
          <w:i/>
        </w:rPr>
        <w:t xml:space="preserve">słownie: …………………………… złotych 00/100 groszy), </w:t>
      </w:r>
    </w:p>
    <w:p w14:paraId="011EA330" w14:textId="77777777" w:rsidR="00E400E1" w:rsidRPr="00E400E1" w:rsidRDefault="000F1C8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0F1C81">
        <w:rPr>
          <w:rFonts w:ascii="Calibri" w:hAnsi="Calibri" w:cs="Calibri"/>
        </w:rPr>
        <w:t xml:space="preserve">w tym należny podatek VAT w wysokości </w:t>
      </w:r>
      <w:r w:rsidRPr="000F1C81">
        <w:rPr>
          <w:rFonts w:ascii="Calibri" w:hAnsi="Calibri" w:cs="Calibri"/>
          <w:b/>
        </w:rPr>
        <w:t>………… zł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 złotych 00/100 groszy)</w:t>
      </w:r>
      <w:r w:rsidR="00E400E1">
        <w:rPr>
          <w:rFonts w:ascii="Calibri" w:hAnsi="Calibri" w:cs="Calibri"/>
          <w:i/>
        </w:rPr>
        <w:t xml:space="preserve">, </w:t>
      </w:r>
      <w:r w:rsidR="00E400E1" w:rsidRPr="00E400E1">
        <w:rPr>
          <w:rFonts w:ascii="Calibri" w:hAnsi="Calibri" w:cs="Calibri"/>
          <w:i/>
        </w:rPr>
        <w:t>w tym cena jednostkowa:</w:t>
      </w:r>
    </w:p>
    <w:p w14:paraId="0F6728E1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…………..…… zł brutto (słownie: …………………..………… złotych 00/100 groszy), </w:t>
      </w:r>
    </w:p>
    <w:p w14:paraId="0397FB50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tj. …….………. zł netto (słownie: ……………………..……… złotych 00/100 groszy), </w:t>
      </w:r>
    </w:p>
    <w:p w14:paraId="02C530D1" w14:textId="1BD4D970" w:rsidR="000F1C81" w:rsidRPr="000F1C8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E400E1">
        <w:rPr>
          <w:rFonts w:ascii="Calibri" w:hAnsi="Calibri" w:cs="Calibri"/>
          <w:i/>
        </w:rPr>
        <w:t>w tym należny podatek VAT w wysokości ………… zł (słownie: ……………… złotych 00/100</w:t>
      </w:r>
    </w:p>
    <w:p w14:paraId="4786FB10" w14:textId="045E26E0" w:rsidR="000F1C81" w:rsidRPr="000F1C81" w:rsidRDefault="000F1C81" w:rsidP="000F1C81">
      <w:pPr>
        <w:numPr>
          <w:ilvl w:val="2"/>
          <w:numId w:val="10"/>
        </w:numPr>
        <w:suppressAutoHyphens/>
        <w:overflowPunct w:val="0"/>
        <w:autoSpaceDE w:val="0"/>
        <w:spacing w:after="0" w:line="276" w:lineRule="auto"/>
        <w:ind w:left="1701" w:hanging="645"/>
        <w:jc w:val="both"/>
        <w:rPr>
          <w:rFonts w:ascii="Calibri" w:eastAsia="Times New Roman" w:hAnsi="Calibri" w:cs="Calibri"/>
          <w:lang w:eastAsia="pl-PL"/>
        </w:rPr>
      </w:pPr>
      <w:r w:rsidRPr="000F1C81">
        <w:rPr>
          <w:rFonts w:ascii="Calibri" w:hAnsi="Calibri" w:cs="Calibri"/>
          <w:b/>
        </w:rPr>
        <w:t>10 sztuk 8 TB dysków do</w:t>
      </w:r>
      <w:r w:rsidRPr="000F1C81">
        <w:rPr>
          <w:rFonts w:ascii="Calibri" w:eastAsia="Times New Roman" w:hAnsi="Calibri" w:cs="Calibri"/>
          <w:bCs/>
        </w:rPr>
        <w:t xml:space="preserve"> </w:t>
      </w:r>
      <w:r w:rsidRPr="000F1C81">
        <w:rPr>
          <w:rFonts w:ascii="Calibri" w:eastAsia="Times New Roman" w:hAnsi="Calibri" w:cs="Calibri"/>
          <w:b/>
          <w:bCs/>
        </w:rPr>
        <w:t>serwerów,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0F1C81">
        <w:rPr>
          <w:rFonts w:ascii="Calibri" w:hAnsi="Calibri" w:cs="Calibri"/>
        </w:rPr>
        <w:t>w kwocie</w:t>
      </w:r>
      <w:r>
        <w:rPr>
          <w:rFonts w:ascii="Calibri" w:hAnsi="Calibri" w:cs="Calibri"/>
        </w:rPr>
        <w:t>:</w:t>
      </w:r>
    </w:p>
    <w:p w14:paraId="5C7C3192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…………..…… zł brutto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…………………………… złotych 00/100 groszy</w:t>
      </w:r>
      <w:r w:rsidRPr="000F1C81">
        <w:rPr>
          <w:rFonts w:ascii="Calibri" w:hAnsi="Calibri" w:cs="Calibri"/>
        </w:rPr>
        <w:t xml:space="preserve">), </w:t>
      </w:r>
    </w:p>
    <w:p w14:paraId="23868E40" w14:textId="77777777" w:rsidR="000F1C81" w:rsidRPr="000F1C81" w:rsidRDefault="000F1C81" w:rsidP="000F1C8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</w:rPr>
      </w:pPr>
      <w:r w:rsidRPr="000F1C81">
        <w:rPr>
          <w:rFonts w:ascii="Calibri" w:hAnsi="Calibri" w:cs="Calibri"/>
          <w:b/>
        </w:rPr>
        <w:t>tj. …….………. zł netto</w:t>
      </w:r>
      <w:r w:rsidRPr="000F1C81">
        <w:rPr>
          <w:rFonts w:ascii="Calibri" w:hAnsi="Calibri" w:cs="Calibri"/>
        </w:rPr>
        <w:t xml:space="preserve"> (</w:t>
      </w:r>
      <w:r w:rsidRPr="000F1C81">
        <w:rPr>
          <w:rFonts w:ascii="Calibri" w:hAnsi="Calibri" w:cs="Calibri"/>
          <w:i/>
        </w:rPr>
        <w:t xml:space="preserve">słownie: …………………………… złotych 00/100 groszy), </w:t>
      </w:r>
    </w:p>
    <w:p w14:paraId="48A4C457" w14:textId="77777777" w:rsidR="00E400E1" w:rsidRPr="00E400E1" w:rsidRDefault="000F1C8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0F1C81">
        <w:rPr>
          <w:rFonts w:ascii="Calibri" w:hAnsi="Calibri" w:cs="Calibri"/>
        </w:rPr>
        <w:t xml:space="preserve">w tym należny podatek VAT w wysokości </w:t>
      </w:r>
      <w:r w:rsidRPr="000F1C81">
        <w:rPr>
          <w:rFonts w:ascii="Calibri" w:hAnsi="Calibri" w:cs="Calibri"/>
          <w:b/>
        </w:rPr>
        <w:t>………… zł</w:t>
      </w:r>
      <w:r w:rsidRPr="000F1C81">
        <w:rPr>
          <w:rFonts w:ascii="Calibri" w:hAnsi="Calibri" w:cs="Calibri"/>
        </w:rPr>
        <w:t xml:space="preserve"> </w:t>
      </w:r>
      <w:r w:rsidRPr="000F1C81">
        <w:rPr>
          <w:rFonts w:ascii="Calibri" w:hAnsi="Calibri" w:cs="Calibri"/>
          <w:i/>
        </w:rPr>
        <w:t>(słownie: ……………… złotych 00/100 groszy)</w:t>
      </w:r>
      <w:r w:rsidR="00E400E1">
        <w:rPr>
          <w:rFonts w:ascii="Calibri" w:hAnsi="Calibri" w:cs="Calibri"/>
          <w:i/>
        </w:rPr>
        <w:t xml:space="preserve">, </w:t>
      </w:r>
      <w:r w:rsidR="00E400E1" w:rsidRPr="00E400E1">
        <w:rPr>
          <w:rFonts w:ascii="Calibri" w:hAnsi="Calibri" w:cs="Calibri"/>
          <w:i/>
        </w:rPr>
        <w:t>w tym cena jednostkowa:</w:t>
      </w:r>
    </w:p>
    <w:p w14:paraId="740D096E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…………..…… zł brutto (słownie: …………………..………… złotych 00/100 groszy), </w:t>
      </w:r>
    </w:p>
    <w:p w14:paraId="332FBA45" w14:textId="77777777" w:rsidR="00E400E1" w:rsidRPr="00E400E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i/>
        </w:rPr>
      </w:pPr>
      <w:r w:rsidRPr="00E400E1">
        <w:rPr>
          <w:rFonts w:ascii="Calibri" w:hAnsi="Calibri" w:cs="Calibri"/>
          <w:i/>
        </w:rPr>
        <w:t xml:space="preserve">tj. …….………. zł netto (słownie: ……………………..……… złotych 00/100 groszy), </w:t>
      </w:r>
    </w:p>
    <w:p w14:paraId="49727FA4" w14:textId="4FA66432" w:rsidR="000F1C81" w:rsidRPr="000F1C81" w:rsidRDefault="00E400E1" w:rsidP="00E400E1">
      <w:pPr>
        <w:suppressAutoHyphens/>
        <w:overflowPunct w:val="0"/>
        <w:autoSpaceDE w:val="0"/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E400E1">
        <w:rPr>
          <w:rFonts w:ascii="Calibri" w:hAnsi="Calibri" w:cs="Calibri"/>
          <w:i/>
        </w:rPr>
        <w:t>w tym należny podatek VAT w wysokości ………… zł (słownie: ……………… złotych 00/100</w:t>
      </w:r>
    </w:p>
    <w:p w14:paraId="452E4722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Cs/>
          <w:lang w:val="x-none" w:eastAsia="ar-SA"/>
        </w:rPr>
      </w:pPr>
      <w:r w:rsidRPr="003350FF">
        <w:rPr>
          <w:rFonts w:cstheme="minorHAnsi"/>
          <w:lang w:eastAsia="zh-CN"/>
        </w:rPr>
        <w:t xml:space="preserve">Wynagrodzenie </w:t>
      </w:r>
      <w:r w:rsidRPr="003350FF">
        <w:rPr>
          <w:rFonts w:cstheme="minorHAnsi"/>
          <w:b/>
          <w:lang w:eastAsia="zh-CN"/>
        </w:rPr>
        <w:t>Wykonawcy</w:t>
      </w:r>
      <w:r w:rsidRPr="003350FF">
        <w:rPr>
          <w:rFonts w:cstheme="minorHAnsi"/>
          <w:bCs/>
          <w:iCs/>
          <w:color w:val="000000"/>
        </w:rPr>
        <w:t xml:space="preserve"> uwzględnia wszystkie koszty związane z uzyskaniem przez </w:t>
      </w:r>
      <w:r w:rsidRPr="003350FF">
        <w:rPr>
          <w:rFonts w:cstheme="minorHAnsi"/>
          <w:b/>
          <w:bCs/>
          <w:iCs/>
          <w:color w:val="000000"/>
        </w:rPr>
        <w:t>Wykonawcę</w:t>
      </w:r>
      <w:r w:rsidRPr="003350FF">
        <w:rPr>
          <w:rFonts w:cstheme="minorHAnsi"/>
          <w:bCs/>
          <w:iCs/>
          <w:color w:val="000000"/>
        </w:rPr>
        <w:t xml:space="preserve"> przychodu z tytułu niniejszego zamówienia, jak również koszty innych usług, których wykonanie jest niezbędne dla prawidłowego wykonania przedmiotu zamówienia, jak np. koszty transportu, wszelkie opłaty, narzuty, podatki, zlecenia zewnętrzne.</w:t>
      </w:r>
    </w:p>
    <w:p w14:paraId="1B6BCA61" w14:textId="16FA0AC8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Cs/>
          <w:lang w:val="x-none" w:eastAsia="ar-SA"/>
        </w:rPr>
      </w:pPr>
      <w:r w:rsidRPr="003350FF">
        <w:rPr>
          <w:rFonts w:cstheme="minorHAnsi"/>
          <w:b/>
        </w:rPr>
        <w:lastRenderedPageBreak/>
        <w:t>Wynagrodzenie</w:t>
      </w:r>
      <w:r w:rsidRPr="003350FF">
        <w:rPr>
          <w:rFonts w:cstheme="minorHAnsi"/>
          <w:lang w:val="x-none"/>
        </w:rPr>
        <w:t>, o którym mowa w ust.</w:t>
      </w:r>
      <w:r w:rsidRPr="003350FF">
        <w:rPr>
          <w:rFonts w:cstheme="minorHAnsi"/>
        </w:rPr>
        <w:t xml:space="preserve"> </w:t>
      </w:r>
      <w:r w:rsidRPr="003350FF">
        <w:rPr>
          <w:rFonts w:cstheme="minorHAnsi"/>
          <w:lang w:val="x-none"/>
        </w:rPr>
        <w:t xml:space="preserve">1 zostanie wypłacone przez </w:t>
      </w:r>
      <w:r w:rsidRPr="003350FF">
        <w:rPr>
          <w:rFonts w:cstheme="minorHAnsi"/>
          <w:b/>
          <w:lang w:val="x-none"/>
        </w:rPr>
        <w:t>Zamawiającego</w:t>
      </w:r>
      <w:r w:rsidRPr="003350FF">
        <w:rPr>
          <w:rFonts w:cstheme="minorHAnsi"/>
          <w:lang w:val="x-none"/>
        </w:rPr>
        <w:t xml:space="preserve"> na podstawie przedłożon</w:t>
      </w:r>
      <w:r w:rsidR="00516899">
        <w:rPr>
          <w:rFonts w:cstheme="minorHAnsi"/>
        </w:rPr>
        <w:t>ej</w:t>
      </w:r>
      <w:r w:rsidRPr="003350FF">
        <w:rPr>
          <w:rFonts w:cstheme="minorHAnsi"/>
          <w:lang w:val="x-none"/>
        </w:rPr>
        <w:t xml:space="preserve"> przez </w:t>
      </w:r>
      <w:r w:rsidRPr="003350FF">
        <w:rPr>
          <w:rFonts w:cstheme="minorHAnsi"/>
          <w:b/>
          <w:lang w:val="x-none"/>
        </w:rPr>
        <w:t>Wykonawcę</w:t>
      </w:r>
      <w:r w:rsidRPr="003350FF">
        <w:rPr>
          <w:rFonts w:cstheme="minorHAnsi"/>
          <w:b/>
        </w:rPr>
        <w:t xml:space="preserve">, </w:t>
      </w:r>
      <w:r w:rsidR="00516899">
        <w:rPr>
          <w:rFonts w:cstheme="minorHAnsi"/>
        </w:rPr>
        <w:t>prawidłowo wystawionej</w:t>
      </w:r>
      <w:r w:rsidRPr="003350FF">
        <w:rPr>
          <w:rFonts w:cstheme="minorHAnsi"/>
          <w:lang w:val="x-none"/>
        </w:rPr>
        <w:t xml:space="preserve">  </w:t>
      </w:r>
      <w:r w:rsidRPr="003350FF">
        <w:rPr>
          <w:rFonts w:cstheme="minorHAnsi"/>
        </w:rPr>
        <w:t>faktur</w:t>
      </w:r>
      <w:r w:rsidR="00516899">
        <w:rPr>
          <w:rFonts w:cstheme="minorHAnsi"/>
        </w:rPr>
        <w:t>y</w:t>
      </w:r>
      <w:r w:rsidRPr="003350FF">
        <w:rPr>
          <w:rFonts w:cstheme="minorHAnsi"/>
        </w:rPr>
        <w:t>,</w:t>
      </w:r>
      <w:r w:rsidRPr="003350FF">
        <w:rPr>
          <w:rFonts w:cstheme="minorHAnsi"/>
          <w:lang w:val="x-none"/>
        </w:rPr>
        <w:t xml:space="preserve"> nie później niż </w:t>
      </w:r>
      <w:r w:rsidRPr="003350FF">
        <w:rPr>
          <w:rFonts w:cstheme="minorHAnsi"/>
          <w:lang w:val="x-none"/>
        </w:rPr>
        <w:br/>
        <w:t xml:space="preserve">w ciągu </w:t>
      </w:r>
      <w:r w:rsidRPr="003350FF">
        <w:rPr>
          <w:rFonts w:cstheme="minorHAnsi"/>
        </w:rPr>
        <w:t>14</w:t>
      </w:r>
      <w:r w:rsidRPr="003350FF">
        <w:rPr>
          <w:rFonts w:cstheme="minorHAnsi"/>
          <w:lang w:val="x-none"/>
        </w:rPr>
        <w:t xml:space="preserve"> dni od </w:t>
      </w:r>
      <w:r w:rsidRPr="003350FF">
        <w:rPr>
          <w:rFonts w:cstheme="minorHAnsi"/>
        </w:rPr>
        <w:t xml:space="preserve">daty ich doręczenia </w:t>
      </w:r>
      <w:r w:rsidRPr="003350FF">
        <w:rPr>
          <w:rFonts w:cstheme="minorHAnsi"/>
          <w:b/>
        </w:rPr>
        <w:t>Zamawiającemu</w:t>
      </w:r>
      <w:r w:rsidRPr="003350FF">
        <w:rPr>
          <w:rFonts w:cstheme="minorHAnsi"/>
          <w:lang w:val="x-none"/>
        </w:rPr>
        <w:t xml:space="preserve">. Błędnie wystawiona </w:t>
      </w:r>
      <w:r w:rsidRPr="003350FF">
        <w:rPr>
          <w:rFonts w:cstheme="minorHAnsi"/>
        </w:rPr>
        <w:t>faktura</w:t>
      </w:r>
      <w:r w:rsidRPr="003350FF">
        <w:rPr>
          <w:rFonts w:cstheme="minorHAnsi"/>
          <w:lang w:val="x-none"/>
        </w:rPr>
        <w:t xml:space="preserve"> spowoduje naliczenie </w:t>
      </w:r>
      <w:r w:rsidRPr="003350FF">
        <w:rPr>
          <w:rFonts w:cstheme="minorHAnsi"/>
        </w:rPr>
        <w:t>14</w:t>
      </w:r>
      <w:r w:rsidRPr="003350FF">
        <w:rPr>
          <w:rFonts w:cstheme="minorHAnsi"/>
          <w:b/>
          <w:lang w:val="x-none"/>
        </w:rPr>
        <w:t>-</w:t>
      </w:r>
      <w:r w:rsidRPr="003350FF">
        <w:rPr>
          <w:rFonts w:cstheme="minorHAnsi"/>
        </w:rPr>
        <w:t>sto</w:t>
      </w:r>
      <w:r w:rsidRPr="003350FF">
        <w:rPr>
          <w:rFonts w:cstheme="minorHAnsi"/>
          <w:lang w:val="x-none"/>
        </w:rPr>
        <w:t xml:space="preserve"> dniowego terminu płatności od momentu dostarczenia</w:t>
      </w:r>
      <w:r w:rsidRPr="003350FF">
        <w:rPr>
          <w:rFonts w:cstheme="minorHAnsi"/>
        </w:rPr>
        <w:t xml:space="preserve"> korekty faktury</w:t>
      </w:r>
      <w:r w:rsidR="00E400E1">
        <w:rPr>
          <w:rFonts w:cstheme="minorHAnsi"/>
        </w:rPr>
        <w:t>,</w:t>
      </w:r>
      <w:r w:rsidRPr="003350FF">
        <w:rPr>
          <w:rFonts w:cstheme="minorHAnsi"/>
          <w:lang w:val="x-none"/>
        </w:rPr>
        <w:t xml:space="preserve"> za co  </w:t>
      </w:r>
      <w:r w:rsidRPr="003350FF">
        <w:rPr>
          <w:rFonts w:cstheme="minorHAnsi"/>
          <w:b/>
          <w:lang w:val="x-none"/>
        </w:rPr>
        <w:t>Zamawiający</w:t>
      </w:r>
      <w:r w:rsidRPr="003350FF">
        <w:rPr>
          <w:rFonts w:cstheme="minorHAnsi"/>
          <w:lang w:val="x-none"/>
        </w:rPr>
        <w:t xml:space="preserve"> nie ponosi odpowiedzialności.</w:t>
      </w:r>
    </w:p>
    <w:p w14:paraId="113FBBB7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Cs/>
          <w:lang w:val="x-none" w:eastAsia="ar-SA"/>
        </w:rPr>
      </w:pPr>
      <w:r w:rsidRPr="003350FF">
        <w:rPr>
          <w:rFonts w:cstheme="minorHAnsi"/>
        </w:rPr>
        <w:t xml:space="preserve">Podstawą do wypłaty wynagrodzenia jest podpisany Protokół Odbioru przez obie strony bez uwag </w:t>
      </w:r>
      <w:r w:rsidRPr="003350FF">
        <w:rPr>
          <w:rFonts w:cstheme="minorHAnsi"/>
          <w:b/>
        </w:rPr>
        <w:t>Zamawiającego</w:t>
      </w:r>
      <w:r w:rsidRPr="003350FF">
        <w:rPr>
          <w:rFonts w:cstheme="minorHAnsi"/>
        </w:rPr>
        <w:t xml:space="preserve">, przedłożony przez </w:t>
      </w:r>
      <w:r w:rsidRPr="003350FF">
        <w:rPr>
          <w:rFonts w:cstheme="minorHAnsi"/>
          <w:b/>
        </w:rPr>
        <w:t>Wykonawcę w oryginale</w:t>
      </w:r>
      <w:r w:rsidRPr="003350FF">
        <w:rPr>
          <w:rFonts w:cstheme="minorHAnsi"/>
        </w:rPr>
        <w:t xml:space="preserve"> wraz z fakturą.</w:t>
      </w:r>
    </w:p>
    <w:p w14:paraId="5511121A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Cs/>
          <w:lang w:val="x-none" w:eastAsia="ar-SA"/>
        </w:rPr>
      </w:pPr>
      <w:r w:rsidRPr="003350FF">
        <w:rPr>
          <w:rFonts w:cstheme="minorHAnsi"/>
        </w:rPr>
        <w:t>Faktury</w:t>
      </w:r>
      <w:r w:rsidRPr="003350FF">
        <w:rPr>
          <w:rFonts w:cstheme="minorHAnsi"/>
          <w:lang w:val="x-none"/>
        </w:rPr>
        <w:t xml:space="preserve"> należy wystawić na:</w:t>
      </w:r>
    </w:p>
    <w:p w14:paraId="0AF0593F" w14:textId="77777777" w:rsidR="00F231C1" w:rsidRPr="003350FF" w:rsidRDefault="00F231C1" w:rsidP="00F231C1">
      <w:pPr>
        <w:suppressAutoHyphens/>
        <w:overflowPunct w:val="0"/>
        <w:autoSpaceDE w:val="0"/>
        <w:ind w:left="993"/>
        <w:contextualSpacing/>
        <w:jc w:val="both"/>
        <w:rPr>
          <w:rFonts w:cstheme="minorHAnsi"/>
          <w:b/>
        </w:rPr>
      </w:pPr>
      <w:r w:rsidRPr="003350FF">
        <w:rPr>
          <w:rFonts w:cstheme="minorHAnsi"/>
          <w:b/>
        </w:rPr>
        <w:t xml:space="preserve">„Koleje Małopolskie” Sp. z o.o., </w:t>
      </w:r>
    </w:p>
    <w:p w14:paraId="419C8BA5" w14:textId="77777777" w:rsidR="00F231C1" w:rsidRPr="003350FF" w:rsidRDefault="00F231C1" w:rsidP="00F231C1">
      <w:pPr>
        <w:suppressAutoHyphens/>
        <w:overflowPunct w:val="0"/>
        <w:autoSpaceDE w:val="0"/>
        <w:ind w:left="993"/>
        <w:contextualSpacing/>
        <w:jc w:val="both"/>
        <w:rPr>
          <w:rFonts w:cstheme="minorHAnsi"/>
          <w:b/>
        </w:rPr>
      </w:pPr>
      <w:r w:rsidRPr="003350FF">
        <w:rPr>
          <w:rFonts w:cstheme="minorHAnsi"/>
          <w:b/>
        </w:rPr>
        <w:t>ul. Racławicka 56/416, 30-017 Kraków</w:t>
      </w:r>
    </w:p>
    <w:p w14:paraId="2DA616E7" w14:textId="77777777" w:rsidR="00F231C1" w:rsidRPr="003350FF" w:rsidRDefault="00F231C1" w:rsidP="00F231C1">
      <w:pPr>
        <w:suppressAutoHyphens/>
        <w:overflowPunct w:val="0"/>
        <w:autoSpaceDE w:val="0"/>
        <w:spacing w:after="0"/>
        <w:ind w:left="992"/>
        <w:jc w:val="both"/>
        <w:rPr>
          <w:rFonts w:cstheme="minorHAnsi"/>
          <w:color w:val="000000"/>
        </w:rPr>
      </w:pPr>
      <w:r w:rsidRPr="003350FF">
        <w:rPr>
          <w:rFonts w:cstheme="minorHAnsi"/>
          <w:b/>
        </w:rPr>
        <w:t>NIP 6772379445</w:t>
      </w:r>
    </w:p>
    <w:p w14:paraId="57C96D37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lang w:val="x-none"/>
        </w:rPr>
      </w:pPr>
      <w:r w:rsidRPr="003350FF">
        <w:rPr>
          <w:rFonts w:cstheme="minorHAnsi"/>
          <w:lang w:val="x-none"/>
        </w:rPr>
        <w:t xml:space="preserve">Wynagrodzenie zostanie wypłacone na konto </w:t>
      </w:r>
      <w:r w:rsidRPr="003350FF">
        <w:rPr>
          <w:rFonts w:cstheme="minorHAnsi"/>
          <w:b/>
          <w:lang w:val="x-none"/>
        </w:rPr>
        <w:t>Wykonawcy</w:t>
      </w:r>
      <w:r w:rsidRPr="003350FF">
        <w:rPr>
          <w:rFonts w:cstheme="minorHAnsi"/>
        </w:rPr>
        <w:t xml:space="preserve"> wskazane na fakturze.</w:t>
      </w:r>
    </w:p>
    <w:p w14:paraId="656FB3E4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iCs/>
          <w:color w:val="000000"/>
        </w:rPr>
      </w:pPr>
      <w:r w:rsidRPr="003350FF">
        <w:rPr>
          <w:rFonts w:cstheme="minorHAnsi"/>
        </w:rPr>
        <w:t>Wynagrodzenie</w:t>
      </w:r>
      <w:r w:rsidRPr="003350FF">
        <w:rPr>
          <w:rFonts w:cstheme="minorHAnsi"/>
          <w:color w:val="000000"/>
        </w:rPr>
        <w:t xml:space="preserve"> określone w ust. 1 niniejszego paragrafu nie podlega zmianie, za wyjątkiem zmian z tytułu zmiany stawki VAT. Zmiana stawki VAT nie powoduje konieczności zmiany Umowy.</w:t>
      </w:r>
    </w:p>
    <w:p w14:paraId="095514AA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iCs/>
          <w:lang w:val="x-none"/>
        </w:rPr>
      </w:pPr>
      <w:r w:rsidRPr="003350FF">
        <w:rPr>
          <w:rFonts w:cstheme="minorHAnsi"/>
          <w:b/>
          <w:color w:val="000000"/>
          <w:lang w:val="x-none"/>
        </w:rPr>
        <w:t>Zamawiający</w:t>
      </w:r>
      <w:r w:rsidRPr="003350FF">
        <w:rPr>
          <w:rFonts w:cstheme="minorHAnsi"/>
          <w:color w:val="000000"/>
          <w:lang w:val="x-none"/>
        </w:rPr>
        <w:t xml:space="preserve"> jest </w:t>
      </w:r>
      <w:r w:rsidRPr="003350FF">
        <w:rPr>
          <w:rFonts w:cstheme="minorHAnsi"/>
          <w:lang w:val="x-none"/>
        </w:rPr>
        <w:t>płatnikiem</w:t>
      </w:r>
      <w:r w:rsidRPr="003350FF">
        <w:rPr>
          <w:rFonts w:cstheme="minorHAnsi"/>
          <w:color w:val="000000"/>
          <w:lang w:val="x-none"/>
        </w:rPr>
        <w:t xml:space="preserve"> podatku VAT</w:t>
      </w:r>
      <w:r w:rsidRPr="003350FF">
        <w:rPr>
          <w:rFonts w:cstheme="minorHAnsi"/>
        </w:rPr>
        <w:t>.</w:t>
      </w:r>
    </w:p>
    <w:p w14:paraId="20066147" w14:textId="3A0B465A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iCs/>
          <w:lang w:val="x-none"/>
        </w:rPr>
      </w:pPr>
      <w:r w:rsidRPr="003350FF">
        <w:rPr>
          <w:rFonts w:cstheme="minorHAnsi"/>
          <w:b/>
          <w:bCs/>
          <w:iCs/>
          <w:lang w:val="x-none"/>
        </w:rPr>
        <w:t>Wykonawca</w:t>
      </w:r>
      <w:r w:rsidRPr="003350FF">
        <w:rPr>
          <w:rFonts w:cstheme="minorHAnsi"/>
          <w:iCs/>
          <w:lang w:val="x-none"/>
        </w:rPr>
        <w:t xml:space="preserve"> zobowiązany jest do posiadania i wskazywania na fakturze VAT rachunku bankowego, na który realizowane będą płatności z tytułu realizacji niniejszej umowy, wskazanego w danych </w:t>
      </w:r>
      <w:r w:rsidRPr="003350FF">
        <w:rPr>
          <w:rFonts w:cstheme="minorHAnsi"/>
          <w:b/>
          <w:bCs/>
          <w:iCs/>
          <w:lang w:val="x-none"/>
        </w:rPr>
        <w:t>Wykonawcy</w:t>
      </w:r>
      <w:r w:rsidRPr="003350FF">
        <w:rPr>
          <w:rFonts w:cstheme="minorHAnsi"/>
          <w:iCs/>
          <w:lang w:val="x-none"/>
        </w:rPr>
        <w:t xml:space="preserve"> objętych elektronicznym wykazem podmiotów, o którym mowa w art. 96b ust. 1 ustawy z dnia 11 marca 2004 r. o podatku od towarów i usług (Dz.U.</w:t>
      </w:r>
      <w:r w:rsidRPr="003350FF">
        <w:rPr>
          <w:rFonts w:cstheme="minorHAnsi"/>
          <w:iCs/>
        </w:rPr>
        <w:t xml:space="preserve"> z </w:t>
      </w:r>
      <w:r w:rsidRPr="003350FF">
        <w:rPr>
          <w:rFonts w:cstheme="minorHAnsi"/>
          <w:iCs/>
          <w:lang w:val="x-none"/>
        </w:rPr>
        <w:t>202</w:t>
      </w:r>
      <w:r w:rsidRPr="003350FF">
        <w:rPr>
          <w:rFonts w:cstheme="minorHAnsi"/>
          <w:iCs/>
        </w:rPr>
        <w:t>1</w:t>
      </w:r>
      <w:r>
        <w:rPr>
          <w:rFonts w:cstheme="minorHAnsi"/>
          <w:iCs/>
        </w:rPr>
        <w:t xml:space="preserve"> </w:t>
      </w:r>
      <w:r w:rsidRPr="003350FF">
        <w:rPr>
          <w:rFonts w:cstheme="minorHAnsi"/>
          <w:iCs/>
        </w:rPr>
        <w:t>r</w:t>
      </w:r>
      <w:r w:rsidRPr="003350FF">
        <w:rPr>
          <w:rFonts w:cstheme="minorHAnsi"/>
          <w:iCs/>
          <w:lang w:val="x-none"/>
        </w:rPr>
        <w:t>.</w:t>
      </w:r>
      <w:r w:rsidRPr="003350FF">
        <w:rPr>
          <w:rFonts w:cstheme="minorHAnsi"/>
          <w:iCs/>
        </w:rPr>
        <w:t xml:space="preserve"> poz. 685 </w:t>
      </w:r>
      <w:r w:rsidRPr="003350FF">
        <w:rPr>
          <w:rFonts w:cstheme="minorHAnsi"/>
          <w:iCs/>
          <w:lang w:val="x-none"/>
        </w:rPr>
        <w:t>t.</w:t>
      </w:r>
      <w:r>
        <w:rPr>
          <w:rFonts w:cstheme="minorHAnsi"/>
          <w:iCs/>
        </w:rPr>
        <w:t xml:space="preserve"> </w:t>
      </w:r>
      <w:r w:rsidRPr="003350FF">
        <w:rPr>
          <w:rFonts w:cstheme="minorHAnsi"/>
          <w:iCs/>
          <w:lang w:val="x-none"/>
        </w:rPr>
        <w:t xml:space="preserve">j., </w:t>
      </w:r>
      <w:r w:rsidR="00182BF2">
        <w:rPr>
          <w:rFonts w:cstheme="minorHAnsi"/>
          <w:iCs/>
          <w:lang w:val="x-none"/>
        </w:rPr>
        <w:br/>
      </w:r>
      <w:r w:rsidRPr="003350FF">
        <w:rPr>
          <w:rFonts w:cstheme="minorHAnsi"/>
          <w:iCs/>
          <w:lang w:val="x-none"/>
        </w:rPr>
        <w:t>z późn.zm.), zwanym dalej „białą listą podatników VAT”.</w:t>
      </w:r>
    </w:p>
    <w:p w14:paraId="2FCE9804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iCs/>
          <w:lang w:val="x-none"/>
        </w:rPr>
      </w:pPr>
      <w:r w:rsidRPr="007E4368">
        <w:rPr>
          <w:rFonts w:cstheme="minorHAnsi"/>
        </w:rPr>
        <w:t>Jeżeli</w:t>
      </w:r>
      <w:r w:rsidRPr="003350FF">
        <w:rPr>
          <w:rFonts w:cstheme="minorHAnsi"/>
          <w:iCs/>
          <w:lang w:val="x-none"/>
        </w:rPr>
        <w:t xml:space="preserve"> podany przez </w:t>
      </w:r>
      <w:r w:rsidRPr="003350FF">
        <w:rPr>
          <w:rFonts w:cstheme="minorHAnsi"/>
          <w:b/>
          <w:bCs/>
          <w:iCs/>
          <w:lang w:val="x-none"/>
        </w:rPr>
        <w:t>Wykonawcę</w:t>
      </w:r>
      <w:r w:rsidRPr="003350FF">
        <w:rPr>
          <w:rFonts w:cstheme="minorHAnsi"/>
          <w:iCs/>
          <w:lang w:val="x-none"/>
        </w:rPr>
        <w:t xml:space="preserve"> numer rachunku bankowego nie spełnia wymogów, o których mowa w ust. </w:t>
      </w:r>
      <w:r w:rsidRPr="003350FF">
        <w:rPr>
          <w:rFonts w:cstheme="minorHAnsi"/>
          <w:iCs/>
        </w:rPr>
        <w:t>10</w:t>
      </w:r>
      <w:r w:rsidRPr="003350FF">
        <w:rPr>
          <w:rFonts w:cstheme="minorHAnsi"/>
          <w:iCs/>
          <w:lang w:val="x-none"/>
        </w:rPr>
        <w:t xml:space="preserve">, tj. nie jest zawarty w danych </w:t>
      </w:r>
      <w:r w:rsidRPr="003350FF">
        <w:rPr>
          <w:rFonts w:cstheme="minorHAnsi"/>
          <w:b/>
          <w:bCs/>
          <w:iCs/>
          <w:lang w:val="x-none"/>
        </w:rPr>
        <w:t>Wykonawcy</w:t>
      </w:r>
      <w:r w:rsidRPr="003350FF">
        <w:rPr>
          <w:rFonts w:cstheme="minorHAnsi"/>
          <w:iCs/>
          <w:lang w:val="x-none"/>
        </w:rPr>
        <w:t xml:space="preserve"> w białej liście podatników VAT, </w:t>
      </w:r>
      <w:r w:rsidRPr="003350FF">
        <w:rPr>
          <w:rFonts w:cstheme="minorHAnsi"/>
          <w:iCs/>
          <w:lang w:val="x-none"/>
        </w:rPr>
        <w:br/>
        <w:t xml:space="preserve">to </w:t>
      </w:r>
      <w:r w:rsidRPr="003350FF">
        <w:rPr>
          <w:rFonts w:cstheme="minorHAnsi"/>
          <w:b/>
          <w:bCs/>
          <w:iCs/>
          <w:lang w:val="x-none"/>
        </w:rPr>
        <w:t>Zamawiający</w:t>
      </w:r>
      <w:r w:rsidRPr="003350FF">
        <w:rPr>
          <w:rFonts w:cstheme="minorHAnsi"/>
          <w:iCs/>
          <w:lang w:val="x-none"/>
        </w:rPr>
        <w:t xml:space="preserve"> ma prawo wstrzymania płatności bez ponoszenia odpowiedzialności z tego tytułu, tj. </w:t>
      </w:r>
      <w:r w:rsidRPr="003350FF">
        <w:rPr>
          <w:rFonts w:cstheme="minorHAnsi"/>
          <w:b/>
          <w:bCs/>
          <w:iCs/>
          <w:lang w:val="x-none"/>
        </w:rPr>
        <w:t>Wykonawcy</w:t>
      </w:r>
      <w:r w:rsidRPr="003350FF">
        <w:rPr>
          <w:rFonts w:cstheme="minorHAnsi"/>
          <w:iCs/>
          <w:lang w:val="x-none"/>
        </w:rPr>
        <w:t xml:space="preserve"> nie będą przysługiwały żadne kary umowne, odsetki ustawowe i inne rekompensaty, do czasu </w:t>
      </w:r>
      <w:r w:rsidRPr="003350FF">
        <w:rPr>
          <w:rFonts w:cstheme="minorHAnsi"/>
          <w:iCs/>
        </w:rPr>
        <w:t xml:space="preserve">wpisania podanego na fakturze rachunku bankowego do danych </w:t>
      </w:r>
      <w:r w:rsidRPr="003350FF">
        <w:rPr>
          <w:rFonts w:cstheme="minorHAnsi"/>
          <w:b/>
          <w:bCs/>
          <w:iCs/>
        </w:rPr>
        <w:t>Wykonawcy</w:t>
      </w:r>
      <w:r w:rsidRPr="003350FF">
        <w:rPr>
          <w:rFonts w:cstheme="minorHAnsi"/>
          <w:iCs/>
        </w:rPr>
        <w:t xml:space="preserve"> zawartych w białej liście podatników VAT i poinformowania przez </w:t>
      </w:r>
      <w:r w:rsidRPr="003350FF">
        <w:rPr>
          <w:rFonts w:cstheme="minorHAnsi"/>
          <w:b/>
          <w:bCs/>
          <w:iCs/>
        </w:rPr>
        <w:t>Wykonawcę</w:t>
      </w:r>
      <w:r w:rsidRPr="003350FF">
        <w:rPr>
          <w:rFonts w:cstheme="minorHAnsi"/>
          <w:iCs/>
        </w:rPr>
        <w:t xml:space="preserve"> </w:t>
      </w:r>
      <w:r w:rsidRPr="003350FF">
        <w:rPr>
          <w:rFonts w:cstheme="minorHAnsi"/>
          <w:iCs/>
        </w:rPr>
        <w:br/>
        <w:t xml:space="preserve">o tym fakcie </w:t>
      </w:r>
      <w:r w:rsidRPr="003350FF">
        <w:rPr>
          <w:rFonts w:cstheme="minorHAnsi"/>
          <w:b/>
          <w:bCs/>
          <w:iCs/>
        </w:rPr>
        <w:t>Zamawiającego</w:t>
      </w:r>
      <w:r w:rsidRPr="003350FF">
        <w:rPr>
          <w:rFonts w:cstheme="minorHAnsi"/>
          <w:iCs/>
        </w:rPr>
        <w:t xml:space="preserve">; w takim przypadku obowiązywał będzie termin płatności zgodny </w:t>
      </w:r>
      <w:r w:rsidRPr="003350FF">
        <w:rPr>
          <w:rFonts w:cstheme="minorHAnsi"/>
          <w:iCs/>
        </w:rPr>
        <w:br/>
        <w:t xml:space="preserve">z fakturą (umową), a ewentualne odsetki naliczane mogą być dopiero po upływie 15 dni od dnia wpisania rachunku do danych </w:t>
      </w:r>
      <w:r w:rsidRPr="003350FF">
        <w:rPr>
          <w:rFonts w:cstheme="minorHAnsi"/>
          <w:b/>
          <w:bCs/>
          <w:iCs/>
        </w:rPr>
        <w:t>Wykonawcy</w:t>
      </w:r>
      <w:r w:rsidRPr="003350FF">
        <w:rPr>
          <w:rFonts w:cstheme="minorHAnsi"/>
          <w:iCs/>
        </w:rPr>
        <w:t xml:space="preserve"> zawartych w białej liście podatników VAT </w:t>
      </w:r>
      <w:r w:rsidRPr="003350FF">
        <w:rPr>
          <w:rFonts w:cstheme="minorHAnsi"/>
          <w:iCs/>
        </w:rPr>
        <w:br/>
        <w:t xml:space="preserve">i poinformowania o tym </w:t>
      </w:r>
      <w:r w:rsidRPr="003350FF">
        <w:rPr>
          <w:rFonts w:cstheme="minorHAnsi"/>
          <w:b/>
          <w:bCs/>
          <w:iCs/>
        </w:rPr>
        <w:t>Zamawiającego</w:t>
      </w:r>
      <w:r w:rsidRPr="003350FF">
        <w:rPr>
          <w:rFonts w:cstheme="minorHAnsi"/>
          <w:iCs/>
        </w:rPr>
        <w:t>.</w:t>
      </w:r>
    </w:p>
    <w:p w14:paraId="23AAA646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iCs/>
          <w:lang w:val="x-none"/>
        </w:rPr>
      </w:pPr>
      <w:r w:rsidRPr="003350FF">
        <w:rPr>
          <w:rFonts w:cstheme="minorHAnsi"/>
        </w:rPr>
        <w:t>Płatność</w:t>
      </w:r>
      <w:r w:rsidRPr="003350FF">
        <w:rPr>
          <w:rFonts w:cstheme="minorHAnsi"/>
          <w:iCs/>
          <w:lang w:val="x-none"/>
        </w:rPr>
        <w:t xml:space="preserve"> dokonywana będzie przez </w:t>
      </w:r>
      <w:r w:rsidRPr="003350FF">
        <w:rPr>
          <w:rFonts w:cstheme="minorHAnsi"/>
          <w:b/>
          <w:bCs/>
          <w:iCs/>
          <w:lang w:val="x-none"/>
        </w:rPr>
        <w:t>Zamawiającego</w:t>
      </w:r>
      <w:r w:rsidRPr="003350FF">
        <w:rPr>
          <w:rFonts w:cstheme="minorHAnsi"/>
          <w:iCs/>
          <w:lang w:val="x-none"/>
        </w:rPr>
        <w:t xml:space="preserve"> przelewem na rachunek bankowy </w:t>
      </w:r>
      <w:r w:rsidRPr="003350FF">
        <w:rPr>
          <w:rFonts w:cstheme="minorHAnsi"/>
          <w:b/>
          <w:bCs/>
          <w:iCs/>
          <w:lang w:val="x-none"/>
        </w:rPr>
        <w:t>Wykonawcy</w:t>
      </w:r>
      <w:r w:rsidRPr="003350FF">
        <w:rPr>
          <w:rFonts w:cstheme="minorHAnsi"/>
          <w:iCs/>
          <w:lang w:val="x-none"/>
        </w:rPr>
        <w:t xml:space="preserve"> wskazany na fakturze, który spełnia wymagania, o których mowa w ust. </w:t>
      </w:r>
      <w:r w:rsidRPr="003350FF">
        <w:rPr>
          <w:rFonts w:cstheme="minorHAnsi"/>
          <w:iCs/>
        </w:rPr>
        <w:t>10</w:t>
      </w:r>
      <w:r w:rsidRPr="003350FF">
        <w:rPr>
          <w:rFonts w:cstheme="minorHAnsi"/>
          <w:iCs/>
          <w:lang w:val="x-none"/>
        </w:rPr>
        <w:t>.</w:t>
      </w:r>
    </w:p>
    <w:p w14:paraId="64B99695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</w:rPr>
      </w:pPr>
      <w:r w:rsidRPr="003350FF">
        <w:rPr>
          <w:rFonts w:cstheme="minorHAnsi"/>
        </w:rPr>
        <w:t xml:space="preserve">Przelew wierzytelności pieniężnych z umowy wymaga zgody </w:t>
      </w:r>
      <w:r w:rsidRPr="003350FF">
        <w:rPr>
          <w:rFonts w:cstheme="minorHAnsi"/>
          <w:b/>
        </w:rPr>
        <w:t>Zamawiającego</w:t>
      </w:r>
      <w:r w:rsidRPr="003350FF">
        <w:rPr>
          <w:rFonts w:cstheme="minorHAnsi"/>
        </w:rPr>
        <w:t xml:space="preserve"> pisemnej pod rygorem nieważności.</w:t>
      </w:r>
    </w:p>
    <w:p w14:paraId="3ED2B316" w14:textId="77777777" w:rsidR="00F231C1" w:rsidRPr="003350FF" w:rsidRDefault="00F231C1" w:rsidP="00F231C1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</w:rPr>
      </w:pPr>
      <w:r w:rsidRPr="003350FF">
        <w:rPr>
          <w:rFonts w:cstheme="minorHAnsi"/>
          <w:b/>
        </w:rPr>
        <w:t>Wykonawca</w:t>
      </w:r>
      <w:r w:rsidRPr="003350FF">
        <w:rPr>
          <w:rFonts w:cstheme="minorHAnsi"/>
        </w:rPr>
        <w:t xml:space="preserve"> oświadcza, że z tytułu transakcji będących przedmiotem umowy wykona prawidłowo zobowiązania podatkowe, w szczególności prawidłowo określi stawki podatku od towarów i usług oraz wpłaci na rachunek właściwego urzędu skarbowego kwotę podatku od towarów i usług przypadające na te transakcje. W przypadku uznania przez administrację podatkową, że z tytułu przedmiotowych transakcji </w:t>
      </w:r>
      <w:r w:rsidRPr="003350FF">
        <w:rPr>
          <w:rFonts w:cstheme="minorHAnsi"/>
          <w:b/>
        </w:rPr>
        <w:t>Wykonawca</w:t>
      </w:r>
      <w:r w:rsidRPr="003350FF">
        <w:rPr>
          <w:rFonts w:cstheme="minorHAnsi"/>
        </w:rPr>
        <w:t>/</w:t>
      </w:r>
      <w:r w:rsidRPr="003350FF">
        <w:rPr>
          <w:rFonts w:cstheme="minorHAnsi"/>
          <w:b/>
        </w:rPr>
        <w:t>Zamawiający</w:t>
      </w:r>
      <w:r w:rsidRPr="003350FF">
        <w:rPr>
          <w:rFonts w:cstheme="minorHAnsi"/>
        </w:rPr>
        <w:t xml:space="preserve"> nie wykonał prawidłowo zobowiązań podatkowych, </w:t>
      </w:r>
      <w:r w:rsidRPr="003350FF">
        <w:rPr>
          <w:rFonts w:cstheme="minorHAnsi"/>
          <w:b/>
        </w:rPr>
        <w:t>Wykonawca</w:t>
      </w:r>
      <w:r w:rsidRPr="003350FF">
        <w:rPr>
          <w:rFonts w:cstheme="minorHAnsi"/>
        </w:rPr>
        <w:t xml:space="preserve"> zobowiązuje się do poniesienia obciążeń nałożonych na </w:t>
      </w:r>
      <w:r w:rsidRPr="003350FF">
        <w:rPr>
          <w:rFonts w:cstheme="minorHAnsi"/>
          <w:b/>
        </w:rPr>
        <w:t>Zamawiającego</w:t>
      </w:r>
      <w:r w:rsidRPr="003350FF">
        <w:rPr>
          <w:rFonts w:cstheme="minorHAnsi"/>
        </w:rPr>
        <w:t xml:space="preserve"> przez administrację podatkową.</w:t>
      </w:r>
    </w:p>
    <w:p w14:paraId="117C68A9" w14:textId="1A97D481" w:rsidR="00E400E1" w:rsidRPr="006D400E" w:rsidRDefault="00E400E1" w:rsidP="00F231C1">
      <w:pPr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  <w:iCs/>
          <w:lang w:val="x-none"/>
        </w:rPr>
      </w:pPr>
      <w:r>
        <w:rPr>
          <w:rFonts w:eastAsia="Calibri" w:cstheme="minorHAnsi"/>
        </w:rPr>
        <w:lastRenderedPageBreak/>
        <w:t>Płatności z tytułu niniejszej Umowy będą realizowane na rachunek Wykonawcy, wskazany w Oświadczeniu o rachunku bankowym</w:t>
      </w:r>
      <w:r w:rsidR="00057CEF">
        <w:rPr>
          <w:rFonts w:eastAsia="Calibri" w:cstheme="minorHAnsi"/>
        </w:rPr>
        <w:t xml:space="preserve"> Wykonawcy</w:t>
      </w:r>
      <w:r>
        <w:rPr>
          <w:rFonts w:eastAsia="Calibri" w:cstheme="minorHAnsi"/>
        </w:rPr>
        <w:t xml:space="preserve">, </w:t>
      </w:r>
      <w:r w:rsidR="00057CEF">
        <w:rPr>
          <w:rFonts w:eastAsia="Calibri" w:cstheme="minorHAnsi"/>
        </w:rPr>
        <w:t>którego</w:t>
      </w:r>
      <w:r>
        <w:rPr>
          <w:rFonts w:eastAsia="Calibri" w:cstheme="minorHAnsi"/>
        </w:rPr>
        <w:t xml:space="preserve"> wzór stanowi </w:t>
      </w:r>
      <w:r w:rsidR="00057CEF">
        <w:rPr>
          <w:rFonts w:eastAsia="Calibri" w:cstheme="minorHAnsi"/>
        </w:rPr>
        <w:t>załącznik</w:t>
      </w:r>
      <w:r>
        <w:rPr>
          <w:rFonts w:eastAsia="Calibri" w:cstheme="minorHAnsi"/>
        </w:rPr>
        <w:t xml:space="preserve"> nr </w:t>
      </w:r>
      <w:r w:rsidR="00057CEF">
        <w:rPr>
          <w:rFonts w:eastAsia="Calibri" w:cstheme="minorHAnsi"/>
        </w:rPr>
        <w:t>5</w:t>
      </w:r>
      <w:r>
        <w:rPr>
          <w:rFonts w:eastAsia="Calibri" w:cstheme="minorHAnsi"/>
        </w:rPr>
        <w:t xml:space="preserve"> do Umowy.</w:t>
      </w:r>
    </w:p>
    <w:p w14:paraId="0705C6E4" w14:textId="5E83364C" w:rsidR="00E400E1" w:rsidRPr="006D400E" w:rsidRDefault="00E400E1" w:rsidP="006D400E">
      <w:pPr>
        <w:pStyle w:val="Akapitzlist"/>
        <w:numPr>
          <w:ilvl w:val="0"/>
          <w:numId w:val="10"/>
        </w:numPr>
        <w:rPr>
          <w:rFonts w:cstheme="minorHAnsi"/>
          <w:iCs/>
          <w:lang w:val="x-none"/>
        </w:rPr>
      </w:pPr>
      <w:r w:rsidRPr="00E400E1">
        <w:rPr>
          <w:rFonts w:cstheme="minorHAnsi"/>
          <w:iCs/>
          <w:lang w:val="x-none"/>
        </w:rPr>
        <w:t xml:space="preserve">Przesyłanie faktur w formie elektronicznie jest uzależnione od zawarcie przez Strony stosownego Porozumienia, którego wzór stanowi załącznik nr </w:t>
      </w:r>
      <w:r w:rsidR="00057CEF">
        <w:rPr>
          <w:rFonts w:cstheme="minorHAnsi"/>
          <w:iCs/>
        </w:rPr>
        <w:t>6</w:t>
      </w:r>
      <w:r w:rsidRPr="00E400E1">
        <w:rPr>
          <w:rFonts w:cstheme="minorHAnsi"/>
          <w:iCs/>
          <w:lang w:val="x-none"/>
        </w:rPr>
        <w:t xml:space="preserve"> do Umowy.</w:t>
      </w:r>
    </w:p>
    <w:p w14:paraId="5EC15D26" w14:textId="0C9E7C35" w:rsidR="006C1221" w:rsidRPr="004D53AE" w:rsidRDefault="006C1221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</w:rPr>
      </w:pPr>
    </w:p>
    <w:p w14:paraId="3B6B9B4F" w14:textId="2DE49370" w:rsidR="00795676" w:rsidRPr="00182BF2" w:rsidRDefault="007D459E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Osoby o</w:t>
      </w:r>
      <w:r w:rsidR="00795676" w:rsidRPr="00182BF2">
        <w:rPr>
          <w:rFonts w:cstheme="minorHAnsi"/>
          <w:b/>
          <w:caps/>
        </w:rPr>
        <w:t>dpowiedzialn</w:t>
      </w:r>
      <w:r w:rsidRPr="00182BF2">
        <w:rPr>
          <w:rFonts w:cstheme="minorHAnsi"/>
          <w:b/>
          <w:caps/>
        </w:rPr>
        <w:t>e za</w:t>
      </w:r>
      <w:r w:rsidR="00795676" w:rsidRPr="00182BF2">
        <w:rPr>
          <w:rFonts w:cstheme="minorHAnsi"/>
          <w:b/>
          <w:caps/>
        </w:rPr>
        <w:t xml:space="preserve"> realizacj</w:t>
      </w:r>
      <w:r w:rsidRPr="00182BF2">
        <w:rPr>
          <w:rFonts w:cstheme="minorHAnsi"/>
          <w:b/>
          <w:caps/>
        </w:rPr>
        <w:t xml:space="preserve">ę </w:t>
      </w:r>
      <w:r w:rsidR="00795676" w:rsidRPr="00182BF2">
        <w:rPr>
          <w:rFonts w:cstheme="minorHAnsi"/>
          <w:b/>
          <w:caps/>
        </w:rPr>
        <w:t>postanowień umowy</w:t>
      </w:r>
    </w:p>
    <w:p w14:paraId="223C0968" w14:textId="6E8058AD" w:rsidR="00187679" w:rsidRPr="004D53AE" w:rsidRDefault="00187679" w:rsidP="003D1F85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cstheme="minorHAnsi"/>
          <w:lang w:val="x-none"/>
        </w:rPr>
      </w:pPr>
      <w:r w:rsidRPr="004D53AE">
        <w:rPr>
          <w:rFonts w:cstheme="minorHAnsi"/>
          <w:lang w:val="x-none"/>
        </w:rPr>
        <w:t xml:space="preserve">Ze strony </w:t>
      </w:r>
      <w:r w:rsidRPr="004D53AE">
        <w:rPr>
          <w:rFonts w:cstheme="minorHAnsi"/>
          <w:b/>
          <w:lang w:val="x-none"/>
        </w:rPr>
        <w:t>Zamawiającego</w:t>
      </w:r>
      <w:r w:rsidRPr="004D53AE">
        <w:rPr>
          <w:rFonts w:cstheme="minorHAnsi"/>
          <w:lang w:val="x-none"/>
        </w:rPr>
        <w:t xml:space="preserve"> osobami odpowiedzialnymi za realizację postanowień niniejszej umowy oraz odbiór przedmiotu umowy </w:t>
      </w:r>
      <w:r w:rsidR="00311B02" w:rsidRPr="004D53AE">
        <w:rPr>
          <w:rFonts w:cstheme="minorHAnsi"/>
        </w:rPr>
        <w:t>są</w:t>
      </w:r>
      <w:r w:rsidRPr="004D53AE">
        <w:rPr>
          <w:rFonts w:cstheme="minorHAnsi"/>
          <w:lang w:val="x-none"/>
        </w:rPr>
        <w:t xml:space="preserve">: </w:t>
      </w:r>
    </w:p>
    <w:p w14:paraId="744195BF" w14:textId="136DD46B" w:rsidR="00187679" w:rsidRPr="004D53AE" w:rsidRDefault="00E23F4C" w:rsidP="003D1F85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0" w:line="276" w:lineRule="auto"/>
        <w:ind w:left="1276"/>
        <w:contextualSpacing/>
        <w:jc w:val="both"/>
        <w:rPr>
          <w:rFonts w:cstheme="minorHAnsi"/>
          <w:spacing w:val="-1"/>
          <w:lang w:val="x-none"/>
        </w:rPr>
      </w:pPr>
      <w:r w:rsidRPr="004D53AE">
        <w:rPr>
          <w:rFonts w:cstheme="minorHAnsi"/>
          <w:b/>
          <w:spacing w:val="-1"/>
        </w:rPr>
        <w:t>………</w:t>
      </w:r>
      <w:r w:rsidR="00311B02" w:rsidRPr="004D53AE">
        <w:rPr>
          <w:rFonts w:cstheme="minorHAnsi"/>
          <w:b/>
          <w:spacing w:val="-1"/>
        </w:rPr>
        <w:t>………….</w:t>
      </w:r>
      <w:r w:rsidRPr="004D53AE">
        <w:rPr>
          <w:rFonts w:cstheme="minorHAnsi"/>
          <w:b/>
          <w:spacing w:val="-1"/>
        </w:rPr>
        <w:t>…….</w:t>
      </w:r>
      <w:r w:rsidR="00187679" w:rsidRPr="004D53AE">
        <w:rPr>
          <w:rFonts w:cstheme="minorHAnsi"/>
          <w:spacing w:val="-1"/>
        </w:rPr>
        <w:t xml:space="preserve"> </w:t>
      </w:r>
      <w:r w:rsidR="00187679" w:rsidRPr="004D53AE">
        <w:rPr>
          <w:rFonts w:cstheme="minorHAnsi"/>
          <w:spacing w:val="-1"/>
          <w:lang w:val="x-none"/>
        </w:rPr>
        <w:t xml:space="preserve">– </w:t>
      </w:r>
      <w:r w:rsidR="00187679" w:rsidRPr="004D53AE">
        <w:rPr>
          <w:rFonts w:cstheme="minorHAnsi"/>
          <w:spacing w:val="-1"/>
        </w:rPr>
        <w:t xml:space="preserve">Departament </w:t>
      </w:r>
      <w:r w:rsidR="0022175A" w:rsidRPr="004D53AE">
        <w:rPr>
          <w:rFonts w:cstheme="minorHAnsi"/>
          <w:spacing w:val="-1"/>
        </w:rPr>
        <w:t>Informatyki</w:t>
      </w:r>
    </w:p>
    <w:p w14:paraId="777ACE6E" w14:textId="23012235" w:rsidR="00311B02" w:rsidRPr="004D53AE" w:rsidRDefault="00311B02" w:rsidP="003D1F85">
      <w:pPr>
        <w:widowControl w:val="0"/>
        <w:numPr>
          <w:ilvl w:val="0"/>
          <w:numId w:val="14"/>
        </w:numPr>
        <w:shd w:val="clear" w:color="auto" w:fill="FFFFFF"/>
        <w:suppressAutoHyphens/>
        <w:spacing w:before="120" w:after="0" w:line="276" w:lineRule="auto"/>
        <w:ind w:left="1276"/>
        <w:contextualSpacing/>
        <w:jc w:val="both"/>
        <w:rPr>
          <w:rFonts w:cstheme="minorHAnsi"/>
          <w:spacing w:val="-1"/>
          <w:lang w:val="x-none"/>
        </w:rPr>
      </w:pPr>
      <w:r w:rsidRPr="004D53AE">
        <w:rPr>
          <w:rFonts w:cstheme="minorHAnsi"/>
          <w:b/>
          <w:spacing w:val="-1"/>
        </w:rPr>
        <w:t>………………….…….</w:t>
      </w:r>
      <w:r w:rsidRPr="004D53AE">
        <w:rPr>
          <w:rFonts w:cstheme="minorHAnsi"/>
          <w:spacing w:val="-1"/>
        </w:rPr>
        <w:t xml:space="preserve"> </w:t>
      </w:r>
      <w:r w:rsidRPr="004D53AE">
        <w:rPr>
          <w:rFonts w:cstheme="minorHAnsi"/>
          <w:spacing w:val="-1"/>
          <w:lang w:val="x-none"/>
        </w:rPr>
        <w:t xml:space="preserve">– </w:t>
      </w:r>
      <w:r w:rsidRPr="004D53AE">
        <w:rPr>
          <w:rFonts w:cstheme="minorHAnsi"/>
          <w:spacing w:val="-1"/>
        </w:rPr>
        <w:t>Departament Informatyki</w:t>
      </w:r>
    </w:p>
    <w:p w14:paraId="131ABEB8" w14:textId="325A1978" w:rsidR="00187679" w:rsidRPr="004D53AE" w:rsidRDefault="00187679" w:rsidP="003D1F85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cstheme="minorHAnsi"/>
          <w:lang w:val="x-none"/>
        </w:rPr>
      </w:pPr>
      <w:r w:rsidRPr="004D53AE">
        <w:rPr>
          <w:rFonts w:cstheme="minorHAnsi"/>
          <w:lang w:val="x-none"/>
        </w:rPr>
        <w:t xml:space="preserve">Ze strony </w:t>
      </w:r>
      <w:r w:rsidRPr="004D53AE">
        <w:rPr>
          <w:rFonts w:cstheme="minorHAnsi"/>
          <w:b/>
          <w:lang w:val="x-none"/>
        </w:rPr>
        <w:t xml:space="preserve">Wykonawcy </w:t>
      </w:r>
      <w:r w:rsidRPr="004D53AE">
        <w:rPr>
          <w:rFonts w:cstheme="minorHAnsi"/>
          <w:lang w:val="x-none"/>
        </w:rPr>
        <w:t xml:space="preserve">osobami odpowiedzialnymi za realizację postanowień niniejszej umowy oraz odbiór przedmiotu umowy </w:t>
      </w:r>
      <w:r w:rsidR="00311B02" w:rsidRPr="004D53AE">
        <w:rPr>
          <w:rFonts w:cstheme="minorHAnsi"/>
        </w:rPr>
        <w:t>są</w:t>
      </w:r>
      <w:r w:rsidRPr="004D53AE">
        <w:rPr>
          <w:rFonts w:cstheme="minorHAnsi"/>
          <w:lang w:val="x-none"/>
        </w:rPr>
        <w:t>:</w:t>
      </w:r>
    </w:p>
    <w:p w14:paraId="041355EA" w14:textId="24AADA2B" w:rsidR="00187679" w:rsidRPr="004D53AE" w:rsidRDefault="00311B02" w:rsidP="003D1F85">
      <w:pPr>
        <w:widowControl w:val="0"/>
        <w:numPr>
          <w:ilvl w:val="0"/>
          <w:numId w:val="13"/>
        </w:numPr>
        <w:shd w:val="clear" w:color="auto" w:fill="FFFFFF"/>
        <w:suppressAutoHyphens/>
        <w:spacing w:before="120" w:after="0" w:line="276" w:lineRule="auto"/>
        <w:ind w:left="1276"/>
        <w:contextualSpacing/>
        <w:jc w:val="both"/>
        <w:rPr>
          <w:rFonts w:cstheme="minorHAnsi"/>
          <w:spacing w:val="-1"/>
          <w:lang w:val="x-none"/>
        </w:rPr>
      </w:pPr>
      <w:r w:rsidRPr="004D53AE">
        <w:rPr>
          <w:rFonts w:cstheme="minorHAnsi"/>
          <w:spacing w:val="-1"/>
        </w:rPr>
        <w:t>……………………… - ………………………</w:t>
      </w:r>
    </w:p>
    <w:p w14:paraId="76B6F542" w14:textId="77777777" w:rsidR="00187679" w:rsidRPr="004D53AE" w:rsidRDefault="00187679" w:rsidP="003D1F85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Strony wyznaczają  następujące  adresy  do  doręczeń:</w:t>
      </w:r>
    </w:p>
    <w:p w14:paraId="63EBE33B" w14:textId="2284A7EC" w:rsidR="00187679" w:rsidRPr="004D53AE" w:rsidRDefault="00187679" w:rsidP="003D1F85">
      <w:pPr>
        <w:numPr>
          <w:ilvl w:val="0"/>
          <w:numId w:val="12"/>
        </w:numPr>
        <w:spacing w:after="0" w:line="276" w:lineRule="auto"/>
        <w:ind w:left="1276"/>
        <w:jc w:val="both"/>
        <w:rPr>
          <w:rFonts w:cstheme="minorHAnsi"/>
        </w:rPr>
      </w:pPr>
      <w:r w:rsidRPr="004D53AE">
        <w:rPr>
          <w:rFonts w:cstheme="minorHAnsi"/>
        </w:rPr>
        <w:t xml:space="preserve">dla </w:t>
      </w:r>
      <w:r w:rsidRPr="004D53AE">
        <w:rPr>
          <w:rFonts w:cstheme="minorHAnsi"/>
          <w:b/>
        </w:rPr>
        <w:t>Zamawiającego</w:t>
      </w:r>
      <w:r w:rsidRPr="004D53AE">
        <w:rPr>
          <w:rFonts w:cstheme="minorHAnsi"/>
        </w:rPr>
        <w:t xml:space="preserve"> – ul. Wodna 2, 30-556 Kraków, </w:t>
      </w:r>
    </w:p>
    <w:p w14:paraId="6B792AD1" w14:textId="26D14BDA" w:rsidR="00187679" w:rsidRPr="00F82867" w:rsidRDefault="00187679" w:rsidP="003D1F85">
      <w:pPr>
        <w:spacing w:after="0" w:line="276" w:lineRule="auto"/>
        <w:ind w:left="1276"/>
        <w:jc w:val="both"/>
        <w:rPr>
          <w:rFonts w:cstheme="minorHAnsi"/>
          <w:i/>
          <w:lang w:val="en-US"/>
        </w:rPr>
      </w:pPr>
      <w:r w:rsidRPr="00F82867">
        <w:rPr>
          <w:rFonts w:cstheme="minorHAnsi"/>
          <w:i/>
          <w:lang w:val="en-US"/>
        </w:rPr>
        <w:t xml:space="preserve">e-mail </w:t>
      </w:r>
      <w:r w:rsidR="00E97439" w:rsidRPr="00F82867">
        <w:rPr>
          <w:rFonts w:cstheme="minorHAnsi"/>
          <w:lang w:val="en-US"/>
        </w:rPr>
        <w:t>sekretariat</w:t>
      </w:r>
      <w:r w:rsidR="00311B02" w:rsidRPr="00F82867">
        <w:rPr>
          <w:rFonts w:cstheme="minorHAnsi"/>
          <w:lang w:val="en-US"/>
        </w:rPr>
        <w:t>@</w:t>
      </w:r>
      <w:r w:rsidR="00E97439" w:rsidRPr="00F82867">
        <w:rPr>
          <w:rFonts w:cstheme="minorHAnsi"/>
          <w:lang w:val="en-US"/>
        </w:rPr>
        <w:t>kolejemalopolskie.com.pl</w:t>
      </w:r>
    </w:p>
    <w:p w14:paraId="0DB5D6EA" w14:textId="6B55B860" w:rsidR="00E23F4C" w:rsidRPr="004D53AE" w:rsidRDefault="00795676" w:rsidP="003D1F85">
      <w:pPr>
        <w:numPr>
          <w:ilvl w:val="0"/>
          <w:numId w:val="12"/>
        </w:numPr>
        <w:spacing w:after="0" w:line="276" w:lineRule="auto"/>
        <w:ind w:left="1276"/>
        <w:jc w:val="both"/>
        <w:rPr>
          <w:rFonts w:cstheme="minorHAnsi"/>
          <w:i/>
        </w:rPr>
      </w:pPr>
      <w:r w:rsidRPr="004D53AE">
        <w:rPr>
          <w:rFonts w:cstheme="minorHAnsi"/>
        </w:rPr>
        <w:t xml:space="preserve">dla </w:t>
      </w:r>
      <w:r w:rsidR="00187679" w:rsidRPr="004D53AE">
        <w:rPr>
          <w:rFonts w:cstheme="minorHAnsi"/>
          <w:b/>
        </w:rPr>
        <w:t>Wykonawcy</w:t>
      </w:r>
      <w:r w:rsidR="00187679" w:rsidRPr="004D53AE">
        <w:rPr>
          <w:rFonts w:cstheme="minorHAnsi"/>
        </w:rPr>
        <w:t xml:space="preserve"> – </w:t>
      </w:r>
      <w:r w:rsidR="00E23F4C" w:rsidRPr="004D53AE">
        <w:rPr>
          <w:rFonts w:cstheme="minorHAnsi"/>
        </w:rPr>
        <w:t>…………………………………………..</w:t>
      </w:r>
    </w:p>
    <w:p w14:paraId="0DE466DE" w14:textId="36CB981A" w:rsidR="00732D5F" w:rsidRPr="004D53AE" w:rsidRDefault="00732D5F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  <w:lang w:val="en-US"/>
        </w:rPr>
      </w:pPr>
    </w:p>
    <w:p w14:paraId="2C4C1C46" w14:textId="7EE56418" w:rsidR="000C277B" w:rsidRPr="00182BF2" w:rsidRDefault="000C277B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Kary umowne</w:t>
      </w:r>
    </w:p>
    <w:p w14:paraId="34F54BCE" w14:textId="77777777" w:rsidR="006366D6" w:rsidRPr="004D53AE" w:rsidRDefault="006366D6" w:rsidP="006366D6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ma prawo do obciążyć </w:t>
      </w:r>
      <w:r w:rsidRPr="00E97439">
        <w:rPr>
          <w:rFonts w:cstheme="minorHAnsi"/>
          <w:b/>
        </w:rPr>
        <w:t>Wykonawcę</w:t>
      </w:r>
      <w:r w:rsidRPr="004D53AE">
        <w:rPr>
          <w:rFonts w:cstheme="minorHAnsi"/>
        </w:rPr>
        <w:t xml:space="preserve"> karami umownymi z tytułu:</w:t>
      </w:r>
    </w:p>
    <w:p w14:paraId="2C9A5784" w14:textId="0DADC2CA" w:rsidR="009546DD" w:rsidRPr="004D53AE" w:rsidRDefault="00C8511A" w:rsidP="003D1F85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N</w:t>
      </w:r>
      <w:r w:rsidR="009546DD" w:rsidRPr="004D53AE">
        <w:rPr>
          <w:rFonts w:cstheme="minorHAnsi"/>
        </w:rPr>
        <w:t>iedotrzymania term</w:t>
      </w:r>
      <w:r w:rsidR="001A50CC" w:rsidRPr="004D53AE">
        <w:rPr>
          <w:rFonts w:cstheme="minorHAnsi"/>
        </w:rPr>
        <w:t>inów, o których</w:t>
      </w:r>
      <w:r w:rsidR="009546DD" w:rsidRPr="004D53AE">
        <w:rPr>
          <w:rFonts w:cstheme="minorHAnsi"/>
        </w:rPr>
        <w:t xml:space="preserve"> mowa w </w:t>
      </w:r>
      <w:r w:rsidR="00867C35" w:rsidRPr="004D53AE">
        <w:rPr>
          <w:rFonts w:cstheme="minorHAnsi"/>
        </w:rPr>
        <w:t>§</w:t>
      </w:r>
      <w:r w:rsidR="00516899">
        <w:rPr>
          <w:rFonts w:cstheme="minorHAnsi"/>
        </w:rPr>
        <w:t>3</w:t>
      </w:r>
      <w:r w:rsidR="007653CC" w:rsidRPr="004D53AE">
        <w:rPr>
          <w:rFonts w:cstheme="minorHAnsi"/>
        </w:rPr>
        <w:t xml:space="preserve"> ust. </w:t>
      </w:r>
      <w:r w:rsidR="004B4F44" w:rsidRPr="004D53AE">
        <w:rPr>
          <w:rFonts w:cstheme="minorHAnsi"/>
        </w:rPr>
        <w:t>1</w:t>
      </w:r>
      <w:r w:rsidR="00867C35" w:rsidRPr="004D53AE">
        <w:rPr>
          <w:rFonts w:cstheme="minorHAnsi"/>
        </w:rPr>
        <w:t xml:space="preserve"> </w:t>
      </w:r>
      <w:r w:rsidR="009546DD" w:rsidRPr="004D53AE">
        <w:rPr>
          <w:rFonts w:cstheme="minorHAnsi"/>
        </w:rPr>
        <w:t xml:space="preserve">w wysokości </w:t>
      </w:r>
      <w:r w:rsidR="0039587D" w:rsidRPr="004D53AE">
        <w:rPr>
          <w:rFonts w:cstheme="minorHAnsi"/>
        </w:rPr>
        <w:t>2</w:t>
      </w:r>
      <w:r w:rsidR="009546DD" w:rsidRPr="004D53AE">
        <w:rPr>
          <w:rFonts w:cstheme="minorHAnsi"/>
        </w:rPr>
        <w:t xml:space="preserve">% </w:t>
      </w:r>
      <w:r w:rsidR="001A50CC" w:rsidRPr="004D53AE">
        <w:rPr>
          <w:rFonts w:cstheme="minorHAnsi"/>
        </w:rPr>
        <w:t xml:space="preserve">wartości </w:t>
      </w:r>
      <w:r w:rsidR="00707528" w:rsidRPr="004D53AE">
        <w:rPr>
          <w:rFonts w:cstheme="minorHAnsi"/>
        </w:rPr>
        <w:t xml:space="preserve">łącznego wynagrodzenia </w:t>
      </w:r>
      <w:r w:rsidR="001A50CC" w:rsidRPr="004D53AE">
        <w:rPr>
          <w:rFonts w:cstheme="minorHAnsi"/>
        </w:rPr>
        <w:t xml:space="preserve">brutto za każdy dzień </w:t>
      </w:r>
      <w:r w:rsidR="00057CEF">
        <w:rPr>
          <w:rFonts w:cstheme="minorHAnsi"/>
        </w:rPr>
        <w:t>zwłoki Wykonawcy</w:t>
      </w:r>
      <w:r w:rsidR="00283CEB" w:rsidRPr="004D53AE">
        <w:rPr>
          <w:rFonts w:cstheme="minorHAnsi"/>
        </w:rPr>
        <w:t>.</w:t>
      </w:r>
      <w:r w:rsidRPr="004D53AE">
        <w:rPr>
          <w:rFonts w:cstheme="minorHAnsi"/>
        </w:rPr>
        <w:t xml:space="preserve"> Kara ta nie może być większa niż 50% wartości Umowy.</w:t>
      </w:r>
    </w:p>
    <w:p w14:paraId="04565AC5" w14:textId="5E167E05" w:rsidR="00C8511A" w:rsidRPr="004D53AE" w:rsidRDefault="00C8511A" w:rsidP="003D1F85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N</w:t>
      </w:r>
      <w:r w:rsidR="00307A85" w:rsidRPr="004D53AE">
        <w:rPr>
          <w:rFonts w:cstheme="minorHAnsi"/>
        </w:rPr>
        <w:t>iedotrzymania terminów, o których mowa w §</w:t>
      </w:r>
      <w:r w:rsidR="00516899">
        <w:rPr>
          <w:rFonts w:cstheme="minorHAnsi"/>
        </w:rPr>
        <w:t>3</w:t>
      </w:r>
      <w:r w:rsidR="00307A85" w:rsidRPr="004D53AE">
        <w:rPr>
          <w:rFonts w:cstheme="minorHAnsi"/>
        </w:rPr>
        <w:t xml:space="preserve"> ust. 2 w wysokości </w:t>
      </w:r>
      <w:r w:rsidR="007D459E" w:rsidRPr="004D53AE">
        <w:rPr>
          <w:rFonts w:cstheme="minorHAnsi"/>
        </w:rPr>
        <w:t>2</w:t>
      </w:r>
      <w:r w:rsidR="00307A85" w:rsidRPr="004D53AE">
        <w:rPr>
          <w:rFonts w:cstheme="minorHAnsi"/>
        </w:rPr>
        <w:t xml:space="preserve">% wartości </w:t>
      </w:r>
      <w:r w:rsidR="00707528" w:rsidRPr="004D53AE">
        <w:rPr>
          <w:rFonts w:cstheme="minorHAnsi"/>
        </w:rPr>
        <w:t xml:space="preserve">łącznego wynagrodzenia </w:t>
      </w:r>
      <w:r w:rsidR="00307A85" w:rsidRPr="004D53AE">
        <w:rPr>
          <w:rFonts w:cstheme="minorHAnsi"/>
        </w:rPr>
        <w:t xml:space="preserve">brutto za każdy dzień </w:t>
      </w:r>
      <w:r w:rsidR="00057CEF">
        <w:rPr>
          <w:rFonts w:cstheme="minorHAnsi"/>
        </w:rPr>
        <w:t>zwłoki Wykonawcy</w:t>
      </w:r>
      <w:r w:rsidR="00307A85" w:rsidRPr="004D53AE">
        <w:rPr>
          <w:rFonts w:cstheme="minorHAnsi"/>
        </w:rPr>
        <w:t>.</w:t>
      </w:r>
      <w:r w:rsidRPr="004D53AE">
        <w:rPr>
          <w:rFonts w:cstheme="minorHAnsi"/>
        </w:rPr>
        <w:t xml:space="preserve"> </w:t>
      </w:r>
    </w:p>
    <w:p w14:paraId="7D34A5AA" w14:textId="781CB49B" w:rsidR="00C8511A" w:rsidRPr="004D53AE" w:rsidRDefault="00C8511A" w:rsidP="003D1F85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Dostarczenia urządzeń, o których mo</w:t>
      </w:r>
      <w:r w:rsidR="00516899">
        <w:rPr>
          <w:rFonts w:cstheme="minorHAnsi"/>
        </w:rPr>
        <w:t>wa w §1 ust</w:t>
      </w:r>
      <w:r w:rsidRPr="004D53AE">
        <w:rPr>
          <w:rFonts w:cstheme="minorHAnsi"/>
        </w:rPr>
        <w:t xml:space="preserve">. 1 niezgodnych z zapisami w Załączniku </w:t>
      </w:r>
      <w:r w:rsidR="006C645D" w:rsidRPr="004D53AE">
        <w:rPr>
          <w:rFonts w:cstheme="minorHAnsi"/>
        </w:rPr>
        <w:br/>
      </w:r>
      <w:r w:rsidRPr="004D53AE">
        <w:rPr>
          <w:rFonts w:cstheme="minorHAnsi"/>
        </w:rPr>
        <w:t xml:space="preserve">nr 1 do niniejszej umowy w wysokości 10% wartości </w:t>
      </w:r>
      <w:r w:rsidR="00707528" w:rsidRPr="004D53AE">
        <w:rPr>
          <w:rFonts w:cstheme="minorHAnsi"/>
        </w:rPr>
        <w:t xml:space="preserve">łącznego wynagrodzenia </w:t>
      </w:r>
      <w:r w:rsidR="00057CEF">
        <w:rPr>
          <w:rFonts w:cstheme="minorHAnsi"/>
        </w:rPr>
        <w:t xml:space="preserve">Wykonawcy </w:t>
      </w:r>
      <w:r w:rsidRPr="004D53AE">
        <w:rPr>
          <w:rFonts w:cstheme="minorHAnsi"/>
        </w:rPr>
        <w:t>brutto.</w:t>
      </w:r>
    </w:p>
    <w:p w14:paraId="6D0859F4" w14:textId="1FED8054" w:rsidR="00C8511A" w:rsidRPr="004D53AE" w:rsidRDefault="00C8511A" w:rsidP="003D1F85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Nieprzystąpienia do napraw gwarancyjnych przedmiotu umowy w term</w:t>
      </w:r>
      <w:r w:rsidR="00707528" w:rsidRPr="004D53AE">
        <w:rPr>
          <w:rFonts w:cstheme="minorHAnsi"/>
        </w:rPr>
        <w:t xml:space="preserve">ach wskazanych </w:t>
      </w:r>
      <w:r w:rsidR="006C645D" w:rsidRPr="004D53AE">
        <w:rPr>
          <w:rFonts w:cstheme="minorHAnsi"/>
        </w:rPr>
        <w:br/>
      </w:r>
      <w:r w:rsidR="00707528" w:rsidRPr="004D53AE">
        <w:rPr>
          <w:rFonts w:cstheme="minorHAnsi"/>
        </w:rPr>
        <w:t>w Umowie</w:t>
      </w:r>
      <w:r w:rsidRPr="004D53AE">
        <w:rPr>
          <w:rFonts w:cstheme="minorHAnsi"/>
        </w:rPr>
        <w:t xml:space="preserve"> w wysokości </w:t>
      </w:r>
      <w:r w:rsidR="006366D6" w:rsidRPr="004D53AE">
        <w:rPr>
          <w:rFonts w:cstheme="minorHAnsi"/>
        </w:rPr>
        <w:t>0,</w:t>
      </w:r>
      <w:r w:rsidRPr="004D53AE">
        <w:rPr>
          <w:rFonts w:cstheme="minorHAnsi"/>
        </w:rPr>
        <w:t xml:space="preserve">1% kwoty </w:t>
      </w:r>
      <w:r w:rsidR="00707528" w:rsidRPr="004D53AE">
        <w:rPr>
          <w:rFonts w:cstheme="minorHAnsi"/>
        </w:rPr>
        <w:t xml:space="preserve">łącznego wynagrodzenia </w:t>
      </w:r>
      <w:r w:rsidRPr="004D53AE">
        <w:rPr>
          <w:rFonts w:cstheme="minorHAnsi"/>
        </w:rPr>
        <w:t>brutto</w:t>
      </w:r>
      <w:r w:rsidR="00707528" w:rsidRPr="004D53AE">
        <w:rPr>
          <w:rFonts w:cstheme="minorHAnsi"/>
        </w:rPr>
        <w:t xml:space="preserve"> </w:t>
      </w:r>
      <w:r w:rsidRPr="004D53AE">
        <w:rPr>
          <w:rFonts w:cstheme="minorHAnsi"/>
        </w:rPr>
        <w:t xml:space="preserve">za każdy dzień </w:t>
      </w:r>
      <w:r w:rsidR="00057CEF">
        <w:rPr>
          <w:rFonts w:cstheme="minorHAnsi"/>
        </w:rPr>
        <w:t>zwłoki</w:t>
      </w:r>
      <w:r w:rsidR="00707528" w:rsidRPr="004D53AE">
        <w:rPr>
          <w:rFonts w:cstheme="minorHAnsi"/>
        </w:rPr>
        <w:t>.</w:t>
      </w:r>
    </w:p>
    <w:p w14:paraId="2B271858" w14:textId="7560C950" w:rsidR="00C8511A" w:rsidRPr="004D53AE" w:rsidRDefault="00495DDB" w:rsidP="003D1F85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Nieusunięcia zgłoszonych </w:t>
      </w:r>
      <w:r w:rsidR="00BA056D" w:rsidRPr="004D53AE">
        <w:rPr>
          <w:rFonts w:cstheme="minorHAnsi"/>
        </w:rPr>
        <w:t>napraw gwarancyjnych</w:t>
      </w:r>
      <w:r w:rsidRPr="004D53AE">
        <w:rPr>
          <w:rFonts w:cstheme="minorHAnsi"/>
        </w:rPr>
        <w:t xml:space="preserve"> w termin</w:t>
      </w:r>
      <w:r w:rsidR="00707528" w:rsidRPr="004D53AE">
        <w:rPr>
          <w:rFonts w:cstheme="minorHAnsi"/>
        </w:rPr>
        <w:t xml:space="preserve">ach </w:t>
      </w:r>
      <w:r w:rsidRPr="004D53AE">
        <w:rPr>
          <w:rFonts w:cstheme="minorHAnsi"/>
        </w:rPr>
        <w:t>wskazany</w:t>
      </w:r>
      <w:r w:rsidR="00707528" w:rsidRPr="004D53AE">
        <w:rPr>
          <w:rFonts w:cstheme="minorHAnsi"/>
        </w:rPr>
        <w:t>ch w Umowie</w:t>
      </w:r>
      <w:r w:rsidRPr="004D53AE">
        <w:rPr>
          <w:rFonts w:cstheme="minorHAnsi"/>
        </w:rPr>
        <w:t xml:space="preserve"> </w:t>
      </w:r>
      <w:r w:rsidR="006C645D" w:rsidRPr="004D53AE">
        <w:rPr>
          <w:rFonts w:cstheme="minorHAnsi"/>
        </w:rPr>
        <w:br/>
      </w:r>
      <w:r w:rsidR="00F61156" w:rsidRPr="004D53AE">
        <w:rPr>
          <w:rFonts w:cstheme="minorHAnsi"/>
        </w:rPr>
        <w:t xml:space="preserve">w wysokości </w:t>
      </w:r>
      <w:r w:rsidR="00707528" w:rsidRPr="004D53AE">
        <w:rPr>
          <w:rFonts w:cstheme="minorHAnsi"/>
        </w:rPr>
        <w:t>0,</w:t>
      </w:r>
      <w:r w:rsidR="00F61156" w:rsidRPr="004D53AE">
        <w:rPr>
          <w:rFonts w:cstheme="minorHAnsi"/>
        </w:rPr>
        <w:t xml:space="preserve">1% kwoty </w:t>
      </w:r>
      <w:r w:rsidR="00707528" w:rsidRPr="004D53AE">
        <w:rPr>
          <w:rFonts w:cstheme="minorHAnsi"/>
        </w:rPr>
        <w:t xml:space="preserve">łącznego wynagrodzenia </w:t>
      </w:r>
      <w:r w:rsidR="00F61156" w:rsidRPr="004D53AE">
        <w:rPr>
          <w:rFonts w:cstheme="minorHAnsi"/>
        </w:rPr>
        <w:t xml:space="preserve">brutto, za każdy dzień </w:t>
      </w:r>
      <w:r w:rsidR="00057CEF">
        <w:rPr>
          <w:rFonts w:cstheme="minorHAnsi"/>
        </w:rPr>
        <w:t>zwłoki</w:t>
      </w:r>
      <w:r w:rsidR="00F61156" w:rsidRPr="004D53AE">
        <w:rPr>
          <w:rFonts w:cstheme="minorHAnsi"/>
        </w:rPr>
        <w:t>.</w:t>
      </w:r>
    </w:p>
    <w:p w14:paraId="0E03E0B3" w14:textId="6495F96D" w:rsidR="00707528" w:rsidRPr="004D53AE" w:rsidRDefault="00707528" w:rsidP="00707528">
      <w:pPr>
        <w:pStyle w:val="Akapitzlist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Odstąpienia</w:t>
      </w:r>
      <w:r w:rsidR="00935363" w:rsidRPr="004D53AE">
        <w:rPr>
          <w:rFonts w:cstheme="minorHAnsi"/>
        </w:rPr>
        <w:t xml:space="preserve"> od umowy</w:t>
      </w:r>
      <w:r w:rsidRPr="004D53AE">
        <w:rPr>
          <w:rFonts w:cstheme="minorHAnsi"/>
        </w:rPr>
        <w:t xml:space="preserve"> z przyczyn, za które odpowiedzialność ponosi </w:t>
      </w:r>
      <w:r w:rsidRPr="00E97439">
        <w:rPr>
          <w:rFonts w:cstheme="minorHAnsi"/>
          <w:b/>
        </w:rPr>
        <w:t>Wykonawca</w:t>
      </w:r>
      <w:r w:rsidR="00935363" w:rsidRPr="004D53AE">
        <w:rPr>
          <w:rFonts w:cstheme="minorHAnsi"/>
        </w:rPr>
        <w:t xml:space="preserve"> – </w:t>
      </w:r>
      <w:r w:rsidR="006C645D" w:rsidRPr="004D53AE">
        <w:rPr>
          <w:rFonts w:cstheme="minorHAnsi"/>
        </w:rPr>
        <w:br/>
      </w:r>
      <w:r w:rsidR="00935363" w:rsidRPr="004D53AE">
        <w:rPr>
          <w:rFonts w:cstheme="minorHAnsi"/>
        </w:rPr>
        <w:t xml:space="preserve">w wysokości 30% </w:t>
      </w:r>
      <w:r w:rsidRPr="004D53AE">
        <w:rPr>
          <w:rFonts w:cstheme="minorHAnsi"/>
        </w:rPr>
        <w:t>łącznego wynagrodzenia brutto</w:t>
      </w:r>
      <w:r w:rsidRPr="004D53AE">
        <w:rPr>
          <w:rFonts w:cstheme="minorHAnsi"/>
          <w:b/>
        </w:rPr>
        <w:t xml:space="preserve"> </w:t>
      </w:r>
      <w:r w:rsidR="00057CEF">
        <w:rPr>
          <w:rFonts w:cstheme="minorHAnsi"/>
          <w:b/>
        </w:rPr>
        <w:t xml:space="preserve">Wykonawcy. </w:t>
      </w:r>
    </w:p>
    <w:p w14:paraId="6332CAE7" w14:textId="42F0E3BA" w:rsidR="00C8511A" w:rsidRPr="004D53AE" w:rsidRDefault="00C8511A" w:rsidP="0070752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ma prawo do odstąpienia od umowy w całości lub w części  i zażądania od </w:t>
      </w:r>
      <w:r w:rsidRPr="004D53AE">
        <w:rPr>
          <w:rFonts w:cstheme="minorHAnsi"/>
          <w:b/>
        </w:rPr>
        <w:t>Wykonawcy</w:t>
      </w:r>
      <w:r w:rsidRPr="004D53AE">
        <w:rPr>
          <w:rFonts w:cstheme="minorHAnsi"/>
        </w:rPr>
        <w:t xml:space="preserve"> kary umownej w wysokości 30% wartości </w:t>
      </w:r>
      <w:r w:rsidR="006366D6" w:rsidRPr="004D53AE">
        <w:rPr>
          <w:rFonts w:cstheme="minorHAnsi"/>
        </w:rPr>
        <w:t xml:space="preserve">łącznego wynagrodzenia </w:t>
      </w:r>
      <w:r w:rsidRPr="004D53AE">
        <w:rPr>
          <w:rFonts w:cstheme="minorHAnsi"/>
        </w:rPr>
        <w:t>brutto w przypadku:</w:t>
      </w:r>
    </w:p>
    <w:p w14:paraId="2E9EEE10" w14:textId="0F386B1E" w:rsidR="00C8511A" w:rsidRPr="004D53AE" w:rsidRDefault="00182BF2" w:rsidP="003D1F85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b</w:t>
      </w:r>
      <w:r w:rsidR="00C8511A" w:rsidRPr="004D53AE">
        <w:rPr>
          <w:rFonts w:cstheme="minorHAnsi"/>
        </w:rPr>
        <w:t xml:space="preserve">raku realizacji przez </w:t>
      </w:r>
      <w:r w:rsidR="00C8511A" w:rsidRPr="004D53AE">
        <w:rPr>
          <w:rFonts w:cstheme="minorHAnsi"/>
          <w:b/>
        </w:rPr>
        <w:t>Wykonawcę</w:t>
      </w:r>
      <w:r w:rsidR="00C8511A" w:rsidRPr="004D53AE">
        <w:rPr>
          <w:rFonts w:cstheme="minorHAnsi"/>
        </w:rPr>
        <w:t xml:space="preserve"> dostaw</w:t>
      </w:r>
      <w:r>
        <w:rPr>
          <w:rFonts w:cstheme="minorHAnsi"/>
        </w:rPr>
        <w:t>y w terminie wskazanym w Umowie,</w:t>
      </w:r>
    </w:p>
    <w:p w14:paraId="221FB61A" w14:textId="36566375" w:rsidR="00C8511A" w:rsidRPr="004D53AE" w:rsidRDefault="00182BF2" w:rsidP="003D1F85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C8511A" w:rsidRPr="004D53AE">
        <w:rPr>
          <w:rFonts w:cstheme="minorHAnsi"/>
        </w:rPr>
        <w:t>ealizacji dostawy w sposób niezgodny z zawartą Umową</w:t>
      </w:r>
      <w:r>
        <w:rPr>
          <w:rFonts w:cstheme="minorHAnsi"/>
        </w:rPr>
        <w:t>,</w:t>
      </w:r>
    </w:p>
    <w:p w14:paraId="3599D891" w14:textId="6BEC2EBC" w:rsidR="00C8511A" w:rsidRPr="004D53AE" w:rsidRDefault="00182BF2" w:rsidP="003D1F85">
      <w:pPr>
        <w:pStyle w:val="Akapitzlist"/>
        <w:numPr>
          <w:ilvl w:val="1"/>
          <w:numId w:val="1"/>
        </w:numPr>
        <w:spacing w:after="0" w:line="276" w:lineRule="auto"/>
        <w:ind w:left="11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</w:t>
      </w:r>
      <w:r w:rsidR="00C8511A" w:rsidRPr="004D53AE">
        <w:rPr>
          <w:rFonts w:cstheme="minorHAnsi"/>
        </w:rPr>
        <w:t xml:space="preserve">raku zgodności dostarczonego przedmiotu umowy z wymaganiami zawartymi </w:t>
      </w:r>
      <w:r w:rsidR="00C8511A" w:rsidRPr="004D53AE">
        <w:rPr>
          <w:rFonts w:cstheme="minorHAnsi"/>
        </w:rPr>
        <w:br/>
        <w:t>w</w:t>
      </w:r>
      <w:r>
        <w:rPr>
          <w:rFonts w:cstheme="minorHAnsi"/>
        </w:rPr>
        <w:t xml:space="preserve"> niniejszej umowie.</w:t>
      </w:r>
    </w:p>
    <w:p w14:paraId="0EBC270D" w14:textId="1539097B" w:rsidR="00C8511A" w:rsidRPr="004D53AE" w:rsidRDefault="00C8511A" w:rsidP="0070752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lastRenderedPageBreak/>
        <w:t xml:space="preserve">Prawo do odstąpienia od umowy przysługuje </w:t>
      </w:r>
      <w:r w:rsidRPr="004D53AE">
        <w:rPr>
          <w:rFonts w:cstheme="minorHAnsi"/>
          <w:b/>
        </w:rPr>
        <w:t>Zamawiającemu</w:t>
      </w:r>
      <w:r w:rsidRPr="004D53AE">
        <w:rPr>
          <w:rFonts w:cstheme="minorHAnsi"/>
        </w:rPr>
        <w:t xml:space="preserve"> w terminie 14 dni od dnia powzięcia informacji o okoliczności uzasadniającej odstąpienie.</w:t>
      </w:r>
    </w:p>
    <w:p w14:paraId="03959F87" w14:textId="1ABFAB5D" w:rsidR="00867C35" w:rsidRPr="004D53AE" w:rsidRDefault="00545DB7" w:rsidP="0070752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uprawniony jest do potrącenia kary umownej z wynagrodzenia niezależnego </w:t>
      </w:r>
      <w:r w:rsidR="00AA2DEB" w:rsidRPr="004D53AE">
        <w:rPr>
          <w:rFonts w:cstheme="minorHAnsi"/>
          <w:b/>
        </w:rPr>
        <w:t>Wykonawcy</w:t>
      </w:r>
      <w:r w:rsidRPr="004D53AE">
        <w:rPr>
          <w:rFonts w:cstheme="minorHAnsi"/>
        </w:rPr>
        <w:t>.</w:t>
      </w:r>
      <w:r w:rsidR="00867C35" w:rsidRPr="004D53AE">
        <w:rPr>
          <w:rFonts w:cstheme="minorHAnsi"/>
        </w:rPr>
        <w:t xml:space="preserve"> W przypadku odstąpienia od umowy w całości, o którym mowa w ust. 2 </w:t>
      </w:r>
      <w:r w:rsidR="00867C35" w:rsidRPr="004D53AE">
        <w:rPr>
          <w:rFonts w:cstheme="minorHAnsi"/>
          <w:b/>
        </w:rPr>
        <w:t>Wykonawca</w:t>
      </w:r>
      <w:r w:rsidR="00867C35" w:rsidRPr="004D53AE">
        <w:rPr>
          <w:rFonts w:cstheme="minorHAnsi"/>
        </w:rPr>
        <w:t xml:space="preserve"> zapłaci </w:t>
      </w:r>
      <w:r w:rsidR="00867C35" w:rsidRPr="004D53AE">
        <w:rPr>
          <w:rFonts w:cstheme="minorHAnsi"/>
          <w:b/>
        </w:rPr>
        <w:t>Zamawiającemu</w:t>
      </w:r>
      <w:r w:rsidR="00867C35" w:rsidRPr="004D53AE">
        <w:rPr>
          <w:rFonts w:cstheme="minorHAnsi"/>
        </w:rPr>
        <w:t xml:space="preserve"> karę umowną w terminie 7 dni od otrzymania wezwania do jej zapłaty.</w:t>
      </w:r>
    </w:p>
    <w:p w14:paraId="0AA3443C" w14:textId="75658AE2" w:rsidR="00707528" w:rsidRPr="00182BF2" w:rsidRDefault="00867C35" w:rsidP="00182BF2">
      <w:pPr>
        <w:pStyle w:val="Akapitzlist"/>
        <w:numPr>
          <w:ilvl w:val="0"/>
          <w:numId w:val="5"/>
        </w:numPr>
        <w:spacing w:line="276" w:lineRule="auto"/>
        <w:ind w:left="283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zastrzega sobie prawo dochodzenia odszkodowania </w:t>
      </w:r>
      <w:r w:rsidR="00CA7921" w:rsidRPr="004D53AE">
        <w:rPr>
          <w:rFonts w:cstheme="minorHAnsi"/>
        </w:rPr>
        <w:t>przewyższającego wysokość kar umownych, zgodnie z przepisami Kodeksu cywilnego</w:t>
      </w:r>
      <w:r w:rsidR="0063647B" w:rsidRPr="004D53AE">
        <w:rPr>
          <w:rFonts w:cstheme="minorHAnsi"/>
        </w:rPr>
        <w:t>.</w:t>
      </w:r>
    </w:p>
    <w:p w14:paraId="05C3FBEC" w14:textId="726838E3" w:rsidR="000C277B" w:rsidRPr="004D53AE" w:rsidRDefault="000C277B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  <w:b/>
        </w:rPr>
      </w:pPr>
    </w:p>
    <w:p w14:paraId="49031BF7" w14:textId="3BF0AEF9" w:rsidR="00694D84" w:rsidRPr="00182BF2" w:rsidRDefault="000C277B" w:rsidP="003D1F85">
      <w:pPr>
        <w:pStyle w:val="Akapitzlist"/>
        <w:spacing w:after="60" w:line="276" w:lineRule="auto"/>
        <w:ind w:left="0"/>
        <w:contextualSpacing w:val="0"/>
        <w:jc w:val="center"/>
        <w:rPr>
          <w:rFonts w:cstheme="minorHAnsi"/>
          <w:b/>
          <w:caps/>
        </w:rPr>
      </w:pPr>
      <w:r w:rsidRPr="00182BF2">
        <w:rPr>
          <w:rFonts w:cstheme="minorHAnsi"/>
          <w:b/>
          <w:caps/>
        </w:rPr>
        <w:t>Postanowienia końcowe</w:t>
      </w:r>
    </w:p>
    <w:p w14:paraId="07D2DA43" w14:textId="47E8FFE3" w:rsidR="00253CB0" w:rsidRPr="004D53AE" w:rsidRDefault="00694D84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Strony umowy zobowiązują się, że wszelkie dane i informacje gospodarcze i techniczne uzyskane </w:t>
      </w:r>
      <w:r w:rsidR="00533B32" w:rsidRPr="004D53AE">
        <w:rPr>
          <w:rFonts w:cstheme="minorHAnsi"/>
        </w:rPr>
        <w:br/>
      </w:r>
      <w:r w:rsidRPr="004D53AE">
        <w:rPr>
          <w:rFonts w:cstheme="minorHAnsi"/>
        </w:rPr>
        <w:t xml:space="preserve">w związku z </w:t>
      </w:r>
      <w:r w:rsidR="00145A2E" w:rsidRPr="004D53AE">
        <w:rPr>
          <w:rFonts w:cstheme="minorHAnsi"/>
        </w:rPr>
        <w:t>wykonywaniem</w:t>
      </w:r>
      <w:r w:rsidRPr="004D53AE">
        <w:rPr>
          <w:rFonts w:cstheme="minorHAnsi"/>
        </w:rPr>
        <w:t xml:space="preserve"> niniejszej umowy nie zostaną ujawnione, udostępnione lub upublicznione ani w części, ani w całości bez pisemnej zgody drugiej strony, o ile nie wynika to </w:t>
      </w:r>
      <w:r w:rsidR="00B7054F" w:rsidRPr="004D53AE">
        <w:rPr>
          <w:rFonts w:cstheme="minorHAnsi"/>
        </w:rPr>
        <w:br/>
      </w:r>
      <w:r w:rsidRPr="004D53AE">
        <w:rPr>
          <w:rFonts w:cstheme="minorHAnsi"/>
        </w:rPr>
        <w:t>z niniejszej umowy lub nie służy jej realizacji.</w:t>
      </w:r>
      <w:r w:rsidR="00253CB0" w:rsidRPr="004D53AE">
        <w:rPr>
          <w:rFonts w:cstheme="minorHAnsi"/>
        </w:rPr>
        <w:t xml:space="preserve"> Załącznik nr </w:t>
      </w:r>
      <w:r w:rsidR="006366D6" w:rsidRPr="004D53AE">
        <w:rPr>
          <w:rFonts w:cstheme="minorHAnsi"/>
        </w:rPr>
        <w:t>2</w:t>
      </w:r>
      <w:r w:rsidR="00253CB0" w:rsidRPr="004D53AE">
        <w:rPr>
          <w:rFonts w:cstheme="minorHAnsi"/>
        </w:rPr>
        <w:t xml:space="preserve"> do niniejszej umowy stanowi zobowiązanie </w:t>
      </w:r>
      <w:r w:rsidR="00253CB0" w:rsidRPr="004D53AE">
        <w:rPr>
          <w:rFonts w:cstheme="minorHAnsi"/>
          <w:b/>
        </w:rPr>
        <w:t>Wykonawcy</w:t>
      </w:r>
      <w:r w:rsidR="00253CB0" w:rsidRPr="004D53AE">
        <w:rPr>
          <w:rFonts w:cstheme="minorHAnsi"/>
        </w:rPr>
        <w:t xml:space="preserve"> do zachowania tajemnicy przedsiębiorstwa Zamawiającego.</w:t>
      </w:r>
    </w:p>
    <w:p w14:paraId="2A18E405" w14:textId="040F46F8" w:rsidR="00694D84" w:rsidRPr="004D53AE" w:rsidRDefault="00694D84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>Zobowiązanie określone w ust. 1 nie dotyczy informacji</w:t>
      </w:r>
      <w:r w:rsidR="00550E52" w:rsidRPr="004D53AE">
        <w:rPr>
          <w:rFonts w:cstheme="minorHAnsi"/>
        </w:rPr>
        <w:t xml:space="preserve"> i danych dostępnych publicznie, stanowiących informacje jawne lub co do których strona ma  nałożony ustawowy obowiązek publikacji lub ujawnienia.</w:t>
      </w:r>
    </w:p>
    <w:p w14:paraId="17F0668A" w14:textId="77777777" w:rsidR="00694D84" w:rsidRPr="004D53AE" w:rsidRDefault="00694D84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>Wszelkie zmiany niniejszej umowy wymagają formy pisemnej pod rygorem nieważności</w:t>
      </w:r>
      <w:r w:rsidR="00D84350" w:rsidRPr="004D53AE">
        <w:rPr>
          <w:rFonts w:cstheme="minorHAnsi"/>
        </w:rPr>
        <w:t>.</w:t>
      </w:r>
    </w:p>
    <w:p w14:paraId="7C9A83FC" w14:textId="3C2FB6C6" w:rsidR="00D84350" w:rsidRPr="004D53AE" w:rsidRDefault="00D84350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Strony dopuszczają </w:t>
      </w:r>
      <w:r w:rsidR="00680028" w:rsidRPr="004D53AE">
        <w:rPr>
          <w:rFonts w:cstheme="minorHAnsi"/>
        </w:rPr>
        <w:t xml:space="preserve">w szczególności </w:t>
      </w:r>
      <w:r w:rsidRPr="004D53AE">
        <w:rPr>
          <w:rFonts w:cstheme="minorHAnsi"/>
        </w:rPr>
        <w:t>następujące istotne zmiany do umowy:</w:t>
      </w:r>
    </w:p>
    <w:p w14:paraId="4EC6622B" w14:textId="2D59D0CE" w:rsidR="00D84350" w:rsidRPr="004D53AE" w:rsidRDefault="00D84350" w:rsidP="003D1F85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cstheme="minorHAnsi"/>
        </w:rPr>
      </w:pPr>
      <w:r w:rsidRPr="004D53AE">
        <w:rPr>
          <w:rFonts w:cstheme="minorHAnsi"/>
        </w:rPr>
        <w:t xml:space="preserve">Udzielenia rabatu przez </w:t>
      </w:r>
      <w:r w:rsidRPr="004D53AE">
        <w:rPr>
          <w:rFonts w:cstheme="minorHAnsi"/>
          <w:b/>
        </w:rPr>
        <w:t>Wykonawcę</w:t>
      </w:r>
      <w:r w:rsidRPr="004D53AE">
        <w:rPr>
          <w:rFonts w:cstheme="minorHAnsi"/>
        </w:rPr>
        <w:t xml:space="preserve"> w trakcie realizacji umowy, co skutkować będzie zmianą wynagrod</w:t>
      </w:r>
      <w:r w:rsidR="00B80B62" w:rsidRPr="004D53AE">
        <w:rPr>
          <w:rFonts w:cstheme="minorHAnsi"/>
        </w:rPr>
        <w:t xml:space="preserve">zenia </w:t>
      </w:r>
      <w:r w:rsidR="00B80B62" w:rsidRPr="004D53AE">
        <w:rPr>
          <w:rFonts w:cstheme="minorHAnsi"/>
          <w:b/>
        </w:rPr>
        <w:t>Wykonawcy</w:t>
      </w:r>
      <w:r w:rsidR="00742AA9" w:rsidRPr="004D53AE">
        <w:rPr>
          <w:rFonts w:cstheme="minorHAnsi"/>
        </w:rPr>
        <w:t>.</w:t>
      </w:r>
    </w:p>
    <w:p w14:paraId="2BB0DCC5" w14:textId="6A7301B0" w:rsidR="00D84350" w:rsidRPr="004D53AE" w:rsidRDefault="00D84350" w:rsidP="003D1F85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cstheme="minorHAnsi"/>
        </w:rPr>
      </w:pPr>
      <w:r w:rsidRPr="004D53AE">
        <w:rPr>
          <w:rFonts w:cstheme="minorHAnsi"/>
        </w:rPr>
        <w:t xml:space="preserve">Zmiany przedmiotu umowy w sytuacji jego niedostępności na rynku (np. wycofanie </w:t>
      </w:r>
      <w:r w:rsidR="002D1CF9" w:rsidRPr="004D53AE">
        <w:rPr>
          <w:rFonts w:cstheme="minorHAnsi"/>
        </w:rPr>
        <w:br/>
      </w:r>
      <w:r w:rsidRPr="004D53AE">
        <w:rPr>
          <w:rFonts w:cstheme="minorHAnsi"/>
        </w:rPr>
        <w:t>z produkcji) poprzez zmianę na inny model o nie gorszych parametrach i nie wyższej cenie jednostkowej.</w:t>
      </w:r>
    </w:p>
    <w:p w14:paraId="3B12408B" w14:textId="77777777" w:rsidR="00D84350" w:rsidRPr="004D53AE" w:rsidRDefault="00D84350" w:rsidP="003D1F85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cstheme="minorHAnsi"/>
        </w:rPr>
      </w:pPr>
      <w:r w:rsidRPr="004D53AE">
        <w:rPr>
          <w:rFonts w:cstheme="minorHAnsi"/>
        </w:rPr>
        <w:t xml:space="preserve">Zmiany przedmiotu umowy w sytuacji pojawienia się w ofercie </w:t>
      </w:r>
      <w:r w:rsidRPr="004D53AE">
        <w:rPr>
          <w:rFonts w:cstheme="minorHAnsi"/>
          <w:b/>
        </w:rPr>
        <w:t>Wykonawcy</w:t>
      </w:r>
      <w:r w:rsidRPr="004D53AE">
        <w:rPr>
          <w:rFonts w:cstheme="minorHAnsi"/>
        </w:rPr>
        <w:t xml:space="preserve"> innego modelu przedmiotu umowy o tych samych parametrach i niższej cenie jednostkowej.</w:t>
      </w:r>
    </w:p>
    <w:p w14:paraId="4642D935" w14:textId="59149B0C" w:rsidR="00D84350" w:rsidRPr="004D53AE" w:rsidRDefault="00D84350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  <w:b/>
        </w:rPr>
        <w:t>Zamawiający</w:t>
      </w:r>
      <w:r w:rsidRPr="004D53AE">
        <w:rPr>
          <w:rFonts w:cstheme="minorHAnsi"/>
        </w:rPr>
        <w:t xml:space="preserve"> zastrzega sobie prawo jednostronnego zmniejszenia ilości przedmiotu umowy </w:t>
      </w:r>
      <w:r w:rsidR="002D1CF9" w:rsidRPr="004D53AE">
        <w:rPr>
          <w:rFonts w:cstheme="minorHAnsi"/>
        </w:rPr>
        <w:br/>
      </w:r>
      <w:r w:rsidRPr="004D53AE">
        <w:rPr>
          <w:rFonts w:cstheme="minorHAnsi"/>
        </w:rPr>
        <w:t xml:space="preserve">i proporcjonalnie wynagrodzenia </w:t>
      </w:r>
      <w:r w:rsidRPr="004D53AE">
        <w:rPr>
          <w:rFonts w:cstheme="minorHAnsi"/>
          <w:b/>
        </w:rPr>
        <w:t>Wykonawcy</w:t>
      </w:r>
      <w:r w:rsidRPr="004D53AE">
        <w:rPr>
          <w:rFonts w:cstheme="minorHAnsi"/>
        </w:rPr>
        <w:t xml:space="preserve"> w przypadku:</w:t>
      </w:r>
    </w:p>
    <w:p w14:paraId="0D938F63" w14:textId="77777777" w:rsidR="00D84350" w:rsidRPr="004D53AE" w:rsidRDefault="00D84350" w:rsidP="003D1F85">
      <w:pPr>
        <w:pStyle w:val="Akapitzlist"/>
        <w:numPr>
          <w:ilvl w:val="1"/>
          <w:numId w:val="7"/>
        </w:numPr>
        <w:spacing w:line="276" w:lineRule="auto"/>
        <w:ind w:left="851"/>
        <w:jc w:val="both"/>
        <w:rPr>
          <w:rFonts w:cstheme="minorHAnsi"/>
        </w:rPr>
      </w:pPr>
      <w:r w:rsidRPr="004D53AE">
        <w:rPr>
          <w:rFonts w:cstheme="minorHAnsi"/>
        </w:rPr>
        <w:t>zmian organizacyjnych zmniejszających zapotrzebowanie na przedmiot umowy;</w:t>
      </w:r>
    </w:p>
    <w:p w14:paraId="70F0873A" w14:textId="68DE0EB0" w:rsidR="00D84350" w:rsidRPr="004D53AE" w:rsidRDefault="00D84350" w:rsidP="003D1F85">
      <w:pPr>
        <w:pStyle w:val="Akapitzlist"/>
        <w:numPr>
          <w:ilvl w:val="1"/>
          <w:numId w:val="7"/>
        </w:numPr>
        <w:spacing w:after="0" w:line="276" w:lineRule="auto"/>
        <w:ind w:left="850" w:hanging="357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>zmian standardów wyposażenia pracowników w środki techniczne obejmujące swym zakresem również przedmiot umowy.</w:t>
      </w:r>
    </w:p>
    <w:p w14:paraId="29E65A1E" w14:textId="57618DAA" w:rsidR="00D077C4" w:rsidRPr="004D53AE" w:rsidRDefault="001E516C" w:rsidP="003D1F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  <w:b/>
        </w:rPr>
        <w:t>Wykonawcy</w:t>
      </w:r>
      <w:r w:rsidR="00D077C4" w:rsidRPr="004D53AE">
        <w:rPr>
          <w:rFonts w:cstheme="minorHAnsi"/>
        </w:rPr>
        <w:t xml:space="preserve"> nie przysługują żadne roszczenia wzglę</w:t>
      </w:r>
      <w:r w:rsidRPr="004D53AE">
        <w:rPr>
          <w:rFonts w:cstheme="minorHAnsi"/>
        </w:rPr>
        <w:t xml:space="preserve">dem </w:t>
      </w:r>
      <w:r w:rsidRPr="004D53AE">
        <w:rPr>
          <w:rFonts w:cstheme="minorHAnsi"/>
          <w:b/>
        </w:rPr>
        <w:t>Zamawiającego</w:t>
      </w:r>
      <w:r w:rsidRPr="004D53AE">
        <w:rPr>
          <w:rFonts w:cstheme="minorHAnsi"/>
        </w:rPr>
        <w:t xml:space="preserve"> w związku ze zmniejszen</w:t>
      </w:r>
      <w:r w:rsidR="00742AA9" w:rsidRPr="004D53AE">
        <w:rPr>
          <w:rFonts w:cstheme="minorHAnsi"/>
        </w:rPr>
        <w:t>iem</w:t>
      </w:r>
      <w:r w:rsidRPr="004D53AE">
        <w:rPr>
          <w:rFonts w:cstheme="minorHAnsi"/>
        </w:rPr>
        <w:t xml:space="preserve"> ilości </w:t>
      </w:r>
      <w:r w:rsidR="00742AA9" w:rsidRPr="004D53AE">
        <w:rPr>
          <w:rFonts w:cstheme="minorHAnsi"/>
        </w:rPr>
        <w:t>dostarczonego sprzętu</w:t>
      </w:r>
      <w:r w:rsidRPr="004D53AE">
        <w:rPr>
          <w:rFonts w:cstheme="minorHAnsi"/>
        </w:rPr>
        <w:t xml:space="preserve"> i proporcjonalnie wynagrodzenia</w:t>
      </w:r>
      <w:r w:rsidR="00742AA9" w:rsidRPr="004D53AE">
        <w:rPr>
          <w:rFonts w:cstheme="minorHAnsi"/>
        </w:rPr>
        <w:t xml:space="preserve"> Wykonawcy.</w:t>
      </w:r>
    </w:p>
    <w:p w14:paraId="0E1A0CCE" w14:textId="77777777" w:rsidR="00742AA9" w:rsidRPr="004D53AE" w:rsidRDefault="00742AA9" w:rsidP="00742AA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0D4E688E" w14:textId="1F5529C7" w:rsidR="00694D84" w:rsidRPr="004D53AE" w:rsidRDefault="00694D84" w:rsidP="00182BF2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contextualSpacing w:val="0"/>
        <w:jc w:val="center"/>
        <w:rPr>
          <w:rFonts w:cstheme="minorHAnsi"/>
        </w:rPr>
      </w:pPr>
    </w:p>
    <w:p w14:paraId="4A52D0FD" w14:textId="058DAB9C" w:rsidR="00D077C4" w:rsidRPr="004D53AE" w:rsidRDefault="00D077C4" w:rsidP="003D1F85">
      <w:pPr>
        <w:pStyle w:val="Akapitzlist"/>
        <w:spacing w:before="60" w:after="0" w:line="276" w:lineRule="auto"/>
        <w:ind w:left="0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>Zgodnie z art. 4c ustawy z dnia 8 marca 2013 roku o przeciwdziałaniu nadmiernym opóźnieniom</w:t>
      </w:r>
      <w:r w:rsidR="00DF4128" w:rsidRPr="004D53AE">
        <w:rPr>
          <w:rFonts w:cstheme="minorHAnsi"/>
        </w:rPr>
        <w:t xml:space="preserve"> </w:t>
      </w:r>
      <w:r w:rsidR="007258F2" w:rsidRPr="004D53AE">
        <w:rPr>
          <w:rFonts w:cstheme="minorHAnsi"/>
        </w:rPr>
        <w:br/>
      </w:r>
      <w:r w:rsidR="00DF4128" w:rsidRPr="004D53AE">
        <w:rPr>
          <w:rFonts w:cstheme="minorHAnsi"/>
        </w:rPr>
        <w:t>w transakcjach handlowych (</w:t>
      </w:r>
      <w:r w:rsidR="00057CEF">
        <w:rPr>
          <w:rFonts w:cstheme="minorHAnsi"/>
        </w:rPr>
        <w:t xml:space="preserve">Dz.U. z 2021 r. poz. 424 tj. </w:t>
      </w:r>
      <w:r w:rsidR="006366D6" w:rsidRPr="004D53AE">
        <w:rPr>
          <w:rFonts w:cstheme="minorHAnsi"/>
        </w:rPr>
        <w:t>ze zm.</w:t>
      </w:r>
      <w:r w:rsidRPr="004D53AE">
        <w:rPr>
          <w:rFonts w:cstheme="minorHAnsi"/>
        </w:rPr>
        <w:t xml:space="preserve">), </w:t>
      </w:r>
      <w:r w:rsidR="00742AA9" w:rsidRPr="004D53AE">
        <w:rPr>
          <w:rFonts w:cstheme="minorHAnsi"/>
        </w:rPr>
        <w:t>Zamawiający</w:t>
      </w:r>
      <w:r w:rsidRPr="004D53AE">
        <w:rPr>
          <w:rFonts w:cstheme="minorHAnsi"/>
        </w:rPr>
        <w:t xml:space="preserve"> oświadcza, że posiada status dużego przedsiębiorcy.</w:t>
      </w:r>
    </w:p>
    <w:p w14:paraId="237BFC10" w14:textId="21307F27" w:rsidR="00D077C4" w:rsidRPr="004D53AE" w:rsidRDefault="00D077C4" w:rsidP="00182BF2">
      <w:pPr>
        <w:pStyle w:val="Akapitzlist"/>
        <w:numPr>
          <w:ilvl w:val="0"/>
          <w:numId w:val="20"/>
        </w:numPr>
        <w:spacing w:before="240" w:after="0" w:line="276" w:lineRule="auto"/>
        <w:ind w:left="426" w:hanging="426"/>
        <w:contextualSpacing w:val="0"/>
        <w:jc w:val="center"/>
        <w:rPr>
          <w:rFonts w:cstheme="minorHAnsi"/>
        </w:rPr>
      </w:pPr>
    </w:p>
    <w:p w14:paraId="4776BCF2" w14:textId="71C3F583" w:rsidR="00D077C4" w:rsidRPr="004D53AE" w:rsidRDefault="00694D84" w:rsidP="003D1F85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cstheme="minorHAnsi"/>
        </w:rPr>
      </w:pPr>
      <w:r w:rsidRPr="004D53AE">
        <w:rPr>
          <w:rFonts w:cstheme="minorHAnsi"/>
        </w:rPr>
        <w:t>W sprawach nieuregulowanych niniejszą umową mają zastosowanie przepisy Kodeksu Cywilnego.</w:t>
      </w:r>
    </w:p>
    <w:p w14:paraId="1B031F1F" w14:textId="634F9FC1" w:rsidR="00D077C4" w:rsidRPr="004D53AE" w:rsidRDefault="00694D84" w:rsidP="003D1F85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cstheme="minorHAnsi"/>
        </w:rPr>
      </w:pPr>
      <w:r w:rsidRPr="004D53AE">
        <w:rPr>
          <w:rFonts w:cstheme="minorHAnsi"/>
        </w:rPr>
        <w:lastRenderedPageBreak/>
        <w:t xml:space="preserve">Spory wynikające z niniejszej umowy rozstrzyga Sąd właściwy dla siedziby </w:t>
      </w:r>
      <w:r w:rsidRPr="004D53AE">
        <w:rPr>
          <w:rFonts w:cstheme="minorHAnsi"/>
          <w:b/>
        </w:rPr>
        <w:t>Zamawiającego</w:t>
      </w:r>
      <w:r w:rsidRPr="004D53AE">
        <w:rPr>
          <w:rFonts w:cstheme="minorHAnsi"/>
        </w:rPr>
        <w:t>.</w:t>
      </w:r>
    </w:p>
    <w:p w14:paraId="500CC762" w14:textId="13E99DB9" w:rsidR="00B72952" w:rsidRPr="00182BF2" w:rsidRDefault="00694D84" w:rsidP="00182BF2">
      <w:pPr>
        <w:pStyle w:val="Akapitzlist"/>
        <w:numPr>
          <w:ilvl w:val="3"/>
          <w:numId w:val="1"/>
        </w:numPr>
        <w:spacing w:line="276" w:lineRule="auto"/>
        <w:ind w:left="425" w:hanging="425"/>
        <w:contextualSpacing w:val="0"/>
        <w:jc w:val="both"/>
        <w:rPr>
          <w:rFonts w:cstheme="minorHAnsi"/>
        </w:rPr>
      </w:pPr>
      <w:r w:rsidRPr="004D53AE">
        <w:rPr>
          <w:rFonts w:cstheme="minorHAnsi"/>
        </w:rPr>
        <w:t xml:space="preserve">Umowę sporządzono w dwóch jednobrzmiących egzemplarzach, po jednym dla każdej ze Stron. </w:t>
      </w:r>
    </w:p>
    <w:p w14:paraId="062DF1AA" w14:textId="77777777" w:rsidR="00C52B11" w:rsidRPr="004D53AE" w:rsidRDefault="00C52B11" w:rsidP="00182BF2">
      <w:pPr>
        <w:pStyle w:val="Akapitzlist"/>
        <w:numPr>
          <w:ilvl w:val="0"/>
          <w:numId w:val="20"/>
        </w:numPr>
        <w:spacing w:before="240" w:after="0" w:line="276" w:lineRule="auto"/>
        <w:ind w:left="425" w:hanging="425"/>
        <w:contextualSpacing w:val="0"/>
        <w:jc w:val="center"/>
        <w:rPr>
          <w:rFonts w:cstheme="minorHAnsi"/>
          <w:b/>
        </w:rPr>
      </w:pPr>
    </w:p>
    <w:p w14:paraId="50D4F653" w14:textId="4E850996" w:rsidR="007258F2" w:rsidRPr="004D53AE" w:rsidRDefault="007258F2" w:rsidP="003D1F85">
      <w:pPr>
        <w:spacing w:line="276" w:lineRule="auto"/>
        <w:jc w:val="center"/>
        <w:rPr>
          <w:rFonts w:cstheme="minorHAnsi"/>
          <w:b/>
        </w:rPr>
      </w:pPr>
      <w:r w:rsidRPr="004D53AE">
        <w:rPr>
          <w:rFonts w:cstheme="minorHAnsi"/>
          <w:b/>
        </w:rPr>
        <w:t>Załączniki</w:t>
      </w:r>
    </w:p>
    <w:p w14:paraId="014AE383" w14:textId="77777777" w:rsidR="007258F2" w:rsidRPr="004D53AE" w:rsidRDefault="007258F2" w:rsidP="003D1F85">
      <w:pPr>
        <w:spacing w:after="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Integralną treść umowy stanowią Załączniki:</w:t>
      </w:r>
    </w:p>
    <w:p w14:paraId="3106B98F" w14:textId="77777777" w:rsidR="007258F2" w:rsidRDefault="007258F2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>Załącznik nr 1 – Opis przedmiotu Zamówienia</w:t>
      </w:r>
    </w:p>
    <w:p w14:paraId="04616D5B" w14:textId="47646877" w:rsidR="00516899" w:rsidRPr="004D53AE" w:rsidRDefault="00516899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2 – Formularz złożonej oferty</w:t>
      </w:r>
    </w:p>
    <w:p w14:paraId="6A0979CA" w14:textId="4C92BF44" w:rsidR="007258F2" w:rsidRPr="004D53AE" w:rsidRDefault="00516899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7258F2" w:rsidRPr="004D53AE">
        <w:rPr>
          <w:rFonts w:cstheme="minorHAnsi"/>
        </w:rPr>
        <w:t xml:space="preserve"> – Klauzula RODO</w:t>
      </w:r>
    </w:p>
    <w:p w14:paraId="089233BC" w14:textId="57D7E0E8" w:rsidR="007258F2" w:rsidRDefault="007258F2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4D53AE">
        <w:rPr>
          <w:rFonts w:cstheme="minorHAnsi"/>
        </w:rPr>
        <w:t xml:space="preserve">Załącznik nr </w:t>
      </w:r>
      <w:r w:rsidR="00516899">
        <w:rPr>
          <w:rFonts w:cstheme="minorHAnsi"/>
        </w:rPr>
        <w:t>4</w:t>
      </w:r>
      <w:r w:rsidRPr="004D53AE">
        <w:rPr>
          <w:rFonts w:cstheme="minorHAnsi"/>
        </w:rPr>
        <w:t xml:space="preserve"> – Zobowiązanie do zachowania tajemnicy przedsiębiorstwa </w:t>
      </w:r>
    </w:p>
    <w:p w14:paraId="5D142587" w14:textId="5561FFF4" w:rsidR="00057CEF" w:rsidRPr="006D400E" w:rsidRDefault="00057CEF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5 - </w:t>
      </w:r>
      <w:r>
        <w:rPr>
          <w:rFonts w:eastAsia="Calibri" w:cstheme="minorHAnsi"/>
        </w:rPr>
        <w:t>Oświadczeniu o rachunku bankowym Wykonawcy</w:t>
      </w:r>
    </w:p>
    <w:p w14:paraId="2BA507C9" w14:textId="41630431" w:rsidR="00057CEF" w:rsidRPr="00F82867" w:rsidRDefault="00057CEF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Załącznik nr 6 – Porozumienie w sprawie przesyłania faktur w formie elektronicznej</w:t>
      </w:r>
    </w:p>
    <w:p w14:paraId="0EA4A4E5" w14:textId="04A64298" w:rsidR="00F82867" w:rsidRPr="004D53AE" w:rsidRDefault="00F82867" w:rsidP="004D4EBB">
      <w:pPr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Załącznik nr 7 – Protokół odbioru</w:t>
      </w:r>
      <w:bookmarkStart w:id="0" w:name="_GoBack"/>
      <w:bookmarkEnd w:id="0"/>
    </w:p>
    <w:p w14:paraId="6BD759F5" w14:textId="77777777" w:rsidR="007258F2" w:rsidRPr="004D53AE" w:rsidRDefault="007258F2" w:rsidP="003D1F85">
      <w:pPr>
        <w:spacing w:after="0" w:line="276" w:lineRule="auto"/>
        <w:jc w:val="both"/>
        <w:rPr>
          <w:rFonts w:cstheme="minorHAnsi"/>
        </w:rPr>
      </w:pPr>
    </w:p>
    <w:p w14:paraId="3FA301B7" w14:textId="77777777" w:rsidR="007258F2" w:rsidRPr="004D53AE" w:rsidRDefault="007258F2" w:rsidP="003D1F85">
      <w:pPr>
        <w:spacing w:after="0" w:line="276" w:lineRule="auto"/>
        <w:jc w:val="both"/>
        <w:rPr>
          <w:rFonts w:cstheme="minorHAnsi"/>
        </w:rPr>
      </w:pPr>
    </w:p>
    <w:p w14:paraId="6B85B11B" w14:textId="77777777" w:rsidR="007258F2" w:rsidRPr="004D53AE" w:rsidRDefault="007258F2" w:rsidP="003D1F85">
      <w:pPr>
        <w:spacing w:after="0" w:line="276" w:lineRule="auto"/>
        <w:jc w:val="both"/>
        <w:rPr>
          <w:rFonts w:cstheme="minorHAnsi"/>
        </w:rPr>
      </w:pPr>
    </w:p>
    <w:p w14:paraId="1945F1FB" w14:textId="77777777" w:rsidR="003D1F85" w:rsidRPr="004D53AE" w:rsidRDefault="003D1F85" w:rsidP="003D1F85">
      <w:pPr>
        <w:spacing w:after="0" w:line="276" w:lineRule="auto"/>
        <w:jc w:val="both"/>
        <w:rPr>
          <w:rFonts w:cstheme="minorHAnsi"/>
        </w:rPr>
      </w:pPr>
    </w:p>
    <w:p w14:paraId="34C962D9" w14:textId="0FDBF86E" w:rsidR="007258F2" w:rsidRPr="004D53AE" w:rsidRDefault="007258F2" w:rsidP="006C645D">
      <w:pPr>
        <w:tabs>
          <w:tab w:val="left" w:pos="567"/>
          <w:tab w:val="left" w:pos="5103"/>
          <w:tab w:val="left" w:leader="dot" w:pos="8505"/>
        </w:tabs>
        <w:spacing w:after="0" w:line="276" w:lineRule="auto"/>
        <w:rPr>
          <w:rFonts w:cstheme="minorHAnsi"/>
          <w:b/>
        </w:rPr>
      </w:pPr>
      <w:r w:rsidRPr="004D53AE">
        <w:rPr>
          <w:rFonts w:cstheme="minorHAnsi"/>
        </w:rPr>
        <w:tab/>
      </w:r>
    </w:p>
    <w:p w14:paraId="2CE1DF32" w14:textId="77777777" w:rsidR="007258F2" w:rsidRPr="004D53AE" w:rsidRDefault="007258F2" w:rsidP="003D1F8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76" w:lineRule="auto"/>
        <w:rPr>
          <w:rFonts w:cstheme="minorHAnsi"/>
          <w:b/>
        </w:rPr>
      </w:pPr>
      <w:r w:rsidRPr="004D53AE">
        <w:rPr>
          <w:rFonts w:cstheme="minorHAnsi"/>
        </w:rPr>
        <w:tab/>
      </w:r>
      <w:r w:rsidRPr="004D53AE">
        <w:rPr>
          <w:rFonts w:cstheme="minorHAnsi"/>
        </w:rPr>
        <w:tab/>
      </w:r>
      <w:r w:rsidRPr="004D53AE">
        <w:rPr>
          <w:rFonts w:cstheme="minorHAnsi"/>
        </w:rPr>
        <w:tab/>
      </w:r>
      <w:r w:rsidRPr="004D53AE">
        <w:rPr>
          <w:rFonts w:cstheme="minorHAnsi"/>
        </w:rPr>
        <w:tab/>
      </w:r>
    </w:p>
    <w:p w14:paraId="6546F218" w14:textId="2B658686" w:rsidR="007258F2" w:rsidRPr="004D53AE" w:rsidRDefault="007258F2" w:rsidP="00516899">
      <w:pPr>
        <w:tabs>
          <w:tab w:val="center" w:pos="2268"/>
          <w:tab w:val="left" w:pos="6237"/>
        </w:tabs>
        <w:spacing w:after="0" w:line="276" w:lineRule="auto"/>
        <w:rPr>
          <w:rFonts w:cstheme="minorHAnsi"/>
          <w:b/>
        </w:rPr>
      </w:pPr>
      <w:r w:rsidRPr="004D53AE">
        <w:rPr>
          <w:rFonts w:cstheme="minorHAnsi"/>
          <w:b/>
        </w:rPr>
        <w:tab/>
        <w:t>Wykonawca</w:t>
      </w:r>
      <w:r w:rsidRPr="004D53AE">
        <w:rPr>
          <w:rFonts w:cstheme="minorHAnsi"/>
          <w:b/>
        </w:rPr>
        <w:tab/>
        <w:t>Zamawiający</w:t>
      </w:r>
    </w:p>
    <w:p w14:paraId="50E9B8A7" w14:textId="44FA54B2" w:rsidR="00492791" w:rsidRPr="004D53AE" w:rsidRDefault="00492791">
      <w:pPr>
        <w:rPr>
          <w:rFonts w:cstheme="minorHAnsi"/>
          <w:i/>
        </w:rPr>
      </w:pPr>
    </w:p>
    <w:p w14:paraId="7B7A0EE2" w14:textId="77777777" w:rsidR="00A63DFD" w:rsidRDefault="00A63DF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53E07F5" w14:textId="00529711" w:rsidR="0039587D" w:rsidRPr="004D53AE" w:rsidRDefault="0039587D" w:rsidP="003D1F85">
      <w:pPr>
        <w:tabs>
          <w:tab w:val="left" w:pos="2448"/>
        </w:tabs>
        <w:spacing w:after="0" w:line="276" w:lineRule="auto"/>
        <w:jc w:val="right"/>
        <w:rPr>
          <w:rFonts w:cstheme="minorHAnsi"/>
          <w:i/>
        </w:rPr>
      </w:pPr>
      <w:r w:rsidRPr="004D53AE">
        <w:rPr>
          <w:rFonts w:cstheme="minorHAnsi"/>
          <w:i/>
        </w:rPr>
        <w:lastRenderedPageBreak/>
        <w:t xml:space="preserve">Załącznik nr </w:t>
      </w:r>
      <w:r w:rsidR="00B45C13" w:rsidRPr="004D53AE">
        <w:rPr>
          <w:rFonts w:cstheme="minorHAnsi"/>
          <w:i/>
        </w:rPr>
        <w:t>3</w:t>
      </w:r>
    </w:p>
    <w:p w14:paraId="67C445F3" w14:textId="5C6E3430" w:rsidR="0039587D" w:rsidRPr="004D53AE" w:rsidRDefault="0039587D" w:rsidP="003D1F85">
      <w:pPr>
        <w:tabs>
          <w:tab w:val="left" w:leader="dot" w:pos="2268"/>
        </w:tabs>
        <w:spacing w:after="0" w:line="276" w:lineRule="auto"/>
        <w:jc w:val="right"/>
        <w:rPr>
          <w:rFonts w:eastAsia="Times New Roman" w:cstheme="minorHAnsi"/>
          <w:i/>
          <w:color w:val="000000"/>
        </w:rPr>
      </w:pPr>
      <w:r w:rsidRPr="004D53AE">
        <w:rPr>
          <w:rFonts w:cstheme="minorHAnsi"/>
          <w:i/>
        </w:rPr>
        <w:t xml:space="preserve">do umowy nr </w:t>
      </w:r>
      <w:r w:rsidR="00516899">
        <w:rPr>
          <w:rFonts w:cstheme="minorHAnsi"/>
          <w:i/>
        </w:rPr>
        <w:t>…………………………</w:t>
      </w:r>
      <w:r w:rsidRPr="004D53AE">
        <w:rPr>
          <w:rFonts w:cstheme="minorHAnsi"/>
          <w:spacing w:val="-1"/>
          <w:lang w:val="x-none"/>
        </w:rPr>
        <w:t xml:space="preserve">  </w:t>
      </w:r>
      <w:r w:rsidRPr="004D53AE">
        <w:rPr>
          <w:rFonts w:cstheme="minorHAnsi"/>
          <w:i/>
        </w:rPr>
        <w:t xml:space="preserve">z dnia </w:t>
      </w:r>
      <w:r w:rsidR="00F82C86" w:rsidRPr="004D53AE">
        <w:rPr>
          <w:rFonts w:cstheme="minorHAnsi"/>
          <w:spacing w:val="-1"/>
        </w:rPr>
        <w:t>……………………………</w:t>
      </w:r>
      <w:r w:rsidRPr="004D53AE">
        <w:rPr>
          <w:rFonts w:cstheme="minorHAnsi"/>
          <w:i/>
          <w:spacing w:val="-1"/>
        </w:rPr>
        <w:t xml:space="preserve"> r.</w:t>
      </w:r>
    </w:p>
    <w:p w14:paraId="6FBC7688" w14:textId="77777777" w:rsidR="0039587D" w:rsidRPr="004D53AE" w:rsidRDefault="0039587D" w:rsidP="003D1F85">
      <w:pPr>
        <w:tabs>
          <w:tab w:val="left" w:pos="2448"/>
        </w:tabs>
        <w:spacing w:line="276" w:lineRule="auto"/>
        <w:rPr>
          <w:rFonts w:cstheme="minorHAnsi"/>
        </w:rPr>
      </w:pPr>
    </w:p>
    <w:p w14:paraId="2C1C37E4" w14:textId="77777777" w:rsidR="0039587D" w:rsidRPr="004D53AE" w:rsidRDefault="0039587D" w:rsidP="003D1F85">
      <w:pPr>
        <w:tabs>
          <w:tab w:val="left" w:pos="2448"/>
        </w:tabs>
        <w:spacing w:line="276" w:lineRule="auto"/>
        <w:rPr>
          <w:rFonts w:cstheme="minorHAnsi"/>
        </w:rPr>
      </w:pPr>
    </w:p>
    <w:p w14:paraId="519902AA" w14:textId="77777777" w:rsidR="0039587D" w:rsidRPr="004D53AE" w:rsidRDefault="0039587D" w:rsidP="003D1F8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4D53AE">
        <w:rPr>
          <w:rFonts w:cstheme="minorHAnsi"/>
          <w:b/>
          <w:bCs/>
        </w:rPr>
        <w:t>Zobowi</w:t>
      </w:r>
      <w:r w:rsidRPr="004D53AE">
        <w:rPr>
          <w:rFonts w:eastAsia="TimesNewRoman,Bold" w:cstheme="minorHAnsi"/>
          <w:b/>
          <w:bCs/>
        </w:rPr>
        <w:t>ą</w:t>
      </w:r>
      <w:r w:rsidRPr="004D53AE">
        <w:rPr>
          <w:rFonts w:cstheme="minorHAnsi"/>
          <w:b/>
          <w:bCs/>
        </w:rPr>
        <w:t>zanie</w:t>
      </w:r>
    </w:p>
    <w:p w14:paraId="76080F9E" w14:textId="03A4B8A1" w:rsidR="0039587D" w:rsidRPr="004D53AE" w:rsidRDefault="0039587D" w:rsidP="00010FB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/>
        </w:rPr>
      </w:pPr>
      <w:r w:rsidRPr="004D53AE">
        <w:rPr>
          <w:rFonts w:cstheme="minorHAnsi"/>
        </w:rPr>
        <w:t>Zobowi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zuj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, do zachowania tajemnicy 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„Koleje Małopolskie” sp. z o.o., do której konieczno</w:t>
      </w:r>
      <w:r w:rsidRPr="004D53AE">
        <w:rPr>
          <w:rFonts w:eastAsia="TimesNewRoman" w:cstheme="minorHAnsi"/>
        </w:rPr>
        <w:t xml:space="preserve">ść </w:t>
      </w:r>
      <w:r w:rsidRPr="004D53AE">
        <w:rPr>
          <w:rFonts w:cstheme="minorHAnsi"/>
        </w:rPr>
        <w:t>dost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pu jest uzasadniona w zwi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zku z zawarciem umowy</w:t>
      </w:r>
      <w:r w:rsidR="003D1F85" w:rsidRPr="004D53AE">
        <w:rPr>
          <w:rFonts w:cstheme="minorHAnsi"/>
        </w:rPr>
        <w:t xml:space="preserve"> nr </w:t>
      </w:r>
      <w:r w:rsidR="00516899">
        <w:rPr>
          <w:rFonts w:cstheme="minorHAnsi"/>
          <w:b/>
        </w:rPr>
        <w:t>……………………..</w:t>
      </w:r>
      <w:r w:rsidR="003D1F85" w:rsidRPr="004D53AE">
        <w:rPr>
          <w:rFonts w:cstheme="minorHAnsi"/>
          <w:b/>
        </w:rPr>
        <w:t xml:space="preserve"> </w:t>
      </w:r>
      <w:r w:rsidRPr="004D53AE">
        <w:rPr>
          <w:rFonts w:cstheme="minorHAnsi"/>
          <w:b/>
        </w:rPr>
        <w:t xml:space="preserve"> z dnia </w:t>
      </w:r>
      <w:r w:rsidR="00DF4A8E" w:rsidRPr="004D53AE">
        <w:rPr>
          <w:rFonts w:cstheme="minorHAnsi"/>
          <w:b/>
        </w:rPr>
        <w:t>…………</w:t>
      </w:r>
      <w:r w:rsidR="003D1F85" w:rsidRPr="004D53AE">
        <w:rPr>
          <w:rFonts w:cstheme="minorHAnsi"/>
          <w:b/>
        </w:rPr>
        <w:t>……………………</w:t>
      </w:r>
      <w:r w:rsidR="00DF4A8E" w:rsidRPr="004D53AE">
        <w:rPr>
          <w:rFonts w:cstheme="minorHAnsi"/>
          <w:b/>
        </w:rPr>
        <w:t>………….</w:t>
      </w:r>
      <w:r w:rsidRPr="004D53AE">
        <w:rPr>
          <w:rFonts w:cstheme="minorHAnsi"/>
          <w:b/>
        </w:rPr>
        <w:t xml:space="preserve"> r.</w:t>
      </w:r>
    </w:p>
    <w:p w14:paraId="2E4C14C3" w14:textId="77777777" w:rsidR="0039587D" w:rsidRPr="004D53AE" w:rsidRDefault="0039587D" w:rsidP="00010FB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Zobowi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zuj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, do zachowania tajemnicy 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w szczególności poprzez:</w:t>
      </w:r>
    </w:p>
    <w:p w14:paraId="37C55A20" w14:textId="77777777" w:rsidR="0039587D" w:rsidRPr="004D53AE" w:rsidRDefault="0039587D" w:rsidP="00010FB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ochronę przekazanych informacji, dokumentów i materiałów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„Koleje Małopolskie” sp. z o.o. przed nieuprawnionym ujawnieniem, modyfikacj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, uszkodzeniem lub zniszczeniem;</w:t>
      </w:r>
    </w:p>
    <w:p w14:paraId="291F5CEF" w14:textId="77777777" w:rsidR="0039587D" w:rsidRPr="004D53AE" w:rsidRDefault="0039587D" w:rsidP="00010FB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korzystanie z przekazanych informacji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jedynie w celach zwi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 xml:space="preserve">zanych z wykonaniem Umowy; </w:t>
      </w:r>
    </w:p>
    <w:p w14:paraId="333D1876" w14:textId="77777777" w:rsidR="0039587D" w:rsidRPr="004D53AE" w:rsidRDefault="0039587D" w:rsidP="00010FB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 xml:space="preserve">nie rozpowszechnianie, nie rozprowadzanie, nie powielanie, nie ujawnianie </w:t>
      </w:r>
      <w:r w:rsidRPr="004D53AE">
        <w:rPr>
          <w:rFonts w:cstheme="minorHAnsi"/>
        </w:rPr>
        <w:br/>
        <w:t>w jakikolwiek sposób lub jakiejkolwiek formie informacji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 xml:space="preserve">biorstwa „Koleje Małopolskie” sp. z o.o.  osobom trzecim; </w:t>
      </w:r>
    </w:p>
    <w:p w14:paraId="49E04653" w14:textId="77777777" w:rsidR="0039587D" w:rsidRPr="004D53AE" w:rsidRDefault="0039587D" w:rsidP="00010FB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przechowywanie informacji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„Koleje Małopolskie” sp. z o.o. w warunkach zapewniaj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niemo</w:t>
      </w:r>
      <w:r w:rsidRPr="004D53AE">
        <w:rPr>
          <w:rFonts w:eastAsia="TimesNewRoman" w:cstheme="minorHAnsi"/>
        </w:rPr>
        <w:t>ż</w:t>
      </w:r>
      <w:r w:rsidRPr="004D53AE">
        <w:rPr>
          <w:rFonts w:cstheme="minorHAnsi"/>
        </w:rPr>
        <w:t>no</w:t>
      </w:r>
      <w:r w:rsidRPr="004D53AE">
        <w:rPr>
          <w:rFonts w:eastAsia="TimesNewRoman" w:cstheme="minorHAnsi"/>
        </w:rPr>
        <w:t xml:space="preserve">ść </w:t>
      </w:r>
      <w:r w:rsidRPr="004D53AE">
        <w:rPr>
          <w:rFonts w:cstheme="minorHAnsi"/>
        </w:rPr>
        <w:t>dost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pu do nich osób nieupoważnionych zarówno w postaci materialnej jak i no</w:t>
      </w:r>
      <w:r w:rsidRPr="004D53AE">
        <w:rPr>
          <w:rFonts w:eastAsia="TimesNewRoman" w:cstheme="minorHAnsi"/>
        </w:rPr>
        <w:t>ś</w:t>
      </w:r>
      <w:r w:rsidRPr="004D53AE">
        <w:rPr>
          <w:rFonts w:cstheme="minorHAnsi"/>
        </w:rPr>
        <w:t>ników i systemów teleinformatycznych;</w:t>
      </w:r>
    </w:p>
    <w:p w14:paraId="3BF6C7BA" w14:textId="77777777" w:rsidR="0039587D" w:rsidRPr="004D53AE" w:rsidRDefault="0039587D" w:rsidP="00010FB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przekazywanie informacji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cych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>biorstwa „Koleje Małopolskie” sp. z o.o.  utrwalonych w formie materialnej i elektronicznej wył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 xml:space="preserve">cznie </w:t>
      </w:r>
      <w:r w:rsidRPr="004D53AE">
        <w:rPr>
          <w:rFonts w:cstheme="minorHAnsi"/>
        </w:rPr>
        <w:br/>
        <w:t>w sposób uniemożliwiaj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cy ich ujawnienie.</w:t>
      </w:r>
    </w:p>
    <w:p w14:paraId="055901CA" w14:textId="77777777" w:rsidR="0039587D" w:rsidRPr="004D53AE" w:rsidRDefault="0039587D" w:rsidP="00010FB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Po zrealizowaniu umowy, strona umowy zwróci „Koleje Małopolskie” sp. z o.o.  (wła</w:t>
      </w:r>
      <w:r w:rsidRPr="004D53AE">
        <w:rPr>
          <w:rFonts w:eastAsia="TimesNewRoman" w:cstheme="minorHAnsi"/>
        </w:rPr>
        <w:t>ś</w:t>
      </w:r>
      <w:r w:rsidRPr="004D53AE">
        <w:rPr>
          <w:rFonts w:cstheme="minorHAnsi"/>
        </w:rPr>
        <w:t>cicielowi informacji) wszystkie pobrane dokumenty zawieraj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ce informacje stanowi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ce tajemnic</w:t>
      </w:r>
      <w:r w:rsidRPr="004D53AE">
        <w:rPr>
          <w:rFonts w:eastAsia="TimesNewRoman" w:cstheme="minorHAnsi"/>
        </w:rPr>
        <w:t xml:space="preserve">ę </w:t>
      </w:r>
      <w:r w:rsidRPr="004D53AE">
        <w:rPr>
          <w:rFonts w:cstheme="minorHAnsi"/>
        </w:rPr>
        <w:t>przedsi</w:t>
      </w:r>
      <w:r w:rsidRPr="004D53AE">
        <w:rPr>
          <w:rFonts w:eastAsia="TimesNewRoman" w:cstheme="minorHAnsi"/>
        </w:rPr>
        <w:t>ę</w:t>
      </w:r>
      <w:r w:rsidRPr="004D53AE">
        <w:rPr>
          <w:rFonts w:cstheme="minorHAnsi"/>
        </w:rPr>
        <w:t xml:space="preserve">biorstwa „Koleje Małopolskie” sp. z o.o.  </w:t>
      </w:r>
    </w:p>
    <w:p w14:paraId="42A66658" w14:textId="77777777" w:rsidR="0039587D" w:rsidRPr="004D53AE" w:rsidRDefault="0039587D" w:rsidP="00010FB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D53AE">
        <w:rPr>
          <w:rFonts w:cstheme="minorHAnsi"/>
        </w:rPr>
        <w:t>Strona umowy cywilnoprawnej zobowi</w:t>
      </w:r>
      <w:r w:rsidRPr="004D53AE">
        <w:rPr>
          <w:rFonts w:eastAsia="TimesNewRoman" w:cstheme="minorHAnsi"/>
        </w:rPr>
        <w:t>ą</w:t>
      </w:r>
      <w:r w:rsidRPr="004D53AE">
        <w:rPr>
          <w:rFonts w:cstheme="minorHAnsi"/>
        </w:rPr>
        <w:t>zany jest do bezzwłocznego informowania „Koleje Małopolskie” sp. z o.o.  (wła</w:t>
      </w:r>
      <w:r w:rsidRPr="004D53AE">
        <w:rPr>
          <w:rFonts w:eastAsia="TimesNewRoman" w:cstheme="minorHAnsi"/>
        </w:rPr>
        <w:t>ś</w:t>
      </w:r>
      <w:r w:rsidRPr="004D53AE">
        <w:rPr>
          <w:rFonts w:cstheme="minorHAnsi"/>
        </w:rPr>
        <w:t>ciciela informacji) o jakichkolwiek przypadkach usiłowania lub naruszenia wymaga</w:t>
      </w:r>
      <w:r w:rsidRPr="004D53AE">
        <w:rPr>
          <w:rFonts w:eastAsia="TimesNewRoman" w:cstheme="minorHAnsi"/>
        </w:rPr>
        <w:t xml:space="preserve">ń </w:t>
      </w:r>
      <w:r w:rsidRPr="004D53AE">
        <w:rPr>
          <w:rFonts w:cstheme="minorHAnsi"/>
        </w:rPr>
        <w:t>i procedur bezpiecze</w:t>
      </w:r>
      <w:r w:rsidRPr="004D53AE">
        <w:rPr>
          <w:rFonts w:eastAsia="TimesNewRoman" w:cstheme="minorHAnsi"/>
        </w:rPr>
        <w:t>ń</w:t>
      </w:r>
      <w:r w:rsidRPr="004D53AE">
        <w:rPr>
          <w:rFonts w:cstheme="minorHAnsi"/>
        </w:rPr>
        <w:t>stwa informacji, niezależnie od tego czy będą to działania celowe czy przypadkowe.</w:t>
      </w:r>
    </w:p>
    <w:p w14:paraId="04B10E25" w14:textId="77777777" w:rsidR="0039587D" w:rsidRPr="004D53AE" w:rsidRDefault="0039587D" w:rsidP="003D1F85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265007C" w14:textId="77777777" w:rsidR="0039587D" w:rsidRPr="004D53AE" w:rsidRDefault="0039587D" w:rsidP="003D1F8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</w:rPr>
      </w:pPr>
      <w:r w:rsidRPr="004D53AE">
        <w:rPr>
          <w:rFonts w:cstheme="minorHAnsi"/>
        </w:rPr>
        <w:t>........................................................</w:t>
      </w:r>
    </w:p>
    <w:p w14:paraId="27D08119" w14:textId="77777777" w:rsidR="0039587D" w:rsidRPr="004D53AE" w:rsidRDefault="0039587D" w:rsidP="003D1F8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i/>
          <w:iCs/>
        </w:rPr>
      </w:pPr>
      <w:r w:rsidRPr="004D53AE">
        <w:rPr>
          <w:rFonts w:cstheme="minorHAnsi"/>
          <w:i/>
          <w:iCs/>
        </w:rPr>
        <w:t>czytelny podpis (imi</w:t>
      </w:r>
      <w:r w:rsidRPr="004D53AE">
        <w:rPr>
          <w:rFonts w:eastAsia="TimesNewRoman,Italic" w:cstheme="minorHAnsi"/>
          <w:i/>
          <w:iCs/>
        </w:rPr>
        <w:t xml:space="preserve">ę </w:t>
      </w:r>
      <w:r w:rsidRPr="004D53AE">
        <w:rPr>
          <w:rFonts w:cstheme="minorHAnsi"/>
          <w:i/>
          <w:iCs/>
        </w:rPr>
        <w:t xml:space="preserve">i nazwisko) </w:t>
      </w:r>
    </w:p>
    <w:p w14:paraId="69DBE701" w14:textId="77777777" w:rsidR="00516899" w:rsidRDefault="0039587D" w:rsidP="00516899">
      <w:pPr>
        <w:spacing w:after="0" w:line="276" w:lineRule="auto"/>
        <w:ind w:left="5672" w:firstLine="356"/>
        <w:jc w:val="center"/>
        <w:rPr>
          <w:rFonts w:cstheme="minorHAnsi"/>
          <w:i/>
          <w:iCs/>
        </w:rPr>
      </w:pPr>
      <w:r w:rsidRPr="004D53AE">
        <w:rPr>
          <w:rFonts w:cstheme="minorHAnsi"/>
          <w:i/>
          <w:iCs/>
        </w:rPr>
        <w:t>osoby/osób uprawnionej/</w:t>
      </w:r>
      <w:proofErr w:type="spellStart"/>
      <w:r w:rsidRPr="004D53AE">
        <w:rPr>
          <w:rFonts w:cstheme="minorHAnsi"/>
          <w:i/>
          <w:iCs/>
        </w:rPr>
        <w:t>ych</w:t>
      </w:r>
      <w:proofErr w:type="spellEnd"/>
      <w:r w:rsidRPr="004D53AE">
        <w:rPr>
          <w:rFonts w:cstheme="minorHAnsi"/>
          <w:i/>
          <w:iCs/>
        </w:rPr>
        <w:t xml:space="preserve"> do reprezentacji</w:t>
      </w:r>
    </w:p>
    <w:p w14:paraId="328CFBAD" w14:textId="77777777" w:rsidR="00516899" w:rsidRDefault="00516899" w:rsidP="00516899">
      <w:pPr>
        <w:spacing w:after="0" w:line="276" w:lineRule="auto"/>
        <w:ind w:left="5672" w:firstLine="356"/>
        <w:jc w:val="center"/>
        <w:rPr>
          <w:rFonts w:cstheme="minorHAnsi"/>
          <w:i/>
          <w:iCs/>
        </w:rPr>
      </w:pPr>
    </w:p>
    <w:p w14:paraId="659FF2B0" w14:textId="77777777" w:rsidR="00516899" w:rsidRDefault="00516899" w:rsidP="00516899">
      <w:pPr>
        <w:spacing w:after="0" w:line="276" w:lineRule="auto"/>
        <w:ind w:left="5672" w:firstLine="356"/>
        <w:jc w:val="center"/>
        <w:rPr>
          <w:rFonts w:cstheme="minorHAnsi"/>
          <w:i/>
          <w:iCs/>
        </w:rPr>
      </w:pPr>
    </w:p>
    <w:p w14:paraId="72CAE29F" w14:textId="77777777" w:rsidR="00A63DFD" w:rsidRDefault="00A63DF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3B49EB4" w14:textId="1499FEA6" w:rsidR="0039587D" w:rsidRPr="004D53AE" w:rsidRDefault="0039587D" w:rsidP="00516899">
      <w:pPr>
        <w:spacing w:after="0" w:line="276" w:lineRule="auto"/>
        <w:ind w:left="5672" w:firstLine="356"/>
        <w:jc w:val="right"/>
        <w:rPr>
          <w:rFonts w:cstheme="minorHAnsi"/>
          <w:i/>
        </w:rPr>
      </w:pPr>
      <w:r w:rsidRPr="004D53AE">
        <w:rPr>
          <w:rFonts w:cstheme="minorHAnsi"/>
          <w:i/>
        </w:rPr>
        <w:lastRenderedPageBreak/>
        <w:t xml:space="preserve">Załącznik nr </w:t>
      </w:r>
      <w:r w:rsidR="00B45C13" w:rsidRPr="004D53AE">
        <w:rPr>
          <w:rFonts w:cstheme="minorHAnsi"/>
          <w:i/>
        </w:rPr>
        <w:t>2</w:t>
      </w:r>
    </w:p>
    <w:p w14:paraId="71A06870" w14:textId="56B5EEF7" w:rsidR="003D1F85" w:rsidRPr="004D53AE" w:rsidRDefault="003D1F85" w:rsidP="003D1F85">
      <w:pPr>
        <w:tabs>
          <w:tab w:val="left" w:leader="dot" w:pos="2268"/>
        </w:tabs>
        <w:spacing w:after="0" w:line="276" w:lineRule="auto"/>
        <w:jc w:val="right"/>
        <w:rPr>
          <w:rFonts w:eastAsia="Times New Roman" w:cstheme="minorHAnsi"/>
          <w:i/>
          <w:color w:val="000000"/>
        </w:rPr>
      </w:pPr>
      <w:r w:rsidRPr="004D53AE">
        <w:rPr>
          <w:rFonts w:cstheme="minorHAnsi"/>
          <w:i/>
        </w:rPr>
        <w:t xml:space="preserve">do umowy nr </w:t>
      </w:r>
      <w:r w:rsidR="00516899">
        <w:rPr>
          <w:rFonts w:cstheme="minorHAnsi"/>
          <w:i/>
        </w:rPr>
        <w:t>……………………………..</w:t>
      </w:r>
      <w:r w:rsidRPr="004D53AE">
        <w:rPr>
          <w:rFonts w:cstheme="minorHAnsi"/>
          <w:spacing w:val="-1"/>
          <w:lang w:val="x-none"/>
        </w:rPr>
        <w:t xml:space="preserve">  </w:t>
      </w:r>
      <w:r w:rsidRPr="004D53AE">
        <w:rPr>
          <w:rFonts w:cstheme="minorHAnsi"/>
          <w:i/>
        </w:rPr>
        <w:t xml:space="preserve">z dnia </w:t>
      </w:r>
      <w:r w:rsidRPr="004D53AE">
        <w:rPr>
          <w:rFonts w:cstheme="minorHAnsi"/>
          <w:spacing w:val="-1"/>
        </w:rPr>
        <w:t>……………………………</w:t>
      </w:r>
      <w:r w:rsidRPr="004D53AE">
        <w:rPr>
          <w:rFonts w:cstheme="minorHAnsi"/>
          <w:i/>
          <w:spacing w:val="-1"/>
        </w:rPr>
        <w:t xml:space="preserve"> r.</w:t>
      </w:r>
    </w:p>
    <w:p w14:paraId="57E4C09E" w14:textId="77777777" w:rsidR="0039587D" w:rsidRPr="004D53AE" w:rsidRDefault="0039587D" w:rsidP="003D1F85">
      <w:pPr>
        <w:spacing w:after="0" w:line="276" w:lineRule="auto"/>
        <w:ind w:left="360"/>
        <w:jc w:val="right"/>
        <w:rPr>
          <w:rFonts w:cstheme="minorHAnsi"/>
          <w:b/>
          <w:bCs/>
          <w:color w:val="000000"/>
        </w:rPr>
      </w:pPr>
    </w:p>
    <w:p w14:paraId="7DBE5A44" w14:textId="77777777" w:rsidR="0039587D" w:rsidRPr="004D53AE" w:rsidRDefault="0039587D" w:rsidP="003D1F85">
      <w:pPr>
        <w:spacing w:line="276" w:lineRule="auto"/>
        <w:jc w:val="center"/>
        <w:rPr>
          <w:rFonts w:cstheme="minorHAnsi"/>
          <w:b/>
        </w:rPr>
      </w:pPr>
    </w:p>
    <w:p w14:paraId="0A99DFFD" w14:textId="77777777" w:rsidR="0039587D" w:rsidRPr="004D53AE" w:rsidRDefault="0039587D" w:rsidP="003D1F85">
      <w:pPr>
        <w:spacing w:line="276" w:lineRule="auto"/>
        <w:jc w:val="center"/>
        <w:rPr>
          <w:rFonts w:cstheme="minorHAnsi"/>
          <w:b/>
        </w:rPr>
      </w:pPr>
      <w:r w:rsidRPr="004D53AE">
        <w:rPr>
          <w:rFonts w:cstheme="minorHAnsi"/>
          <w:b/>
        </w:rPr>
        <w:t>Klauzula do umowy</w:t>
      </w:r>
    </w:p>
    <w:p w14:paraId="4C3294FF" w14:textId="77777777" w:rsidR="0039587D" w:rsidRPr="004D53AE" w:rsidRDefault="0039587D" w:rsidP="003D1F85">
      <w:pPr>
        <w:spacing w:after="0" w:line="276" w:lineRule="auto"/>
        <w:jc w:val="center"/>
        <w:rPr>
          <w:rFonts w:cstheme="minorHAnsi"/>
          <w:b/>
        </w:rPr>
      </w:pPr>
    </w:p>
    <w:p w14:paraId="4B8ADB4B" w14:textId="4542E78F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Administratorem danych osobowych wskazanych w Umowie  nr  </w:t>
      </w:r>
      <w:r w:rsidR="00516899">
        <w:rPr>
          <w:rFonts w:cstheme="minorHAnsi"/>
          <w:b/>
        </w:rPr>
        <w:t>…………………………..</w:t>
      </w:r>
      <w:r w:rsidRPr="004D53AE">
        <w:rPr>
          <w:rFonts w:cstheme="minorHAnsi"/>
        </w:rPr>
        <w:t xml:space="preserve"> </w:t>
      </w:r>
      <w:r w:rsidRPr="004D53AE">
        <w:rPr>
          <w:rFonts w:cstheme="minorHAnsi"/>
          <w:b/>
        </w:rPr>
        <w:t>z dnia</w:t>
      </w:r>
      <w:r w:rsidRPr="004D53AE">
        <w:rPr>
          <w:rFonts w:cstheme="minorHAnsi"/>
        </w:rPr>
        <w:t xml:space="preserve"> </w:t>
      </w:r>
      <w:r w:rsidRPr="004D53AE">
        <w:rPr>
          <w:rFonts w:cstheme="minorHAnsi"/>
        </w:rPr>
        <w:br/>
      </w:r>
      <w:r w:rsidR="00DF4A8E" w:rsidRPr="004D53AE">
        <w:rPr>
          <w:rFonts w:cstheme="minorHAnsi"/>
          <w:b/>
        </w:rPr>
        <w:t>…………</w:t>
      </w:r>
      <w:r w:rsidR="003D1F85" w:rsidRPr="004D53AE">
        <w:rPr>
          <w:rFonts w:cstheme="minorHAnsi"/>
          <w:b/>
        </w:rPr>
        <w:t>…………………….</w:t>
      </w:r>
      <w:r w:rsidR="00DF4A8E" w:rsidRPr="004D53AE">
        <w:rPr>
          <w:rFonts w:cstheme="minorHAnsi"/>
          <w:b/>
        </w:rPr>
        <w:t>……</w:t>
      </w:r>
      <w:r w:rsidRPr="004D53AE">
        <w:rPr>
          <w:rFonts w:cstheme="minorHAnsi"/>
          <w:b/>
        </w:rPr>
        <w:t xml:space="preserve"> r.</w:t>
      </w:r>
      <w:r w:rsidRPr="004D53AE">
        <w:rPr>
          <w:rFonts w:cstheme="minorHAnsi"/>
        </w:rPr>
        <w:t xml:space="preserve"> jest spółka: „Koleje Małopolskie” sp. z o.o. z siedzibą  </w:t>
      </w:r>
      <w:r w:rsidR="003D1F85" w:rsidRPr="004D53AE">
        <w:rPr>
          <w:rFonts w:cstheme="minorHAnsi"/>
        </w:rPr>
        <w:br/>
      </w:r>
      <w:r w:rsidRPr="004D53AE">
        <w:rPr>
          <w:rFonts w:cstheme="minorHAnsi"/>
        </w:rPr>
        <w:t xml:space="preserve">w Krakowie, ul. Racławicka 56/416, 30-017 Kraków -&gt; „Spółka” (adres do korespondencji: „Koleje Małopolskie” sp. z o.o. ul. Wodna 2, 30-556 Kraków). </w:t>
      </w:r>
    </w:p>
    <w:p w14:paraId="290BB23A" w14:textId="48E7F848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Dane osobowe: kontrahenta tj. strony umowy (podstawa przetwarzania -&gt; art. 6 ust. 1 lit. b) RODO), a także jego przedstawicieli oraz innych osób wykonujących umowę np. pracowników lub współpracowników kontrahenta (podstawa przetwarzania -&gt; art. 6 ust. 1 lit. f) RODO </w:t>
      </w:r>
      <w:r w:rsidR="003D1F85" w:rsidRPr="004D53AE">
        <w:rPr>
          <w:rFonts w:cstheme="minorHAnsi"/>
        </w:rPr>
        <w:br/>
      </w:r>
      <w:r w:rsidRPr="004D53AE">
        <w:rPr>
          <w:rFonts w:cstheme="minorHAnsi"/>
        </w:rPr>
        <w:t>tj. tzw. uzasadniony interes administratora danych), będą przetwarzane w celu zawarcia oraz wykonania umowy przez Spółkę.</w:t>
      </w:r>
    </w:p>
    <w:p w14:paraId="40C116B7" w14:textId="062CBACD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Dane osobowe mogą być przetwarzane także do celu dochodzenia, ustalenia lub obrony przez roszczeniami związanymi z realizacją przedmiotowej umowy (podstawa przetwarzania -&gt; art. 6 </w:t>
      </w:r>
      <w:r w:rsidR="003D1F85" w:rsidRPr="004D53AE">
        <w:rPr>
          <w:rFonts w:cstheme="minorHAnsi"/>
        </w:rPr>
        <w:br/>
      </w:r>
      <w:r w:rsidRPr="004D53AE">
        <w:rPr>
          <w:rFonts w:cstheme="minorHAnsi"/>
        </w:rPr>
        <w:t>ust. 1 lit. f) RODO tj. tzw. uzasadniony interes administratora danych).</w:t>
      </w:r>
    </w:p>
    <w:p w14:paraId="4A91346F" w14:textId="77777777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</w:rPr>
      </w:pPr>
      <w:r w:rsidRPr="004D53AE">
        <w:rPr>
          <w:rFonts w:cstheme="minorHAnsi"/>
        </w:rPr>
        <w:t xml:space="preserve">Dane osobowe mogą być wykorzystywane także w celu realizacji zobowiązań publicznoprawnych wynikających z przepisów prawa (art. 6 ust. 1 lit. c) RODO) w związku z przepisami ustawy z dnia 29 września 1994 r. o rachunkowości, ustawy z dnia 11 marca 2004 r. o podatku od towarów </w:t>
      </w:r>
      <w:r w:rsidRPr="004D53AE">
        <w:rPr>
          <w:rFonts w:cstheme="minorHAnsi"/>
        </w:rPr>
        <w:br/>
        <w:t xml:space="preserve">i usług oraz Rozporządzenia Ministra Finansów z dnia 3 grudnia 2013 r. w sprawie wystawiania faktur). </w:t>
      </w:r>
    </w:p>
    <w:p w14:paraId="3F956AE1" w14:textId="77777777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  <w:iCs/>
        </w:rPr>
      </w:pPr>
      <w:r w:rsidRPr="004D53AE">
        <w:rPr>
          <w:rFonts w:cstheme="minorHAnsi"/>
          <w:iCs/>
        </w:rPr>
        <w:t xml:space="preserve">Odbiorcami danych mogą być: dostawcy systemów informatycznych, z których korzysta spółka </w:t>
      </w:r>
      <w:r w:rsidRPr="004D53AE">
        <w:rPr>
          <w:rFonts w:cstheme="minorHAnsi"/>
          <w:iCs/>
        </w:rPr>
        <w:br/>
        <w:t xml:space="preserve">i </w:t>
      </w:r>
      <w:proofErr w:type="spellStart"/>
      <w:r w:rsidRPr="004D53AE">
        <w:rPr>
          <w:rFonts w:cstheme="minorHAnsi"/>
          <w:iCs/>
        </w:rPr>
        <w:t>hostingodawca</w:t>
      </w:r>
      <w:proofErr w:type="spellEnd"/>
      <w:r w:rsidRPr="004D53AE">
        <w:rPr>
          <w:rFonts w:cstheme="minorHAnsi"/>
          <w:iCs/>
        </w:rPr>
        <w:t xml:space="preserve"> poczty elektronicznej,</w:t>
      </w:r>
      <w:r w:rsidRPr="004D53AE">
        <w:rPr>
          <w:rFonts w:cstheme="minorHAnsi"/>
        </w:rPr>
        <w:t xml:space="preserve"> </w:t>
      </w:r>
      <w:r w:rsidRPr="004D53AE">
        <w:rPr>
          <w:rFonts w:cstheme="minorHAnsi"/>
          <w:iCs/>
        </w:rPr>
        <w:t>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62320A6F" w14:textId="3AFE33A9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  <w:iCs/>
        </w:rPr>
      </w:pPr>
      <w:r w:rsidRPr="004D53AE">
        <w:rPr>
          <w:rFonts w:cstheme="minorHAnsi"/>
        </w:rPr>
        <w:t>Przysługuje prawo dostępu do danych, w tym uzyskania kopii danych, prawo do przenoszenia danych, prawo do sprostowania i usunięcia danych, ograniczenia przetwarzania oraz prawo do zgłoszenia sprzeciwu (gdy przetwarzanie nas</w:t>
      </w:r>
      <w:r w:rsidR="00F579B5" w:rsidRPr="004D53AE">
        <w:rPr>
          <w:rFonts w:cstheme="minorHAnsi"/>
        </w:rPr>
        <w:t xml:space="preserve">tępuje na podstawie art.6 ust.1 </w:t>
      </w:r>
      <w:proofErr w:type="spellStart"/>
      <w:r w:rsidR="00F579B5" w:rsidRPr="004D53AE">
        <w:rPr>
          <w:rFonts w:cstheme="minorHAnsi"/>
        </w:rPr>
        <w:t>lit.</w:t>
      </w:r>
      <w:r w:rsidRPr="004D53AE">
        <w:rPr>
          <w:rFonts w:cstheme="minorHAnsi"/>
        </w:rPr>
        <w:t>f</w:t>
      </w:r>
      <w:proofErr w:type="spellEnd"/>
      <w:r w:rsidRPr="004D53AE">
        <w:rPr>
          <w:rFonts w:cstheme="minorHAnsi"/>
        </w:rPr>
        <w:t xml:space="preserve"> RODO). Przysługuje prawo wniesienia skargi do organu nadzorczego (Prezesa Urzędu Ochrony Danych Osobowych).</w:t>
      </w:r>
    </w:p>
    <w:p w14:paraId="34C73637" w14:textId="77777777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  <w:iCs/>
        </w:rPr>
      </w:pPr>
      <w:r w:rsidRPr="004D53AE">
        <w:rPr>
          <w:rFonts w:cstheme="minorHAnsi"/>
        </w:rPr>
        <w:t xml:space="preserve">Dane osobowe zostaną usunięte lub zanonimizowane maksymalnie po upływie okresu przedawnienia potencjalnych roszczeń związanych z realizacją umowy, w szczególności wynikających z procesu zawierania i realizacji umowy zawartej przez Spółkę, zobowiązań publicznoprawnych lub krócej jeżeli zgłoszony zostanie skuteczny sprzeciw. Podanie danych jest dobrowolne, ale niezbędne do realizacji w/w celów. </w:t>
      </w:r>
    </w:p>
    <w:p w14:paraId="5977B96A" w14:textId="77777777" w:rsidR="0039587D" w:rsidRPr="004D53AE" w:rsidRDefault="0039587D" w:rsidP="00010FB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cstheme="minorHAnsi"/>
          <w:iCs/>
        </w:rPr>
      </w:pPr>
      <w:r w:rsidRPr="004D53AE">
        <w:rPr>
          <w:rFonts w:cstheme="minorHAnsi"/>
        </w:rPr>
        <w:t xml:space="preserve"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</w:t>
      </w:r>
      <w:r w:rsidRPr="004D53AE">
        <w:rPr>
          <w:rFonts w:cstheme="minorHAnsi"/>
        </w:rPr>
        <w:lastRenderedPageBreak/>
        <w:t xml:space="preserve">przekazuje Spółce w oparciu o postanowienia niniejszej klauzuli, a także zobowiązuje się poinformować te osoby o zakresie udostępnianych danych osobowych. </w:t>
      </w:r>
    </w:p>
    <w:p w14:paraId="611104C0" w14:textId="51CF359D" w:rsidR="0039587D" w:rsidRPr="004D53AE" w:rsidRDefault="0039587D" w:rsidP="00516899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Cs/>
        </w:rPr>
      </w:pPr>
      <w:r w:rsidRPr="004D53AE">
        <w:rPr>
          <w:rFonts w:cstheme="minorHAnsi"/>
        </w:rPr>
        <w:t xml:space="preserve">Z administratorem danych można kontaktować się na wyżej podany adres korespondencyjny lub na adres mailowy: </w:t>
      </w:r>
      <w:hyperlink r:id="rId8" w:history="1">
        <w:r w:rsidR="00516899" w:rsidRPr="008F3A6F">
          <w:rPr>
            <w:rStyle w:val="Hipercze"/>
            <w:rFonts w:cstheme="minorHAnsi"/>
          </w:rPr>
          <w:t>sekretariat@kolejemalopolskie.com.pl</w:t>
        </w:r>
      </w:hyperlink>
      <w:r w:rsidRPr="004D53AE">
        <w:rPr>
          <w:rFonts w:cstheme="minorHAnsi"/>
        </w:rPr>
        <w:t xml:space="preserve">. Administrator danych powołał inspektora ochrony danych, z którym kontakt jest możliwy pod adresem: </w:t>
      </w:r>
      <w:hyperlink r:id="rId9" w:history="1">
        <w:r w:rsidRPr="004D53AE">
          <w:rPr>
            <w:rStyle w:val="Hipercze"/>
            <w:rFonts w:cstheme="minorHAnsi"/>
          </w:rPr>
          <w:t>iod@koleje</w:t>
        </w:r>
        <w:r w:rsidR="00516899" w:rsidRPr="00516899">
          <w:rPr>
            <w:rStyle w:val="Hipercze"/>
            <w:rFonts w:cstheme="minorHAnsi"/>
          </w:rPr>
          <w:t>malopolskie</w:t>
        </w:r>
        <w:r w:rsidRPr="004D53AE">
          <w:rPr>
            <w:rStyle w:val="Hipercze"/>
            <w:rFonts w:cstheme="minorHAnsi"/>
          </w:rPr>
          <w:t>.com.pl</w:t>
        </w:r>
      </w:hyperlink>
      <w:r w:rsidRPr="004D53AE">
        <w:rPr>
          <w:rFonts w:cstheme="minorHAnsi"/>
        </w:rPr>
        <w:t xml:space="preserve">. </w:t>
      </w:r>
    </w:p>
    <w:p w14:paraId="64F03382" w14:textId="77777777" w:rsidR="0039587D" w:rsidRPr="004D53AE" w:rsidRDefault="0039587D" w:rsidP="003D1F85">
      <w:pPr>
        <w:spacing w:after="0" w:line="276" w:lineRule="auto"/>
        <w:ind w:left="5316"/>
        <w:jc w:val="both"/>
        <w:rPr>
          <w:rFonts w:cstheme="minorHAnsi"/>
        </w:rPr>
      </w:pPr>
    </w:p>
    <w:p w14:paraId="6DF4E26F" w14:textId="77777777" w:rsidR="0039587D" w:rsidRPr="004D53AE" w:rsidRDefault="0039587D" w:rsidP="003D1F85">
      <w:pPr>
        <w:spacing w:line="276" w:lineRule="auto"/>
        <w:rPr>
          <w:rFonts w:cstheme="minorHAnsi"/>
        </w:rPr>
      </w:pPr>
    </w:p>
    <w:p w14:paraId="669F9EDA" w14:textId="77777777" w:rsidR="0039587D" w:rsidRPr="004D53AE" w:rsidRDefault="0039587D" w:rsidP="003D1F85">
      <w:pPr>
        <w:spacing w:line="276" w:lineRule="auto"/>
        <w:rPr>
          <w:rFonts w:cstheme="minorHAnsi"/>
        </w:rPr>
      </w:pPr>
    </w:p>
    <w:p w14:paraId="149E0C01" w14:textId="77777777" w:rsidR="0039587D" w:rsidRPr="004D53AE" w:rsidRDefault="0039587D" w:rsidP="003D1F85">
      <w:pPr>
        <w:tabs>
          <w:tab w:val="left" w:pos="567"/>
          <w:tab w:val="left" w:leader="dot" w:pos="3686"/>
          <w:tab w:val="left" w:pos="5387"/>
          <w:tab w:val="left" w:leader="dot" w:pos="8505"/>
        </w:tabs>
        <w:spacing w:after="0" w:line="276" w:lineRule="auto"/>
        <w:rPr>
          <w:rFonts w:cstheme="minorHAnsi"/>
          <w:color w:val="000000"/>
        </w:rPr>
      </w:pPr>
      <w:r w:rsidRPr="004D53AE">
        <w:rPr>
          <w:rFonts w:cstheme="minorHAnsi"/>
          <w:color w:val="000000"/>
        </w:rPr>
        <w:tab/>
      </w:r>
      <w:r w:rsidRPr="004D53AE">
        <w:rPr>
          <w:rFonts w:cstheme="minorHAnsi"/>
          <w:color w:val="000000"/>
        </w:rPr>
        <w:tab/>
      </w:r>
      <w:r w:rsidRPr="004D53AE">
        <w:rPr>
          <w:rFonts w:cstheme="minorHAnsi"/>
          <w:color w:val="000000"/>
        </w:rPr>
        <w:tab/>
      </w:r>
      <w:r w:rsidRPr="004D53AE">
        <w:rPr>
          <w:rFonts w:cstheme="minorHAnsi"/>
          <w:color w:val="000000"/>
        </w:rPr>
        <w:tab/>
      </w:r>
    </w:p>
    <w:p w14:paraId="0E3F510B" w14:textId="2A486C68" w:rsidR="0039587D" w:rsidRPr="004D53AE" w:rsidRDefault="0039587D" w:rsidP="003D1F85">
      <w:pPr>
        <w:spacing w:line="276" w:lineRule="auto"/>
        <w:rPr>
          <w:rFonts w:cstheme="minorHAnsi"/>
          <w:b/>
          <w:i/>
          <w:color w:val="000000"/>
        </w:rPr>
      </w:pPr>
      <w:r w:rsidRPr="004D53AE">
        <w:rPr>
          <w:rFonts w:cstheme="minorHAnsi"/>
          <w:b/>
          <w:color w:val="000000"/>
        </w:rPr>
        <w:tab/>
      </w:r>
      <w:r w:rsidRPr="004D53AE">
        <w:rPr>
          <w:rFonts w:cstheme="minorHAnsi"/>
          <w:b/>
          <w:color w:val="000000"/>
        </w:rPr>
        <w:tab/>
      </w:r>
      <w:r w:rsidR="006C645D" w:rsidRPr="004D53AE">
        <w:rPr>
          <w:rFonts w:cstheme="minorHAnsi"/>
          <w:b/>
          <w:i/>
          <w:color w:val="000000"/>
        </w:rPr>
        <w:t>Wykonawca</w:t>
      </w:r>
      <w:r w:rsidRPr="004D53AE">
        <w:rPr>
          <w:rFonts w:cstheme="minorHAnsi"/>
          <w:b/>
          <w:i/>
          <w:color w:val="000000"/>
        </w:rPr>
        <w:tab/>
      </w:r>
      <w:r w:rsidRPr="004D53AE">
        <w:rPr>
          <w:rFonts w:cstheme="minorHAnsi"/>
          <w:b/>
          <w:i/>
          <w:color w:val="000000"/>
        </w:rPr>
        <w:tab/>
      </w:r>
      <w:r w:rsidRPr="004D53AE">
        <w:rPr>
          <w:rFonts w:cstheme="minorHAnsi"/>
          <w:b/>
          <w:i/>
          <w:color w:val="000000"/>
        </w:rPr>
        <w:tab/>
      </w:r>
      <w:r w:rsidRPr="004D53AE">
        <w:rPr>
          <w:rFonts w:cstheme="minorHAnsi"/>
          <w:b/>
          <w:i/>
          <w:color w:val="000000"/>
        </w:rPr>
        <w:tab/>
      </w:r>
      <w:r w:rsidRPr="004D53AE">
        <w:rPr>
          <w:rFonts w:cstheme="minorHAnsi"/>
          <w:b/>
          <w:i/>
          <w:color w:val="000000"/>
        </w:rPr>
        <w:tab/>
      </w:r>
      <w:r w:rsidRPr="004D53AE">
        <w:rPr>
          <w:rFonts w:cstheme="minorHAnsi"/>
          <w:b/>
          <w:i/>
          <w:color w:val="000000"/>
        </w:rPr>
        <w:tab/>
      </w:r>
      <w:r w:rsidR="006C645D" w:rsidRPr="004D53AE">
        <w:rPr>
          <w:rFonts w:cstheme="minorHAnsi"/>
          <w:b/>
          <w:i/>
          <w:color w:val="000000"/>
        </w:rPr>
        <w:t>Zamawiający</w:t>
      </w:r>
    </w:p>
    <w:p w14:paraId="6AED5906" w14:textId="6C76B3FE" w:rsidR="00253CB0" w:rsidRPr="004D53AE" w:rsidRDefault="00253CB0" w:rsidP="003D1F85">
      <w:pPr>
        <w:tabs>
          <w:tab w:val="left" w:pos="2448"/>
        </w:tabs>
        <w:spacing w:after="0" w:line="276" w:lineRule="auto"/>
        <w:rPr>
          <w:rFonts w:cstheme="minorHAnsi"/>
        </w:rPr>
      </w:pPr>
    </w:p>
    <w:p w14:paraId="39111ACB" w14:textId="77777777" w:rsidR="004D53AE" w:rsidRPr="004D53AE" w:rsidRDefault="004D53AE">
      <w:pPr>
        <w:tabs>
          <w:tab w:val="left" w:pos="2448"/>
        </w:tabs>
        <w:spacing w:after="0" w:line="276" w:lineRule="auto"/>
        <w:rPr>
          <w:rFonts w:cstheme="minorHAnsi"/>
        </w:rPr>
      </w:pPr>
    </w:p>
    <w:sectPr w:rsidR="004D53AE" w:rsidRPr="004D53AE" w:rsidSect="00AF3CDC">
      <w:headerReference w:type="default" r:id="rId10"/>
      <w:foot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DE56" w14:textId="77777777" w:rsidR="00CB7109" w:rsidRDefault="00CB7109" w:rsidP="00694D84">
      <w:pPr>
        <w:spacing w:after="0" w:line="240" w:lineRule="auto"/>
      </w:pPr>
      <w:r>
        <w:separator/>
      </w:r>
    </w:p>
  </w:endnote>
  <w:endnote w:type="continuationSeparator" w:id="0">
    <w:p w14:paraId="2E9819C1" w14:textId="77777777" w:rsidR="00CB7109" w:rsidRDefault="00CB7109" w:rsidP="006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 'Arial Unicode M"/>
    <w:charset w:val="00"/>
    <w:family w:val="auto"/>
    <w:pitch w:val="default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74955125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57116" w14:textId="7DCF8958" w:rsidR="00537696" w:rsidRPr="004E3C44" w:rsidRDefault="00537696" w:rsidP="00B80B62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4E3C44">
              <w:rPr>
                <w:rFonts w:cstheme="minorHAnsi"/>
                <w:sz w:val="20"/>
                <w:szCs w:val="20"/>
              </w:rPr>
              <w:t xml:space="preserve">Strona 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4E3C44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82867">
              <w:rPr>
                <w:rFonts w:cstheme="minorHAnsi"/>
                <w:bCs/>
                <w:noProof/>
                <w:sz w:val="20"/>
                <w:szCs w:val="20"/>
              </w:rPr>
              <w:t>10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4E3C44">
              <w:rPr>
                <w:rFonts w:cstheme="minorHAnsi"/>
                <w:sz w:val="20"/>
                <w:szCs w:val="20"/>
              </w:rPr>
              <w:t xml:space="preserve"> z 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4E3C44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82867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96C1" w14:textId="77777777" w:rsidR="00CB7109" w:rsidRDefault="00CB7109" w:rsidP="00694D84">
      <w:pPr>
        <w:spacing w:after="0" w:line="240" w:lineRule="auto"/>
      </w:pPr>
      <w:r>
        <w:separator/>
      </w:r>
    </w:p>
  </w:footnote>
  <w:footnote w:type="continuationSeparator" w:id="0">
    <w:p w14:paraId="5356442D" w14:textId="77777777" w:rsidR="00CB7109" w:rsidRDefault="00CB7109" w:rsidP="0069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974E" w14:textId="77777777" w:rsidR="00537696" w:rsidRDefault="00537696" w:rsidP="004E3C44">
    <w:pPr>
      <w:pStyle w:val="Nagwek"/>
    </w:pPr>
    <w:r>
      <w:rPr>
        <w:noProof/>
        <w:lang w:eastAsia="pl-PL"/>
      </w:rPr>
      <w:drawing>
        <wp:inline distT="0" distB="0" distL="0" distR="0" wp14:anchorId="60B777C5" wp14:editId="797AB0BB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77475" w14:textId="77777777" w:rsidR="00537696" w:rsidRDefault="00537696" w:rsidP="004E3C44">
    <w:pPr>
      <w:pStyle w:val="Nagwek"/>
    </w:pPr>
  </w:p>
  <w:p w14:paraId="567BA6B6" w14:textId="77777777" w:rsidR="00537696" w:rsidRPr="005F757E" w:rsidRDefault="00537696" w:rsidP="004E3C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AF2E9" wp14:editId="54A5D3F2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7DF8A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0A8AD9A3" w14:textId="77777777" w:rsidR="00537696" w:rsidRPr="004E3C44" w:rsidRDefault="00537696" w:rsidP="004E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A2258F9"/>
    <w:multiLevelType w:val="hybridMultilevel"/>
    <w:tmpl w:val="B002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17618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9" w15:restartNumberingAfterBreak="0">
    <w:nsid w:val="0D0A6B5C"/>
    <w:multiLevelType w:val="hybridMultilevel"/>
    <w:tmpl w:val="DDDE1260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C1E42"/>
    <w:multiLevelType w:val="hybridMultilevel"/>
    <w:tmpl w:val="D2A21254"/>
    <w:lvl w:ilvl="0" w:tplc="908A703A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F3A82"/>
    <w:multiLevelType w:val="hybridMultilevel"/>
    <w:tmpl w:val="E148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0262"/>
    <w:multiLevelType w:val="hybridMultilevel"/>
    <w:tmpl w:val="D668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CC5BCF"/>
    <w:multiLevelType w:val="hybridMultilevel"/>
    <w:tmpl w:val="AE9C166C"/>
    <w:lvl w:ilvl="0" w:tplc="762251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0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F436FF"/>
    <w:multiLevelType w:val="hybridMultilevel"/>
    <w:tmpl w:val="4B2C58E6"/>
    <w:lvl w:ilvl="0" w:tplc="CBEE21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F65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89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A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2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46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82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13CE"/>
    <w:multiLevelType w:val="hybridMultilevel"/>
    <w:tmpl w:val="7994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6169"/>
    <w:multiLevelType w:val="hybridMultilevel"/>
    <w:tmpl w:val="23D6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93153"/>
    <w:multiLevelType w:val="hybridMultilevel"/>
    <w:tmpl w:val="FCEC7718"/>
    <w:lvl w:ilvl="0" w:tplc="556A2B24">
      <w:start w:val="1"/>
      <w:numFmt w:val="decimal"/>
      <w:lvlText w:val="§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2" w15:restartNumberingAfterBreak="0">
    <w:nsid w:val="54575EAC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23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0C86"/>
    <w:multiLevelType w:val="hybridMultilevel"/>
    <w:tmpl w:val="0FEAE0F2"/>
    <w:lvl w:ilvl="0" w:tplc="6638C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F800A0">
      <w:start w:val="1"/>
      <w:numFmt w:val="lowerRoman"/>
      <w:lvlText w:val="%3."/>
      <w:lvlJc w:val="right"/>
      <w:pPr>
        <w:ind w:left="2160" w:hanging="180"/>
      </w:pPr>
    </w:lvl>
    <w:lvl w:ilvl="3" w:tplc="5DAAD3D8">
      <w:start w:val="1"/>
      <w:numFmt w:val="decimal"/>
      <w:lvlText w:val="%4."/>
      <w:lvlJc w:val="left"/>
      <w:pPr>
        <w:ind w:left="2880" w:hanging="360"/>
      </w:pPr>
    </w:lvl>
    <w:lvl w:ilvl="4" w:tplc="B2A6373A">
      <w:start w:val="1"/>
      <w:numFmt w:val="lowerLetter"/>
      <w:lvlText w:val="%5."/>
      <w:lvlJc w:val="left"/>
      <w:pPr>
        <w:ind w:left="3600" w:hanging="360"/>
      </w:pPr>
    </w:lvl>
    <w:lvl w:ilvl="5" w:tplc="0442AF50">
      <w:start w:val="1"/>
      <w:numFmt w:val="lowerRoman"/>
      <w:lvlText w:val="%6."/>
      <w:lvlJc w:val="right"/>
      <w:pPr>
        <w:ind w:left="4320" w:hanging="180"/>
      </w:pPr>
    </w:lvl>
    <w:lvl w:ilvl="6" w:tplc="23F4D392">
      <w:start w:val="1"/>
      <w:numFmt w:val="decimal"/>
      <w:lvlText w:val="%7."/>
      <w:lvlJc w:val="left"/>
      <w:pPr>
        <w:ind w:left="5040" w:hanging="360"/>
      </w:pPr>
    </w:lvl>
    <w:lvl w:ilvl="7" w:tplc="4A006932">
      <w:start w:val="1"/>
      <w:numFmt w:val="lowerLetter"/>
      <w:lvlText w:val="%8."/>
      <w:lvlJc w:val="left"/>
      <w:pPr>
        <w:ind w:left="5760" w:hanging="360"/>
      </w:pPr>
    </w:lvl>
    <w:lvl w:ilvl="8" w:tplc="013211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0D18"/>
    <w:multiLevelType w:val="hybridMultilevel"/>
    <w:tmpl w:val="7030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67C"/>
    <w:multiLevelType w:val="hybridMultilevel"/>
    <w:tmpl w:val="017410CC"/>
    <w:lvl w:ilvl="0" w:tplc="DCB25D96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HAnsi" w:hint="default"/>
        <w:sz w:val="22"/>
        <w:szCs w:val="22"/>
      </w:rPr>
    </w:lvl>
    <w:lvl w:ilvl="1" w:tplc="9A6A7B4E">
      <w:start w:val="1"/>
      <w:numFmt w:val="lowerLetter"/>
      <w:lvlText w:val="%2)"/>
      <w:lvlJc w:val="left"/>
      <w:pPr>
        <w:ind w:left="1437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BF7E1B"/>
    <w:multiLevelType w:val="multilevel"/>
    <w:tmpl w:val="CC56A1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CA787E"/>
    <w:multiLevelType w:val="hybridMultilevel"/>
    <w:tmpl w:val="8B4E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163E"/>
    <w:multiLevelType w:val="hybridMultilevel"/>
    <w:tmpl w:val="AC0A74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957A4"/>
    <w:multiLevelType w:val="hybridMultilevel"/>
    <w:tmpl w:val="16FC0890"/>
    <w:lvl w:ilvl="0" w:tplc="36002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0873"/>
    <w:multiLevelType w:val="hybridMultilevel"/>
    <w:tmpl w:val="D6308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79B7"/>
    <w:multiLevelType w:val="hybridMultilevel"/>
    <w:tmpl w:val="5AF6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5153"/>
    <w:multiLevelType w:val="hybridMultilevel"/>
    <w:tmpl w:val="A66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7"/>
  </w:num>
  <w:num w:numId="5">
    <w:abstractNumId w:val="17"/>
  </w:num>
  <w:num w:numId="6">
    <w:abstractNumId w:val="28"/>
  </w:num>
  <w:num w:numId="7">
    <w:abstractNumId w:val="11"/>
  </w:num>
  <w:num w:numId="8">
    <w:abstractNumId w:val="29"/>
  </w:num>
  <w:num w:numId="9">
    <w:abstractNumId w:val="26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1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31"/>
  </w:num>
  <w:num w:numId="28">
    <w:abstractNumId w:val="34"/>
  </w:num>
  <w:num w:numId="2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A"/>
    <w:rsid w:val="00010100"/>
    <w:rsid w:val="00010FB1"/>
    <w:rsid w:val="0001451D"/>
    <w:rsid w:val="00016055"/>
    <w:rsid w:val="00023023"/>
    <w:rsid w:val="00034622"/>
    <w:rsid w:val="0003589F"/>
    <w:rsid w:val="0004629B"/>
    <w:rsid w:val="00051C39"/>
    <w:rsid w:val="00057CEF"/>
    <w:rsid w:val="00065D0D"/>
    <w:rsid w:val="00082551"/>
    <w:rsid w:val="000939E8"/>
    <w:rsid w:val="00094FA6"/>
    <w:rsid w:val="0009613E"/>
    <w:rsid w:val="000A035D"/>
    <w:rsid w:val="000B1C33"/>
    <w:rsid w:val="000C277B"/>
    <w:rsid w:val="000C448B"/>
    <w:rsid w:val="000E4D71"/>
    <w:rsid w:val="000F0582"/>
    <w:rsid w:val="000F1C81"/>
    <w:rsid w:val="000F5953"/>
    <w:rsid w:val="00107ED3"/>
    <w:rsid w:val="00117EAE"/>
    <w:rsid w:val="00130AC0"/>
    <w:rsid w:val="00134DF4"/>
    <w:rsid w:val="00137F54"/>
    <w:rsid w:val="00145A2E"/>
    <w:rsid w:val="00153D47"/>
    <w:rsid w:val="00155EB2"/>
    <w:rsid w:val="001618C8"/>
    <w:rsid w:val="00161C58"/>
    <w:rsid w:val="0016369D"/>
    <w:rsid w:val="00164E55"/>
    <w:rsid w:val="001775CE"/>
    <w:rsid w:val="00180DB1"/>
    <w:rsid w:val="00182BF2"/>
    <w:rsid w:val="00187679"/>
    <w:rsid w:val="00196679"/>
    <w:rsid w:val="001A50CC"/>
    <w:rsid w:val="001A704F"/>
    <w:rsid w:val="001B31AE"/>
    <w:rsid w:val="001C5E90"/>
    <w:rsid w:val="001C7BA5"/>
    <w:rsid w:val="001E516C"/>
    <w:rsid w:val="001F1997"/>
    <w:rsid w:val="001F4ED7"/>
    <w:rsid w:val="002028A6"/>
    <w:rsid w:val="002035B5"/>
    <w:rsid w:val="00205999"/>
    <w:rsid w:val="002071F6"/>
    <w:rsid w:val="002103CD"/>
    <w:rsid w:val="00220A5A"/>
    <w:rsid w:val="0022175A"/>
    <w:rsid w:val="002230F1"/>
    <w:rsid w:val="0022457C"/>
    <w:rsid w:val="00224DEC"/>
    <w:rsid w:val="002316D4"/>
    <w:rsid w:val="0023250F"/>
    <w:rsid w:val="00235936"/>
    <w:rsid w:val="002370EF"/>
    <w:rsid w:val="002531E5"/>
    <w:rsid w:val="00253CB0"/>
    <w:rsid w:val="002655B0"/>
    <w:rsid w:val="00265AC1"/>
    <w:rsid w:val="00266757"/>
    <w:rsid w:val="002674F2"/>
    <w:rsid w:val="00272DF8"/>
    <w:rsid w:val="00283CEB"/>
    <w:rsid w:val="00292F04"/>
    <w:rsid w:val="002A2003"/>
    <w:rsid w:val="002A3F3B"/>
    <w:rsid w:val="002C46E0"/>
    <w:rsid w:val="002C47AF"/>
    <w:rsid w:val="002C6A01"/>
    <w:rsid w:val="002D1CF9"/>
    <w:rsid w:val="002D7A74"/>
    <w:rsid w:val="002E35B6"/>
    <w:rsid w:val="002F06DC"/>
    <w:rsid w:val="002F1148"/>
    <w:rsid w:val="002F2930"/>
    <w:rsid w:val="003066C9"/>
    <w:rsid w:val="00307A85"/>
    <w:rsid w:val="003105AA"/>
    <w:rsid w:val="00311B02"/>
    <w:rsid w:val="0031392A"/>
    <w:rsid w:val="003207AC"/>
    <w:rsid w:val="00321B46"/>
    <w:rsid w:val="00355427"/>
    <w:rsid w:val="00362A0C"/>
    <w:rsid w:val="003721CC"/>
    <w:rsid w:val="003723CA"/>
    <w:rsid w:val="003767AC"/>
    <w:rsid w:val="00380CC1"/>
    <w:rsid w:val="0038149F"/>
    <w:rsid w:val="0039438D"/>
    <w:rsid w:val="0039587D"/>
    <w:rsid w:val="003A2CB1"/>
    <w:rsid w:val="003B0204"/>
    <w:rsid w:val="003B2BC7"/>
    <w:rsid w:val="003B3281"/>
    <w:rsid w:val="003C29C2"/>
    <w:rsid w:val="003D0B7B"/>
    <w:rsid w:val="003D1F85"/>
    <w:rsid w:val="003D4AC1"/>
    <w:rsid w:val="003E473A"/>
    <w:rsid w:val="003E47F7"/>
    <w:rsid w:val="003E718C"/>
    <w:rsid w:val="003F0040"/>
    <w:rsid w:val="003F0E90"/>
    <w:rsid w:val="003F255D"/>
    <w:rsid w:val="003F4DAF"/>
    <w:rsid w:val="004026E2"/>
    <w:rsid w:val="00404B9C"/>
    <w:rsid w:val="00407C73"/>
    <w:rsid w:val="00412047"/>
    <w:rsid w:val="00414ACE"/>
    <w:rsid w:val="00430D91"/>
    <w:rsid w:val="00441281"/>
    <w:rsid w:val="004430FB"/>
    <w:rsid w:val="00452153"/>
    <w:rsid w:val="00453733"/>
    <w:rsid w:val="00464CE8"/>
    <w:rsid w:val="0047337B"/>
    <w:rsid w:val="00492791"/>
    <w:rsid w:val="00495DDB"/>
    <w:rsid w:val="004A516F"/>
    <w:rsid w:val="004B09B9"/>
    <w:rsid w:val="004B4F44"/>
    <w:rsid w:val="004B7124"/>
    <w:rsid w:val="004D1716"/>
    <w:rsid w:val="004D4E26"/>
    <w:rsid w:val="004D4EBB"/>
    <w:rsid w:val="004D53AE"/>
    <w:rsid w:val="004E060A"/>
    <w:rsid w:val="004E3C44"/>
    <w:rsid w:val="004F53EB"/>
    <w:rsid w:val="00500714"/>
    <w:rsid w:val="005056E3"/>
    <w:rsid w:val="00516712"/>
    <w:rsid w:val="00516899"/>
    <w:rsid w:val="005221D4"/>
    <w:rsid w:val="00533B32"/>
    <w:rsid w:val="00537696"/>
    <w:rsid w:val="00541F3A"/>
    <w:rsid w:val="00541FD2"/>
    <w:rsid w:val="00545DB7"/>
    <w:rsid w:val="00550E52"/>
    <w:rsid w:val="005546EC"/>
    <w:rsid w:val="0055795E"/>
    <w:rsid w:val="00564E1F"/>
    <w:rsid w:val="0058108D"/>
    <w:rsid w:val="00581D05"/>
    <w:rsid w:val="00590BE9"/>
    <w:rsid w:val="00596850"/>
    <w:rsid w:val="005A6ABF"/>
    <w:rsid w:val="005B5E34"/>
    <w:rsid w:val="005D5DD9"/>
    <w:rsid w:val="005E2457"/>
    <w:rsid w:val="005F1612"/>
    <w:rsid w:val="005F30B4"/>
    <w:rsid w:val="00606824"/>
    <w:rsid w:val="00607E3B"/>
    <w:rsid w:val="00614228"/>
    <w:rsid w:val="00621153"/>
    <w:rsid w:val="00624E41"/>
    <w:rsid w:val="0063647B"/>
    <w:rsid w:val="006366D6"/>
    <w:rsid w:val="00642294"/>
    <w:rsid w:val="00657285"/>
    <w:rsid w:val="00671F83"/>
    <w:rsid w:val="006728EC"/>
    <w:rsid w:val="00675581"/>
    <w:rsid w:val="00680028"/>
    <w:rsid w:val="00682B9E"/>
    <w:rsid w:val="00690576"/>
    <w:rsid w:val="00693F06"/>
    <w:rsid w:val="00694D84"/>
    <w:rsid w:val="00695717"/>
    <w:rsid w:val="00696D4C"/>
    <w:rsid w:val="006B7C37"/>
    <w:rsid w:val="006C1221"/>
    <w:rsid w:val="006C2DC7"/>
    <w:rsid w:val="006C5E2B"/>
    <w:rsid w:val="006C645D"/>
    <w:rsid w:val="006D400E"/>
    <w:rsid w:val="006D5438"/>
    <w:rsid w:val="006E17B5"/>
    <w:rsid w:val="006F1E47"/>
    <w:rsid w:val="006F6EFA"/>
    <w:rsid w:val="0070260B"/>
    <w:rsid w:val="00707528"/>
    <w:rsid w:val="00711313"/>
    <w:rsid w:val="007128F3"/>
    <w:rsid w:val="00721F0C"/>
    <w:rsid w:val="007258F2"/>
    <w:rsid w:val="007264A2"/>
    <w:rsid w:val="00732D5F"/>
    <w:rsid w:val="00742AA9"/>
    <w:rsid w:val="00761561"/>
    <w:rsid w:val="0076285C"/>
    <w:rsid w:val="0076390E"/>
    <w:rsid w:val="007653CC"/>
    <w:rsid w:val="0076666D"/>
    <w:rsid w:val="00770735"/>
    <w:rsid w:val="00771A0A"/>
    <w:rsid w:val="00771C41"/>
    <w:rsid w:val="00771E05"/>
    <w:rsid w:val="007754A9"/>
    <w:rsid w:val="00775AB2"/>
    <w:rsid w:val="007773A6"/>
    <w:rsid w:val="00782831"/>
    <w:rsid w:val="00786503"/>
    <w:rsid w:val="00795676"/>
    <w:rsid w:val="007A2468"/>
    <w:rsid w:val="007A4407"/>
    <w:rsid w:val="007D2779"/>
    <w:rsid w:val="007D3B55"/>
    <w:rsid w:val="007D459E"/>
    <w:rsid w:val="007E3AD5"/>
    <w:rsid w:val="007F0911"/>
    <w:rsid w:val="007F1304"/>
    <w:rsid w:val="00800847"/>
    <w:rsid w:val="00803CD8"/>
    <w:rsid w:val="00814639"/>
    <w:rsid w:val="00814BAB"/>
    <w:rsid w:val="00814D62"/>
    <w:rsid w:val="00816C86"/>
    <w:rsid w:val="008214E2"/>
    <w:rsid w:val="00821722"/>
    <w:rsid w:val="00831152"/>
    <w:rsid w:val="00832117"/>
    <w:rsid w:val="008337D2"/>
    <w:rsid w:val="008477A1"/>
    <w:rsid w:val="00853AD1"/>
    <w:rsid w:val="00857F7F"/>
    <w:rsid w:val="00867BEB"/>
    <w:rsid w:val="00867C35"/>
    <w:rsid w:val="008A517F"/>
    <w:rsid w:val="008C76F3"/>
    <w:rsid w:val="008E0016"/>
    <w:rsid w:val="008E05E9"/>
    <w:rsid w:val="00915454"/>
    <w:rsid w:val="00935363"/>
    <w:rsid w:val="00936432"/>
    <w:rsid w:val="0093722A"/>
    <w:rsid w:val="00941A8A"/>
    <w:rsid w:val="00946B16"/>
    <w:rsid w:val="00950316"/>
    <w:rsid w:val="0095295C"/>
    <w:rsid w:val="009546DD"/>
    <w:rsid w:val="009660C0"/>
    <w:rsid w:val="00967F3E"/>
    <w:rsid w:val="0097586B"/>
    <w:rsid w:val="009775A6"/>
    <w:rsid w:val="00984763"/>
    <w:rsid w:val="00985B0F"/>
    <w:rsid w:val="0099066E"/>
    <w:rsid w:val="009A146E"/>
    <w:rsid w:val="009B7723"/>
    <w:rsid w:val="009C02E5"/>
    <w:rsid w:val="009C31AC"/>
    <w:rsid w:val="009C4812"/>
    <w:rsid w:val="009C5EE9"/>
    <w:rsid w:val="009E3DCC"/>
    <w:rsid w:val="009F386E"/>
    <w:rsid w:val="00A0074A"/>
    <w:rsid w:val="00A077F0"/>
    <w:rsid w:val="00A11274"/>
    <w:rsid w:val="00A114CC"/>
    <w:rsid w:val="00A1446D"/>
    <w:rsid w:val="00A1632C"/>
    <w:rsid w:val="00A22466"/>
    <w:rsid w:val="00A42CA5"/>
    <w:rsid w:val="00A60F79"/>
    <w:rsid w:val="00A63DFD"/>
    <w:rsid w:val="00A71DFF"/>
    <w:rsid w:val="00A7370D"/>
    <w:rsid w:val="00A8169D"/>
    <w:rsid w:val="00A86C4D"/>
    <w:rsid w:val="00A97C82"/>
    <w:rsid w:val="00AA118C"/>
    <w:rsid w:val="00AA2DEB"/>
    <w:rsid w:val="00AA4F2E"/>
    <w:rsid w:val="00AB269F"/>
    <w:rsid w:val="00AB6292"/>
    <w:rsid w:val="00AC53BB"/>
    <w:rsid w:val="00AF3CDC"/>
    <w:rsid w:val="00AF4B93"/>
    <w:rsid w:val="00B055D0"/>
    <w:rsid w:val="00B2001F"/>
    <w:rsid w:val="00B206A1"/>
    <w:rsid w:val="00B214B4"/>
    <w:rsid w:val="00B25DB1"/>
    <w:rsid w:val="00B3398F"/>
    <w:rsid w:val="00B344AB"/>
    <w:rsid w:val="00B35B36"/>
    <w:rsid w:val="00B407A3"/>
    <w:rsid w:val="00B41489"/>
    <w:rsid w:val="00B42C46"/>
    <w:rsid w:val="00B45C13"/>
    <w:rsid w:val="00B55F07"/>
    <w:rsid w:val="00B629AD"/>
    <w:rsid w:val="00B66B2C"/>
    <w:rsid w:val="00B67A1D"/>
    <w:rsid w:val="00B7054F"/>
    <w:rsid w:val="00B72952"/>
    <w:rsid w:val="00B758A3"/>
    <w:rsid w:val="00B773C5"/>
    <w:rsid w:val="00B80B62"/>
    <w:rsid w:val="00B85ECF"/>
    <w:rsid w:val="00BA040B"/>
    <w:rsid w:val="00BA056D"/>
    <w:rsid w:val="00BA1007"/>
    <w:rsid w:val="00BB724D"/>
    <w:rsid w:val="00BC65B7"/>
    <w:rsid w:val="00BE3D91"/>
    <w:rsid w:val="00BE48BD"/>
    <w:rsid w:val="00C11161"/>
    <w:rsid w:val="00C14C4B"/>
    <w:rsid w:val="00C33277"/>
    <w:rsid w:val="00C35C8F"/>
    <w:rsid w:val="00C52B11"/>
    <w:rsid w:val="00C5407C"/>
    <w:rsid w:val="00C6075F"/>
    <w:rsid w:val="00C809CC"/>
    <w:rsid w:val="00C8433A"/>
    <w:rsid w:val="00C8511A"/>
    <w:rsid w:val="00C91AF5"/>
    <w:rsid w:val="00C97508"/>
    <w:rsid w:val="00CA09DC"/>
    <w:rsid w:val="00CA7921"/>
    <w:rsid w:val="00CB7109"/>
    <w:rsid w:val="00CF3117"/>
    <w:rsid w:val="00D00625"/>
    <w:rsid w:val="00D03F9D"/>
    <w:rsid w:val="00D0515C"/>
    <w:rsid w:val="00D077C4"/>
    <w:rsid w:val="00D13CA7"/>
    <w:rsid w:val="00D21F54"/>
    <w:rsid w:val="00D264A0"/>
    <w:rsid w:val="00D276B6"/>
    <w:rsid w:val="00D27782"/>
    <w:rsid w:val="00D31ACF"/>
    <w:rsid w:val="00D403C1"/>
    <w:rsid w:val="00D411DD"/>
    <w:rsid w:val="00D44294"/>
    <w:rsid w:val="00D4489F"/>
    <w:rsid w:val="00D44972"/>
    <w:rsid w:val="00D53567"/>
    <w:rsid w:val="00D54395"/>
    <w:rsid w:val="00D60B55"/>
    <w:rsid w:val="00D62A7B"/>
    <w:rsid w:val="00D67EE2"/>
    <w:rsid w:val="00D74FC3"/>
    <w:rsid w:val="00D84350"/>
    <w:rsid w:val="00DA0801"/>
    <w:rsid w:val="00DA2BA3"/>
    <w:rsid w:val="00DA5B3D"/>
    <w:rsid w:val="00DA7DDE"/>
    <w:rsid w:val="00DB283F"/>
    <w:rsid w:val="00DD7522"/>
    <w:rsid w:val="00DF3C6B"/>
    <w:rsid w:val="00DF4128"/>
    <w:rsid w:val="00DF4A8E"/>
    <w:rsid w:val="00E013A4"/>
    <w:rsid w:val="00E07B5E"/>
    <w:rsid w:val="00E12160"/>
    <w:rsid w:val="00E13A2F"/>
    <w:rsid w:val="00E15663"/>
    <w:rsid w:val="00E23F4C"/>
    <w:rsid w:val="00E254A1"/>
    <w:rsid w:val="00E33448"/>
    <w:rsid w:val="00E33B8F"/>
    <w:rsid w:val="00E400E1"/>
    <w:rsid w:val="00E43487"/>
    <w:rsid w:val="00E46960"/>
    <w:rsid w:val="00E51643"/>
    <w:rsid w:val="00E53E62"/>
    <w:rsid w:val="00E606F6"/>
    <w:rsid w:val="00E62A27"/>
    <w:rsid w:val="00E97439"/>
    <w:rsid w:val="00EA4A33"/>
    <w:rsid w:val="00EB6899"/>
    <w:rsid w:val="00EB6A1A"/>
    <w:rsid w:val="00EC17B8"/>
    <w:rsid w:val="00EC5B8A"/>
    <w:rsid w:val="00ED0266"/>
    <w:rsid w:val="00ED1B96"/>
    <w:rsid w:val="00ED1DA8"/>
    <w:rsid w:val="00EE11A2"/>
    <w:rsid w:val="00F02D07"/>
    <w:rsid w:val="00F03503"/>
    <w:rsid w:val="00F048C3"/>
    <w:rsid w:val="00F0732B"/>
    <w:rsid w:val="00F22929"/>
    <w:rsid w:val="00F231C1"/>
    <w:rsid w:val="00F311B1"/>
    <w:rsid w:val="00F31D73"/>
    <w:rsid w:val="00F32EB8"/>
    <w:rsid w:val="00F45CC6"/>
    <w:rsid w:val="00F5744F"/>
    <w:rsid w:val="00F579B5"/>
    <w:rsid w:val="00F61156"/>
    <w:rsid w:val="00F6272E"/>
    <w:rsid w:val="00F73415"/>
    <w:rsid w:val="00F82867"/>
    <w:rsid w:val="00F82C86"/>
    <w:rsid w:val="00F83712"/>
    <w:rsid w:val="00F92D4E"/>
    <w:rsid w:val="00F96BED"/>
    <w:rsid w:val="00FA6245"/>
    <w:rsid w:val="00FC2D16"/>
    <w:rsid w:val="00FC7A86"/>
    <w:rsid w:val="00FD463F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66E"/>
  <w15:chartTrackingRefBased/>
  <w15:docId w15:val="{51BABE7A-2FCD-4831-BEE3-7AACF6E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4E0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DA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D84"/>
    <w:rPr>
      <w:vertAlign w:val="superscript"/>
    </w:rPr>
  </w:style>
  <w:style w:type="paragraph" w:customStyle="1" w:styleId="Adresat">
    <w:name w:val="Adresat"/>
    <w:rsid w:val="003E47F7"/>
    <w:pPr>
      <w:spacing w:after="0" w:line="240" w:lineRule="auto"/>
      <w:ind w:left="360"/>
    </w:pPr>
    <w:rPr>
      <w:rFonts w:ascii="Scada" w:eastAsia="Times New Roman" w:hAnsi="Scada" w:cs="Times New Roman"/>
      <w:bCs/>
      <w:lang w:eastAsia="pl-PL"/>
    </w:rPr>
  </w:style>
  <w:style w:type="paragraph" w:customStyle="1" w:styleId="Default">
    <w:name w:val="Default"/>
    <w:rsid w:val="003E47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6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5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12"/>
  </w:style>
  <w:style w:type="paragraph" w:styleId="Stopka">
    <w:name w:val="footer"/>
    <w:basedOn w:val="Normalny"/>
    <w:link w:val="StopkaZnak"/>
    <w:uiPriority w:val="99"/>
    <w:unhideWhenUsed/>
    <w:rsid w:val="005F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12"/>
  </w:style>
  <w:style w:type="paragraph" w:styleId="Tekstpodstawowy">
    <w:name w:val="Body Text"/>
    <w:basedOn w:val="Normalny"/>
    <w:link w:val="TekstpodstawowyZnak"/>
    <w:rsid w:val="00D403C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03C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729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0C277B"/>
  </w:style>
  <w:style w:type="character" w:customStyle="1" w:styleId="Nagwek1Znak">
    <w:name w:val="Nagłówek 1 Znak"/>
    <w:basedOn w:val="Domylnaczcionkaakapitu"/>
    <w:link w:val="Nagwek1"/>
    <w:uiPriority w:val="9"/>
    <w:rsid w:val="002667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66757"/>
    <w:rPr>
      <w:b/>
      <w:bCs/>
    </w:rPr>
  </w:style>
  <w:style w:type="paragraph" w:styleId="Poprawka">
    <w:name w:val="Revision"/>
    <w:hidden/>
    <w:uiPriority w:val="99"/>
    <w:semiHidden/>
    <w:rsid w:val="00D21F5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9279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791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791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92791"/>
    <w:rPr>
      <w:vertAlign w:val="superscript"/>
    </w:rPr>
  </w:style>
  <w:style w:type="paragraph" w:customStyle="1" w:styleId="Nagowek">
    <w:name w:val="Nagłowek"/>
    <w:basedOn w:val="Normalny"/>
    <w:link w:val="NagowekChar"/>
    <w:qFormat/>
    <w:rsid w:val="00537696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owekChar">
    <w:name w:val="Nagłowek Char"/>
    <w:basedOn w:val="Domylnaczcionkaakapitu"/>
    <w:link w:val="Nagowek"/>
    <w:rsid w:val="00537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lejemalopol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lopolskiekolej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5715-F995-4C5B-96BF-C1D93D7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4017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Rzeszowski, Piotr</dc:creator>
  <cp:keywords/>
  <dc:description/>
  <cp:lastModifiedBy>enog</cp:lastModifiedBy>
  <cp:revision>3</cp:revision>
  <cp:lastPrinted>2021-10-28T08:25:00Z</cp:lastPrinted>
  <dcterms:created xsi:type="dcterms:W3CDTF">2021-11-02T13:10:00Z</dcterms:created>
  <dcterms:modified xsi:type="dcterms:W3CDTF">2021-11-02T13:13:00Z</dcterms:modified>
</cp:coreProperties>
</file>