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>
        <w:rPr>
          <w:rFonts w:eastAsia="Arial" w:cs="Times New Roman"/>
          <w:b/>
          <w:kern w:val="1"/>
          <w:szCs w:val="20"/>
          <w:lang w:eastAsia="zh-CN" w:bidi="hi-IN"/>
        </w:rPr>
        <w:t>d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F20C7">
        <w:rPr>
          <w:rFonts w:eastAsia="Arial" w:cs="Times New Roman"/>
          <w:b/>
          <w:kern w:val="1"/>
          <w:szCs w:val="20"/>
          <w:lang w:eastAsia="zh-CN" w:bidi="hi-IN"/>
        </w:rPr>
        <w:t>31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410C59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cs="Times New Roman"/>
          <w:szCs w:val="20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</w:t>
      </w:r>
      <w:r w:rsidR="00410C59">
        <w:rPr>
          <w:rFonts w:eastAsia="Arial" w:cs="Times New Roman"/>
          <w:color w:val="000000"/>
          <w:kern w:val="1"/>
          <w:szCs w:val="20"/>
          <w:lang w:eastAsia="zh-CN" w:bidi="hi-IN"/>
        </w:rPr>
        <w:t>elenie zamówienia publicznego pn:</w:t>
      </w:r>
      <w:r w:rsidR="009E35D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DF20C7">
        <w:rPr>
          <w:rFonts w:cs="Times New Roman"/>
          <w:szCs w:val="20"/>
        </w:rPr>
        <w:t>„</w:t>
      </w:r>
      <w:r w:rsidR="00DF20C7">
        <w:rPr>
          <w:rFonts w:cs="Times New Roman"/>
          <w:bCs/>
          <w:iCs/>
          <w:szCs w:val="20"/>
        </w:rPr>
        <w:t>Wykonanie i dostawa</w:t>
      </w:r>
      <w:r w:rsidR="00DF20C7" w:rsidRPr="00D6023E">
        <w:rPr>
          <w:rFonts w:cs="Times New Roman"/>
          <w:bCs/>
          <w:iCs/>
          <w:szCs w:val="20"/>
        </w:rPr>
        <w:t xml:space="preserve"> tablic rejestracyjnych oraz o</w:t>
      </w:r>
      <w:r w:rsidR="00DF20C7">
        <w:rPr>
          <w:rFonts w:cs="Times New Roman"/>
          <w:bCs/>
          <w:iCs/>
          <w:szCs w:val="20"/>
        </w:rPr>
        <w:t>dbiór i złomowanie wycofanych z </w:t>
      </w:r>
      <w:r w:rsidR="00DF20C7" w:rsidRPr="00D6023E">
        <w:rPr>
          <w:rFonts w:cs="Times New Roman"/>
          <w:bCs/>
          <w:iCs/>
          <w:szCs w:val="20"/>
        </w:rPr>
        <w:t>użytku tablic rejestracyjnych</w:t>
      </w:r>
      <w:r w:rsidR="00DF20C7">
        <w:rPr>
          <w:rFonts w:cs="Times New Roman"/>
          <w:bCs/>
          <w:iCs/>
          <w:szCs w:val="20"/>
        </w:rPr>
        <w:t xml:space="preserve">, </w:t>
      </w:r>
      <w:r w:rsidR="00DF20C7">
        <w:rPr>
          <w:rFonts w:cs="Times New Roman"/>
          <w:szCs w:val="20"/>
        </w:rPr>
        <w:t xml:space="preserve">z 12 miesięcznym </w:t>
      </w:r>
      <w:r w:rsidR="00DF20C7" w:rsidRPr="00D6023E">
        <w:rPr>
          <w:rFonts w:cs="Times New Roman"/>
          <w:szCs w:val="20"/>
        </w:rPr>
        <w:t xml:space="preserve">terminem obowiązywania </w:t>
      </w:r>
      <w:r w:rsidR="00DF20C7">
        <w:rPr>
          <w:rFonts w:cs="Times New Roman"/>
          <w:szCs w:val="20"/>
        </w:rPr>
        <w:t>umowy</w:t>
      </w:r>
      <w:r w:rsidR="00503AAC">
        <w:rPr>
          <w:rFonts w:cs="Times New Roman"/>
          <w:szCs w:val="20"/>
        </w:rPr>
        <w:t xml:space="preserve"> </w:t>
      </w:r>
      <w:r w:rsidR="00503AAC" w:rsidRPr="00503AAC">
        <w:rPr>
          <w:rFonts w:cs="Times New Roman"/>
          <w:szCs w:val="20"/>
        </w:rPr>
        <w:t>na potrzeby Starostwa Powiatowego w Nowym Dworze Gdańskim”</w:t>
      </w:r>
      <w:r w:rsidR="00DF20C7">
        <w:rPr>
          <w:rFonts w:cs="Times New Roman"/>
          <w:szCs w:val="20"/>
        </w:rPr>
        <w:t xml:space="preserve">,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Pr="00DA05CC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F034A" w:rsidRDefault="005F034A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A3B99" w:rsidRPr="00DA05CC" w:rsidRDefault="00BA3B99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EE4798" w:rsidRDefault="00EE479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10C59" w:rsidRPr="00410C59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10C59" w:rsidRPr="00925D14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10C59" w:rsidRPr="00D05306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F20C7" w:rsidRDefault="00DF20C7" w:rsidP="00D73D32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F20C7" w:rsidRDefault="00DF20C7" w:rsidP="00D73D32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DF20C7" w:rsidSect="00BA3B99">
      <w:footerReference w:type="default" r:id="rId8"/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45A2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8F84B" w16cex:dateUtc="2021-10-19T05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45A2EB" w16cid:durableId="2518F84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86A" w:rsidRDefault="007D086A">
      <w:pPr>
        <w:spacing w:after="0" w:line="240" w:lineRule="auto"/>
      </w:pPr>
      <w:r>
        <w:separator/>
      </w:r>
    </w:p>
  </w:endnote>
  <w:endnote w:type="continuationSeparator" w:id="0">
    <w:p w:rsidR="007D086A" w:rsidRDefault="007D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025" w:rsidRDefault="00A875DF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D3025">
      <w:rPr>
        <w:szCs w:val="20"/>
      </w:rPr>
      <w:instrText xml:space="preserve"> PAGE </w:instrText>
    </w:r>
    <w:r>
      <w:rPr>
        <w:szCs w:val="20"/>
      </w:rPr>
      <w:fldChar w:fldCharType="separate"/>
    </w:r>
    <w:r w:rsidR="00EF31BA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86A" w:rsidRDefault="007D086A">
      <w:pPr>
        <w:spacing w:after="0" w:line="240" w:lineRule="auto"/>
      </w:pPr>
      <w:r>
        <w:separator/>
      </w:r>
    </w:p>
  </w:footnote>
  <w:footnote w:type="continuationSeparator" w:id="0">
    <w:p w:rsidR="007D086A" w:rsidRDefault="007D0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11C3B9B"/>
    <w:multiLevelType w:val="hybridMultilevel"/>
    <w:tmpl w:val="EBD030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02971654"/>
    <w:multiLevelType w:val="multilevel"/>
    <w:tmpl w:val="7E62DD7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7F4458B"/>
    <w:multiLevelType w:val="multilevel"/>
    <w:tmpl w:val="577C9120"/>
    <w:styleLink w:val="WWNum10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0B6E3222"/>
    <w:multiLevelType w:val="multilevel"/>
    <w:tmpl w:val="1420955E"/>
    <w:styleLink w:val="WWNum12"/>
    <w:lvl w:ilvl="0">
      <w:start w:val="1"/>
      <w:numFmt w:val="decimal"/>
      <w:lvlText w:val="%1."/>
      <w:lvlJc w:val="left"/>
      <w:rPr>
        <w:rFonts w:cs="Times New Roman"/>
        <w:sz w:val="22"/>
        <w:szCs w:val="22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0E883672"/>
    <w:multiLevelType w:val="multilevel"/>
    <w:tmpl w:val="095C8DB0"/>
    <w:styleLink w:val="WWNum9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EF204E9"/>
    <w:multiLevelType w:val="multilevel"/>
    <w:tmpl w:val="1FC8BCA8"/>
    <w:styleLink w:val="WWNum14"/>
    <w:lvl w:ilvl="0">
      <w:start w:val="1"/>
      <w:numFmt w:val="decimal"/>
      <w:lvlText w:val="%1."/>
      <w:lvlJc w:val="left"/>
      <w:rPr>
        <w:rFonts w:cs="Times New Roman"/>
        <w:sz w:val="22"/>
        <w:szCs w:val="22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32359D7"/>
    <w:multiLevelType w:val="multilevel"/>
    <w:tmpl w:val="A51A660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7."/>
      <w:lvlJc w:val="left"/>
      <w:rPr>
        <w:sz w:val="22"/>
        <w:szCs w:val="22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1DFB5AC0"/>
    <w:multiLevelType w:val="multilevel"/>
    <w:tmpl w:val="6AC46286"/>
    <w:styleLink w:val="WWNum8"/>
    <w:lvl w:ilvl="0">
      <w:start w:val="4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203950A7"/>
    <w:multiLevelType w:val="multilevel"/>
    <w:tmpl w:val="AC606ED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DC63D3"/>
    <w:multiLevelType w:val="multilevel"/>
    <w:tmpl w:val="B846E37E"/>
    <w:styleLink w:val="WWNum5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24854418"/>
    <w:multiLevelType w:val="multilevel"/>
    <w:tmpl w:val="0DD4CC96"/>
    <w:styleLink w:val="WWNum7"/>
    <w:lvl w:ilvl="0">
      <w:start w:val="1"/>
      <w:numFmt w:val="decimal"/>
      <w:lvlText w:val="%1)"/>
      <w:lvlJc w:val="left"/>
      <w:rPr>
        <w:rFonts w:eastAsia="Times New Roman" w:cs="Times New Roman"/>
        <w:sz w:val="20"/>
        <w:szCs w:val="20"/>
        <w:lang w:eastAsia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>
    <w:nsid w:val="24B03AFC"/>
    <w:multiLevelType w:val="multilevel"/>
    <w:tmpl w:val="47364D16"/>
    <w:styleLink w:val="WWNum3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3A0E5EA9"/>
    <w:multiLevelType w:val="multilevel"/>
    <w:tmpl w:val="78606C84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>
    <w:nsid w:val="3DBC0973"/>
    <w:multiLevelType w:val="multilevel"/>
    <w:tmpl w:val="891219D8"/>
    <w:styleLink w:val="WWNum19"/>
    <w:lvl w:ilvl="0">
      <w:start w:val="1"/>
      <w:numFmt w:val="decimal"/>
      <w:lvlText w:val="%1)"/>
      <w:lvlJc w:val="left"/>
      <w:rPr>
        <w:rFonts w:eastAsia="Calibri" w:cs="Calibri"/>
        <w:sz w:val="20"/>
        <w:szCs w:val="20"/>
        <w:lang w:eastAsia="en-US"/>
      </w:rPr>
    </w:lvl>
    <w:lvl w:ilvl="1">
      <w:start w:val="1"/>
      <w:numFmt w:val="lowerLetter"/>
      <w:lvlText w:val="%2)"/>
      <w:lvlJc w:val="left"/>
      <w:rPr>
        <w:rFonts w:eastAsia="Calibri" w:cs="Times New Roman"/>
        <w:sz w:val="22"/>
        <w:szCs w:val="22"/>
        <w:lang w:eastAsia="en-US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1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4F082E2E"/>
    <w:multiLevelType w:val="multilevel"/>
    <w:tmpl w:val="AB5421AE"/>
    <w:styleLink w:val="WWNum18"/>
    <w:lvl w:ilvl="0">
      <w:start w:val="1"/>
      <w:numFmt w:val="decimal"/>
      <w:lvlText w:val="%1)"/>
      <w:lvlJc w:val="left"/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)"/>
      <w:lvlJc w:val="left"/>
      <w:rPr>
        <w:rFonts w:eastAsia="Times New Roman" w:cs="Calibri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2">
    <w:nsid w:val="4F523A10"/>
    <w:multiLevelType w:val="multilevel"/>
    <w:tmpl w:val="58065A32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3417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04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096" w:hanging="1440"/>
      </w:pPr>
      <w:rPr>
        <w:rFonts w:hint="default"/>
      </w:rPr>
    </w:lvl>
  </w:abstractNum>
  <w:abstractNum w:abstractNumId="7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43D72D3"/>
    <w:multiLevelType w:val="hybridMultilevel"/>
    <w:tmpl w:val="D80E3D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55E161AF"/>
    <w:multiLevelType w:val="hybridMultilevel"/>
    <w:tmpl w:val="D80E3D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8AB6CDD"/>
    <w:multiLevelType w:val="hybridMultilevel"/>
    <w:tmpl w:val="485C636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FD242D3"/>
    <w:multiLevelType w:val="multilevel"/>
    <w:tmpl w:val="95EE35D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>
    <w:nsid w:val="61EE2B0F"/>
    <w:multiLevelType w:val="multilevel"/>
    <w:tmpl w:val="4C886E60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)"/>
      <w:lvlJc w:val="left"/>
      <w:rPr>
        <w:sz w:val="22"/>
        <w:szCs w:val="22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B171A67"/>
    <w:multiLevelType w:val="multilevel"/>
    <w:tmpl w:val="3AECEB88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7">
    <w:nsid w:val="6E1F6641"/>
    <w:multiLevelType w:val="multilevel"/>
    <w:tmpl w:val="2D48A596"/>
    <w:styleLink w:val="WWNum17"/>
    <w:lvl w:ilvl="0">
      <w:start w:val="1"/>
      <w:numFmt w:val="decimal"/>
      <w:lvlText w:val="%1)"/>
      <w:lvlJc w:val="left"/>
      <w:rPr>
        <w:rFonts w:eastAsia="Calibri" w:cs="Times New Roman"/>
        <w:sz w:val="22"/>
        <w:szCs w:val="22"/>
        <w:lang w:eastAsia="en-US"/>
      </w:rPr>
    </w:lvl>
    <w:lvl w:ilvl="1">
      <w:start w:val="1"/>
      <w:numFmt w:val="lowerLetter"/>
      <w:lvlText w:val="%2)"/>
      <w:lvlJc w:val="left"/>
      <w:rPr>
        <w:rFonts w:eastAsia="Calibri" w:cs="Times New Roman"/>
        <w:sz w:val="22"/>
        <w:szCs w:val="22"/>
        <w:lang w:eastAsia="en-US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8">
    <w:nsid w:val="70CD497E"/>
    <w:multiLevelType w:val="multilevel"/>
    <w:tmpl w:val="4DCC244E"/>
    <w:styleLink w:val="WWNum13"/>
    <w:lvl w:ilvl="0">
      <w:start w:val="1"/>
      <w:numFmt w:val="decimal"/>
      <w:lvlText w:val="%1)"/>
      <w:lvlJc w:val="left"/>
      <w:rPr>
        <w:rFonts w:eastAsia="Times New Roman" w:cs="Calibri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771D6FD8"/>
    <w:multiLevelType w:val="multilevel"/>
    <w:tmpl w:val="FBE4F29A"/>
    <w:styleLink w:val="WWNum15"/>
    <w:lvl w:ilvl="0">
      <w:start w:val="1"/>
      <w:numFmt w:val="decimal"/>
      <w:lvlText w:val="%1. "/>
      <w:lvlJc w:val="left"/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>
    <w:nsid w:val="779310CA"/>
    <w:multiLevelType w:val="multilevel"/>
    <w:tmpl w:val="9A146E04"/>
    <w:styleLink w:val="WWNum11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107"/>
  </w:num>
  <w:num w:numId="3">
    <w:abstractNumId w:val="62"/>
  </w:num>
  <w:num w:numId="4">
    <w:abstractNumId w:val="43"/>
  </w:num>
  <w:num w:numId="5">
    <w:abstractNumId w:val="47"/>
  </w:num>
  <w:num w:numId="6">
    <w:abstractNumId w:val="79"/>
  </w:num>
  <w:num w:numId="7">
    <w:abstractNumId w:val="75"/>
  </w:num>
  <w:num w:numId="8">
    <w:abstractNumId w:val="50"/>
  </w:num>
  <w:num w:numId="9">
    <w:abstractNumId w:val="93"/>
  </w:num>
  <w:num w:numId="10">
    <w:abstractNumId w:val="73"/>
  </w:num>
  <w:num w:numId="11">
    <w:abstractNumId w:val="102"/>
  </w:num>
  <w:num w:numId="12">
    <w:abstractNumId w:val="104"/>
  </w:num>
  <w:num w:numId="13">
    <w:abstractNumId w:val="78"/>
  </w:num>
  <w:num w:numId="14">
    <w:abstractNumId w:val="84"/>
  </w:num>
  <w:num w:numId="15">
    <w:abstractNumId w:val="95"/>
  </w:num>
  <w:num w:numId="16">
    <w:abstractNumId w:val="103"/>
  </w:num>
  <w:num w:numId="17">
    <w:abstractNumId w:val="70"/>
  </w:num>
  <w:num w:numId="18">
    <w:abstractNumId w:val="52"/>
  </w:num>
  <w:num w:numId="19">
    <w:abstractNumId w:val="106"/>
  </w:num>
  <w:num w:numId="20">
    <w:abstractNumId w:val="92"/>
  </w:num>
  <w:num w:numId="21">
    <w:abstractNumId w:val="67"/>
  </w:num>
  <w:num w:numId="22">
    <w:abstractNumId w:val="83"/>
  </w:num>
  <w:num w:numId="23">
    <w:abstractNumId w:val="105"/>
  </w:num>
  <w:num w:numId="24">
    <w:abstractNumId w:val="76"/>
  </w:num>
  <w:num w:numId="25">
    <w:abstractNumId w:val="87"/>
  </w:num>
  <w:num w:numId="26">
    <w:abstractNumId w:val="91"/>
  </w:num>
  <w:num w:numId="27">
    <w:abstractNumId w:val="64"/>
  </w:num>
  <w:num w:numId="28">
    <w:abstractNumId w:val="63"/>
  </w:num>
  <w:num w:numId="29">
    <w:abstractNumId w:val="37"/>
  </w:num>
  <w:num w:numId="30">
    <w:abstractNumId w:val="34"/>
  </w:num>
  <w:num w:numId="31">
    <w:abstractNumId w:val="68"/>
  </w:num>
  <w:num w:numId="32">
    <w:abstractNumId w:val="82"/>
  </w:num>
  <w:num w:numId="33">
    <w:abstractNumId w:val="35"/>
  </w:num>
  <w:num w:numId="34">
    <w:abstractNumId w:val="38"/>
  </w:num>
  <w:num w:numId="35">
    <w:abstractNumId w:val="51"/>
  </w:num>
  <w:num w:numId="36">
    <w:abstractNumId w:val="59"/>
  </w:num>
  <w:num w:numId="37">
    <w:abstractNumId w:val="69"/>
  </w:num>
  <w:num w:numId="38">
    <w:abstractNumId w:val="55"/>
  </w:num>
  <w:num w:numId="39">
    <w:abstractNumId w:val="30"/>
  </w:num>
  <w:num w:numId="40">
    <w:abstractNumId w:val="61"/>
  </w:num>
  <w:num w:numId="41">
    <w:abstractNumId w:val="57"/>
  </w:num>
  <w:num w:numId="42">
    <w:abstractNumId w:val="94"/>
  </w:num>
  <w:num w:numId="43">
    <w:abstractNumId w:val="65"/>
  </w:num>
  <w:num w:numId="44">
    <w:abstractNumId w:val="7"/>
  </w:num>
  <w:num w:numId="45">
    <w:abstractNumId w:val="39"/>
  </w:num>
  <w:num w:numId="46">
    <w:abstractNumId w:val="40"/>
  </w:num>
  <w:num w:numId="47">
    <w:abstractNumId w:val="44"/>
  </w:num>
  <w:num w:numId="48">
    <w:abstractNumId w:val="26"/>
  </w:num>
  <w:num w:numId="49">
    <w:abstractNumId w:val="31"/>
  </w:num>
  <w:num w:numId="50">
    <w:abstractNumId w:val="99"/>
  </w:num>
  <w:num w:numId="51">
    <w:abstractNumId w:val="88"/>
  </w:num>
  <w:num w:numId="52">
    <w:abstractNumId w:val="46"/>
  </w:num>
  <w:num w:numId="53">
    <w:abstractNumId w:val="45"/>
  </w:num>
  <w:num w:numId="54">
    <w:abstractNumId w:val="41"/>
  </w:num>
  <w:num w:numId="55">
    <w:abstractNumId w:val="28"/>
  </w:num>
  <w:num w:numId="56">
    <w:abstractNumId w:val="101"/>
  </w:num>
  <w:num w:numId="57">
    <w:abstractNumId w:val="29"/>
  </w:num>
  <w:num w:numId="58">
    <w:abstractNumId w:val="98"/>
  </w:num>
  <w:num w:numId="59">
    <w:abstractNumId w:val="33"/>
  </w:num>
  <w:num w:numId="60">
    <w:abstractNumId w:val="100"/>
  </w:num>
  <w:num w:numId="61">
    <w:abstractNumId w:val="89"/>
  </w:num>
  <w:num w:numId="62">
    <w:abstractNumId w:val="9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3">
    <w:abstractNumId w:val="71"/>
  </w:num>
  <w:num w:numId="64">
    <w:abstractNumId w:val="60"/>
  </w:num>
  <w:num w:numId="65">
    <w:abstractNumId w:val="96"/>
  </w:num>
  <w:num w:numId="66">
    <w:abstractNumId w:val="58"/>
  </w:num>
  <w:num w:numId="67">
    <w:abstractNumId w:val="46"/>
    <w:lvlOverride w:ilvl="0">
      <w:startOverride w:val="1"/>
    </w:lvlOverride>
  </w:num>
  <w:num w:numId="68">
    <w:abstractNumId w:val="45"/>
    <w:lvlOverride w:ilvl="0">
      <w:startOverride w:val="1"/>
    </w:lvlOverride>
  </w:num>
  <w:num w:numId="69">
    <w:abstractNumId w:val="88"/>
    <w:lvlOverride w:ilvl="0">
      <w:startOverride w:val="1"/>
    </w:lvlOverride>
  </w:num>
  <w:num w:numId="70">
    <w:abstractNumId w:val="29"/>
    <w:lvlOverride w:ilvl="0">
      <w:startOverride w:val="1"/>
    </w:lvlOverride>
  </w:num>
  <w:num w:numId="71">
    <w:abstractNumId w:val="98"/>
    <w:lvlOverride w:ilvl="0">
      <w:startOverride w:val="1"/>
    </w:lvlOverride>
  </w:num>
  <w:num w:numId="72">
    <w:abstractNumId w:val="33"/>
    <w:lvlOverride w:ilvl="0">
      <w:startOverride w:val="1"/>
    </w:lvlOverride>
  </w:num>
  <w:num w:numId="73">
    <w:abstractNumId w:val="60"/>
    <w:lvlOverride w:ilvl="0">
      <w:startOverride w:val="1"/>
    </w:lvlOverride>
  </w:num>
  <w:num w:numId="74">
    <w:abstractNumId w:val="100"/>
    <w:lvlOverride w:ilvl="0">
      <w:startOverride w:val="1"/>
    </w:lvlOverride>
  </w:num>
  <w:num w:numId="75">
    <w:abstractNumId w:val="42"/>
  </w:num>
  <w:num w:numId="76">
    <w:abstractNumId w:val="77"/>
  </w:num>
  <w:num w:numId="77">
    <w:abstractNumId w:val="72"/>
  </w:num>
  <w:num w:numId="78">
    <w:abstractNumId w:val="86"/>
  </w:num>
  <w:num w:numId="79">
    <w:abstractNumId w:val="74"/>
  </w:num>
  <w:num w:numId="80">
    <w:abstractNumId w:val="36"/>
  </w:num>
  <w:num w:numId="81">
    <w:abstractNumId w:val="97"/>
  </w:num>
  <w:num w:numId="82">
    <w:abstractNumId w:val="27"/>
  </w:num>
  <w:num w:numId="83">
    <w:abstractNumId w:val="81"/>
  </w:num>
  <w:num w:numId="84">
    <w:abstractNumId w:val="25"/>
  </w:num>
  <w:numIdMacAtCleanup w:val="8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51040"/>
    <w:rsid w:val="00054532"/>
    <w:rsid w:val="000551CA"/>
    <w:rsid w:val="00056B6A"/>
    <w:rsid w:val="00057725"/>
    <w:rsid w:val="00057C97"/>
    <w:rsid w:val="00060735"/>
    <w:rsid w:val="00061330"/>
    <w:rsid w:val="000613E6"/>
    <w:rsid w:val="00062D96"/>
    <w:rsid w:val="00062F69"/>
    <w:rsid w:val="0006312D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1EF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1CD6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8ED"/>
    <w:rsid w:val="00120D02"/>
    <w:rsid w:val="001215A7"/>
    <w:rsid w:val="00122D9A"/>
    <w:rsid w:val="00123573"/>
    <w:rsid w:val="001239F4"/>
    <w:rsid w:val="00123AC7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2B7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0775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2F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41A8"/>
    <w:rsid w:val="002A53D5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3893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09C3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645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D0B"/>
    <w:rsid w:val="0043252C"/>
    <w:rsid w:val="004326D8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33E6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E7A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3AAC"/>
    <w:rsid w:val="00505D8C"/>
    <w:rsid w:val="00506FE5"/>
    <w:rsid w:val="0050711D"/>
    <w:rsid w:val="00507E6E"/>
    <w:rsid w:val="00510424"/>
    <w:rsid w:val="00511028"/>
    <w:rsid w:val="00511E5D"/>
    <w:rsid w:val="00512195"/>
    <w:rsid w:val="00512444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0841"/>
    <w:rsid w:val="005C5BD5"/>
    <w:rsid w:val="005D1E17"/>
    <w:rsid w:val="005D29AC"/>
    <w:rsid w:val="005D2D80"/>
    <w:rsid w:val="005D3025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4B1"/>
    <w:rsid w:val="00612F8D"/>
    <w:rsid w:val="0061308A"/>
    <w:rsid w:val="00614C02"/>
    <w:rsid w:val="00614EAA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540C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373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4D1"/>
    <w:rsid w:val="007B6820"/>
    <w:rsid w:val="007C07C7"/>
    <w:rsid w:val="007C16A2"/>
    <w:rsid w:val="007C3236"/>
    <w:rsid w:val="007C4100"/>
    <w:rsid w:val="007C5E7C"/>
    <w:rsid w:val="007C6156"/>
    <w:rsid w:val="007D086A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202D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1120"/>
    <w:rsid w:val="0088546E"/>
    <w:rsid w:val="008901DA"/>
    <w:rsid w:val="00891FDC"/>
    <w:rsid w:val="00892555"/>
    <w:rsid w:val="00892702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A6FC9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1A9F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5B64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1F98"/>
    <w:rsid w:val="009824A4"/>
    <w:rsid w:val="0098349C"/>
    <w:rsid w:val="009834B8"/>
    <w:rsid w:val="009848AE"/>
    <w:rsid w:val="009857C7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66B"/>
    <w:rsid w:val="009A0C0E"/>
    <w:rsid w:val="009A1B16"/>
    <w:rsid w:val="009A5DA3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A58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75DF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1D4F"/>
    <w:rsid w:val="00AA3CD1"/>
    <w:rsid w:val="00AA41E8"/>
    <w:rsid w:val="00AA4541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1FC0"/>
    <w:rsid w:val="00AD3B5D"/>
    <w:rsid w:val="00AD3D3E"/>
    <w:rsid w:val="00AD5B17"/>
    <w:rsid w:val="00AD60A0"/>
    <w:rsid w:val="00AD651F"/>
    <w:rsid w:val="00AD71EC"/>
    <w:rsid w:val="00AE26BB"/>
    <w:rsid w:val="00AE2E57"/>
    <w:rsid w:val="00AE43CF"/>
    <w:rsid w:val="00AE44E1"/>
    <w:rsid w:val="00AE63F9"/>
    <w:rsid w:val="00AE7402"/>
    <w:rsid w:val="00AF0FA3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0BAC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361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378BD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4D18"/>
    <w:rsid w:val="00CA5A22"/>
    <w:rsid w:val="00CA6B9A"/>
    <w:rsid w:val="00CA76DF"/>
    <w:rsid w:val="00CA783A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02EF"/>
    <w:rsid w:val="00D25EB0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0E09"/>
    <w:rsid w:val="00D71D72"/>
    <w:rsid w:val="00D73D32"/>
    <w:rsid w:val="00D73F43"/>
    <w:rsid w:val="00D73F8D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42A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427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0C7"/>
    <w:rsid w:val="00DF2150"/>
    <w:rsid w:val="00DF2936"/>
    <w:rsid w:val="00DF32C5"/>
    <w:rsid w:val="00DF406E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664"/>
    <w:rsid w:val="00E40F39"/>
    <w:rsid w:val="00E4305B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7FAD"/>
    <w:rsid w:val="00EF31BA"/>
    <w:rsid w:val="00EF463F"/>
    <w:rsid w:val="00EF54FA"/>
    <w:rsid w:val="00EF6348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264F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numbering" w:customStyle="1" w:styleId="WWNum5">
    <w:name w:val="WWNum5"/>
    <w:basedOn w:val="Bezlisty"/>
    <w:rsid w:val="00C378BD"/>
    <w:pPr>
      <w:numPr>
        <w:numId w:val="47"/>
      </w:numPr>
    </w:pPr>
  </w:style>
  <w:style w:type="numbering" w:customStyle="1" w:styleId="WWNum6">
    <w:name w:val="WWNum6"/>
    <w:basedOn w:val="Bezlisty"/>
    <w:rsid w:val="00C378BD"/>
    <w:pPr>
      <w:numPr>
        <w:numId w:val="48"/>
      </w:numPr>
    </w:pPr>
  </w:style>
  <w:style w:type="numbering" w:customStyle="1" w:styleId="WWNum9">
    <w:name w:val="WWNum9"/>
    <w:basedOn w:val="Bezlisty"/>
    <w:rsid w:val="00AA1D4F"/>
    <w:pPr>
      <w:numPr>
        <w:numId w:val="49"/>
      </w:numPr>
    </w:pPr>
  </w:style>
  <w:style w:type="paragraph" w:customStyle="1" w:styleId="Tekstkomentarza1">
    <w:name w:val="Tekst komentarza1"/>
    <w:basedOn w:val="Standard"/>
    <w:rsid w:val="00DF20C7"/>
    <w:rPr>
      <w:rFonts w:eastAsia="Times New Roman" w:cs="Times New Roman"/>
      <w:sz w:val="20"/>
      <w:szCs w:val="20"/>
      <w:lang w:eastAsia="pl-PL"/>
    </w:rPr>
  </w:style>
  <w:style w:type="numbering" w:customStyle="1" w:styleId="WWNum2">
    <w:name w:val="WWNum2"/>
    <w:basedOn w:val="Bezlisty"/>
    <w:rsid w:val="00DF20C7"/>
    <w:pPr>
      <w:numPr>
        <w:numId w:val="51"/>
      </w:numPr>
    </w:pPr>
  </w:style>
  <w:style w:type="numbering" w:customStyle="1" w:styleId="WWNum3">
    <w:name w:val="WWNum3"/>
    <w:basedOn w:val="Bezlisty"/>
    <w:rsid w:val="00DF20C7"/>
    <w:pPr>
      <w:numPr>
        <w:numId w:val="52"/>
      </w:numPr>
    </w:pPr>
  </w:style>
  <w:style w:type="numbering" w:customStyle="1" w:styleId="WWNum7">
    <w:name w:val="WWNum7"/>
    <w:basedOn w:val="Bezlisty"/>
    <w:rsid w:val="00DF20C7"/>
    <w:pPr>
      <w:numPr>
        <w:numId w:val="53"/>
      </w:numPr>
    </w:pPr>
  </w:style>
  <w:style w:type="numbering" w:customStyle="1" w:styleId="WWNum8">
    <w:name w:val="WWNum8"/>
    <w:basedOn w:val="Bezlisty"/>
    <w:rsid w:val="00DF20C7"/>
    <w:pPr>
      <w:numPr>
        <w:numId w:val="54"/>
      </w:numPr>
    </w:pPr>
  </w:style>
  <w:style w:type="numbering" w:customStyle="1" w:styleId="WWNum10">
    <w:name w:val="WWNum10"/>
    <w:basedOn w:val="Bezlisty"/>
    <w:rsid w:val="00DF20C7"/>
    <w:pPr>
      <w:numPr>
        <w:numId w:val="55"/>
      </w:numPr>
    </w:pPr>
  </w:style>
  <w:style w:type="numbering" w:customStyle="1" w:styleId="WWNum11">
    <w:name w:val="WWNum11"/>
    <w:basedOn w:val="Bezlisty"/>
    <w:rsid w:val="00DF20C7"/>
    <w:pPr>
      <w:numPr>
        <w:numId w:val="56"/>
      </w:numPr>
    </w:pPr>
  </w:style>
  <w:style w:type="numbering" w:customStyle="1" w:styleId="WWNum12">
    <w:name w:val="WWNum12"/>
    <w:basedOn w:val="Bezlisty"/>
    <w:rsid w:val="00DF20C7"/>
    <w:pPr>
      <w:numPr>
        <w:numId w:val="57"/>
      </w:numPr>
    </w:pPr>
  </w:style>
  <w:style w:type="numbering" w:customStyle="1" w:styleId="WWNum13">
    <w:name w:val="WWNum13"/>
    <w:basedOn w:val="Bezlisty"/>
    <w:rsid w:val="00DF20C7"/>
    <w:pPr>
      <w:numPr>
        <w:numId w:val="58"/>
      </w:numPr>
    </w:pPr>
  </w:style>
  <w:style w:type="numbering" w:customStyle="1" w:styleId="WWNum14">
    <w:name w:val="WWNum14"/>
    <w:basedOn w:val="Bezlisty"/>
    <w:rsid w:val="00DF20C7"/>
    <w:pPr>
      <w:numPr>
        <w:numId w:val="59"/>
      </w:numPr>
    </w:pPr>
  </w:style>
  <w:style w:type="numbering" w:customStyle="1" w:styleId="WWNum15">
    <w:name w:val="WWNum15"/>
    <w:basedOn w:val="Bezlisty"/>
    <w:rsid w:val="00DF20C7"/>
    <w:pPr>
      <w:numPr>
        <w:numId w:val="60"/>
      </w:numPr>
    </w:pPr>
  </w:style>
  <w:style w:type="numbering" w:customStyle="1" w:styleId="WWNum16">
    <w:name w:val="WWNum16"/>
    <w:basedOn w:val="Bezlisty"/>
    <w:rsid w:val="00DF20C7"/>
    <w:pPr>
      <w:numPr>
        <w:numId w:val="61"/>
      </w:numPr>
    </w:pPr>
  </w:style>
  <w:style w:type="numbering" w:customStyle="1" w:styleId="WWNum17">
    <w:name w:val="WWNum17"/>
    <w:basedOn w:val="Bezlisty"/>
    <w:rsid w:val="00DF20C7"/>
    <w:pPr>
      <w:numPr>
        <w:numId w:val="81"/>
      </w:numPr>
    </w:pPr>
  </w:style>
  <w:style w:type="numbering" w:customStyle="1" w:styleId="WWNum18">
    <w:name w:val="WWNum18"/>
    <w:basedOn w:val="Bezlisty"/>
    <w:rsid w:val="00DF20C7"/>
    <w:pPr>
      <w:numPr>
        <w:numId w:val="63"/>
      </w:numPr>
    </w:pPr>
  </w:style>
  <w:style w:type="numbering" w:customStyle="1" w:styleId="WWNum19">
    <w:name w:val="WWNum19"/>
    <w:basedOn w:val="Bezlisty"/>
    <w:rsid w:val="00DF20C7"/>
    <w:pPr>
      <w:numPr>
        <w:numId w:val="64"/>
      </w:numPr>
    </w:pPr>
  </w:style>
  <w:style w:type="numbering" w:customStyle="1" w:styleId="WWNum20">
    <w:name w:val="WWNum20"/>
    <w:basedOn w:val="Bezlisty"/>
    <w:rsid w:val="00DF20C7"/>
    <w:pPr>
      <w:numPr>
        <w:numId w:val="65"/>
      </w:numPr>
    </w:pPr>
  </w:style>
  <w:style w:type="numbering" w:customStyle="1" w:styleId="WWNum23">
    <w:name w:val="WWNum23"/>
    <w:basedOn w:val="Bezlisty"/>
    <w:rsid w:val="00DF20C7"/>
    <w:pPr>
      <w:numPr>
        <w:numId w:val="6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6/09/relationships/commentsIds" Target="commentsIds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3110A-90D1-4C07-BCF5-76372658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7</cp:revision>
  <cp:lastPrinted>2021-10-19T06:26:00Z</cp:lastPrinted>
  <dcterms:created xsi:type="dcterms:W3CDTF">2021-10-19T05:56:00Z</dcterms:created>
  <dcterms:modified xsi:type="dcterms:W3CDTF">2021-10-19T11:42:00Z</dcterms:modified>
</cp:coreProperties>
</file>