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BA052" w14:textId="77777777" w:rsidR="005262B9" w:rsidRPr="0039416D" w:rsidRDefault="005262B9" w:rsidP="005262B9">
      <w:pPr>
        <w:rPr>
          <w:rFonts w:asciiTheme="minorHAnsi" w:eastAsiaTheme="majorEastAsia" w:hAnsiTheme="minorHAnsi" w:cstheme="minorHAnsi"/>
          <w:b/>
          <w:sz w:val="22"/>
          <w:szCs w:val="22"/>
          <w:u w:val="single"/>
          <w:lang w:eastAsia="en-US"/>
        </w:rPr>
      </w:pPr>
    </w:p>
    <w:p w14:paraId="4E821B2B" w14:textId="7C289AA5" w:rsidR="005262B9" w:rsidRPr="0039416D" w:rsidRDefault="005262B9" w:rsidP="005262B9">
      <w:pPr>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sidR="001B596D">
        <w:rPr>
          <w:rFonts w:ascii="Calibri" w:hAnsi="Calibri" w:cs="Tahoma"/>
          <w:iCs/>
          <w:sz w:val="20"/>
          <w:szCs w:val="20"/>
        </w:rPr>
        <w:t>1</w:t>
      </w:r>
      <w:r w:rsidR="00F55DF9">
        <w:rPr>
          <w:rFonts w:ascii="Calibri" w:hAnsi="Calibri" w:cs="Tahoma"/>
          <w:iCs/>
          <w:sz w:val="20"/>
          <w:szCs w:val="20"/>
        </w:rPr>
        <w:t>3</w:t>
      </w:r>
      <w:r w:rsidR="000C2B8A">
        <w:rPr>
          <w:rFonts w:ascii="Calibri" w:hAnsi="Calibri" w:cs="Tahoma"/>
          <w:iCs/>
          <w:sz w:val="20"/>
          <w:szCs w:val="20"/>
        </w:rPr>
        <w:t>.2022</w:t>
      </w:r>
    </w:p>
    <w:p w14:paraId="70590EFE" w14:textId="77777777" w:rsidR="005262B9" w:rsidRDefault="005262B9" w:rsidP="005262B9">
      <w:pPr>
        <w:jc w:val="center"/>
        <w:rPr>
          <w:rFonts w:asciiTheme="minorHAnsi" w:eastAsiaTheme="majorEastAsia" w:hAnsiTheme="minorHAnsi" w:cstheme="minorHAnsi"/>
          <w:b/>
          <w:sz w:val="22"/>
          <w:szCs w:val="22"/>
          <w:lang w:eastAsia="en-US"/>
        </w:rPr>
      </w:pPr>
    </w:p>
    <w:p w14:paraId="23A12654" w14:textId="77777777" w:rsidR="00403F0C" w:rsidRPr="0039416D" w:rsidRDefault="00403F0C" w:rsidP="005262B9">
      <w:pPr>
        <w:jc w:val="center"/>
        <w:rPr>
          <w:rFonts w:asciiTheme="minorHAnsi" w:eastAsiaTheme="majorEastAsia" w:hAnsiTheme="minorHAnsi" w:cstheme="minorHAnsi"/>
          <w:b/>
          <w:sz w:val="22"/>
          <w:szCs w:val="22"/>
          <w:lang w:eastAsia="en-US"/>
        </w:rPr>
      </w:pPr>
    </w:p>
    <w:p w14:paraId="78482853" w14:textId="77777777" w:rsidR="005262B9" w:rsidRPr="0039416D" w:rsidRDefault="005262B9" w:rsidP="005262B9">
      <w:pPr>
        <w:jc w:val="center"/>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 SPECYFIKACJA WARUNKÓW ZAMÓWIENIA </w:t>
      </w:r>
    </w:p>
    <w:p w14:paraId="033FE0C2" w14:textId="77777777" w:rsidR="005262B9" w:rsidRPr="0039416D" w:rsidRDefault="005262B9" w:rsidP="005262B9">
      <w:pPr>
        <w:jc w:val="center"/>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mallCaps/>
          <w:sz w:val="22"/>
          <w:szCs w:val="22"/>
          <w:lang w:eastAsia="en-US"/>
        </w:rPr>
        <w:t xml:space="preserve">zwana dalej </w:t>
      </w:r>
      <w:r w:rsidRPr="0039416D">
        <w:rPr>
          <w:rFonts w:asciiTheme="minorHAnsi" w:eastAsiaTheme="majorEastAsia" w:hAnsiTheme="minorHAnsi" w:cstheme="minorHAnsi"/>
          <w:b/>
          <w:smallCaps/>
          <w:sz w:val="22"/>
          <w:szCs w:val="22"/>
          <w:lang w:eastAsia="en-US"/>
        </w:rPr>
        <w:t>SWZ</w:t>
      </w:r>
    </w:p>
    <w:p w14:paraId="449E1578" w14:textId="77777777" w:rsidR="005262B9" w:rsidRPr="0039416D" w:rsidRDefault="005262B9" w:rsidP="005262B9">
      <w:pPr>
        <w:jc w:val="both"/>
        <w:rPr>
          <w:rFonts w:asciiTheme="minorHAnsi" w:eastAsiaTheme="majorEastAsia" w:hAnsiTheme="minorHAnsi" w:cstheme="minorHAnsi"/>
          <w:b/>
          <w:smallCaps/>
          <w:sz w:val="22"/>
          <w:szCs w:val="22"/>
          <w:lang w:eastAsia="en-US"/>
        </w:rPr>
      </w:pPr>
    </w:p>
    <w:p w14:paraId="7FAA6FC3" w14:textId="77777777" w:rsidR="005262B9" w:rsidRPr="0039416D" w:rsidRDefault="005262B9" w:rsidP="005262B9">
      <w:pPr>
        <w:jc w:val="both"/>
        <w:rPr>
          <w:rFonts w:asciiTheme="minorHAnsi" w:eastAsiaTheme="majorEastAsia" w:hAnsiTheme="minorHAnsi" w:cstheme="minorHAnsi"/>
          <w:sz w:val="22"/>
          <w:szCs w:val="22"/>
          <w:lang w:eastAsia="en-US"/>
        </w:rPr>
      </w:pPr>
    </w:p>
    <w:p w14:paraId="488E9482" w14:textId="77777777" w:rsidR="005262B9" w:rsidRPr="0039416D" w:rsidRDefault="005262B9" w:rsidP="005262B9">
      <w:pPr>
        <w:rPr>
          <w:rFonts w:asciiTheme="minorHAnsi" w:eastAsiaTheme="majorEastAsia" w:hAnsiTheme="minorHAnsi" w:cstheme="minorHAnsi"/>
          <w:b/>
          <w:sz w:val="22"/>
          <w:szCs w:val="22"/>
          <w:lang w:eastAsia="en-US"/>
        </w:rPr>
      </w:pPr>
    </w:p>
    <w:p w14:paraId="20E4250E" w14:textId="77777777" w:rsidR="005262B9" w:rsidRPr="0039416D" w:rsidRDefault="005262B9" w:rsidP="001C1EE8">
      <w:pPr>
        <w:pStyle w:val="Akapitzlist"/>
        <w:numPr>
          <w:ilvl w:val="0"/>
          <w:numId w:val="2"/>
        </w:numPr>
        <w:contextualSpacing w:val="0"/>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Zamawiający </w:t>
      </w:r>
    </w:p>
    <w:p w14:paraId="6B6E5E27" w14:textId="77777777" w:rsidR="005262B9" w:rsidRPr="0039416D" w:rsidRDefault="005262B9" w:rsidP="005262B9">
      <w:pPr>
        <w:pStyle w:val="Akapitzlist"/>
        <w:ind w:left="0"/>
        <w:jc w:val="both"/>
        <w:rPr>
          <w:rFonts w:asciiTheme="minorHAnsi" w:hAnsiTheme="minorHAnsi" w:cstheme="minorHAnsi"/>
          <w:b/>
          <w:sz w:val="22"/>
          <w:szCs w:val="22"/>
          <w:shd w:val="clear" w:color="auto" w:fill="FFFFFF"/>
        </w:rPr>
      </w:pPr>
      <w:r w:rsidRPr="0039416D">
        <w:rPr>
          <w:rFonts w:asciiTheme="minorHAnsi" w:hAnsiTheme="minorHAnsi" w:cstheme="minorHAnsi"/>
          <w:b/>
          <w:sz w:val="22"/>
          <w:szCs w:val="22"/>
          <w:shd w:val="clear" w:color="auto" w:fill="FFFFFF"/>
        </w:rPr>
        <w:t xml:space="preserve">Centrum Edukacji Nauczycieli </w:t>
      </w:r>
    </w:p>
    <w:p w14:paraId="041EF6BB" w14:textId="77777777" w:rsidR="005262B9" w:rsidRPr="0039416D" w:rsidRDefault="005262B9" w:rsidP="005262B9">
      <w:pPr>
        <w:pStyle w:val="Akapitzlist"/>
        <w:ind w:left="0"/>
        <w:jc w:val="both"/>
        <w:rPr>
          <w:rFonts w:asciiTheme="minorHAnsi" w:hAnsiTheme="minorHAnsi" w:cstheme="minorHAnsi"/>
          <w:b/>
          <w:sz w:val="22"/>
          <w:szCs w:val="22"/>
          <w:shd w:val="clear" w:color="auto" w:fill="FFFFFF"/>
        </w:rPr>
      </w:pPr>
      <w:r w:rsidRPr="0039416D">
        <w:rPr>
          <w:rFonts w:asciiTheme="minorHAnsi" w:hAnsiTheme="minorHAnsi" w:cstheme="minorHAnsi"/>
          <w:sz w:val="22"/>
          <w:szCs w:val="22"/>
          <w:shd w:val="clear" w:color="auto" w:fill="FFFFFF"/>
        </w:rPr>
        <w:t xml:space="preserve">al. gen. Józefa Hallera 14, 80-401 Gdańsk </w:t>
      </w:r>
    </w:p>
    <w:p w14:paraId="32EC2173" w14:textId="77777777" w:rsidR="005262B9" w:rsidRPr="0039416D" w:rsidRDefault="005262B9" w:rsidP="005262B9">
      <w:pPr>
        <w:pStyle w:val="Akapitzlist"/>
        <w:ind w:left="0"/>
        <w:jc w:val="both"/>
        <w:rPr>
          <w:rFonts w:asciiTheme="minorHAnsi" w:hAnsiTheme="minorHAnsi" w:cstheme="minorHAnsi"/>
          <w:sz w:val="22"/>
          <w:szCs w:val="22"/>
          <w:shd w:val="clear" w:color="auto" w:fill="FFFFFF"/>
        </w:rPr>
      </w:pPr>
      <w:r w:rsidRPr="0039416D">
        <w:rPr>
          <w:rFonts w:asciiTheme="minorHAnsi" w:hAnsiTheme="minorHAnsi" w:cstheme="minorHAnsi"/>
          <w:sz w:val="22"/>
          <w:szCs w:val="22"/>
          <w:shd w:val="clear" w:color="auto" w:fill="FFFFFF"/>
        </w:rPr>
        <w:t xml:space="preserve">nr tel. </w:t>
      </w:r>
      <w:hyperlink r:id="rId8" w:history="1">
        <w:r w:rsidRPr="001758FB">
          <w:rPr>
            <w:rStyle w:val="Hipercze"/>
            <w:rFonts w:asciiTheme="minorHAnsi" w:hAnsiTheme="minorHAnsi" w:cstheme="minorHAnsi"/>
            <w:color w:val="000000" w:themeColor="text1"/>
            <w:sz w:val="22"/>
          </w:rPr>
          <w:t>58 340 41</w:t>
        </w:r>
        <w:r>
          <w:rPr>
            <w:rStyle w:val="Hipercze"/>
            <w:rFonts w:asciiTheme="minorHAnsi" w:hAnsiTheme="minorHAnsi" w:cstheme="minorHAnsi"/>
            <w:color w:val="000000" w:themeColor="text1"/>
            <w:sz w:val="22"/>
          </w:rPr>
          <w:t xml:space="preserve"> 1</w:t>
        </w:r>
        <w:r w:rsidRPr="001758FB">
          <w:rPr>
            <w:rStyle w:val="Hipercze"/>
            <w:rFonts w:asciiTheme="minorHAnsi" w:hAnsiTheme="minorHAnsi" w:cstheme="minorHAnsi"/>
            <w:color w:val="000000" w:themeColor="text1"/>
            <w:sz w:val="22"/>
          </w:rPr>
          <w:t>0</w:t>
        </w:r>
      </w:hyperlink>
    </w:p>
    <w:p w14:paraId="27CC177D" w14:textId="77777777" w:rsidR="005262B9" w:rsidRPr="0039416D" w:rsidRDefault="005262B9" w:rsidP="005262B9">
      <w:pPr>
        <w:pStyle w:val="Akapitzlist"/>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adres poczty elektronicznej: sekretariat@cen.gda.pl </w:t>
      </w:r>
    </w:p>
    <w:p w14:paraId="5BADE0AA" w14:textId="77777777" w:rsidR="005262B9" w:rsidRPr="0039416D" w:rsidRDefault="005262B9" w:rsidP="005262B9">
      <w:pPr>
        <w:pStyle w:val="Akapitzlist"/>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adres strony internetowej prowadzonego postępowania: https://platformazakupowa.pl/pn/cen_gda</w:t>
      </w:r>
    </w:p>
    <w:p w14:paraId="3890B3D3" w14:textId="77777777" w:rsidR="005262B9" w:rsidRPr="0039416D" w:rsidRDefault="005262B9" w:rsidP="005262B9">
      <w:pPr>
        <w:pStyle w:val="Akapitzlist"/>
        <w:ind w:left="360"/>
        <w:rPr>
          <w:rFonts w:asciiTheme="minorHAnsi" w:eastAsiaTheme="majorEastAsia" w:hAnsiTheme="minorHAnsi" w:cstheme="minorHAnsi"/>
          <w:b/>
          <w:sz w:val="22"/>
          <w:szCs w:val="22"/>
          <w:lang w:eastAsia="en-US"/>
        </w:rPr>
      </w:pPr>
    </w:p>
    <w:p w14:paraId="224F65DE" w14:textId="77777777"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Adres strony internetowej, na której udostępniane będą zmiany i wyjaśnienia treści SWZ oraz inne dokumenty zamówienia bezpośrednio związane z postępowaniem o udzielenie zamówienia</w:t>
      </w:r>
    </w:p>
    <w:p w14:paraId="5B03C2AC" w14:textId="77777777" w:rsidR="005262B9" w:rsidRPr="0039416D" w:rsidRDefault="005262B9" w:rsidP="005262B9">
      <w:pPr>
        <w:jc w:val="both"/>
        <w:rPr>
          <w:rFonts w:asciiTheme="minorHAnsi" w:hAnsiTheme="minorHAnsi" w:cstheme="minorHAnsi"/>
          <w:sz w:val="22"/>
          <w:szCs w:val="22"/>
          <w:shd w:val="clear" w:color="auto" w:fill="FFFFFF"/>
        </w:rPr>
      </w:pPr>
      <w:r w:rsidRPr="0039416D">
        <w:rPr>
          <w:rFonts w:asciiTheme="minorHAnsi" w:hAnsiTheme="minorHAnsi" w:cstheme="minorHAnsi"/>
          <w:sz w:val="22"/>
          <w:szCs w:val="22"/>
        </w:rPr>
        <w:t>Adres strony internetowej prowadzonego postępowania: https://platformazakupowa.pl/pn/cen_gda, dalej</w:t>
      </w:r>
      <w:r w:rsidRPr="0039416D">
        <w:rPr>
          <w:rFonts w:asciiTheme="minorHAnsi" w:hAnsiTheme="minorHAnsi"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14:paraId="3A503633" w14:textId="77777777" w:rsidR="005262B9" w:rsidRPr="0039416D" w:rsidRDefault="005262B9" w:rsidP="005262B9">
      <w:pPr>
        <w:spacing w:after="200" w:line="252" w:lineRule="auto"/>
        <w:ind w:left="360"/>
        <w:contextualSpacing/>
        <w:jc w:val="both"/>
        <w:rPr>
          <w:rFonts w:asciiTheme="minorHAnsi" w:eastAsiaTheme="majorEastAsia" w:hAnsiTheme="minorHAnsi" w:cstheme="minorHAnsi"/>
          <w:b/>
          <w:sz w:val="22"/>
          <w:szCs w:val="22"/>
          <w:lang w:eastAsia="en-US"/>
        </w:rPr>
      </w:pPr>
    </w:p>
    <w:p w14:paraId="323C03B7" w14:textId="77777777"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Tryb udzielenia zamówienia</w:t>
      </w:r>
    </w:p>
    <w:p w14:paraId="43675E5E" w14:textId="77777777" w:rsidR="005262B9" w:rsidRPr="0039416D" w:rsidRDefault="005262B9" w:rsidP="005262B9">
      <w:pPr>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Postępowanie prowadzone jest w trybie podstawowym bez negocjacji, o którym mowa w art. 275 </w:t>
      </w:r>
      <w:r w:rsidRPr="0039416D">
        <w:rPr>
          <w:rFonts w:asciiTheme="minorHAnsi" w:eastAsiaTheme="majorEastAsia" w:hAnsiTheme="minorHAnsi" w:cstheme="minorHAnsi"/>
          <w:sz w:val="22"/>
          <w:szCs w:val="22"/>
          <w:lang w:eastAsia="en-US"/>
        </w:rPr>
        <w:br/>
        <w:t xml:space="preserve">pkt 1 ustawy z 11 września 2019 r. Prawo zamówień publicznych </w:t>
      </w:r>
      <w:r w:rsidR="001B596D" w:rsidRPr="00F21A0C">
        <w:rPr>
          <w:rFonts w:asciiTheme="minorHAnsi" w:eastAsiaTheme="majorEastAsia" w:hAnsiTheme="minorHAnsi" w:cstheme="minorHAnsi"/>
          <w:sz w:val="22"/>
          <w:szCs w:val="22"/>
          <w:lang w:eastAsia="en-US"/>
        </w:rPr>
        <w:t>(D</w:t>
      </w:r>
      <w:r w:rsidR="001B596D">
        <w:rPr>
          <w:rFonts w:asciiTheme="minorHAnsi" w:eastAsiaTheme="majorEastAsia" w:hAnsiTheme="minorHAnsi" w:cstheme="minorHAnsi"/>
          <w:sz w:val="22"/>
          <w:szCs w:val="22"/>
          <w:lang w:eastAsia="en-US"/>
        </w:rPr>
        <w:t>z.U. z 2021r. poz. 1129 ze zm.)</w:t>
      </w:r>
      <w:r w:rsidR="009B0B44">
        <w:rPr>
          <w:rFonts w:asciiTheme="minorHAnsi" w:eastAsiaTheme="majorEastAsia" w:hAnsiTheme="minorHAnsi" w:cstheme="minorHAnsi"/>
          <w:sz w:val="22"/>
          <w:szCs w:val="22"/>
          <w:lang w:eastAsia="en-US"/>
        </w:rPr>
        <w:t xml:space="preserve"> – dalej ustawa </w:t>
      </w:r>
      <w:proofErr w:type="spellStart"/>
      <w:r w:rsidR="009B0B44">
        <w:rPr>
          <w:rFonts w:asciiTheme="minorHAnsi" w:eastAsiaTheme="majorEastAsia" w:hAnsiTheme="minorHAnsi" w:cstheme="minorHAnsi"/>
          <w:sz w:val="22"/>
          <w:szCs w:val="22"/>
          <w:lang w:eastAsia="en-US"/>
        </w:rPr>
        <w:t>Pzp</w:t>
      </w:r>
      <w:proofErr w:type="spellEnd"/>
      <w:r w:rsidRPr="001710CF">
        <w:rPr>
          <w:rFonts w:asciiTheme="minorHAnsi" w:eastAsiaTheme="majorEastAsia" w:hAnsiTheme="minorHAnsi" w:cstheme="minorHAnsi"/>
          <w:color w:val="000000" w:themeColor="text1"/>
          <w:sz w:val="22"/>
          <w:szCs w:val="22"/>
          <w:lang w:eastAsia="en-US"/>
        </w:rPr>
        <w:t xml:space="preserve">. </w:t>
      </w:r>
      <w:r w:rsidRPr="001710CF">
        <w:rPr>
          <w:rFonts w:asciiTheme="minorHAnsi" w:eastAsiaTheme="majorEastAsia" w:hAnsiTheme="minorHAnsi" w:cstheme="minorHAnsi"/>
          <w:bCs/>
          <w:color w:val="000000" w:themeColor="text1"/>
          <w:sz w:val="22"/>
          <w:szCs w:val="22"/>
          <w:lang w:eastAsia="en-US"/>
        </w:rPr>
        <w:t xml:space="preserve">Z  uwagi na to, że przedmiot zamówienia jest usługą społeczną, przy udzielaniu niniejszego zamówienia stosuje się przepisy ustawy </w:t>
      </w:r>
      <w:proofErr w:type="spellStart"/>
      <w:r w:rsidRPr="001710CF">
        <w:rPr>
          <w:rFonts w:asciiTheme="minorHAnsi" w:eastAsiaTheme="majorEastAsia" w:hAnsiTheme="minorHAnsi" w:cstheme="minorHAnsi"/>
          <w:bCs/>
          <w:color w:val="000000" w:themeColor="text1"/>
          <w:sz w:val="22"/>
          <w:szCs w:val="22"/>
          <w:lang w:eastAsia="en-US"/>
        </w:rPr>
        <w:t>Pzp</w:t>
      </w:r>
      <w:proofErr w:type="spellEnd"/>
      <w:r w:rsidRPr="001710CF">
        <w:rPr>
          <w:rFonts w:asciiTheme="minorHAnsi" w:eastAsiaTheme="majorEastAsia" w:hAnsiTheme="minorHAnsi" w:cstheme="minorHAnsi"/>
          <w:bCs/>
          <w:color w:val="000000" w:themeColor="text1"/>
          <w:sz w:val="22"/>
          <w:szCs w:val="22"/>
          <w:lang w:eastAsia="en-US"/>
        </w:rPr>
        <w:t xml:space="preserve"> właściwe dla zamówień klasycznych o wartości mniejszych niż progi unijne. </w:t>
      </w:r>
    </w:p>
    <w:p w14:paraId="6F9C22A6" w14:textId="77777777"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Do spraw nieuregulowanych w SWZ mają zastosowanie przepisy ustawy </w:t>
      </w:r>
      <w:proofErr w:type="spellStart"/>
      <w:r w:rsidRPr="0039416D">
        <w:rPr>
          <w:rFonts w:asciiTheme="minorHAnsi" w:eastAsiaTheme="majorEastAsia" w:hAnsiTheme="minorHAnsi" w:cstheme="minorHAnsi"/>
          <w:sz w:val="22"/>
          <w:szCs w:val="22"/>
          <w:lang w:eastAsia="en-US"/>
        </w:rPr>
        <w:t>Pzp</w:t>
      </w:r>
      <w:proofErr w:type="spellEnd"/>
      <w:r w:rsidRPr="0039416D">
        <w:rPr>
          <w:rFonts w:asciiTheme="minorHAnsi" w:eastAsiaTheme="majorEastAsia" w:hAnsiTheme="minorHAnsi" w:cstheme="minorHAnsi"/>
          <w:sz w:val="22"/>
          <w:szCs w:val="22"/>
          <w:lang w:eastAsia="en-US"/>
        </w:rPr>
        <w:t>.</w:t>
      </w:r>
    </w:p>
    <w:p w14:paraId="53EA26BA" w14:textId="77777777"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p>
    <w:p w14:paraId="58DC811D" w14:textId="77777777"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Opis przedmiotu zamówienia. </w:t>
      </w:r>
    </w:p>
    <w:p w14:paraId="502FA480" w14:textId="277A4EC9" w:rsidR="005262B9" w:rsidRPr="00F55DF9" w:rsidRDefault="005262B9" w:rsidP="00684C99">
      <w:pPr>
        <w:numPr>
          <w:ilvl w:val="0"/>
          <w:numId w:val="3"/>
        </w:numPr>
        <w:spacing w:after="200" w:line="252" w:lineRule="auto"/>
        <w:contextualSpacing/>
        <w:rPr>
          <w:rFonts w:ascii="Calibri" w:hAnsi="Calibri" w:cs="Calibri"/>
          <w:sz w:val="22"/>
          <w:szCs w:val="22"/>
          <w:lang w:eastAsia="en-US"/>
        </w:rPr>
      </w:pPr>
      <w:r w:rsidRPr="00F55DF9">
        <w:rPr>
          <w:rFonts w:ascii="Calibri" w:hAnsi="Calibri" w:cs="Calibri"/>
          <w:sz w:val="22"/>
          <w:szCs w:val="22"/>
          <w:lang w:eastAsia="en-US"/>
        </w:rPr>
        <w:t xml:space="preserve">Przedmiotem </w:t>
      </w:r>
      <w:r w:rsidR="00F55DF9" w:rsidRPr="00F55DF9">
        <w:rPr>
          <w:rFonts w:ascii="Calibri" w:hAnsi="Calibri" w:cs="Calibri"/>
          <w:sz w:val="22"/>
          <w:szCs w:val="22"/>
          <w:lang w:eastAsia="en-US"/>
        </w:rPr>
        <w:t xml:space="preserve">zamówienia jest wykonanie usługi polegającej na </w:t>
      </w:r>
      <w:r w:rsidR="00F55DF9" w:rsidRPr="00F55DF9">
        <w:rPr>
          <w:rFonts w:ascii="Calibri" w:hAnsi="Calibri" w:cs="Calibri"/>
          <w:sz w:val="22"/>
          <w:szCs w:val="22"/>
        </w:rPr>
        <w:t>organizacji konferencji wraz z noclegiem oraz usługą szkoleniową i nagraniem materiału filmowego z zakresu doskonalenia kompetencji i umiejętności nauczycieli w zakresie wdrażania Edukacji Morskiej w placówkach oświatowych województwa pomorskiego w ramach projektu pn. „Pomorskie Żagle Wiedzy – wsparcie regionalne”, współfinasowanego ze środków Unii Europejskiej w ramach Regionalnego Programu Operacyjnego Województwa Pomorskiego 2014-2020</w:t>
      </w:r>
      <w:r w:rsidR="00F55DF9" w:rsidRPr="00F55DF9">
        <w:rPr>
          <w:rFonts w:ascii="Calibri" w:hAnsi="Calibri" w:cs="Calibri"/>
          <w:sz w:val="22"/>
          <w:szCs w:val="22"/>
          <w:lang w:eastAsia="en-US"/>
        </w:rPr>
        <w:t>, przy czym:</w:t>
      </w:r>
    </w:p>
    <w:p w14:paraId="4EC6979E" w14:textId="77777777" w:rsidR="005262B9" w:rsidRPr="0039416D" w:rsidRDefault="005262B9" w:rsidP="004F5B7E">
      <w:pPr>
        <w:numPr>
          <w:ilvl w:val="0"/>
          <w:numId w:val="7"/>
        </w:numPr>
        <w:spacing w:after="200" w:line="252" w:lineRule="auto"/>
        <w:contextualSpacing/>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Szczegó</w:t>
      </w:r>
      <w:r w:rsidR="004F5B7E">
        <w:rPr>
          <w:rFonts w:asciiTheme="minorHAnsi" w:eastAsiaTheme="majorEastAsia" w:hAnsiTheme="minorHAnsi" w:cstheme="minorHAnsi"/>
          <w:sz w:val="22"/>
          <w:szCs w:val="22"/>
          <w:lang w:eastAsia="en-US"/>
        </w:rPr>
        <w:t xml:space="preserve">łowy opis przedmiotu zamówienia </w:t>
      </w:r>
      <w:r w:rsidRPr="0039416D">
        <w:rPr>
          <w:rFonts w:asciiTheme="minorHAnsi" w:eastAsiaTheme="majorEastAsia" w:hAnsiTheme="minorHAnsi" w:cstheme="minorHAnsi"/>
          <w:sz w:val="22"/>
          <w:szCs w:val="22"/>
          <w:lang w:eastAsia="en-US"/>
        </w:rPr>
        <w:t xml:space="preserve">został określony w </w:t>
      </w:r>
      <w:r w:rsidRPr="0039416D">
        <w:rPr>
          <w:rFonts w:asciiTheme="minorHAnsi" w:eastAsiaTheme="majorEastAsia" w:hAnsiTheme="minorHAnsi" w:cstheme="minorHAnsi"/>
          <w:b/>
          <w:sz w:val="22"/>
          <w:szCs w:val="22"/>
          <w:lang w:eastAsia="en-US"/>
        </w:rPr>
        <w:t>załączniku nr 1 SWZ</w:t>
      </w:r>
      <w:r w:rsidRPr="0039416D">
        <w:rPr>
          <w:rFonts w:asciiTheme="minorHAnsi" w:eastAsiaTheme="majorEastAsia" w:hAnsiTheme="minorHAnsi" w:cstheme="minorHAnsi"/>
          <w:sz w:val="22"/>
          <w:szCs w:val="22"/>
          <w:lang w:eastAsia="en-US"/>
        </w:rPr>
        <w:t>.</w:t>
      </w:r>
    </w:p>
    <w:p w14:paraId="33B36F6D" w14:textId="77777777" w:rsidR="005262B9" w:rsidRPr="0039416D" w:rsidRDefault="005262B9" w:rsidP="001C1EE8">
      <w:pPr>
        <w:numPr>
          <w:ilvl w:val="0"/>
          <w:numId w:val="7"/>
        </w:numPr>
        <w:spacing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Wspólny Słownik Zamówień</w:t>
      </w:r>
      <w:r w:rsidRPr="001710CF">
        <w:rPr>
          <w:rFonts w:asciiTheme="minorHAnsi" w:eastAsiaTheme="majorEastAsia" w:hAnsiTheme="minorHAnsi" w:cstheme="minorHAnsi"/>
          <w:sz w:val="22"/>
          <w:szCs w:val="22"/>
          <w:lang w:eastAsia="en-US"/>
        </w:rPr>
        <w:t>: 80500000-9</w:t>
      </w:r>
    </w:p>
    <w:p w14:paraId="05C67913" w14:textId="77777777" w:rsidR="005262B9" w:rsidRPr="00B702D0"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B702D0">
        <w:rPr>
          <w:rFonts w:asciiTheme="minorHAnsi" w:eastAsia="SimSun" w:hAnsiTheme="minorHAnsi" w:cstheme="minorHAnsi"/>
          <w:sz w:val="22"/>
          <w:szCs w:val="22"/>
          <w:lang w:eastAsia="zh-CN"/>
        </w:rPr>
        <w:t xml:space="preserve">Zamawiający nie zastrzega możliwości ubiegania się o zamówienie wyłącznie przez Wykonawców, o których mowa w art. 94 ustawy </w:t>
      </w:r>
      <w:proofErr w:type="spellStart"/>
      <w:r w:rsidRPr="00B702D0">
        <w:rPr>
          <w:rFonts w:asciiTheme="minorHAnsi" w:eastAsia="SimSun" w:hAnsiTheme="minorHAnsi" w:cstheme="minorHAnsi"/>
          <w:sz w:val="22"/>
          <w:szCs w:val="22"/>
          <w:lang w:eastAsia="zh-CN"/>
        </w:rPr>
        <w:t>Pzp</w:t>
      </w:r>
      <w:proofErr w:type="spellEnd"/>
      <w:r w:rsidRPr="00B702D0">
        <w:rPr>
          <w:rFonts w:asciiTheme="minorHAnsi" w:eastAsia="SimSun" w:hAnsiTheme="minorHAnsi" w:cstheme="minorHAnsi"/>
          <w:sz w:val="22"/>
          <w:szCs w:val="22"/>
          <w:lang w:eastAsia="zh-CN"/>
        </w:rPr>
        <w:t>.</w:t>
      </w:r>
    </w:p>
    <w:p w14:paraId="2A1F8487"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SimSun" w:hAnsiTheme="minorHAnsi" w:cstheme="minorHAnsi"/>
          <w:sz w:val="22"/>
          <w:szCs w:val="22"/>
          <w:lang w:eastAsia="zh-CN"/>
        </w:rPr>
        <w:t>Podwykonawstwo:</w:t>
      </w:r>
    </w:p>
    <w:p w14:paraId="162BF27B" w14:textId="77777777" w:rsidR="005262B9" w:rsidRPr="0039416D" w:rsidRDefault="005262B9" w:rsidP="001C1EE8">
      <w:pPr>
        <w:numPr>
          <w:ilvl w:val="1"/>
          <w:numId w:val="8"/>
        </w:numPr>
        <w:shd w:val="clear" w:color="auto" w:fill="FFFFFF"/>
        <w:ind w:left="709" w:hanging="283"/>
        <w:jc w:val="both"/>
        <w:rPr>
          <w:rFonts w:asciiTheme="minorHAnsi" w:hAnsiTheme="minorHAnsi" w:cstheme="minorHAnsi"/>
          <w:bCs/>
          <w:sz w:val="22"/>
          <w:szCs w:val="22"/>
        </w:rPr>
      </w:pPr>
      <w:r w:rsidRPr="0039416D">
        <w:rPr>
          <w:rFonts w:asciiTheme="minorHAnsi" w:hAnsiTheme="minorHAnsi" w:cstheme="minorHAnsi"/>
          <w:bCs/>
          <w:sz w:val="22"/>
          <w:szCs w:val="22"/>
        </w:rPr>
        <w:t>Wykonawca może powierzyć wykonanie części zamówienia podwykonawcy (podwykonawcom).</w:t>
      </w:r>
    </w:p>
    <w:p w14:paraId="2F021E71" w14:textId="77777777" w:rsidR="005262B9" w:rsidRPr="0039416D" w:rsidRDefault="005262B9" w:rsidP="001C1EE8">
      <w:pPr>
        <w:numPr>
          <w:ilvl w:val="1"/>
          <w:numId w:val="8"/>
        </w:numPr>
        <w:shd w:val="clear" w:color="auto" w:fill="FFFFFF"/>
        <w:ind w:left="709" w:hanging="283"/>
        <w:jc w:val="both"/>
        <w:rPr>
          <w:rFonts w:asciiTheme="minorHAnsi" w:hAnsiTheme="minorHAnsi" w:cstheme="minorHAnsi"/>
          <w:b/>
          <w:bCs/>
          <w:sz w:val="22"/>
          <w:szCs w:val="22"/>
        </w:rPr>
      </w:pPr>
      <w:r w:rsidRPr="0039416D">
        <w:rPr>
          <w:rFonts w:asciiTheme="minorHAnsi" w:hAnsiTheme="minorHAnsi" w:cstheme="minorHAnsi"/>
          <w:sz w:val="22"/>
          <w:szCs w:val="22"/>
        </w:rPr>
        <w:t>W związku z realizacją zamówienia zamawiający nie zastrzega obowiązku osobistego wykonania kluczowych  zadań zamówienia</w:t>
      </w:r>
      <w:r w:rsidRPr="0039416D">
        <w:rPr>
          <w:rFonts w:asciiTheme="minorHAnsi" w:hAnsiTheme="minorHAnsi" w:cstheme="minorHAnsi"/>
          <w:b/>
          <w:bCs/>
          <w:sz w:val="22"/>
          <w:szCs w:val="22"/>
        </w:rPr>
        <w:t xml:space="preserve">. </w:t>
      </w:r>
    </w:p>
    <w:p w14:paraId="7F56B302" w14:textId="77777777" w:rsidR="005262B9" w:rsidRPr="00B702D0" w:rsidRDefault="005262B9" w:rsidP="001C1EE8">
      <w:pPr>
        <w:numPr>
          <w:ilvl w:val="1"/>
          <w:numId w:val="8"/>
        </w:numPr>
        <w:shd w:val="clear" w:color="auto" w:fill="FFFFFF"/>
        <w:spacing w:line="288" w:lineRule="auto"/>
        <w:ind w:left="709" w:hanging="283"/>
        <w:jc w:val="both"/>
        <w:rPr>
          <w:rFonts w:asciiTheme="minorHAnsi" w:hAnsiTheme="minorHAnsi" w:cstheme="minorHAnsi"/>
          <w:bCs/>
          <w:sz w:val="22"/>
          <w:szCs w:val="22"/>
        </w:rPr>
      </w:pPr>
      <w:r w:rsidRPr="00B702D0">
        <w:rPr>
          <w:rFonts w:asciiTheme="minorHAnsi" w:hAnsiTheme="minorHAnsi" w:cstheme="minorHAnsi"/>
          <w:bCs/>
          <w:sz w:val="22"/>
          <w:szCs w:val="22"/>
        </w:rPr>
        <w:t>Powierzenie części podwykonawcom nie zwalnia wykonawcy z odpowiedzialności za należyte wykonanie umowy.</w:t>
      </w:r>
    </w:p>
    <w:p w14:paraId="3C1E4B63"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lastRenderedPageBreak/>
        <w:t>Z uwagi na charakter zamówienia, zamawiający nie stawia wymogu zatrudnienia przez wykonawcę lub podwykonawcę, na podstawie stosunku pracy, osób wykonujących czynności w trakcie realizacji zamówienia.</w:t>
      </w:r>
    </w:p>
    <w:p w14:paraId="713EF1F3"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nie przewiduje obowiązku odbycia przez wykonawcę wizji lokalnej oraz sprawdzenia przez wykonawcę dokumentów niezbędnych do realizacji zamówienia dostępnych na miejscu </w:t>
      </w:r>
      <w:r>
        <w:rPr>
          <w:rFonts w:asciiTheme="minorHAnsi" w:eastAsiaTheme="majorEastAsia" w:hAnsiTheme="minorHAnsi" w:cstheme="minorHAnsi"/>
          <w:sz w:val="22"/>
          <w:szCs w:val="22"/>
          <w:lang w:eastAsia="en-US"/>
        </w:rPr>
        <w:br/>
      </w:r>
      <w:r w:rsidRPr="0039416D">
        <w:rPr>
          <w:rFonts w:asciiTheme="minorHAnsi" w:eastAsiaTheme="majorEastAsia" w:hAnsiTheme="minorHAnsi" w:cstheme="minorHAnsi"/>
          <w:sz w:val="22"/>
          <w:szCs w:val="22"/>
          <w:lang w:eastAsia="en-US"/>
        </w:rPr>
        <w:t>u zamawiającego.</w:t>
      </w:r>
    </w:p>
    <w:p w14:paraId="16D4E114" w14:textId="77777777" w:rsidR="005262B9" w:rsidRPr="0039416D" w:rsidRDefault="005262B9" w:rsidP="001C1EE8">
      <w:pPr>
        <w:numPr>
          <w:ilvl w:val="0"/>
          <w:numId w:val="3"/>
        </w:numPr>
        <w:spacing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nie dopuszcza możliwości złożenia oferty wariantowej, o której mowa w art. 92 ustawy </w:t>
      </w:r>
      <w:proofErr w:type="spellStart"/>
      <w:r w:rsidRPr="0039416D">
        <w:rPr>
          <w:rFonts w:asciiTheme="minorHAnsi" w:eastAsiaTheme="majorEastAsia" w:hAnsiTheme="minorHAnsi" w:cstheme="minorHAnsi"/>
          <w:sz w:val="22"/>
          <w:szCs w:val="22"/>
          <w:lang w:eastAsia="en-US"/>
        </w:rPr>
        <w:t>Pzp</w:t>
      </w:r>
      <w:proofErr w:type="spellEnd"/>
      <w:r w:rsidRPr="0039416D">
        <w:rPr>
          <w:rFonts w:asciiTheme="minorHAnsi" w:eastAsiaTheme="majorEastAsia" w:hAnsiTheme="minorHAnsi" w:cstheme="minorHAnsi"/>
          <w:sz w:val="22"/>
          <w:szCs w:val="22"/>
          <w:lang w:eastAsia="en-US"/>
        </w:rPr>
        <w:t xml:space="preserve">, tzn. oferty przewidującej odmienny sposób wykonania zamówienia niż określony </w:t>
      </w:r>
      <w:r>
        <w:rPr>
          <w:rFonts w:asciiTheme="minorHAnsi" w:eastAsiaTheme="majorEastAsia" w:hAnsiTheme="minorHAnsi" w:cstheme="minorHAnsi"/>
          <w:sz w:val="22"/>
          <w:szCs w:val="22"/>
          <w:lang w:eastAsia="en-US"/>
        </w:rPr>
        <w:br/>
      </w:r>
      <w:r w:rsidRPr="0039416D">
        <w:rPr>
          <w:rFonts w:asciiTheme="minorHAnsi" w:eastAsiaTheme="majorEastAsia" w:hAnsiTheme="minorHAnsi" w:cstheme="minorHAnsi"/>
          <w:sz w:val="22"/>
          <w:szCs w:val="22"/>
          <w:lang w:eastAsia="en-US"/>
        </w:rPr>
        <w:t>w niniejszej SWZ.</w:t>
      </w:r>
    </w:p>
    <w:p w14:paraId="7FCB8205" w14:textId="77777777" w:rsidR="005262B9" w:rsidRPr="0039416D" w:rsidRDefault="005262B9" w:rsidP="001C1EE8">
      <w:pPr>
        <w:pStyle w:val="Akapitzlist"/>
        <w:numPr>
          <w:ilvl w:val="0"/>
          <w:numId w:val="3"/>
        </w:numPr>
        <w:shd w:val="clear" w:color="auto" w:fill="FFFFFF"/>
        <w:contextualSpacing w:val="0"/>
        <w:jc w:val="both"/>
        <w:rPr>
          <w:rFonts w:asciiTheme="minorHAnsi" w:hAnsiTheme="minorHAnsi" w:cstheme="minorHAnsi"/>
          <w:bCs/>
          <w:sz w:val="22"/>
          <w:szCs w:val="22"/>
        </w:rPr>
      </w:pPr>
      <w:r w:rsidRPr="0039416D">
        <w:rPr>
          <w:rFonts w:asciiTheme="minorHAnsi" w:hAnsiTheme="minorHAnsi" w:cstheme="minorHAnsi"/>
          <w:sz w:val="22"/>
          <w:szCs w:val="22"/>
          <w:shd w:val="clear" w:color="auto" w:fill="FFFFFF"/>
        </w:rPr>
        <w:t xml:space="preserve">Zamawiający </w:t>
      </w:r>
      <w:r w:rsidRPr="0039416D">
        <w:rPr>
          <w:rFonts w:asciiTheme="minorHAnsi" w:hAnsiTheme="minorHAnsi" w:cstheme="minorHAnsi"/>
          <w:bCs/>
          <w:sz w:val="22"/>
          <w:szCs w:val="22"/>
        </w:rPr>
        <w:t xml:space="preserve">nie przewiduje zawarcia umowy ramowej i ustanowienia dynamicznego systemu zakupów oraz nie przewiduje wyboru oferty najkorzystniejszej z zastosowaniem aukcji elektronicznej. </w:t>
      </w:r>
    </w:p>
    <w:p w14:paraId="3D47FE24"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Zamawiający nie przewiduje udzielania zamówień na podstawie art. 214 ust. 1 pkt 7 ustawy </w:t>
      </w:r>
      <w:proofErr w:type="spellStart"/>
      <w:r w:rsidRPr="0039416D">
        <w:rPr>
          <w:rFonts w:asciiTheme="minorHAnsi" w:eastAsiaTheme="majorEastAsia" w:hAnsiTheme="minorHAnsi" w:cstheme="minorHAnsi"/>
          <w:sz w:val="22"/>
          <w:szCs w:val="22"/>
          <w:lang w:eastAsia="en-US"/>
        </w:rPr>
        <w:t>Pzp</w:t>
      </w:r>
      <w:proofErr w:type="spellEnd"/>
      <w:r w:rsidRPr="0039416D">
        <w:rPr>
          <w:rFonts w:asciiTheme="minorHAnsi" w:eastAsiaTheme="majorEastAsia" w:hAnsiTheme="minorHAnsi" w:cstheme="minorHAnsi"/>
          <w:sz w:val="22"/>
          <w:szCs w:val="22"/>
          <w:lang w:eastAsia="en-US"/>
        </w:rPr>
        <w:t>.</w:t>
      </w:r>
    </w:p>
    <w:p w14:paraId="0DED7C87"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hAnsiTheme="minorHAnsi" w:cstheme="minorHAnsi"/>
          <w:bCs/>
          <w:sz w:val="22"/>
          <w:szCs w:val="22"/>
        </w:rPr>
        <w:t xml:space="preserve">Zamawiający nie dopuszcza składania oferta w postaci katalogów elektronicznych ani dołączania katalogów elektronicznych do oferty, w sytuacjach określonych w art. 93 ustawy </w:t>
      </w:r>
      <w:proofErr w:type="spellStart"/>
      <w:r w:rsidRPr="0039416D">
        <w:rPr>
          <w:rFonts w:asciiTheme="minorHAnsi" w:hAnsiTheme="minorHAnsi" w:cstheme="minorHAnsi"/>
          <w:bCs/>
          <w:sz w:val="22"/>
          <w:szCs w:val="22"/>
        </w:rPr>
        <w:t>Pzp</w:t>
      </w:r>
      <w:proofErr w:type="spellEnd"/>
      <w:r w:rsidRPr="0039416D">
        <w:rPr>
          <w:rFonts w:asciiTheme="minorHAnsi" w:hAnsiTheme="minorHAnsi" w:cstheme="minorHAnsi"/>
          <w:bCs/>
          <w:sz w:val="22"/>
          <w:szCs w:val="22"/>
        </w:rPr>
        <w:t>.</w:t>
      </w:r>
    </w:p>
    <w:p w14:paraId="6ACF0B86"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sidRPr="0039416D">
        <w:rPr>
          <w:rFonts w:asciiTheme="minorHAnsi" w:eastAsiaTheme="majorEastAsia" w:hAnsiTheme="minorHAnsi" w:cstheme="minorHAnsi"/>
          <w:sz w:val="22"/>
          <w:szCs w:val="22"/>
          <w:lang w:eastAsia="en-US"/>
        </w:rPr>
        <w:t xml:space="preserve"> nie przewiduje rozliczenia w walutach obcych. Rozliczenie zamówienia dokonywane jest w PLN.</w:t>
      </w:r>
    </w:p>
    <w:p w14:paraId="23FA14A2" w14:textId="77777777" w:rsidR="005262B9" w:rsidRPr="00E12751"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w:t>
      </w:r>
      <w:r w:rsidRPr="00E12751">
        <w:rPr>
          <w:rFonts w:asciiTheme="minorHAnsi" w:eastAsiaTheme="majorEastAsia" w:hAnsiTheme="minorHAnsi" w:cstheme="minorHAnsi"/>
          <w:sz w:val="22"/>
          <w:szCs w:val="22"/>
          <w:lang w:eastAsia="en-US"/>
        </w:rPr>
        <w:t xml:space="preserve">nie przewiduje zwrotu kosztów udziału w postępowaniu. </w:t>
      </w:r>
    </w:p>
    <w:p w14:paraId="4BF6558E"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Zamawiający nie przewiduje udzielenia zaliczek na poczet wykonania zamówienia.</w:t>
      </w:r>
    </w:p>
    <w:p w14:paraId="443D0619" w14:textId="77777777" w:rsidR="005262B9" w:rsidRPr="0039416D" w:rsidRDefault="005262B9" w:rsidP="005262B9">
      <w:pPr>
        <w:spacing w:after="200" w:line="252" w:lineRule="auto"/>
        <w:contextualSpacing/>
        <w:jc w:val="both"/>
        <w:rPr>
          <w:rFonts w:asciiTheme="minorHAnsi" w:eastAsiaTheme="majorEastAsia" w:hAnsiTheme="minorHAnsi" w:cstheme="minorHAnsi"/>
          <w:bCs/>
          <w:sz w:val="22"/>
          <w:szCs w:val="22"/>
          <w:lang w:eastAsia="en-US"/>
        </w:rPr>
      </w:pPr>
    </w:p>
    <w:p w14:paraId="741FBAEE" w14:textId="77777777"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Informacja o przedmiotowych środkach dowodowych.</w:t>
      </w:r>
    </w:p>
    <w:p w14:paraId="0053321A" w14:textId="77777777" w:rsidR="005262B9" w:rsidRPr="0039416D" w:rsidRDefault="005262B9" w:rsidP="005262B9">
      <w:pPr>
        <w:spacing w:after="200" w:line="252" w:lineRule="auto"/>
        <w:ind w:left="360"/>
        <w:contextualSpacing/>
        <w:jc w:val="both"/>
        <w:rPr>
          <w:rFonts w:asciiTheme="minorHAnsi" w:eastAsiaTheme="majorEastAsia" w:hAnsiTheme="minorHAnsi" w:cstheme="minorHAnsi"/>
          <w:b/>
          <w:sz w:val="22"/>
          <w:szCs w:val="22"/>
          <w:lang w:eastAsia="en-US"/>
        </w:rPr>
      </w:pPr>
      <w:r w:rsidRPr="0039416D">
        <w:rPr>
          <w:rFonts w:asciiTheme="minorHAnsi" w:hAnsiTheme="minorHAnsi" w:cstheme="minorHAnsi"/>
          <w:sz w:val="22"/>
          <w:szCs w:val="22"/>
        </w:rPr>
        <w:t xml:space="preserve">Zamawiający </w:t>
      </w:r>
      <w:r w:rsidRPr="0039416D">
        <w:rPr>
          <w:rFonts w:asciiTheme="minorHAnsi" w:hAnsiTheme="minorHAnsi" w:cstheme="minorHAnsi"/>
          <w:bCs/>
          <w:sz w:val="22"/>
          <w:szCs w:val="22"/>
        </w:rPr>
        <w:t>nie żąda</w:t>
      </w:r>
      <w:r w:rsidRPr="0039416D">
        <w:rPr>
          <w:rFonts w:asciiTheme="minorHAnsi" w:hAnsiTheme="minorHAnsi" w:cstheme="minorHAnsi"/>
          <w:sz w:val="22"/>
          <w:szCs w:val="22"/>
        </w:rPr>
        <w:t xml:space="preserve"> złożenia przez wykonawcę przedmiotowych środków dowodowych.</w:t>
      </w:r>
    </w:p>
    <w:p w14:paraId="12B5C9D1" w14:textId="77777777" w:rsidR="005262B9" w:rsidRPr="0039416D" w:rsidRDefault="005262B9" w:rsidP="005262B9">
      <w:pPr>
        <w:ind w:left="-142"/>
        <w:jc w:val="both"/>
        <w:rPr>
          <w:rFonts w:asciiTheme="minorHAnsi" w:eastAsiaTheme="majorEastAsia" w:hAnsiTheme="minorHAnsi" w:cstheme="minorHAnsi"/>
          <w:bCs/>
          <w:sz w:val="22"/>
          <w:szCs w:val="22"/>
          <w:lang w:eastAsia="en-US"/>
        </w:rPr>
      </w:pPr>
    </w:p>
    <w:p w14:paraId="630C1D82" w14:textId="77777777" w:rsidR="005262B9" w:rsidRPr="0039416D"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Termin wykonania zamówienia.</w:t>
      </w:r>
    </w:p>
    <w:p w14:paraId="62D4F07A" w14:textId="77777777" w:rsidR="005262B9" w:rsidRDefault="005262B9" w:rsidP="005262B9">
      <w:pPr>
        <w:spacing w:after="200" w:line="252" w:lineRule="auto"/>
        <w:ind w:left="360"/>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Zamawiający wymaga, aby zamówienie zostało wykonane w </w:t>
      </w:r>
      <w:r w:rsidRPr="001758FB">
        <w:rPr>
          <w:rFonts w:asciiTheme="minorHAnsi" w:eastAsiaTheme="majorEastAsia" w:hAnsiTheme="minorHAnsi" w:cstheme="minorHAnsi"/>
          <w:sz w:val="22"/>
          <w:szCs w:val="22"/>
          <w:lang w:eastAsia="en-US"/>
        </w:rPr>
        <w:t>terminie:</w:t>
      </w:r>
    </w:p>
    <w:p w14:paraId="1E1A6C16" w14:textId="77777777" w:rsidR="001B596D" w:rsidRDefault="001B596D" w:rsidP="005262B9">
      <w:pPr>
        <w:spacing w:after="200" w:line="252" w:lineRule="auto"/>
        <w:ind w:left="360"/>
        <w:contextualSpacing/>
        <w:jc w:val="both"/>
        <w:rPr>
          <w:rFonts w:asciiTheme="minorHAnsi" w:eastAsiaTheme="majorEastAsia" w:hAnsiTheme="minorHAnsi" w:cstheme="minorHAnsi"/>
          <w:sz w:val="22"/>
          <w:szCs w:val="22"/>
          <w:lang w:eastAsia="en-US"/>
        </w:rPr>
      </w:pPr>
    </w:p>
    <w:p w14:paraId="15D044A3" w14:textId="2D6EC1ED" w:rsidR="001B596D" w:rsidRPr="00F55DF9" w:rsidRDefault="00F55DF9" w:rsidP="005262B9">
      <w:pPr>
        <w:spacing w:after="200" w:line="252" w:lineRule="auto"/>
        <w:contextualSpacing/>
        <w:jc w:val="both"/>
        <w:rPr>
          <w:rFonts w:cs="Arial"/>
          <w:b/>
          <w:sz w:val="22"/>
          <w:szCs w:val="20"/>
        </w:rPr>
      </w:pPr>
      <w:r w:rsidRPr="00F55DF9">
        <w:rPr>
          <w:rFonts w:cs="Arial"/>
          <w:b/>
          <w:sz w:val="22"/>
          <w:szCs w:val="20"/>
        </w:rPr>
        <w:t>06.10.2022 r. – 07.10.2022 r.</w:t>
      </w:r>
    </w:p>
    <w:p w14:paraId="08137F58" w14:textId="77777777" w:rsidR="00F55DF9" w:rsidRPr="0039416D" w:rsidRDefault="00F55DF9" w:rsidP="005262B9">
      <w:pPr>
        <w:spacing w:after="200" w:line="252" w:lineRule="auto"/>
        <w:contextualSpacing/>
        <w:jc w:val="both"/>
        <w:rPr>
          <w:rFonts w:asciiTheme="minorHAnsi" w:hAnsiTheme="minorHAnsi" w:cstheme="minorHAnsi"/>
          <w:sz w:val="22"/>
          <w:szCs w:val="22"/>
          <w:lang w:eastAsia="en-US"/>
        </w:rPr>
      </w:pPr>
    </w:p>
    <w:p w14:paraId="71E5D6B6" w14:textId="5A3E3CE0" w:rsidR="005262B9" w:rsidRPr="0039416D"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Podstawy wykluczenia, o których mowa  w art.</w:t>
      </w:r>
      <w:r>
        <w:rPr>
          <w:rFonts w:asciiTheme="minorHAnsi" w:hAnsiTheme="minorHAnsi" w:cstheme="minorHAnsi"/>
          <w:b/>
          <w:sz w:val="22"/>
          <w:szCs w:val="22"/>
          <w:lang w:eastAsia="en-US"/>
        </w:rPr>
        <w:t xml:space="preserve"> 108 ustawy </w:t>
      </w:r>
      <w:proofErr w:type="spellStart"/>
      <w:r>
        <w:rPr>
          <w:rFonts w:asciiTheme="minorHAnsi" w:hAnsiTheme="minorHAnsi" w:cstheme="minorHAnsi"/>
          <w:b/>
          <w:sz w:val="22"/>
          <w:szCs w:val="22"/>
          <w:lang w:eastAsia="en-US"/>
        </w:rPr>
        <w:t>Pzp</w:t>
      </w:r>
      <w:proofErr w:type="spellEnd"/>
      <w:r>
        <w:rPr>
          <w:rFonts w:asciiTheme="minorHAnsi" w:hAnsiTheme="minorHAnsi" w:cstheme="minorHAnsi"/>
          <w:b/>
          <w:sz w:val="22"/>
          <w:szCs w:val="22"/>
          <w:lang w:eastAsia="en-US"/>
        </w:rPr>
        <w:t>.</w:t>
      </w:r>
      <w:r w:rsidR="00673F8D">
        <w:rPr>
          <w:rFonts w:asciiTheme="minorHAnsi" w:hAnsiTheme="minorHAnsi" w:cstheme="minorHAnsi"/>
          <w:b/>
          <w:sz w:val="22"/>
          <w:szCs w:val="22"/>
          <w:lang w:eastAsia="en-US"/>
        </w:rPr>
        <w:t xml:space="preserve"> </w:t>
      </w:r>
    </w:p>
    <w:p w14:paraId="196AF87C" w14:textId="77777777" w:rsidR="005262B9" w:rsidRPr="00142939" w:rsidRDefault="005262B9" w:rsidP="001C1EE8">
      <w:pPr>
        <w:numPr>
          <w:ilvl w:val="2"/>
          <w:numId w:val="9"/>
        </w:numPr>
        <w:shd w:val="clear" w:color="auto" w:fill="FFFFFF"/>
        <w:ind w:left="284" w:hanging="284"/>
        <w:jc w:val="both"/>
        <w:rPr>
          <w:rFonts w:asciiTheme="minorHAnsi" w:hAnsiTheme="minorHAnsi" w:cstheme="minorHAnsi"/>
          <w:bCs/>
          <w:smallCaps/>
          <w:spacing w:val="7"/>
          <w:sz w:val="22"/>
          <w:szCs w:val="22"/>
          <w:u w:val="single"/>
        </w:rPr>
      </w:pPr>
      <w:r w:rsidRPr="0039416D">
        <w:rPr>
          <w:rFonts w:asciiTheme="minorHAnsi" w:hAnsiTheme="minorHAnsi" w:cstheme="minorHAnsi"/>
          <w:iCs/>
          <w:sz w:val="22"/>
          <w:szCs w:val="22"/>
        </w:rPr>
        <w:t>O udzielenie przedmiotowego zamówienia mogą się ubiegać wykonawcy, którzy</w:t>
      </w:r>
      <w:r>
        <w:rPr>
          <w:rFonts w:asciiTheme="minorHAnsi" w:hAnsiTheme="minorHAnsi" w:cstheme="minorHAnsi"/>
          <w:iCs/>
          <w:sz w:val="22"/>
          <w:szCs w:val="22"/>
        </w:rPr>
        <w:t xml:space="preserve"> </w:t>
      </w:r>
      <w:r>
        <w:rPr>
          <w:rFonts w:asciiTheme="minorHAnsi" w:hAnsiTheme="minorHAnsi" w:cstheme="minorHAnsi"/>
          <w:b/>
          <w:sz w:val="22"/>
          <w:szCs w:val="22"/>
        </w:rPr>
        <w:t>nie podlegają wykluczeniu.</w:t>
      </w:r>
    </w:p>
    <w:p w14:paraId="37CB63F8" w14:textId="77777777" w:rsidR="005262B9" w:rsidRPr="0039416D" w:rsidRDefault="005262B9" w:rsidP="001C1EE8">
      <w:pPr>
        <w:pStyle w:val="Default"/>
        <w:numPr>
          <w:ilvl w:val="2"/>
          <w:numId w:val="9"/>
        </w:numPr>
        <w:shd w:val="clear" w:color="auto" w:fill="FFFFFF"/>
        <w:suppressAutoHyphens/>
        <w:autoSpaceDN/>
        <w:adjustRightInd/>
        <w:ind w:left="284" w:hanging="284"/>
        <w:jc w:val="both"/>
        <w:rPr>
          <w:rFonts w:asciiTheme="minorHAnsi" w:eastAsia="Times New Roman" w:hAnsiTheme="minorHAnsi" w:cstheme="minorHAnsi"/>
          <w:bCs/>
          <w:smallCaps/>
          <w:color w:val="auto"/>
          <w:spacing w:val="7"/>
          <w:sz w:val="22"/>
          <w:szCs w:val="22"/>
          <w:u w:val="single"/>
        </w:rPr>
      </w:pPr>
      <w:r w:rsidRPr="004F31EB">
        <w:rPr>
          <w:rFonts w:asciiTheme="minorHAnsi" w:hAnsiTheme="minorHAnsi" w:cstheme="minorHAnsi"/>
          <w:color w:val="auto"/>
          <w:sz w:val="22"/>
          <w:szCs w:val="22"/>
        </w:rPr>
        <w:t xml:space="preserve">Zamawiający wykluczy z postępowania o udzielenie zamówienia, na podstawie </w:t>
      </w:r>
      <w:r w:rsidRPr="004F31EB">
        <w:rPr>
          <w:rFonts w:asciiTheme="minorHAnsi" w:eastAsia="SimSun" w:hAnsiTheme="minorHAnsi" w:cstheme="minorHAnsi"/>
          <w:color w:val="auto"/>
          <w:sz w:val="22"/>
          <w:szCs w:val="22"/>
        </w:rPr>
        <w:t xml:space="preserve">okoliczności wskazanych w art. 108 ust. 1 ustawy </w:t>
      </w:r>
      <w:proofErr w:type="spellStart"/>
      <w:r w:rsidRPr="004F31EB">
        <w:rPr>
          <w:rFonts w:asciiTheme="minorHAnsi" w:eastAsia="SimSun" w:hAnsiTheme="minorHAnsi" w:cstheme="minorHAnsi"/>
          <w:color w:val="auto"/>
          <w:sz w:val="22"/>
          <w:szCs w:val="22"/>
        </w:rPr>
        <w:t>Pzp</w:t>
      </w:r>
      <w:proofErr w:type="spellEnd"/>
      <w:r w:rsidRPr="004F31EB">
        <w:rPr>
          <w:rFonts w:asciiTheme="minorHAnsi" w:eastAsia="SimSun" w:hAnsiTheme="minorHAnsi" w:cstheme="minorHAnsi"/>
          <w:color w:val="auto"/>
          <w:sz w:val="22"/>
          <w:szCs w:val="22"/>
        </w:rPr>
        <w:t xml:space="preserve">, które wystąpiły w odpowiednim okresie wskazanym </w:t>
      </w:r>
      <w:r w:rsidRPr="004F31EB">
        <w:rPr>
          <w:rFonts w:asciiTheme="minorHAnsi" w:eastAsia="SimSun" w:hAnsiTheme="minorHAnsi" w:cstheme="minorHAnsi"/>
          <w:color w:val="auto"/>
          <w:sz w:val="22"/>
          <w:szCs w:val="22"/>
        </w:rPr>
        <w:br/>
      </w:r>
      <w:r w:rsidRPr="0039416D">
        <w:rPr>
          <w:rFonts w:asciiTheme="minorHAnsi" w:eastAsia="SimSun" w:hAnsiTheme="minorHAnsi" w:cstheme="minorHAnsi"/>
          <w:color w:val="auto"/>
          <w:sz w:val="22"/>
          <w:szCs w:val="22"/>
        </w:rPr>
        <w:t xml:space="preserve">w art. 111 ustawy </w:t>
      </w:r>
      <w:proofErr w:type="spellStart"/>
      <w:r w:rsidRPr="0039416D">
        <w:rPr>
          <w:rFonts w:asciiTheme="minorHAnsi" w:eastAsia="SimSun" w:hAnsiTheme="minorHAnsi" w:cstheme="minorHAnsi"/>
          <w:color w:val="auto"/>
          <w:sz w:val="22"/>
          <w:szCs w:val="22"/>
        </w:rPr>
        <w:t>Pzp</w:t>
      </w:r>
      <w:proofErr w:type="spellEnd"/>
      <w:r w:rsidRPr="0039416D">
        <w:rPr>
          <w:rFonts w:asciiTheme="minorHAnsi" w:eastAsia="SimSun" w:hAnsiTheme="minorHAnsi" w:cstheme="minorHAnsi"/>
          <w:color w:val="auto"/>
          <w:sz w:val="22"/>
          <w:szCs w:val="22"/>
        </w:rPr>
        <w:t>, tj.:</w:t>
      </w:r>
    </w:p>
    <w:p w14:paraId="10C70068"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1) </w:t>
      </w:r>
      <w:r w:rsidRPr="0039416D">
        <w:rPr>
          <w:rFonts w:asciiTheme="minorHAnsi" w:hAnsiTheme="minorHAnsi" w:cstheme="minorHAnsi"/>
          <w:sz w:val="22"/>
          <w:szCs w:val="22"/>
        </w:rPr>
        <w:t>będącego osobą fizyczną, którego prawomocnie skazano za przestępstwo:</w:t>
      </w:r>
    </w:p>
    <w:p w14:paraId="3D674B0E"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a) </w:t>
      </w:r>
      <w:r w:rsidRPr="0039416D">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9" w:history="1">
        <w:r w:rsidRPr="0039416D">
          <w:rPr>
            <w:rStyle w:val="Hipercze"/>
            <w:rFonts w:asciiTheme="minorHAnsi" w:hAnsiTheme="minorHAnsi" w:cstheme="minorHAnsi"/>
            <w:sz w:val="22"/>
            <w:szCs w:val="22"/>
          </w:rPr>
          <w:t>art. 258</w:t>
        </w:r>
      </w:hyperlink>
      <w:r w:rsidRPr="0039416D">
        <w:rPr>
          <w:rFonts w:asciiTheme="minorHAnsi" w:hAnsiTheme="minorHAnsi" w:cstheme="minorHAnsi"/>
          <w:sz w:val="22"/>
          <w:szCs w:val="22"/>
        </w:rPr>
        <w:t> Kodeksu karnego,</w:t>
      </w:r>
    </w:p>
    <w:p w14:paraId="3EB7378C"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b) </w:t>
      </w:r>
      <w:r w:rsidRPr="0039416D">
        <w:rPr>
          <w:rFonts w:asciiTheme="minorHAnsi" w:hAnsiTheme="minorHAnsi" w:cstheme="minorHAnsi"/>
          <w:sz w:val="22"/>
          <w:szCs w:val="22"/>
        </w:rPr>
        <w:t>handlu ludźmi, o którym mowa w </w:t>
      </w:r>
      <w:hyperlink r:id="rId10" w:history="1">
        <w:r w:rsidRPr="0039416D">
          <w:rPr>
            <w:rStyle w:val="Hipercze"/>
            <w:rFonts w:asciiTheme="minorHAnsi" w:hAnsiTheme="minorHAnsi" w:cstheme="minorHAnsi"/>
            <w:sz w:val="22"/>
            <w:szCs w:val="22"/>
          </w:rPr>
          <w:t>art. 189a</w:t>
        </w:r>
      </w:hyperlink>
      <w:r w:rsidRPr="0039416D">
        <w:rPr>
          <w:rFonts w:asciiTheme="minorHAnsi" w:hAnsiTheme="minorHAnsi" w:cstheme="minorHAnsi"/>
          <w:sz w:val="22"/>
          <w:szCs w:val="22"/>
        </w:rPr>
        <w:t> Kodeksu karnego,</w:t>
      </w:r>
    </w:p>
    <w:p w14:paraId="15DAB913" w14:textId="77777777" w:rsidR="005262B9" w:rsidRPr="000F78EF" w:rsidRDefault="005262B9" w:rsidP="005262B9">
      <w:pPr>
        <w:pStyle w:val="Akapitzlist"/>
        <w:shd w:val="clear" w:color="auto" w:fill="FFFFFF"/>
        <w:ind w:left="284"/>
        <w:jc w:val="both"/>
        <w:rPr>
          <w:rFonts w:asciiTheme="minorHAnsi" w:hAnsiTheme="minorHAnsi" w:cstheme="minorHAnsi"/>
          <w:sz w:val="22"/>
          <w:szCs w:val="22"/>
        </w:rPr>
      </w:pPr>
      <w:r w:rsidRPr="000F78EF">
        <w:rPr>
          <w:rStyle w:val="alb"/>
          <w:rFonts w:asciiTheme="minorHAnsi" w:hAnsiTheme="minorHAnsi" w:cstheme="minorHAnsi"/>
          <w:sz w:val="22"/>
          <w:szCs w:val="22"/>
        </w:rPr>
        <w:t>c) </w:t>
      </w:r>
      <w:r w:rsidR="000F78EF" w:rsidRPr="000F78EF">
        <w:rPr>
          <w:rFonts w:asciiTheme="minorHAnsi" w:hAnsiTheme="minorHAnsi"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2FABEC2"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d) </w:t>
      </w:r>
      <w:r w:rsidRPr="0039416D">
        <w:rPr>
          <w:rFonts w:asciiTheme="minorHAnsi" w:hAnsiTheme="minorHAnsi" w:cstheme="minorHAnsi"/>
          <w:sz w:val="22"/>
          <w:szCs w:val="22"/>
        </w:rPr>
        <w:t>finansowania przestępstwa o charakterze terrorystycznym, o którym mowa w </w:t>
      </w:r>
      <w:hyperlink r:id="rId11" w:history="1">
        <w:r w:rsidRPr="0039416D">
          <w:rPr>
            <w:rStyle w:val="Hipercze"/>
            <w:rFonts w:asciiTheme="minorHAnsi" w:hAnsiTheme="minorHAnsi" w:cstheme="minorHAnsi"/>
            <w:sz w:val="22"/>
            <w:szCs w:val="22"/>
          </w:rPr>
          <w:t>art. 165a</w:t>
        </w:r>
      </w:hyperlink>
      <w:r w:rsidRPr="0039416D">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2" w:history="1">
        <w:r w:rsidRPr="0039416D">
          <w:rPr>
            <w:rStyle w:val="Hipercze"/>
            <w:rFonts w:asciiTheme="minorHAnsi" w:hAnsiTheme="minorHAnsi" w:cstheme="minorHAnsi"/>
            <w:sz w:val="22"/>
            <w:szCs w:val="22"/>
          </w:rPr>
          <w:t>art. 299</w:t>
        </w:r>
      </w:hyperlink>
      <w:r w:rsidRPr="0039416D">
        <w:rPr>
          <w:rFonts w:asciiTheme="minorHAnsi" w:hAnsiTheme="minorHAnsi" w:cstheme="minorHAnsi"/>
          <w:sz w:val="22"/>
          <w:szCs w:val="22"/>
        </w:rPr>
        <w:t> Kodeksu karnego,</w:t>
      </w:r>
    </w:p>
    <w:p w14:paraId="6874DC6F"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e) </w:t>
      </w:r>
      <w:r w:rsidRPr="0039416D">
        <w:rPr>
          <w:rFonts w:asciiTheme="minorHAnsi" w:hAnsiTheme="minorHAnsi" w:cstheme="minorHAnsi"/>
          <w:sz w:val="22"/>
          <w:szCs w:val="22"/>
        </w:rPr>
        <w:t>o charakterze terrorystycznym, o którym mowa w </w:t>
      </w:r>
      <w:hyperlink r:id="rId13" w:history="1">
        <w:r w:rsidRPr="0039416D">
          <w:rPr>
            <w:rStyle w:val="Hipercze"/>
            <w:rFonts w:asciiTheme="minorHAnsi" w:hAnsiTheme="minorHAnsi" w:cstheme="minorHAnsi"/>
            <w:sz w:val="22"/>
            <w:szCs w:val="22"/>
          </w:rPr>
          <w:t>art. 115 § 20</w:t>
        </w:r>
      </w:hyperlink>
      <w:r w:rsidRPr="0039416D">
        <w:rPr>
          <w:rFonts w:asciiTheme="minorHAnsi" w:hAnsiTheme="minorHAnsi" w:cstheme="minorHAnsi"/>
          <w:sz w:val="22"/>
          <w:szCs w:val="22"/>
        </w:rPr>
        <w:t> Kodeksu karnego, lub mające na celu popełnienie tego przestępstwa,</w:t>
      </w:r>
    </w:p>
    <w:p w14:paraId="663984DC"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 xml:space="preserve">f) </w:t>
      </w:r>
      <w:r w:rsidRPr="0039416D">
        <w:rPr>
          <w:rFonts w:asciiTheme="minorHAnsi" w:hAnsiTheme="minorHAnsi" w:cstheme="minorHAnsi"/>
          <w:sz w:val="22"/>
          <w:szCs w:val="22"/>
        </w:rPr>
        <w:t>powierzenia wykonywania pracy małoletniemu cudzoziemcowi, o którym mowa w </w:t>
      </w:r>
      <w:hyperlink r:id="rId14" w:history="1">
        <w:r w:rsidRPr="0039416D">
          <w:rPr>
            <w:rStyle w:val="Hipercze"/>
            <w:rFonts w:asciiTheme="minorHAnsi" w:hAnsiTheme="minorHAnsi" w:cstheme="minorHAnsi"/>
            <w:sz w:val="22"/>
            <w:szCs w:val="22"/>
          </w:rPr>
          <w:t>art. 9 ust. 2</w:t>
        </w:r>
      </w:hyperlink>
      <w:r w:rsidRPr="0039416D">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47AAEA67"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lastRenderedPageBreak/>
        <w:t>g) </w:t>
      </w:r>
      <w:r w:rsidRPr="0039416D">
        <w:rPr>
          <w:rFonts w:asciiTheme="minorHAnsi" w:hAnsiTheme="minorHAnsi" w:cstheme="minorHAnsi"/>
          <w:sz w:val="22"/>
          <w:szCs w:val="22"/>
        </w:rPr>
        <w:t>przeciwko obrotowi gospodarczemu, o których mowa w </w:t>
      </w:r>
      <w:hyperlink r:id="rId15" w:history="1">
        <w:r w:rsidRPr="0039416D">
          <w:rPr>
            <w:rStyle w:val="Hipercze"/>
            <w:rFonts w:asciiTheme="minorHAnsi" w:hAnsiTheme="minorHAnsi" w:cstheme="minorHAnsi"/>
            <w:sz w:val="22"/>
            <w:szCs w:val="22"/>
          </w:rPr>
          <w:t>art. 296-307</w:t>
        </w:r>
      </w:hyperlink>
      <w:r w:rsidRPr="0039416D">
        <w:rPr>
          <w:rFonts w:asciiTheme="minorHAnsi" w:hAnsiTheme="minorHAnsi" w:cstheme="minorHAnsi"/>
          <w:sz w:val="22"/>
          <w:szCs w:val="22"/>
        </w:rPr>
        <w:t> Kodeksu karnego, przestępstwo oszustwa, o którym mowa w </w:t>
      </w:r>
      <w:hyperlink r:id="rId16" w:history="1">
        <w:r w:rsidRPr="0039416D">
          <w:rPr>
            <w:rStyle w:val="Hipercze"/>
            <w:rFonts w:asciiTheme="minorHAnsi" w:hAnsiTheme="minorHAnsi" w:cstheme="minorHAnsi"/>
            <w:sz w:val="22"/>
            <w:szCs w:val="22"/>
          </w:rPr>
          <w:t>art. 286</w:t>
        </w:r>
      </w:hyperlink>
      <w:r w:rsidRPr="0039416D">
        <w:rPr>
          <w:rFonts w:asciiTheme="minorHAnsi" w:hAnsiTheme="minorHAnsi" w:cstheme="minorHAnsi"/>
          <w:sz w:val="22"/>
          <w:szCs w:val="22"/>
        </w:rPr>
        <w:t> Kodeksu karnego, przestępstwo przeciwko wiarygodności dokumentów, o których mowa w </w:t>
      </w:r>
      <w:hyperlink r:id="rId17" w:history="1">
        <w:r w:rsidRPr="0039416D">
          <w:rPr>
            <w:rStyle w:val="Hipercze"/>
            <w:rFonts w:asciiTheme="minorHAnsi" w:hAnsiTheme="minorHAnsi" w:cstheme="minorHAnsi"/>
            <w:sz w:val="22"/>
            <w:szCs w:val="22"/>
          </w:rPr>
          <w:t>art. 270-277d</w:t>
        </w:r>
      </w:hyperlink>
      <w:r w:rsidRPr="0039416D">
        <w:rPr>
          <w:rFonts w:asciiTheme="minorHAnsi" w:hAnsiTheme="minorHAnsi" w:cstheme="minorHAnsi"/>
          <w:sz w:val="22"/>
          <w:szCs w:val="22"/>
        </w:rPr>
        <w:t> Kodeksu karnego, lub przestępstwo skarbowe,</w:t>
      </w:r>
    </w:p>
    <w:p w14:paraId="02EF3C46"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h) </w:t>
      </w:r>
      <w:r w:rsidRPr="0039416D">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2EE80E84"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Fonts w:asciiTheme="minorHAnsi" w:hAnsiTheme="minorHAnsi" w:cstheme="minorHAnsi"/>
          <w:sz w:val="22"/>
          <w:szCs w:val="22"/>
        </w:rPr>
        <w:t>- lub za odpowiedni czyn zabroniony określony w przepisach prawa obcego;</w:t>
      </w:r>
    </w:p>
    <w:p w14:paraId="1781A391" w14:textId="77777777" w:rsidR="005262B9" w:rsidRPr="0039416D" w:rsidRDefault="005262B9" w:rsidP="005262B9">
      <w:pPr>
        <w:pStyle w:val="text-justify"/>
        <w:shd w:val="clear" w:color="auto" w:fill="FFFFFF"/>
        <w:spacing w:before="0" w:beforeAutospacing="0" w:after="0" w:afterAutospacing="0"/>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2) </w:t>
      </w:r>
      <w:r w:rsidRPr="0039416D">
        <w:rPr>
          <w:rFonts w:asciiTheme="minorHAnsi" w:hAnsiTheme="minorHAnsi" w:cstheme="minorHAnsi"/>
          <w:sz w:val="22"/>
          <w:szCs w:val="22"/>
        </w:rPr>
        <w:t xml:space="preserve">jeżeli urzędującego członka jego organu zarządzającego lub nadzorczego, wspólnika spółki </w:t>
      </w:r>
      <w:r>
        <w:rPr>
          <w:rFonts w:asciiTheme="minorHAnsi" w:hAnsiTheme="minorHAnsi" w:cstheme="minorHAnsi"/>
          <w:sz w:val="22"/>
          <w:szCs w:val="22"/>
        </w:rPr>
        <w:br/>
      </w:r>
      <w:r w:rsidRPr="0039416D">
        <w:rPr>
          <w:rFonts w:asciiTheme="minorHAnsi" w:hAnsiTheme="minorHAnsi" w:cstheme="minorHAnsi"/>
          <w:sz w:val="22"/>
          <w:szCs w:val="22"/>
        </w:rPr>
        <w:t xml:space="preserve">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br/>
      </w:r>
      <w:r w:rsidRPr="0039416D">
        <w:rPr>
          <w:rFonts w:asciiTheme="minorHAnsi" w:hAnsiTheme="minorHAnsi" w:cstheme="minorHAnsi"/>
          <w:sz w:val="22"/>
          <w:szCs w:val="22"/>
        </w:rPr>
        <w:t>w pkt 1;</w:t>
      </w:r>
    </w:p>
    <w:p w14:paraId="636CB256"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3) </w:t>
      </w:r>
      <w:r w:rsidRPr="0039416D">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r>
      <w:r w:rsidRPr="0039416D">
        <w:rPr>
          <w:rFonts w:asciiTheme="minorHAnsi" w:hAnsiTheme="minorHAnsi" w:cstheme="minorHAnsi"/>
          <w:sz w:val="22"/>
          <w:szCs w:val="22"/>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028414"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4)</w:t>
      </w:r>
      <w:r w:rsidRPr="0039416D">
        <w:rPr>
          <w:rFonts w:asciiTheme="minorHAnsi" w:hAnsiTheme="minorHAnsi" w:cstheme="minorHAnsi"/>
          <w:sz w:val="22"/>
          <w:szCs w:val="22"/>
        </w:rPr>
        <w:t> wobec którego prawomocnie orzeczono zakaz ubiegania się o zamówienia publiczne;</w:t>
      </w:r>
    </w:p>
    <w:p w14:paraId="6791D040"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5) </w:t>
      </w:r>
      <w:r w:rsidRPr="0039416D">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r>
      <w:r w:rsidRPr="0039416D">
        <w:rPr>
          <w:rFonts w:asciiTheme="minorHAnsi" w:hAnsiTheme="minorHAnsi" w:cstheme="minorHAnsi"/>
          <w:sz w:val="22"/>
          <w:szCs w:val="22"/>
        </w:rPr>
        <w:t>w szczególności jeżeli należąc do tej samej grupy kapitałowej w rozumieniu </w:t>
      </w:r>
      <w:hyperlink r:id="rId18" w:history="1">
        <w:r w:rsidRPr="0039416D">
          <w:rPr>
            <w:rStyle w:val="Hipercze"/>
            <w:rFonts w:asciiTheme="minorHAnsi" w:hAnsiTheme="minorHAnsi" w:cstheme="minorHAnsi"/>
            <w:sz w:val="22"/>
            <w:szCs w:val="22"/>
          </w:rPr>
          <w:t>ustawy</w:t>
        </w:r>
      </w:hyperlink>
      <w:r w:rsidRPr="0039416D">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FEF110C" w14:textId="77777777" w:rsidR="005262B9"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6) </w:t>
      </w:r>
      <w:r w:rsidRPr="0039416D">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r>
      <w:r w:rsidRPr="0039416D">
        <w:rPr>
          <w:rFonts w:asciiTheme="minorHAnsi" w:hAnsiTheme="minorHAnsi" w:cstheme="minorHAnsi"/>
          <w:sz w:val="22"/>
          <w:szCs w:val="22"/>
        </w:rPr>
        <w:t>z wykonawcą do tej samej grupy kapitałowej w rozumieniu </w:t>
      </w:r>
      <w:hyperlink r:id="rId19" w:history="1">
        <w:r w:rsidRPr="0039416D">
          <w:rPr>
            <w:rStyle w:val="Hipercze"/>
            <w:rFonts w:asciiTheme="minorHAnsi" w:hAnsiTheme="minorHAnsi" w:cstheme="minorHAnsi"/>
            <w:sz w:val="22"/>
            <w:szCs w:val="22"/>
          </w:rPr>
          <w:t>ustawy</w:t>
        </w:r>
      </w:hyperlink>
      <w:r w:rsidRPr="0039416D">
        <w:rPr>
          <w:rFonts w:asciiTheme="minorHAnsi" w:hAnsiTheme="minorHAnsi" w:cstheme="minorHAnsi"/>
          <w:sz w:val="22"/>
          <w:szCs w:val="22"/>
        </w:rPr>
        <w:t xml:space="preserve"> z dnia 16 lutego 2007 r. </w:t>
      </w:r>
      <w:r>
        <w:rPr>
          <w:rFonts w:asciiTheme="minorHAnsi" w:hAnsiTheme="minorHAnsi" w:cstheme="minorHAnsi"/>
          <w:sz w:val="22"/>
          <w:szCs w:val="22"/>
        </w:rPr>
        <w:br/>
      </w:r>
      <w:r w:rsidRPr="0039416D">
        <w:rPr>
          <w:rFonts w:asciiTheme="minorHAnsi" w:hAnsiTheme="minorHAnsi" w:cstheme="minorHAnsi"/>
          <w:sz w:val="22"/>
          <w:szCs w:val="22"/>
        </w:rPr>
        <w:t xml:space="preserve">o ochronie konkurencji i konsumentów, chyba że spowodowane tym zakłócenie konkurencji może być wyeliminowane w inny sposób niż przez wykluczenie wykonawcy z udziału w postępowaniu </w:t>
      </w:r>
      <w:r>
        <w:rPr>
          <w:rFonts w:asciiTheme="minorHAnsi" w:hAnsiTheme="minorHAnsi" w:cstheme="minorHAnsi"/>
          <w:sz w:val="22"/>
          <w:szCs w:val="22"/>
        </w:rPr>
        <w:br/>
      </w:r>
      <w:r w:rsidRPr="0039416D">
        <w:rPr>
          <w:rFonts w:asciiTheme="minorHAnsi" w:hAnsiTheme="minorHAnsi" w:cstheme="minorHAnsi"/>
          <w:sz w:val="22"/>
          <w:szCs w:val="22"/>
        </w:rPr>
        <w:t>o udzielenie zamówienia.</w:t>
      </w:r>
    </w:p>
    <w:p w14:paraId="798E3D9D" w14:textId="77777777" w:rsidR="00673F8D" w:rsidRPr="008C2523" w:rsidRDefault="00673F8D" w:rsidP="00673F8D">
      <w:pPr>
        <w:numPr>
          <w:ilvl w:val="2"/>
          <w:numId w:val="9"/>
        </w:numPr>
        <w:shd w:val="clear" w:color="auto" w:fill="FFFFFF"/>
        <w:suppressAutoHyphens/>
        <w:autoSpaceDE w:val="0"/>
        <w:spacing w:line="276" w:lineRule="auto"/>
        <w:ind w:left="284" w:hanging="284"/>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Zamawiający </w:t>
      </w:r>
      <w:r w:rsidRPr="008C2523">
        <w:rPr>
          <w:rFonts w:asciiTheme="minorHAnsi" w:eastAsia="Calibri" w:hAnsiTheme="minorHAnsi" w:cstheme="minorHAnsi"/>
          <w:sz w:val="22"/>
          <w:szCs w:val="22"/>
          <w:lang w:eastAsia="en-US"/>
        </w:rPr>
        <w:t>wykluczy z postępowania o udzielenie zamówienia</w:t>
      </w:r>
      <w:r>
        <w:rPr>
          <w:rFonts w:asciiTheme="minorHAnsi" w:eastAsia="Calibri" w:hAnsiTheme="minorHAnsi" w:cstheme="minorHAnsi"/>
          <w:sz w:val="22"/>
          <w:szCs w:val="22"/>
          <w:lang w:eastAsia="en-US"/>
        </w:rPr>
        <w:t xml:space="preserve"> Wykonawców o których mowa </w:t>
      </w:r>
      <w:r>
        <w:rPr>
          <w:rFonts w:asciiTheme="minorHAnsi" w:eastAsia="Calibri" w:hAnsiTheme="minorHAnsi" w:cstheme="minorHAnsi"/>
          <w:sz w:val="22"/>
          <w:szCs w:val="22"/>
          <w:lang w:eastAsia="en-US"/>
        </w:rPr>
        <w:br/>
        <w:t xml:space="preserve">w art. 7 ustawy </w:t>
      </w:r>
      <w:r w:rsidRPr="008C2523">
        <w:rPr>
          <w:rFonts w:asciiTheme="minorHAnsi" w:eastAsia="Calibri" w:hAnsiTheme="minorHAnsi" w:cstheme="minorHAnsi"/>
          <w:sz w:val="22"/>
          <w:szCs w:val="22"/>
          <w:lang w:eastAsia="en-US"/>
        </w:rPr>
        <w:t xml:space="preserve">z dnia 13 kwietnia 2022 r. </w:t>
      </w:r>
      <w:r w:rsidRPr="008C2523">
        <w:rPr>
          <w:rFonts w:asciiTheme="minorHAnsi" w:eastAsia="Calibri" w:hAnsiTheme="minorHAnsi" w:cstheme="minorHAnsi"/>
          <w:bCs/>
          <w:sz w:val="22"/>
          <w:szCs w:val="22"/>
          <w:lang w:eastAsia="en-US"/>
        </w:rPr>
        <w:t>o szczególnych rozwiązaniach w zakresie przeciwdziałania wspieraniu agresji na Ukrainę oraz służących ochronie bezpieczeństwa narodowego</w:t>
      </w:r>
      <w:r>
        <w:rPr>
          <w:rFonts w:asciiTheme="minorHAnsi" w:eastAsia="Calibri" w:hAnsiTheme="minorHAnsi" w:cstheme="minorHAnsi"/>
          <w:bCs/>
          <w:sz w:val="22"/>
          <w:szCs w:val="22"/>
          <w:lang w:eastAsia="en-US"/>
        </w:rPr>
        <w:t xml:space="preserve"> (Dz. U. z 2022 r. poz. 835).</w:t>
      </w:r>
    </w:p>
    <w:p w14:paraId="716DE57A" w14:textId="77777777" w:rsidR="005262B9" w:rsidRPr="0039416D" w:rsidRDefault="005262B9" w:rsidP="00673F8D">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 przypadku wspólnego ubiegania się wykonawców o udzielenie zamówienia zamawiający bada, czy nie zachodzą podstawy wykluczenia wobec każdego z tych wykonawców.</w:t>
      </w:r>
    </w:p>
    <w:p w14:paraId="20097DA5" w14:textId="77777777" w:rsidR="005262B9" w:rsidRPr="0039416D" w:rsidRDefault="005262B9" w:rsidP="00673F8D">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Zamawiający może wykluczyć Wykonawcę na każdym etapie postępowania o udzielenie zamówienia zgodnie z art. 110 ust. 1 ustawy </w:t>
      </w:r>
      <w:proofErr w:type="spellStart"/>
      <w:r w:rsidRPr="0039416D">
        <w:rPr>
          <w:rFonts w:asciiTheme="minorHAnsi" w:hAnsiTheme="minorHAnsi" w:cstheme="minorHAnsi"/>
          <w:color w:val="auto"/>
          <w:sz w:val="22"/>
          <w:szCs w:val="22"/>
        </w:rPr>
        <w:t>Pzp</w:t>
      </w:r>
      <w:proofErr w:type="spellEnd"/>
      <w:r w:rsidRPr="0039416D">
        <w:rPr>
          <w:rFonts w:asciiTheme="minorHAnsi" w:hAnsiTheme="minorHAnsi" w:cstheme="minorHAnsi"/>
          <w:color w:val="auto"/>
          <w:sz w:val="22"/>
          <w:szCs w:val="22"/>
        </w:rPr>
        <w:t>.</w:t>
      </w:r>
    </w:p>
    <w:p w14:paraId="2725F464" w14:textId="77777777" w:rsidR="005262B9" w:rsidRPr="0039416D" w:rsidRDefault="005262B9" w:rsidP="001C1EE8">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Wykonawca nie podlega wykluczeniu w okolicznościach określonych w art. 108 ust. 1 pkt. 1, 2, 5 i 6 ustawy </w:t>
      </w:r>
      <w:proofErr w:type="spellStart"/>
      <w:r w:rsidRPr="0039416D">
        <w:rPr>
          <w:rFonts w:asciiTheme="minorHAnsi" w:hAnsiTheme="minorHAnsi" w:cstheme="minorHAnsi"/>
          <w:color w:val="auto"/>
          <w:sz w:val="22"/>
          <w:szCs w:val="22"/>
        </w:rPr>
        <w:t>Pzp</w:t>
      </w:r>
      <w:proofErr w:type="spellEnd"/>
      <w:r w:rsidRPr="0039416D">
        <w:rPr>
          <w:rFonts w:asciiTheme="minorHAnsi" w:hAnsiTheme="minorHAnsi" w:cstheme="minorHAnsi"/>
          <w:color w:val="auto"/>
          <w:sz w:val="22"/>
          <w:szCs w:val="22"/>
        </w:rPr>
        <w:t xml:space="preserve">, jeśli udowodni Zamawiającemu, że spełnił przesłanki wskazane w art. 110 ust. 2 ustawy </w:t>
      </w:r>
      <w:proofErr w:type="spellStart"/>
      <w:r w:rsidRPr="0039416D">
        <w:rPr>
          <w:rFonts w:asciiTheme="minorHAnsi" w:hAnsiTheme="minorHAnsi" w:cstheme="minorHAnsi"/>
          <w:color w:val="auto"/>
          <w:sz w:val="22"/>
          <w:szCs w:val="22"/>
        </w:rPr>
        <w:t>Pzp</w:t>
      </w:r>
      <w:proofErr w:type="spellEnd"/>
      <w:r w:rsidRPr="0039416D">
        <w:rPr>
          <w:rFonts w:asciiTheme="minorHAnsi" w:hAnsiTheme="minorHAnsi" w:cstheme="minorHAnsi"/>
          <w:color w:val="auto"/>
          <w:sz w:val="22"/>
          <w:szCs w:val="22"/>
        </w:rPr>
        <w:t>.</w:t>
      </w:r>
    </w:p>
    <w:p w14:paraId="761D64CF" w14:textId="77777777" w:rsidR="005262B9" w:rsidRDefault="005262B9" w:rsidP="001C1EE8">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Zamawiający oceni, czy podjęte przez wykonawcę czynności o których mowa w art. 110 </w:t>
      </w:r>
      <w:r w:rsidRPr="0039416D">
        <w:rPr>
          <w:rFonts w:asciiTheme="minorHAnsi" w:hAnsiTheme="minorHAnsi" w:cstheme="minorHAnsi"/>
          <w:color w:val="auto"/>
          <w:sz w:val="22"/>
          <w:szCs w:val="22"/>
        </w:rPr>
        <w:br/>
        <w:t xml:space="preserve">ust. 2 ustawy </w:t>
      </w:r>
      <w:proofErr w:type="spellStart"/>
      <w:r w:rsidRPr="0039416D">
        <w:rPr>
          <w:rFonts w:asciiTheme="minorHAnsi" w:hAnsiTheme="minorHAnsi" w:cstheme="minorHAnsi"/>
          <w:color w:val="auto"/>
          <w:sz w:val="22"/>
          <w:szCs w:val="22"/>
        </w:rPr>
        <w:t>Pzp</w:t>
      </w:r>
      <w:proofErr w:type="spellEnd"/>
      <w:r w:rsidRPr="0039416D">
        <w:rPr>
          <w:rFonts w:asciiTheme="minorHAnsi" w:hAnsiTheme="minorHAnsi" w:cstheme="minorHAnsi"/>
          <w:color w:val="auto"/>
          <w:sz w:val="22"/>
          <w:szCs w:val="22"/>
        </w:rPr>
        <w:t xml:space="preserve"> są wystarczając do wykazania jego rzetelności, uwzględniając wagę </w:t>
      </w:r>
      <w:r w:rsidRPr="0039416D">
        <w:rPr>
          <w:rFonts w:asciiTheme="minorHAnsi" w:hAnsiTheme="minorHAnsi" w:cstheme="minorHAnsi"/>
          <w:color w:val="auto"/>
          <w:sz w:val="22"/>
          <w:szCs w:val="22"/>
        </w:rPr>
        <w:br/>
        <w:t>i szczególne okoliczności czynu wykonawcy. Jeżeli podjęte przez wykonawcę czynności nie są wystarczające do wykazania rzetelności, zamawiający wyklucza wykonawcę.</w:t>
      </w:r>
    </w:p>
    <w:p w14:paraId="60B15A26" w14:textId="77777777" w:rsidR="005262B9" w:rsidRDefault="005262B9" w:rsidP="005262B9">
      <w:pPr>
        <w:pStyle w:val="Default"/>
        <w:shd w:val="clear" w:color="auto" w:fill="FFFFFF"/>
        <w:suppressAutoHyphens/>
        <w:autoSpaceDN/>
        <w:adjustRightInd/>
        <w:ind w:left="284"/>
        <w:jc w:val="both"/>
        <w:rPr>
          <w:rFonts w:asciiTheme="minorHAnsi" w:hAnsiTheme="minorHAnsi" w:cstheme="minorHAnsi"/>
          <w:color w:val="auto"/>
          <w:sz w:val="22"/>
          <w:szCs w:val="22"/>
        </w:rPr>
      </w:pPr>
    </w:p>
    <w:p w14:paraId="6E007C8F" w14:textId="77777777" w:rsidR="00673F8D" w:rsidRDefault="00673F8D" w:rsidP="005262B9">
      <w:pPr>
        <w:pStyle w:val="Default"/>
        <w:shd w:val="clear" w:color="auto" w:fill="FFFFFF"/>
        <w:suppressAutoHyphens/>
        <w:autoSpaceDN/>
        <w:adjustRightInd/>
        <w:ind w:left="284"/>
        <w:jc w:val="both"/>
        <w:rPr>
          <w:rFonts w:asciiTheme="minorHAnsi" w:hAnsiTheme="minorHAnsi" w:cstheme="minorHAnsi"/>
          <w:color w:val="auto"/>
          <w:sz w:val="22"/>
          <w:szCs w:val="22"/>
        </w:rPr>
      </w:pPr>
    </w:p>
    <w:p w14:paraId="23B761F4" w14:textId="77777777" w:rsidR="00673F8D" w:rsidRDefault="00673F8D" w:rsidP="005262B9">
      <w:pPr>
        <w:pStyle w:val="Default"/>
        <w:shd w:val="clear" w:color="auto" w:fill="FFFFFF"/>
        <w:suppressAutoHyphens/>
        <w:autoSpaceDN/>
        <w:adjustRightInd/>
        <w:ind w:left="284"/>
        <w:jc w:val="both"/>
        <w:rPr>
          <w:rFonts w:asciiTheme="minorHAnsi" w:hAnsiTheme="minorHAnsi" w:cstheme="minorHAnsi"/>
          <w:color w:val="auto"/>
          <w:sz w:val="22"/>
          <w:szCs w:val="22"/>
        </w:rPr>
      </w:pPr>
    </w:p>
    <w:p w14:paraId="4D35859D" w14:textId="77777777" w:rsidR="00673F8D" w:rsidRPr="004100DC" w:rsidRDefault="00673F8D" w:rsidP="005262B9">
      <w:pPr>
        <w:pStyle w:val="Default"/>
        <w:shd w:val="clear" w:color="auto" w:fill="FFFFFF"/>
        <w:suppressAutoHyphens/>
        <w:autoSpaceDN/>
        <w:adjustRightInd/>
        <w:ind w:left="284"/>
        <w:jc w:val="both"/>
        <w:rPr>
          <w:rFonts w:asciiTheme="minorHAnsi" w:hAnsiTheme="minorHAnsi" w:cstheme="minorHAnsi"/>
          <w:color w:val="auto"/>
          <w:sz w:val="22"/>
          <w:szCs w:val="22"/>
        </w:rPr>
      </w:pPr>
    </w:p>
    <w:p w14:paraId="0EDC54E0" w14:textId="77777777" w:rsidR="005262B9" w:rsidRPr="0039416D" w:rsidRDefault="005262B9" w:rsidP="001C1EE8">
      <w:pPr>
        <w:numPr>
          <w:ilvl w:val="0"/>
          <w:numId w:val="2"/>
        </w:numPr>
        <w:spacing w:after="200" w:line="252" w:lineRule="auto"/>
        <w:contextualSpacing/>
        <w:rPr>
          <w:rFonts w:asciiTheme="minorHAnsi" w:hAnsiTheme="minorHAnsi" w:cstheme="minorHAnsi"/>
          <w:b/>
          <w:sz w:val="22"/>
          <w:szCs w:val="22"/>
        </w:rPr>
      </w:pPr>
      <w:r w:rsidRPr="0039416D">
        <w:rPr>
          <w:rFonts w:asciiTheme="minorHAnsi" w:hAnsiTheme="minorHAnsi" w:cstheme="minorHAnsi"/>
          <w:b/>
          <w:sz w:val="22"/>
          <w:szCs w:val="22"/>
        </w:rPr>
        <w:lastRenderedPageBreak/>
        <w:t xml:space="preserve"> I</w:t>
      </w:r>
      <w:r w:rsidRPr="0039416D">
        <w:rPr>
          <w:rFonts w:asciiTheme="minorHAnsi" w:hAnsiTheme="minorHAnsi" w:cstheme="minorHAnsi"/>
          <w:b/>
          <w:sz w:val="22"/>
          <w:szCs w:val="22"/>
          <w:lang w:eastAsia="en-US"/>
        </w:rPr>
        <w:t xml:space="preserve">nformacja o warunkach udziału </w:t>
      </w:r>
      <w:r>
        <w:rPr>
          <w:rFonts w:asciiTheme="minorHAnsi" w:hAnsiTheme="minorHAnsi" w:cstheme="minorHAnsi"/>
          <w:b/>
          <w:sz w:val="22"/>
          <w:szCs w:val="22"/>
          <w:lang w:eastAsia="en-US"/>
        </w:rPr>
        <w:t>w postę</w:t>
      </w:r>
      <w:r w:rsidRPr="0039416D">
        <w:rPr>
          <w:rFonts w:asciiTheme="minorHAnsi" w:hAnsiTheme="minorHAnsi" w:cstheme="minorHAnsi"/>
          <w:b/>
          <w:sz w:val="22"/>
          <w:szCs w:val="22"/>
          <w:lang w:eastAsia="en-US"/>
        </w:rPr>
        <w:t>powaniu o udzielenie zamówienia.</w:t>
      </w:r>
    </w:p>
    <w:p w14:paraId="35B0CC86" w14:textId="77777777" w:rsidR="005262B9" w:rsidRDefault="005262B9" w:rsidP="005262B9">
      <w:pPr>
        <w:shd w:val="clear" w:color="auto" w:fill="FFFFFF"/>
        <w:spacing w:line="276" w:lineRule="auto"/>
        <w:ind w:left="284"/>
        <w:jc w:val="both"/>
        <w:rPr>
          <w:rFonts w:asciiTheme="minorHAnsi" w:hAnsiTheme="minorHAnsi" w:cstheme="minorHAnsi"/>
          <w:iCs/>
          <w:sz w:val="22"/>
          <w:szCs w:val="22"/>
        </w:rPr>
      </w:pPr>
      <w:r>
        <w:rPr>
          <w:rFonts w:asciiTheme="minorHAnsi" w:hAnsiTheme="minorHAnsi" w:cstheme="minorHAnsi"/>
          <w:iCs/>
          <w:sz w:val="22"/>
          <w:szCs w:val="22"/>
        </w:rPr>
        <w:t xml:space="preserve">Zamawiający nie określa warunków udziału w przedmiotowym postępowaniu. </w:t>
      </w:r>
    </w:p>
    <w:p w14:paraId="1F44CD3E" w14:textId="77777777" w:rsidR="001B596D" w:rsidRPr="0039416D" w:rsidRDefault="001B596D" w:rsidP="005262B9">
      <w:pPr>
        <w:rPr>
          <w:rFonts w:asciiTheme="minorHAnsi" w:eastAsiaTheme="majorEastAsia" w:hAnsiTheme="minorHAnsi" w:cstheme="minorHAnsi"/>
          <w:b/>
          <w:i/>
          <w:sz w:val="22"/>
          <w:szCs w:val="22"/>
          <w:lang w:eastAsia="en-US"/>
        </w:rPr>
      </w:pPr>
    </w:p>
    <w:p w14:paraId="2D828D1B" w14:textId="77777777" w:rsidR="005262B9" w:rsidRPr="004100DC"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Dokument</w:t>
      </w:r>
      <w:r>
        <w:rPr>
          <w:rFonts w:asciiTheme="minorHAnsi" w:hAnsiTheme="minorHAnsi" w:cstheme="minorHAnsi"/>
          <w:b/>
          <w:sz w:val="22"/>
          <w:szCs w:val="22"/>
          <w:lang w:eastAsia="en-US"/>
        </w:rPr>
        <w:t xml:space="preserve">y składane razem z ofertą </w:t>
      </w:r>
    </w:p>
    <w:p w14:paraId="046C0686" w14:textId="77777777" w:rsidR="005262B9" w:rsidRDefault="005262B9" w:rsidP="00D344F3">
      <w:pPr>
        <w:pStyle w:val="Akapitzlist"/>
        <w:numPr>
          <w:ilvl w:val="0"/>
          <w:numId w:val="20"/>
        </w:numPr>
        <w:suppressAutoHyphens/>
        <w:autoSpaceDE w:val="0"/>
        <w:spacing w:before="240" w:line="276" w:lineRule="auto"/>
        <w:ind w:left="360"/>
        <w:contextualSpacing w:val="0"/>
        <w:jc w:val="both"/>
        <w:rPr>
          <w:rFonts w:asciiTheme="minorHAnsi" w:hAnsiTheme="minorHAnsi" w:cstheme="minorHAnsi"/>
          <w:sz w:val="22"/>
          <w:szCs w:val="22"/>
        </w:rPr>
      </w:pPr>
      <w:r w:rsidRPr="004100DC">
        <w:rPr>
          <w:rFonts w:asciiTheme="minorHAnsi" w:hAnsiTheme="minorHAnsi" w:cstheme="minorHAnsi"/>
          <w:b/>
          <w:sz w:val="22"/>
          <w:szCs w:val="22"/>
        </w:rPr>
        <w:t xml:space="preserve">Oferta </w:t>
      </w:r>
      <w:r w:rsidRPr="004100DC">
        <w:rPr>
          <w:rFonts w:asciiTheme="minorHAnsi" w:hAnsiTheme="minorHAnsi" w:cstheme="minorHAnsi"/>
          <w:sz w:val="22"/>
          <w:szCs w:val="22"/>
        </w:rPr>
        <w:t>składana jest pod rygorem nieważności w formie elektronicznej lub w postaci elektronicznej opatrzonej podpisem zaufanym</w:t>
      </w:r>
      <w:r w:rsidRPr="0039416D">
        <w:rPr>
          <w:rStyle w:val="Odwoanieprzypisudolnego"/>
          <w:rFonts w:asciiTheme="minorHAnsi" w:hAnsiTheme="minorHAnsi" w:cstheme="minorHAnsi"/>
          <w:sz w:val="22"/>
          <w:szCs w:val="22"/>
        </w:rPr>
        <w:footnoteReference w:id="1"/>
      </w:r>
      <w:r w:rsidRPr="004100DC">
        <w:rPr>
          <w:rFonts w:asciiTheme="minorHAnsi" w:hAnsiTheme="minorHAnsi" w:cstheme="minorHAnsi"/>
          <w:sz w:val="22"/>
          <w:szCs w:val="22"/>
        </w:rPr>
        <w:t xml:space="preserve"> lub podpisem osobistym</w:t>
      </w:r>
      <w:r w:rsidRPr="0039416D">
        <w:rPr>
          <w:rStyle w:val="Odwoanieprzypisudolnego"/>
          <w:rFonts w:asciiTheme="minorHAnsi" w:hAnsiTheme="minorHAnsi" w:cstheme="minorHAnsi"/>
          <w:sz w:val="22"/>
          <w:szCs w:val="22"/>
        </w:rPr>
        <w:footnoteReference w:id="2"/>
      </w:r>
      <w:r w:rsidRPr="004100DC">
        <w:rPr>
          <w:rFonts w:asciiTheme="minorHAnsi" w:hAnsiTheme="minorHAnsi" w:cstheme="minorHAnsi"/>
          <w:sz w:val="22"/>
          <w:szCs w:val="22"/>
        </w:rPr>
        <w:t>, w ogólnie dostępnych formatach danych,  w szczególności w formatach: .txt, .rtf, .pdf, .</w:t>
      </w:r>
      <w:proofErr w:type="spellStart"/>
      <w:r w:rsidRPr="004100DC">
        <w:rPr>
          <w:rFonts w:asciiTheme="minorHAnsi" w:hAnsiTheme="minorHAnsi" w:cstheme="minorHAnsi"/>
          <w:sz w:val="22"/>
          <w:szCs w:val="22"/>
        </w:rPr>
        <w:t>doc</w:t>
      </w:r>
      <w:proofErr w:type="spellEnd"/>
      <w:r w:rsidRPr="004100DC">
        <w:rPr>
          <w:rFonts w:asciiTheme="minorHAnsi" w:hAnsiTheme="minorHAnsi" w:cstheme="minorHAnsi"/>
          <w:sz w:val="22"/>
          <w:szCs w:val="22"/>
        </w:rPr>
        <w:t>, .</w:t>
      </w:r>
      <w:proofErr w:type="spellStart"/>
      <w:r w:rsidRPr="004100DC">
        <w:rPr>
          <w:rFonts w:asciiTheme="minorHAnsi" w:hAnsiTheme="minorHAnsi" w:cstheme="minorHAnsi"/>
          <w:sz w:val="22"/>
          <w:szCs w:val="22"/>
        </w:rPr>
        <w:t>docx</w:t>
      </w:r>
      <w:proofErr w:type="spellEnd"/>
      <w:r w:rsidRPr="004100DC">
        <w:rPr>
          <w:rFonts w:asciiTheme="minorHAnsi" w:hAnsiTheme="minorHAnsi" w:cstheme="minorHAnsi"/>
          <w:sz w:val="22"/>
          <w:szCs w:val="22"/>
        </w:rPr>
        <w:t>, .</w:t>
      </w:r>
      <w:proofErr w:type="spellStart"/>
      <w:r w:rsidRPr="004100DC">
        <w:rPr>
          <w:rFonts w:asciiTheme="minorHAnsi" w:hAnsiTheme="minorHAnsi" w:cstheme="minorHAnsi"/>
          <w:sz w:val="22"/>
          <w:szCs w:val="22"/>
        </w:rPr>
        <w:t>odt</w:t>
      </w:r>
      <w:proofErr w:type="spellEnd"/>
      <w:r w:rsidRPr="004100DC">
        <w:rPr>
          <w:rFonts w:asciiTheme="minorHAnsi" w:hAnsiTheme="minorHAnsi" w:cstheme="minorHAnsi"/>
          <w:sz w:val="22"/>
          <w:szCs w:val="22"/>
        </w:rPr>
        <w:t>.</w:t>
      </w:r>
      <w:r>
        <w:rPr>
          <w:rFonts w:asciiTheme="minorHAnsi" w:hAnsiTheme="minorHAnsi" w:cstheme="minorHAnsi"/>
          <w:sz w:val="22"/>
          <w:szCs w:val="22"/>
        </w:rPr>
        <w:t xml:space="preserve"> </w:t>
      </w:r>
      <w:r w:rsidRPr="004100DC">
        <w:rPr>
          <w:rFonts w:asciiTheme="minorHAnsi" w:hAnsiTheme="minorHAnsi" w:cstheme="minorHAnsi"/>
          <w:sz w:val="22"/>
          <w:szCs w:val="22"/>
        </w:rPr>
        <w:t xml:space="preserve">Oferta musi być sporządzona w języku polskim. Do przygotowania oferty zaleca się skorzystanie z Formularza oferty, stanowiącego </w:t>
      </w:r>
      <w:r w:rsidRPr="004100DC">
        <w:rPr>
          <w:rFonts w:asciiTheme="minorHAnsi" w:hAnsiTheme="minorHAnsi" w:cstheme="minorHAnsi"/>
          <w:b/>
          <w:sz w:val="22"/>
          <w:szCs w:val="22"/>
        </w:rPr>
        <w:t xml:space="preserve">załącznik Nr </w:t>
      </w:r>
      <w:r w:rsidRPr="001758FB">
        <w:rPr>
          <w:rFonts w:asciiTheme="minorHAnsi" w:hAnsiTheme="minorHAnsi" w:cstheme="minorHAnsi"/>
          <w:b/>
          <w:sz w:val="22"/>
          <w:szCs w:val="22"/>
        </w:rPr>
        <w:t>3</w:t>
      </w:r>
      <w:r w:rsidRPr="00941AC3">
        <w:rPr>
          <w:rFonts w:asciiTheme="minorHAnsi" w:hAnsiTheme="minorHAnsi" w:cstheme="minorHAnsi"/>
          <w:sz w:val="22"/>
          <w:szCs w:val="22"/>
        </w:rPr>
        <w:t xml:space="preserve"> </w:t>
      </w:r>
      <w:r w:rsidRPr="001758FB">
        <w:rPr>
          <w:rFonts w:asciiTheme="minorHAnsi" w:hAnsiTheme="minorHAnsi" w:cstheme="minorHAnsi"/>
          <w:b/>
          <w:sz w:val="22"/>
          <w:szCs w:val="22"/>
        </w:rPr>
        <w:t>do SWZ</w:t>
      </w:r>
      <w:r w:rsidRPr="004100DC">
        <w:rPr>
          <w:rFonts w:asciiTheme="minorHAnsi" w:hAnsiTheme="minorHAnsi" w:cstheme="minorHAnsi"/>
          <w:sz w:val="22"/>
          <w:szCs w:val="22"/>
        </w:rPr>
        <w:t>. W przypadku gdy Wykonawca nie korzysta z przygotowanego przez Zamawiającego wzoru Formularza oferty, oferta powinna zawierać wszystkie istotne informacje wymagane we wzorze.</w:t>
      </w:r>
    </w:p>
    <w:p w14:paraId="3F43019F" w14:textId="77777777" w:rsidR="005262B9" w:rsidRPr="004100DC" w:rsidRDefault="005262B9" w:rsidP="00D344F3">
      <w:pPr>
        <w:pStyle w:val="Akapitzlist"/>
        <w:numPr>
          <w:ilvl w:val="0"/>
          <w:numId w:val="20"/>
        </w:numPr>
        <w:suppressAutoHyphens/>
        <w:autoSpaceDE w:val="0"/>
        <w:spacing w:before="240" w:line="276" w:lineRule="auto"/>
        <w:ind w:left="360"/>
        <w:contextualSpacing w:val="0"/>
        <w:jc w:val="both"/>
        <w:rPr>
          <w:rFonts w:asciiTheme="minorHAnsi" w:hAnsiTheme="minorHAnsi" w:cstheme="minorHAnsi"/>
          <w:sz w:val="22"/>
          <w:szCs w:val="22"/>
        </w:rPr>
      </w:pPr>
      <w:r w:rsidRPr="004100DC">
        <w:rPr>
          <w:rFonts w:asciiTheme="minorHAnsi" w:hAnsiTheme="minorHAnsi" w:cstheme="minorHAnsi"/>
          <w:sz w:val="22"/>
          <w:szCs w:val="22"/>
        </w:rPr>
        <w:t xml:space="preserve">Wraz z ofertą należy </w:t>
      </w:r>
      <w:r>
        <w:rPr>
          <w:rFonts w:asciiTheme="minorHAnsi" w:hAnsiTheme="minorHAnsi" w:cstheme="minorHAnsi"/>
          <w:sz w:val="22"/>
          <w:szCs w:val="22"/>
        </w:rPr>
        <w:t>złoż</w:t>
      </w:r>
      <w:r w:rsidRPr="004100DC">
        <w:rPr>
          <w:rFonts w:asciiTheme="minorHAnsi" w:hAnsiTheme="minorHAnsi" w:cstheme="minorHAnsi"/>
          <w:sz w:val="22"/>
          <w:szCs w:val="22"/>
        </w:rPr>
        <w:t>yć:</w:t>
      </w:r>
    </w:p>
    <w:p w14:paraId="08A1FA6C" w14:textId="77777777" w:rsidR="005262B9" w:rsidRPr="0039416D"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39416D">
        <w:rPr>
          <w:rFonts w:asciiTheme="minorHAnsi" w:hAnsiTheme="minorHAnsi" w:cstheme="minorHAnsi"/>
          <w:b/>
          <w:sz w:val="22"/>
          <w:szCs w:val="22"/>
        </w:rPr>
        <w:t>Oświadczenia o niepodleganiu wykluczeniu oraz spełnianiu warunków udziału w postępowaniu:</w:t>
      </w:r>
    </w:p>
    <w:p w14:paraId="4910A38D" w14:textId="77777777" w:rsidR="005262B9" w:rsidRPr="0043306E" w:rsidRDefault="005262B9" w:rsidP="001C1EE8">
      <w:pPr>
        <w:numPr>
          <w:ilvl w:val="0"/>
          <w:numId w:val="18"/>
        </w:numPr>
        <w:autoSpaceDE w:val="0"/>
        <w:autoSpaceDN w:val="0"/>
        <w:spacing w:before="120" w:after="120"/>
        <w:jc w:val="both"/>
        <w:rPr>
          <w:rFonts w:asciiTheme="minorHAnsi" w:hAnsiTheme="minorHAnsi" w:cstheme="minorHAnsi"/>
          <w:sz w:val="22"/>
          <w:szCs w:val="22"/>
        </w:rPr>
      </w:pPr>
      <w:r w:rsidRPr="009D4AE4">
        <w:rPr>
          <w:rFonts w:asciiTheme="minorHAnsi" w:hAnsiTheme="minorHAnsi" w:cstheme="minorHAnsi"/>
          <w:sz w:val="22"/>
          <w:szCs w:val="22"/>
        </w:rPr>
        <w:t>Wykonawca dołącza do oferty oświadczenie o niepodleganiu wykluczeniu w zakresie wskazanym w rozdziale VII ust. 2 SWZ</w:t>
      </w:r>
      <w:r>
        <w:rPr>
          <w:rFonts w:asciiTheme="minorHAnsi" w:hAnsiTheme="minorHAnsi" w:cstheme="minorHAnsi"/>
          <w:sz w:val="22"/>
          <w:szCs w:val="22"/>
        </w:rPr>
        <w:t xml:space="preserve">. </w:t>
      </w:r>
      <w:r w:rsidRPr="0043306E">
        <w:rPr>
          <w:rFonts w:asciiTheme="minorHAnsi" w:hAnsiTheme="minorHAnsi" w:cstheme="minorHAnsi"/>
          <w:sz w:val="22"/>
          <w:szCs w:val="22"/>
        </w:rPr>
        <w:t>Oświadczenie to stanowi dowód potwierdzający brak podstaw wykluczenia, na dzień składania ofert, tymczasowo zastępujący wymagane podmiot</w:t>
      </w:r>
      <w:r>
        <w:rPr>
          <w:rFonts w:asciiTheme="minorHAnsi" w:hAnsiTheme="minorHAnsi" w:cstheme="minorHAnsi"/>
          <w:sz w:val="22"/>
          <w:szCs w:val="22"/>
        </w:rPr>
        <w:t>owe środki dowodowe</w:t>
      </w:r>
      <w:r w:rsidRPr="0043306E">
        <w:rPr>
          <w:rFonts w:asciiTheme="minorHAnsi" w:hAnsiTheme="minorHAnsi" w:cstheme="minorHAnsi"/>
          <w:sz w:val="22"/>
          <w:szCs w:val="22"/>
        </w:rPr>
        <w:t>.</w:t>
      </w:r>
      <w:r>
        <w:rPr>
          <w:rFonts w:asciiTheme="minorHAnsi" w:hAnsiTheme="minorHAnsi" w:cstheme="minorHAnsi"/>
          <w:sz w:val="22"/>
          <w:szCs w:val="22"/>
        </w:rPr>
        <w:t xml:space="preserve"> Wzór oświadczenia wskazano w </w:t>
      </w:r>
      <w:r w:rsidRPr="00941AC3">
        <w:rPr>
          <w:rFonts w:asciiTheme="minorHAnsi" w:hAnsiTheme="minorHAnsi" w:cstheme="minorHAnsi"/>
          <w:b/>
          <w:sz w:val="22"/>
          <w:szCs w:val="22"/>
        </w:rPr>
        <w:t>załączniku nr 4 do SWZ</w:t>
      </w:r>
      <w:r>
        <w:rPr>
          <w:rFonts w:asciiTheme="minorHAnsi" w:hAnsiTheme="minorHAnsi" w:cstheme="minorHAnsi"/>
          <w:sz w:val="22"/>
          <w:szCs w:val="22"/>
        </w:rPr>
        <w:t>.</w:t>
      </w:r>
    </w:p>
    <w:p w14:paraId="1E5F3968" w14:textId="77777777" w:rsidR="00EC42B6" w:rsidRDefault="005262B9" w:rsidP="00234612">
      <w:pPr>
        <w:autoSpaceDE w:val="0"/>
        <w:autoSpaceDN w:val="0"/>
        <w:spacing w:before="120" w:after="120"/>
        <w:ind w:left="360"/>
        <w:rPr>
          <w:rFonts w:asciiTheme="minorHAnsi" w:hAnsiTheme="minorHAnsi" w:cstheme="minorHAnsi"/>
          <w:b/>
          <w:sz w:val="22"/>
          <w:szCs w:val="22"/>
        </w:rPr>
      </w:pPr>
      <w:r w:rsidRPr="0039416D">
        <w:rPr>
          <w:rFonts w:asciiTheme="minorHAnsi" w:hAnsiTheme="minorHAnsi" w:cstheme="minorHAnsi"/>
          <w:sz w:val="22"/>
          <w:szCs w:val="22"/>
        </w:rPr>
        <w:t xml:space="preserve">Oświadczenie składają </w:t>
      </w:r>
      <w:r w:rsidRPr="0039416D">
        <w:rPr>
          <w:rFonts w:asciiTheme="minorHAnsi" w:hAnsiTheme="minorHAnsi" w:cstheme="minorHAnsi"/>
          <w:b/>
          <w:sz w:val="22"/>
          <w:szCs w:val="22"/>
        </w:rPr>
        <w:t>odrębnie</w:t>
      </w:r>
      <w:r>
        <w:rPr>
          <w:rFonts w:asciiTheme="minorHAnsi" w:hAnsiTheme="minorHAnsi" w:cstheme="minorHAnsi"/>
          <w:sz w:val="22"/>
          <w:szCs w:val="22"/>
        </w:rPr>
        <w:t xml:space="preserve"> </w:t>
      </w:r>
      <w:r w:rsidRPr="0039416D">
        <w:rPr>
          <w:rFonts w:asciiTheme="minorHAnsi" w:hAnsiTheme="minorHAnsi" w:cstheme="minorHAnsi"/>
          <w:sz w:val="22"/>
          <w:szCs w:val="22"/>
        </w:rPr>
        <w:t xml:space="preserve">wykonawca/każdy spośród wykonawców wspólnie ubiegających się o udzielenie zamówienia. </w:t>
      </w:r>
    </w:p>
    <w:p w14:paraId="462A14CF" w14:textId="77777777" w:rsidR="00403F0C" w:rsidRDefault="00403F0C" w:rsidP="005262B9">
      <w:pPr>
        <w:autoSpaceDE w:val="0"/>
        <w:autoSpaceDN w:val="0"/>
        <w:rPr>
          <w:rFonts w:asciiTheme="minorHAnsi" w:hAnsiTheme="minorHAnsi" w:cstheme="minorHAnsi"/>
          <w:b/>
          <w:sz w:val="22"/>
          <w:szCs w:val="22"/>
        </w:rPr>
      </w:pPr>
    </w:p>
    <w:p w14:paraId="576D34B8" w14:textId="77777777" w:rsidR="005262B9" w:rsidRDefault="005262B9" w:rsidP="005262B9">
      <w:pPr>
        <w:autoSpaceDE w:val="0"/>
        <w:autoSpaceDN w:val="0"/>
        <w:rPr>
          <w:rFonts w:asciiTheme="minorHAnsi" w:hAnsiTheme="minorHAnsi" w:cstheme="minorHAnsi"/>
          <w:b/>
          <w:sz w:val="22"/>
          <w:szCs w:val="22"/>
        </w:rPr>
      </w:pPr>
      <w:r w:rsidRPr="0039416D">
        <w:rPr>
          <w:rFonts w:asciiTheme="minorHAnsi" w:hAnsiTheme="minorHAnsi" w:cstheme="minorHAnsi"/>
          <w:b/>
          <w:sz w:val="22"/>
          <w:szCs w:val="22"/>
        </w:rPr>
        <w:t>Wymagana forma:</w:t>
      </w:r>
    </w:p>
    <w:p w14:paraId="138C69C9" w14:textId="77777777" w:rsidR="005262B9" w:rsidRDefault="005262B9" w:rsidP="00FB12BC">
      <w:pPr>
        <w:autoSpaceDE w:val="0"/>
        <w:autoSpaceDN w:val="0"/>
        <w:rPr>
          <w:rFonts w:asciiTheme="minorHAnsi" w:hAnsiTheme="minorHAnsi" w:cstheme="minorHAnsi"/>
          <w:sz w:val="22"/>
          <w:szCs w:val="22"/>
        </w:rPr>
      </w:pPr>
      <w:r w:rsidRPr="0039416D">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0CC30FED" w14:textId="77777777" w:rsidR="00FB12BC" w:rsidRPr="0039416D" w:rsidRDefault="00FB12BC" w:rsidP="00FB12BC">
      <w:pPr>
        <w:autoSpaceDE w:val="0"/>
        <w:autoSpaceDN w:val="0"/>
        <w:rPr>
          <w:rFonts w:asciiTheme="minorHAnsi" w:hAnsiTheme="minorHAnsi" w:cstheme="minorHAnsi"/>
          <w:sz w:val="22"/>
          <w:szCs w:val="22"/>
        </w:rPr>
      </w:pPr>
    </w:p>
    <w:p w14:paraId="3246AAA6" w14:textId="77777777" w:rsidR="005262B9" w:rsidRPr="002E64FD"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i/>
          <w:sz w:val="22"/>
          <w:szCs w:val="22"/>
        </w:rPr>
      </w:pPr>
      <w:r w:rsidRPr="002E64FD">
        <w:rPr>
          <w:rFonts w:asciiTheme="minorHAnsi" w:hAnsiTheme="minorHAnsi" w:cstheme="minorHAnsi"/>
          <w:b/>
          <w:sz w:val="22"/>
          <w:szCs w:val="22"/>
        </w:rPr>
        <w:t>Pełnomocnictwo, w przypadku:</w:t>
      </w:r>
    </w:p>
    <w:p w14:paraId="5C0D7AF2" w14:textId="77777777" w:rsidR="005262B9" w:rsidRDefault="005262B9" w:rsidP="00D344F3">
      <w:pPr>
        <w:pStyle w:val="Tekstpodstawowy"/>
        <w:numPr>
          <w:ilvl w:val="0"/>
          <w:numId w:val="21"/>
        </w:numPr>
        <w:spacing w:after="0"/>
        <w:ind w:left="426" w:right="20"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0C326B30" w14:textId="77777777" w:rsidR="005262B9" w:rsidRPr="00F05F94" w:rsidRDefault="005262B9" w:rsidP="00D344F3">
      <w:pPr>
        <w:pStyle w:val="Tekstpodstawowy"/>
        <w:numPr>
          <w:ilvl w:val="0"/>
          <w:numId w:val="21"/>
        </w:numPr>
        <w:spacing w:after="0"/>
        <w:ind w:left="426" w:right="20" w:hanging="426"/>
        <w:jc w:val="both"/>
        <w:rPr>
          <w:rFonts w:asciiTheme="minorHAnsi" w:hAnsiTheme="minorHAnsi" w:cstheme="minorHAnsi"/>
          <w:sz w:val="22"/>
          <w:szCs w:val="22"/>
        </w:rPr>
      </w:pPr>
      <w:r w:rsidRPr="00F05F94">
        <w:rPr>
          <w:rFonts w:asciiTheme="minorHAnsi" w:hAnsiTheme="minorHAnsi"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953A5D0" w14:textId="77777777" w:rsidR="00673F8D" w:rsidRDefault="00673F8D" w:rsidP="005262B9">
      <w:pPr>
        <w:pStyle w:val="Tekstpodstawowy"/>
        <w:spacing w:after="0"/>
        <w:ind w:right="20"/>
        <w:jc w:val="both"/>
        <w:rPr>
          <w:rFonts w:asciiTheme="minorHAnsi" w:hAnsiTheme="minorHAnsi" w:cstheme="minorHAnsi"/>
          <w:b/>
          <w:sz w:val="22"/>
          <w:szCs w:val="22"/>
        </w:rPr>
      </w:pPr>
    </w:p>
    <w:p w14:paraId="390CE4DE" w14:textId="77777777" w:rsidR="00673F8D" w:rsidRDefault="00673F8D" w:rsidP="005262B9">
      <w:pPr>
        <w:pStyle w:val="Tekstpodstawowy"/>
        <w:spacing w:after="0"/>
        <w:ind w:right="20"/>
        <w:jc w:val="both"/>
        <w:rPr>
          <w:rFonts w:asciiTheme="minorHAnsi" w:hAnsiTheme="minorHAnsi" w:cstheme="minorHAnsi"/>
          <w:b/>
          <w:sz w:val="22"/>
          <w:szCs w:val="22"/>
        </w:rPr>
      </w:pPr>
    </w:p>
    <w:p w14:paraId="6CFAF2EC" w14:textId="77777777" w:rsidR="00220F48" w:rsidRDefault="00220F48" w:rsidP="005262B9">
      <w:pPr>
        <w:pStyle w:val="Tekstpodstawowy"/>
        <w:spacing w:after="0"/>
        <w:ind w:right="20"/>
        <w:jc w:val="both"/>
        <w:rPr>
          <w:rFonts w:asciiTheme="minorHAnsi" w:hAnsiTheme="minorHAnsi" w:cstheme="minorHAnsi"/>
          <w:b/>
          <w:sz w:val="22"/>
          <w:szCs w:val="22"/>
        </w:rPr>
      </w:pPr>
    </w:p>
    <w:p w14:paraId="0546B8AE" w14:textId="77777777" w:rsidR="005262B9" w:rsidRPr="0039416D" w:rsidRDefault="005262B9" w:rsidP="005262B9">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14:paraId="05278D15" w14:textId="77777777"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595C1600" w14:textId="77777777"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3CC4E0C2" w14:textId="77777777" w:rsidR="005262B9" w:rsidRPr="0039416D" w:rsidRDefault="005262B9" w:rsidP="005262B9">
      <w:pPr>
        <w:pStyle w:val="Tekstpodstawowy"/>
        <w:spacing w:after="0"/>
        <w:ind w:right="20"/>
        <w:jc w:val="both"/>
        <w:rPr>
          <w:highlight w:val="yellow"/>
        </w:rPr>
      </w:pPr>
      <w:r w:rsidRPr="0039416D">
        <w:rPr>
          <w:rFonts w:asciiTheme="minorHAnsi" w:hAnsiTheme="minorHAnsi"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67EF3563" w14:textId="77777777" w:rsidR="005262B9" w:rsidRPr="00314AB4"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sz w:val="22"/>
          <w:szCs w:val="22"/>
        </w:rPr>
      </w:pPr>
      <w:r w:rsidRPr="0039416D">
        <w:rPr>
          <w:rFonts w:asciiTheme="minorHAnsi" w:hAnsiTheme="minorHAnsi" w:cstheme="minorHAnsi"/>
          <w:b/>
          <w:sz w:val="22"/>
          <w:szCs w:val="22"/>
        </w:rPr>
        <w:t>Zastrzeżenie tajemnicy przedsiębiorstwa</w:t>
      </w:r>
      <w:r w:rsidRPr="0039416D">
        <w:rPr>
          <w:rFonts w:asciiTheme="minorHAnsi" w:hAnsiTheme="minorHAnsi" w:cstheme="minorHAnsi"/>
          <w:sz w:val="22"/>
          <w:szCs w:val="22"/>
        </w:rPr>
        <w:t xml:space="preserve"> – w sytuacji, gdy oferta lub inne dokumenty składane </w:t>
      </w:r>
      <w:r>
        <w:rPr>
          <w:rFonts w:asciiTheme="minorHAnsi" w:hAnsiTheme="minorHAnsi" w:cstheme="minorHAnsi"/>
          <w:sz w:val="22"/>
          <w:szCs w:val="22"/>
        </w:rPr>
        <w:br/>
      </w:r>
      <w:r w:rsidRPr="0039416D">
        <w:rPr>
          <w:rFonts w:asciiTheme="minorHAnsi" w:hAnsiTheme="minorHAnsi" w:cstheme="minorHAnsi"/>
          <w:sz w:val="22"/>
          <w:szCs w:val="22"/>
        </w:rPr>
        <w:t xml:space="preserve">w toku postępowania będą zawierały tajemnicę przedsiębiorstwa, wykonawca, wraz </w:t>
      </w:r>
      <w:r>
        <w:rPr>
          <w:rFonts w:asciiTheme="minorHAnsi" w:hAnsiTheme="minorHAnsi" w:cstheme="minorHAnsi"/>
          <w:sz w:val="22"/>
          <w:szCs w:val="22"/>
        </w:rPr>
        <w:br/>
      </w:r>
      <w:r w:rsidRPr="0039416D">
        <w:rPr>
          <w:rFonts w:asciiTheme="minorHAnsi" w:hAnsiTheme="minorHAnsi" w:cstheme="minorHAnsi"/>
          <w:sz w:val="22"/>
          <w:szCs w:val="22"/>
        </w:rPr>
        <w:t xml:space="preserve">z przekazaniem takich informacji, zastrzega, że nie mogą być one udostępniane, oraz wykazuje, że zastrzeżone informacje stanowią tajemnicę przedsiębiorstwa w rozumieniu przepisów ustawy </w:t>
      </w:r>
      <w:r>
        <w:rPr>
          <w:rFonts w:asciiTheme="minorHAnsi" w:hAnsiTheme="minorHAnsi" w:cstheme="minorHAnsi"/>
          <w:sz w:val="22"/>
          <w:szCs w:val="22"/>
        </w:rPr>
        <w:br/>
      </w:r>
      <w:r w:rsidRPr="0039416D">
        <w:rPr>
          <w:rFonts w:asciiTheme="minorHAnsi" w:hAnsiTheme="minorHAnsi" w:cstheme="minorHAnsi"/>
          <w:sz w:val="22"/>
          <w:szCs w:val="22"/>
        </w:rPr>
        <w:t>z 16 kwietnia 1993 r. o zwalczaniu nieuczciwej konkurencji.</w:t>
      </w:r>
    </w:p>
    <w:p w14:paraId="5EDFF8AB" w14:textId="77777777" w:rsidR="005262B9" w:rsidRPr="0039416D" w:rsidRDefault="005262B9" w:rsidP="005262B9">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14:paraId="5153B2EE" w14:textId="77777777" w:rsidR="005262B9"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042324" w14:textId="77777777" w:rsidR="001B596D" w:rsidRDefault="001B596D" w:rsidP="005262B9">
      <w:pPr>
        <w:pStyle w:val="Tekstpodstawowy"/>
        <w:spacing w:after="0"/>
        <w:ind w:right="20"/>
        <w:jc w:val="both"/>
        <w:rPr>
          <w:rFonts w:asciiTheme="minorHAnsi" w:hAnsiTheme="minorHAnsi" w:cstheme="minorHAnsi"/>
          <w:sz w:val="22"/>
          <w:szCs w:val="22"/>
        </w:rPr>
      </w:pPr>
    </w:p>
    <w:p w14:paraId="20C4C4EB" w14:textId="3484E72B" w:rsidR="001B596D" w:rsidRPr="002001E0" w:rsidRDefault="001B596D" w:rsidP="001B596D">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941AC3">
        <w:rPr>
          <w:rFonts w:asciiTheme="minorHAnsi" w:hAnsiTheme="minorHAnsi" w:cstheme="minorHAnsi"/>
          <w:sz w:val="22"/>
          <w:szCs w:val="22"/>
        </w:rPr>
        <w:t>wykaz „</w:t>
      </w:r>
      <w:r w:rsidRPr="00941AC3">
        <w:rPr>
          <w:rFonts w:asciiTheme="minorHAnsi" w:hAnsiTheme="minorHAnsi" w:cstheme="minorHAnsi"/>
          <w:b/>
          <w:sz w:val="22"/>
          <w:szCs w:val="22"/>
        </w:rPr>
        <w:t>Doświadczenie zawodowe i kwalifikacje osób skierowanych przez wykonawcę do realizacji zamówienia</w:t>
      </w:r>
      <w:r w:rsidRPr="00941AC3">
        <w:rPr>
          <w:rFonts w:ascii="Calibri" w:hAnsi="Calibri"/>
          <w:b/>
          <w:smallCaps/>
        </w:rPr>
        <w:t>”</w:t>
      </w:r>
      <w:r>
        <w:rPr>
          <w:rFonts w:ascii="Calibri" w:hAnsi="Calibri"/>
          <w:b/>
          <w:smallCaps/>
        </w:rPr>
        <w:t xml:space="preserve"> </w:t>
      </w:r>
      <w:r w:rsidRPr="00941AC3">
        <w:rPr>
          <w:rFonts w:asciiTheme="minorHAnsi" w:hAnsiTheme="minorHAnsi" w:cstheme="minorHAnsi"/>
          <w:sz w:val="22"/>
          <w:szCs w:val="22"/>
        </w:rPr>
        <w:t xml:space="preserve">składany </w:t>
      </w:r>
      <w:r>
        <w:rPr>
          <w:rFonts w:asciiTheme="minorHAnsi" w:hAnsiTheme="minorHAnsi" w:cstheme="minorHAnsi"/>
          <w:sz w:val="22"/>
          <w:szCs w:val="22"/>
        </w:rPr>
        <w:t xml:space="preserve">w celu uzyskania </w:t>
      </w:r>
      <w:r w:rsidRPr="002001E0">
        <w:rPr>
          <w:rFonts w:asciiTheme="minorHAnsi" w:hAnsiTheme="minorHAnsi" w:cstheme="minorHAnsi"/>
          <w:sz w:val="22"/>
          <w:szCs w:val="22"/>
        </w:rPr>
        <w:t xml:space="preserve">punktacji w kryterium oceny ofert zgodnie ze wzorem wskazanym w </w:t>
      </w:r>
      <w:r w:rsidRPr="002001E0">
        <w:rPr>
          <w:rFonts w:asciiTheme="minorHAnsi" w:hAnsiTheme="minorHAnsi" w:cstheme="minorHAnsi"/>
          <w:b/>
          <w:sz w:val="22"/>
          <w:szCs w:val="22"/>
        </w:rPr>
        <w:t>załączniku nr 5 do SWZ.</w:t>
      </w:r>
    </w:p>
    <w:p w14:paraId="37C31E9F" w14:textId="77777777" w:rsidR="001B596D" w:rsidRPr="0039416D" w:rsidRDefault="001B596D" w:rsidP="001B596D">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14:paraId="537A9CE4" w14:textId="77777777" w:rsidR="001B596D" w:rsidRPr="0039416D" w:rsidRDefault="001B596D"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 xml:space="preserve">Dokument musi być złożony w formie elektronicznej lub w postaci elektronicznej opatrzonej podpisem zaufanym, lub podpisem osobistym osoby upoważnionej do reprezentowania wykonawców zgodnie </w:t>
      </w:r>
      <w:r>
        <w:rPr>
          <w:rFonts w:asciiTheme="minorHAnsi" w:hAnsiTheme="minorHAnsi" w:cstheme="minorHAnsi"/>
          <w:sz w:val="22"/>
          <w:szCs w:val="22"/>
        </w:rPr>
        <w:br/>
      </w:r>
      <w:r w:rsidRPr="0039416D">
        <w:rPr>
          <w:rFonts w:asciiTheme="minorHAnsi" w:hAnsiTheme="minorHAnsi" w:cstheme="minorHAnsi"/>
          <w:sz w:val="22"/>
          <w:szCs w:val="22"/>
        </w:rPr>
        <w:t>z formą reprezentacji określoną w dokumencie rejestrowym właściwym dla formy organizacyjnej lub innym dokumencie.</w:t>
      </w:r>
    </w:p>
    <w:p w14:paraId="6FC7A596" w14:textId="77777777" w:rsidR="005262B9" w:rsidRPr="00247DBE" w:rsidRDefault="005262B9" w:rsidP="005262B9">
      <w:pPr>
        <w:jc w:val="both"/>
        <w:rPr>
          <w:rFonts w:asciiTheme="minorHAnsi" w:eastAsiaTheme="majorEastAsia" w:hAnsiTheme="minorHAnsi" w:cstheme="minorHAnsi"/>
          <w:b/>
          <w:sz w:val="22"/>
          <w:szCs w:val="22"/>
          <w:lang w:eastAsia="en-US"/>
        </w:rPr>
      </w:pPr>
    </w:p>
    <w:p w14:paraId="46A7509D" w14:textId="437051B4" w:rsidR="00E60A2F" w:rsidRPr="00E60A2F" w:rsidRDefault="00F55DF9" w:rsidP="00E60A2F">
      <w:pPr>
        <w:pStyle w:val="Tekstpodstawowy"/>
        <w:numPr>
          <w:ilvl w:val="0"/>
          <w:numId w:val="2"/>
        </w:numPr>
        <w:spacing w:after="0"/>
        <w:ind w:right="20"/>
        <w:jc w:val="both"/>
        <w:rPr>
          <w:rFonts w:asciiTheme="minorHAnsi" w:eastAsiaTheme="majorEastAsia" w:hAnsiTheme="minorHAnsi" w:cstheme="minorHAnsi"/>
          <w:sz w:val="22"/>
          <w:szCs w:val="22"/>
          <w:lang w:eastAsia="en-US"/>
        </w:rPr>
      </w:pPr>
      <w:r w:rsidRPr="00E60A2F">
        <w:rPr>
          <w:rFonts w:asciiTheme="minorHAnsi" w:eastAsiaTheme="majorEastAsia" w:hAnsiTheme="minorHAnsi" w:cstheme="minorHAnsi"/>
          <w:b/>
          <w:sz w:val="22"/>
          <w:szCs w:val="22"/>
          <w:lang w:eastAsia="en-US"/>
        </w:rPr>
        <w:t>Zamawiający</w:t>
      </w:r>
      <w:r w:rsidR="005262B9" w:rsidRPr="00E60A2F">
        <w:rPr>
          <w:rFonts w:asciiTheme="minorHAnsi" w:eastAsiaTheme="majorEastAsia" w:hAnsiTheme="minorHAnsi" w:cstheme="minorHAnsi"/>
          <w:b/>
          <w:sz w:val="22"/>
          <w:szCs w:val="22"/>
          <w:lang w:eastAsia="en-US"/>
        </w:rPr>
        <w:t xml:space="preserve"> żąda podmiotowych środków dowodowych na potwierdzenie braku podstaw wykluczenia. </w:t>
      </w:r>
    </w:p>
    <w:p w14:paraId="2DE7BF9C" w14:textId="77777777" w:rsidR="00E60A2F" w:rsidRDefault="00E60A2F" w:rsidP="00E60A2F">
      <w:pPr>
        <w:jc w:val="both"/>
        <w:rPr>
          <w:rFonts w:asciiTheme="minorHAnsi" w:hAnsiTheme="minorHAnsi" w:cstheme="minorHAnsi"/>
          <w:b/>
          <w:sz w:val="22"/>
          <w:szCs w:val="22"/>
          <w:u w:val="single"/>
        </w:rPr>
      </w:pPr>
    </w:p>
    <w:p w14:paraId="16615AA9" w14:textId="1B7FB1EA" w:rsidR="00F55DF9" w:rsidRPr="00E60A2F" w:rsidRDefault="00F55DF9" w:rsidP="00E60A2F">
      <w:pPr>
        <w:jc w:val="both"/>
        <w:rPr>
          <w:rFonts w:asciiTheme="minorHAnsi" w:hAnsiTheme="minorHAnsi" w:cstheme="minorHAnsi"/>
          <w:b/>
          <w:sz w:val="22"/>
          <w:szCs w:val="22"/>
          <w:u w:val="single"/>
        </w:rPr>
      </w:pPr>
      <w:r w:rsidRPr="00E60A2F">
        <w:rPr>
          <w:rFonts w:asciiTheme="minorHAnsi" w:hAnsiTheme="minorHAnsi" w:cstheme="minorHAnsi"/>
          <w:b/>
          <w:sz w:val="22"/>
          <w:szCs w:val="22"/>
          <w:u w:val="single"/>
        </w:rPr>
        <w:t xml:space="preserve">O udzielenie przedmiotowego zamówienia mogą ubiegać się Wykonawcy, którzy </w:t>
      </w:r>
    </w:p>
    <w:p w14:paraId="2FDFD5DE" w14:textId="5A2D4B8D" w:rsidR="00F55DF9" w:rsidRDefault="00F55DF9" w:rsidP="00E60A2F">
      <w:pPr>
        <w:jc w:val="both"/>
        <w:rPr>
          <w:rFonts w:asciiTheme="minorHAnsi" w:hAnsiTheme="minorHAnsi" w:cstheme="minorHAnsi"/>
          <w:b/>
          <w:sz w:val="22"/>
          <w:szCs w:val="22"/>
          <w:u w:val="single"/>
        </w:rPr>
      </w:pPr>
      <w:r w:rsidRPr="00E60A2F">
        <w:rPr>
          <w:rFonts w:asciiTheme="minorHAnsi" w:hAnsiTheme="minorHAnsi" w:cstheme="minorHAnsi"/>
          <w:b/>
          <w:sz w:val="22"/>
          <w:szCs w:val="22"/>
          <w:u w:val="single"/>
        </w:rPr>
        <w:t>dyspon</w:t>
      </w:r>
      <w:r w:rsidR="000D7D07" w:rsidRPr="00E60A2F">
        <w:rPr>
          <w:rFonts w:asciiTheme="minorHAnsi" w:hAnsiTheme="minorHAnsi" w:cstheme="minorHAnsi"/>
          <w:b/>
          <w:sz w:val="22"/>
          <w:szCs w:val="22"/>
          <w:u w:val="single"/>
        </w:rPr>
        <w:t>ują</w:t>
      </w:r>
      <w:r w:rsidRPr="00E60A2F">
        <w:rPr>
          <w:rFonts w:asciiTheme="minorHAnsi" w:hAnsiTheme="minorHAnsi" w:cstheme="minorHAnsi"/>
          <w:b/>
          <w:sz w:val="22"/>
          <w:szCs w:val="22"/>
          <w:u w:val="single"/>
        </w:rPr>
        <w:t xml:space="preserve"> odpowiednimi osobami zdolnymi do wykonania zamówienia.</w:t>
      </w:r>
    </w:p>
    <w:p w14:paraId="46FB3331" w14:textId="77777777" w:rsidR="00E60A2F" w:rsidRPr="00E60A2F" w:rsidRDefault="00E60A2F" w:rsidP="00E60A2F">
      <w:pPr>
        <w:jc w:val="both"/>
        <w:rPr>
          <w:rFonts w:asciiTheme="minorHAnsi" w:hAnsiTheme="minorHAnsi" w:cstheme="minorHAnsi"/>
          <w:b/>
          <w:sz w:val="22"/>
          <w:szCs w:val="22"/>
          <w:u w:val="single"/>
        </w:rPr>
      </w:pPr>
    </w:p>
    <w:p w14:paraId="182EC38D" w14:textId="7CD71E8F" w:rsidR="00F55DF9" w:rsidRPr="00E60A2F" w:rsidRDefault="00F55DF9" w:rsidP="00F55DF9">
      <w:pPr>
        <w:jc w:val="both"/>
        <w:rPr>
          <w:rFonts w:asciiTheme="minorHAnsi" w:hAnsiTheme="minorHAnsi" w:cstheme="minorHAnsi"/>
          <w:sz w:val="22"/>
          <w:szCs w:val="22"/>
        </w:rPr>
      </w:pPr>
      <w:r w:rsidRPr="00E60A2F">
        <w:rPr>
          <w:rFonts w:asciiTheme="minorHAnsi" w:hAnsiTheme="minorHAnsi" w:cstheme="minorHAnsi"/>
          <w:sz w:val="22"/>
          <w:szCs w:val="22"/>
        </w:rPr>
        <w:t>Zamawiający uzna ten warunek za spełniony, jeżeli Wykonawca:</w:t>
      </w:r>
      <w:r w:rsidR="00E60A2F" w:rsidRPr="00E60A2F">
        <w:rPr>
          <w:rFonts w:asciiTheme="minorHAnsi" w:hAnsiTheme="minorHAnsi" w:cstheme="minorHAnsi"/>
          <w:sz w:val="22"/>
          <w:szCs w:val="22"/>
        </w:rPr>
        <w:t xml:space="preserve">  </w:t>
      </w:r>
    </w:p>
    <w:p w14:paraId="5510C10D" w14:textId="32228B5D" w:rsidR="00F55DF9" w:rsidRPr="00E60A2F" w:rsidRDefault="00F55DF9" w:rsidP="00F55DF9">
      <w:pPr>
        <w:jc w:val="both"/>
        <w:rPr>
          <w:rFonts w:asciiTheme="minorHAnsi" w:hAnsiTheme="minorHAnsi" w:cstheme="minorHAnsi"/>
          <w:sz w:val="22"/>
          <w:szCs w:val="22"/>
        </w:rPr>
      </w:pPr>
      <w:r w:rsidRPr="00E60A2F">
        <w:rPr>
          <w:rFonts w:asciiTheme="minorHAnsi" w:hAnsiTheme="minorHAnsi" w:cstheme="minorHAnsi"/>
          <w:sz w:val="22"/>
          <w:szCs w:val="22"/>
        </w:rPr>
        <w:t xml:space="preserve">wykaże, że dysponuje lub będzie dysponował na etapie realizacji niniejszego zamówienia pięcioma osobami zdolnymi </w:t>
      </w:r>
      <w:r w:rsidRPr="00E60A2F">
        <w:rPr>
          <w:rFonts w:asciiTheme="minorHAnsi" w:hAnsiTheme="minorHAnsi" w:cstheme="minorHAnsi"/>
          <w:b/>
          <w:sz w:val="22"/>
          <w:szCs w:val="22"/>
        </w:rPr>
        <w:t>do wykonania zamówienia,</w:t>
      </w:r>
      <w:r w:rsidRPr="00E60A2F">
        <w:rPr>
          <w:rFonts w:asciiTheme="minorHAnsi" w:hAnsiTheme="minorHAnsi" w:cstheme="minorHAnsi"/>
          <w:sz w:val="22"/>
          <w:szCs w:val="22"/>
        </w:rPr>
        <w:t xml:space="preserve"> przy czym:                      </w:t>
      </w:r>
    </w:p>
    <w:tbl>
      <w:tblPr>
        <w:tblW w:w="0" w:type="auto"/>
        <w:tblCellSpacing w:w="15" w:type="dxa"/>
        <w:tblLook w:val="04A0" w:firstRow="1" w:lastRow="0" w:firstColumn="1" w:lastColumn="0" w:noHBand="0" w:noVBand="1"/>
      </w:tblPr>
      <w:tblGrid>
        <w:gridCol w:w="96"/>
      </w:tblGrid>
      <w:tr w:rsidR="00F55DF9" w:rsidRPr="00E60A2F" w14:paraId="4C9F6641" w14:textId="77777777" w:rsidTr="00F55DF9">
        <w:trPr>
          <w:tblCellSpacing w:w="15" w:type="dxa"/>
        </w:trPr>
        <w:tc>
          <w:tcPr>
            <w:tcW w:w="0" w:type="auto"/>
            <w:tcMar>
              <w:top w:w="15" w:type="dxa"/>
              <w:left w:w="15" w:type="dxa"/>
              <w:bottom w:w="15" w:type="dxa"/>
              <w:right w:w="15" w:type="dxa"/>
            </w:tcMar>
            <w:vAlign w:val="center"/>
            <w:hideMark/>
          </w:tcPr>
          <w:p w14:paraId="7ECAFED6" w14:textId="77777777" w:rsidR="00F55DF9" w:rsidRPr="00E60A2F" w:rsidRDefault="00F55DF9" w:rsidP="00F55DF9">
            <w:pPr>
              <w:rPr>
                <w:rFonts w:asciiTheme="minorHAnsi" w:hAnsiTheme="minorHAnsi" w:cstheme="minorHAnsi"/>
                <w:sz w:val="22"/>
                <w:szCs w:val="22"/>
              </w:rPr>
            </w:pPr>
          </w:p>
        </w:tc>
      </w:tr>
    </w:tbl>
    <w:p w14:paraId="200C2EF9" w14:textId="58C443DD" w:rsidR="00503AD6" w:rsidRPr="00E60A2F" w:rsidRDefault="000D7D07" w:rsidP="00E60A2F">
      <w:pPr>
        <w:widowControl w:val="0"/>
        <w:spacing w:line="276" w:lineRule="auto"/>
        <w:jc w:val="both"/>
        <w:rPr>
          <w:rFonts w:ascii="Calibri" w:hAnsi="Calibri" w:cs="Calibri"/>
          <w:sz w:val="22"/>
          <w:szCs w:val="22"/>
        </w:rPr>
      </w:pPr>
      <w:r w:rsidRPr="00E60A2F">
        <w:rPr>
          <w:rFonts w:asciiTheme="minorHAnsi" w:hAnsiTheme="minorHAnsi" w:cstheme="minorHAnsi"/>
          <w:sz w:val="22"/>
          <w:szCs w:val="22"/>
        </w:rPr>
        <w:t>Każda z osób</w:t>
      </w:r>
      <w:r w:rsidR="00F55DF9" w:rsidRPr="00E60A2F">
        <w:rPr>
          <w:rFonts w:asciiTheme="minorHAnsi" w:hAnsiTheme="minorHAnsi" w:cstheme="minorHAnsi"/>
          <w:sz w:val="22"/>
          <w:szCs w:val="22"/>
        </w:rPr>
        <w:t xml:space="preserve"> posiada wykształcenie wyższe magisterskie</w:t>
      </w:r>
      <w:r w:rsidRPr="00E60A2F">
        <w:rPr>
          <w:rFonts w:asciiTheme="minorHAnsi" w:hAnsiTheme="minorHAnsi" w:cstheme="minorHAnsi"/>
          <w:sz w:val="22"/>
          <w:szCs w:val="22"/>
        </w:rPr>
        <w:t>, posiada</w:t>
      </w:r>
      <w:r w:rsidR="00F55DF9" w:rsidRPr="00E60A2F">
        <w:rPr>
          <w:rFonts w:asciiTheme="minorHAnsi" w:hAnsiTheme="minorHAnsi" w:cstheme="minorHAnsi"/>
          <w:sz w:val="22"/>
          <w:szCs w:val="22"/>
        </w:rPr>
        <w:t xml:space="preserve"> co najmniej 5-letnie doświadczenie zawodowe w pracy dydaktycznej,</w:t>
      </w:r>
      <w:r w:rsidRPr="00E60A2F">
        <w:rPr>
          <w:rFonts w:asciiTheme="minorHAnsi" w:hAnsiTheme="minorHAnsi" w:cstheme="minorHAnsi"/>
          <w:sz w:val="22"/>
          <w:szCs w:val="22"/>
        </w:rPr>
        <w:t xml:space="preserve"> posiada</w:t>
      </w:r>
      <w:r w:rsidR="00F55DF9" w:rsidRPr="00E60A2F">
        <w:rPr>
          <w:rFonts w:asciiTheme="minorHAnsi" w:hAnsiTheme="minorHAnsi" w:cstheme="minorHAnsi"/>
          <w:sz w:val="22"/>
          <w:szCs w:val="22"/>
        </w:rPr>
        <w:t xml:space="preserve"> doświadczenie w prowadzeniu zajęć </w:t>
      </w:r>
      <w:r w:rsidR="006A63B5" w:rsidRPr="00E60A2F">
        <w:rPr>
          <w:rFonts w:ascii="Calibri" w:hAnsi="Calibri" w:cs="Calibri"/>
          <w:sz w:val="22"/>
          <w:szCs w:val="22"/>
        </w:rPr>
        <w:t>o tematyce morskiej</w:t>
      </w:r>
      <w:r w:rsidRPr="00E60A2F">
        <w:rPr>
          <w:rFonts w:asciiTheme="minorHAnsi" w:hAnsiTheme="minorHAnsi" w:cstheme="minorHAnsi"/>
          <w:sz w:val="22"/>
          <w:szCs w:val="22"/>
        </w:rPr>
        <w:t xml:space="preserve"> </w:t>
      </w:r>
      <w:r w:rsidR="006A63B5" w:rsidRPr="00E60A2F">
        <w:rPr>
          <w:rFonts w:asciiTheme="minorHAnsi" w:hAnsiTheme="minorHAnsi" w:cstheme="minorHAnsi"/>
          <w:sz w:val="22"/>
          <w:szCs w:val="22"/>
        </w:rPr>
        <w:t xml:space="preserve"> dla nauczycieli </w:t>
      </w:r>
      <w:r w:rsidRPr="00E60A2F">
        <w:rPr>
          <w:rFonts w:asciiTheme="minorHAnsi" w:hAnsiTheme="minorHAnsi" w:cstheme="minorHAnsi"/>
          <w:sz w:val="22"/>
          <w:szCs w:val="22"/>
        </w:rPr>
        <w:t xml:space="preserve">oraz </w:t>
      </w:r>
      <w:r w:rsidR="006A63B5" w:rsidRPr="00E60A2F">
        <w:rPr>
          <w:rFonts w:asciiTheme="minorHAnsi" w:hAnsiTheme="minorHAnsi" w:cstheme="minorHAnsi"/>
          <w:sz w:val="22"/>
          <w:szCs w:val="22"/>
        </w:rPr>
        <w:t xml:space="preserve">posada </w:t>
      </w:r>
      <w:r w:rsidRPr="00E60A2F">
        <w:rPr>
          <w:rFonts w:asciiTheme="minorHAnsi" w:hAnsiTheme="minorHAnsi" w:cstheme="minorHAnsi"/>
          <w:sz w:val="22"/>
          <w:szCs w:val="22"/>
        </w:rPr>
        <w:t>doświadczenie zawodowe w prowadzeniu praktycznych zajęć na wodzie</w:t>
      </w:r>
      <w:r w:rsidR="006A63B5" w:rsidRPr="00E60A2F">
        <w:rPr>
          <w:rFonts w:ascii="Calibri" w:hAnsi="Calibri" w:cs="Calibri"/>
          <w:sz w:val="22"/>
          <w:szCs w:val="22"/>
        </w:rPr>
        <w:t>.</w:t>
      </w:r>
    </w:p>
    <w:p w14:paraId="1A22B80A" w14:textId="09C405E2" w:rsidR="00F55DF9" w:rsidRPr="00E60A2F" w:rsidRDefault="00503AD6" w:rsidP="00E60A2F">
      <w:pPr>
        <w:widowControl w:val="0"/>
        <w:spacing w:line="276" w:lineRule="auto"/>
        <w:jc w:val="both"/>
        <w:rPr>
          <w:rFonts w:asciiTheme="minorHAnsi" w:hAnsiTheme="minorHAnsi" w:cstheme="minorHAnsi"/>
          <w:sz w:val="22"/>
          <w:szCs w:val="22"/>
        </w:rPr>
      </w:pPr>
      <w:r w:rsidRPr="00E60A2F">
        <w:rPr>
          <w:rFonts w:ascii="Calibri" w:hAnsi="Calibri" w:cs="Arial"/>
          <w:sz w:val="22"/>
          <w:szCs w:val="22"/>
        </w:rPr>
        <w:t>W  okresie ostatnich trzech lat przed dniem składania ofert Wykonawca dysponuje</w:t>
      </w:r>
      <w:r w:rsidR="006A63B5" w:rsidRPr="00E60A2F">
        <w:rPr>
          <w:rFonts w:ascii="Calibri" w:hAnsi="Calibri" w:cs="Arial"/>
          <w:sz w:val="22"/>
          <w:szCs w:val="22"/>
        </w:rPr>
        <w:t xml:space="preserve"> lub </w:t>
      </w:r>
      <w:r w:rsidR="006A63B5" w:rsidRPr="00E60A2F">
        <w:rPr>
          <w:rFonts w:asciiTheme="minorHAnsi" w:hAnsiTheme="minorHAnsi" w:cstheme="minorHAnsi"/>
          <w:sz w:val="22"/>
          <w:szCs w:val="22"/>
        </w:rPr>
        <w:t>będzie dysponował</w:t>
      </w:r>
      <w:r w:rsidRPr="00E60A2F">
        <w:rPr>
          <w:rFonts w:ascii="Calibri" w:hAnsi="Calibri" w:cs="Arial"/>
          <w:sz w:val="22"/>
          <w:szCs w:val="22"/>
        </w:rPr>
        <w:t xml:space="preserve"> odpowiednimi osobami, które przeprowadziły </w:t>
      </w:r>
      <w:r w:rsidRPr="00E60A2F">
        <w:rPr>
          <w:rFonts w:ascii="Calibri" w:hAnsi="Calibri" w:cs="Arial"/>
          <w:b/>
          <w:sz w:val="22"/>
          <w:szCs w:val="22"/>
          <w:u w:val="single"/>
        </w:rPr>
        <w:t>co najmniej trzy formy doskonalenia</w:t>
      </w:r>
      <w:r w:rsidRPr="00E60A2F">
        <w:rPr>
          <w:rFonts w:ascii="Calibri" w:hAnsi="Calibri" w:cs="Arial"/>
          <w:sz w:val="22"/>
          <w:szCs w:val="22"/>
        </w:rPr>
        <w:t xml:space="preserve"> dla grupy min. 15 osób dorosłych, o tematyce związanej z przedmiotem zamówienia.</w:t>
      </w:r>
    </w:p>
    <w:p w14:paraId="40FB04BD" w14:textId="3D1E637E" w:rsidR="00F55DF9" w:rsidRPr="00E60A2F" w:rsidRDefault="00F55DF9" w:rsidP="00F55DF9">
      <w:pPr>
        <w:spacing w:before="60" w:after="60"/>
        <w:ind w:firstLine="360"/>
        <w:jc w:val="both"/>
        <w:rPr>
          <w:rFonts w:asciiTheme="minorHAnsi" w:hAnsiTheme="minorHAnsi" w:cstheme="minorHAnsi"/>
          <w:spacing w:val="-6"/>
          <w:sz w:val="22"/>
          <w:szCs w:val="22"/>
        </w:rPr>
      </w:pPr>
      <w:r w:rsidRPr="00E60A2F">
        <w:rPr>
          <w:rFonts w:asciiTheme="minorHAnsi" w:hAnsiTheme="minorHAnsi" w:cstheme="minorHAnsi"/>
          <w:spacing w:val="-6"/>
          <w:sz w:val="22"/>
          <w:szCs w:val="22"/>
        </w:rPr>
        <w:t xml:space="preserve">W celu potwierdzenia wykazania spełniania opisanego wyżej warunku udziału w postępowaniu Wykonawca musi załączyć do oferty Wykaz osób wg wzoru formularza stanowiącego załącznik nr </w:t>
      </w:r>
      <w:r w:rsidR="000D7D07" w:rsidRPr="00E60A2F">
        <w:rPr>
          <w:rFonts w:asciiTheme="minorHAnsi" w:hAnsiTheme="minorHAnsi" w:cstheme="minorHAnsi"/>
          <w:spacing w:val="-6"/>
          <w:sz w:val="22"/>
          <w:szCs w:val="22"/>
        </w:rPr>
        <w:t>5</w:t>
      </w:r>
      <w:r w:rsidRPr="00E60A2F">
        <w:rPr>
          <w:rFonts w:asciiTheme="minorHAnsi" w:hAnsiTheme="minorHAnsi" w:cstheme="minorHAnsi"/>
          <w:spacing w:val="-6"/>
          <w:sz w:val="22"/>
          <w:szCs w:val="22"/>
        </w:rPr>
        <w:t xml:space="preserve"> do Ogłoszenia. </w:t>
      </w:r>
    </w:p>
    <w:p w14:paraId="7AC1AB22" w14:textId="77777777" w:rsidR="005262B9" w:rsidRPr="00247DBE" w:rsidRDefault="005262B9" w:rsidP="000D7D07">
      <w:pPr>
        <w:jc w:val="both"/>
        <w:rPr>
          <w:rFonts w:asciiTheme="minorHAnsi" w:eastAsiaTheme="majorEastAsia" w:hAnsiTheme="minorHAnsi" w:cstheme="minorHAnsi"/>
          <w:sz w:val="22"/>
          <w:szCs w:val="22"/>
          <w:lang w:eastAsia="en-US"/>
        </w:rPr>
      </w:pPr>
    </w:p>
    <w:p w14:paraId="72CF41F7"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lang w:eastAsia="en-US"/>
        </w:rPr>
        <w:t>Wymagania dotyczące wadium.</w:t>
      </w:r>
    </w:p>
    <w:p w14:paraId="1422A26F" w14:textId="77777777" w:rsidR="005262B9" w:rsidRPr="0039416D" w:rsidRDefault="005262B9" w:rsidP="005276DA">
      <w:pPr>
        <w:spacing w:after="200" w:line="252" w:lineRule="auto"/>
        <w:ind w:left="360"/>
        <w:contextualSpacing/>
        <w:jc w:val="both"/>
        <w:rPr>
          <w:rFonts w:asciiTheme="minorHAnsi" w:hAnsiTheme="minorHAnsi" w:cstheme="minorHAnsi"/>
          <w:sz w:val="22"/>
          <w:szCs w:val="22"/>
          <w:lang w:eastAsia="en-US"/>
        </w:rPr>
      </w:pPr>
      <w:r w:rsidRPr="0039416D">
        <w:rPr>
          <w:rFonts w:asciiTheme="minorHAnsi" w:hAnsiTheme="minorHAnsi" w:cstheme="minorHAnsi"/>
          <w:sz w:val="22"/>
          <w:szCs w:val="22"/>
          <w:lang w:eastAsia="en-US"/>
        </w:rPr>
        <w:t xml:space="preserve">Zamawiający nie wymaga wniesienia w </w:t>
      </w:r>
      <w:r w:rsidR="005276DA">
        <w:rPr>
          <w:rFonts w:asciiTheme="minorHAnsi" w:hAnsiTheme="minorHAnsi" w:cstheme="minorHAnsi"/>
          <w:sz w:val="22"/>
          <w:szCs w:val="22"/>
          <w:lang w:eastAsia="en-US"/>
        </w:rPr>
        <w:t>niniejszym postępowaniu wadium.</w:t>
      </w:r>
    </w:p>
    <w:p w14:paraId="0FBE3FFD" w14:textId="77777777" w:rsidR="005262B9" w:rsidRPr="003D7D3C" w:rsidRDefault="005262B9" w:rsidP="003D7D3C">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Informacje o środkach komunikacji elektronicznej, przy użyciu których zamawiający będzie komunikował się z wykonawcami, oraz informacje o wymaganiach technicznych </w:t>
      </w:r>
      <w:r>
        <w:rPr>
          <w:rFonts w:asciiTheme="minorHAnsi" w:hAnsiTheme="minorHAnsi" w:cstheme="minorHAnsi"/>
          <w:b/>
          <w:sz w:val="22"/>
          <w:szCs w:val="22"/>
          <w:lang w:eastAsia="en-US"/>
        </w:rPr>
        <w:br/>
      </w:r>
      <w:r w:rsidRPr="0039416D">
        <w:rPr>
          <w:rFonts w:asciiTheme="minorHAnsi" w:hAnsiTheme="minorHAnsi" w:cstheme="minorHAnsi"/>
          <w:b/>
          <w:sz w:val="22"/>
          <w:szCs w:val="22"/>
          <w:lang w:eastAsia="en-US"/>
        </w:rPr>
        <w:t>i organizacyjnych sporządzania, wysyłania i odbierania korespondencji elektronicznej.</w:t>
      </w:r>
    </w:p>
    <w:p w14:paraId="10A98137"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Postępowanie prowadzone jest w języku polskim w formie elektronicznej za pośrednictwem Platformy zakupowej. </w:t>
      </w:r>
    </w:p>
    <w:p w14:paraId="51CEC637"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14:paraId="0496FE68"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2FAA87C4"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dopuszcza, awaryjnie, komunikację  za pośrednictwem poczty elektronicznej. Adres poczty elektronicznej osoby uprawnionej do kontaktu z Wykonawcami: </w:t>
      </w:r>
      <w:r w:rsidRPr="001758FB">
        <w:rPr>
          <w:rFonts w:asciiTheme="minorHAnsi" w:hAnsiTheme="minorHAnsi" w:cstheme="minorHAnsi"/>
          <w:sz w:val="22"/>
          <w:szCs w:val="22"/>
          <w:u w:val="single"/>
        </w:rPr>
        <w:t>lukasz.krawiec@cen.gda.pl</w:t>
      </w:r>
    </w:p>
    <w:p w14:paraId="3C273595"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Korespondencja, której zgodnie </w:t>
      </w:r>
      <w:r>
        <w:rPr>
          <w:rFonts w:asciiTheme="minorHAnsi" w:hAnsiTheme="minorHAnsi" w:cstheme="minorHAnsi"/>
          <w:sz w:val="22"/>
          <w:szCs w:val="22"/>
        </w:rPr>
        <w:br/>
      </w:r>
      <w:r w:rsidRPr="0039416D">
        <w:rPr>
          <w:rFonts w:asciiTheme="minorHAnsi" w:hAnsiTheme="minorHAnsi" w:cstheme="minorHAnsi"/>
          <w:sz w:val="22"/>
          <w:szCs w:val="22"/>
        </w:rPr>
        <w:t>z obowiązującymi przepisami adresatem jest konkretny wykonawca, będzie przekazywana w formie elektronicznej za pośrednictwem Platformy zakupowej do konkretnego wykonawcy.</w:t>
      </w:r>
    </w:p>
    <w:p w14:paraId="473F64A1"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6604439C"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Zamawiający wskazuje niezbędne wymagania sprzętowo-aplikacyjne umożliwiające pracę na Platformie zakupowej, tj.:</w:t>
      </w:r>
    </w:p>
    <w:p w14:paraId="4CA2B0AE"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 xml:space="preserve">stały dostęp do sieci Internet o gwarantowanej przepustowości nie mniejszej niż 512 </w:t>
      </w:r>
      <w:proofErr w:type="spellStart"/>
      <w:r w:rsidRPr="0039416D">
        <w:rPr>
          <w:rFonts w:asciiTheme="minorHAnsi" w:hAnsiTheme="minorHAnsi" w:cstheme="minorHAnsi"/>
          <w:sz w:val="22"/>
          <w:szCs w:val="22"/>
        </w:rPr>
        <w:t>kb</w:t>
      </w:r>
      <w:proofErr w:type="spellEnd"/>
      <w:r w:rsidRPr="0039416D">
        <w:rPr>
          <w:rFonts w:asciiTheme="minorHAnsi" w:hAnsiTheme="minorHAnsi" w:cstheme="minorHAnsi"/>
          <w:sz w:val="22"/>
          <w:szCs w:val="22"/>
        </w:rPr>
        <w:t>/s,</w:t>
      </w:r>
    </w:p>
    <w:p w14:paraId="1860EA77"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590F963E"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zainstalowana dowolna przeglądarka internetowa, w przypadku Internet Explorer minimalnie wersja 10 0.,</w:t>
      </w:r>
    </w:p>
    <w:p w14:paraId="4603BF82"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włączona obsługa JavaScript,</w:t>
      </w:r>
    </w:p>
    <w:p w14:paraId="18D6C927"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 xml:space="preserve">zainstalowany program Adobe </w:t>
      </w:r>
      <w:proofErr w:type="spellStart"/>
      <w:r w:rsidRPr="0039416D">
        <w:rPr>
          <w:rFonts w:asciiTheme="minorHAnsi" w:hAnsiTheme="minorHAnsi" w:cstheme="minorHAnsi"/>
          <w:sz w:val="22"/>
          <w:szCs w:val="22"/>
        </w:rPr>
        <w:t>Acrobat</w:t>
      </w:r>
      <w:proofErr w:type="spellEnd"/>
      <w:r w:rsidRPr="0039416D">
        <w:rPr>
          <w:rFonts w:asciiTheme="minorHAnsi" w:hAnsiTheme="minorHAnsi" w:cstheme="minorHAnsi"/>
          <w:sz w:val="22"/>
          <w:szCs w:val="22"/>
        </w:rPr>
        <w:t xml:space="preserve"> Reader lub inny obsługujący format plików .pdf,</w:t>
      </w:r>
    </w:p>
    <w:p w14:paraId="02EF985E"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Platforma zakupowa działa według standardu przyjętego w komunikacji sieciowej - kodowanie UTF8,</w:t>
      </w:r>
    </w:p>
    <w:p w14:paraId="3CB4EE4B"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Oznaczenie czasu odbioru danych przez platformę zakupową stanowi datę oraz dokładny czas (</w:t>
      </w:r>
      <w:proofErr w:type="spellStart"/>
      <w:r w:rsidRPr="0039416D">
        <w:rPr>
          <w:rFonts w:asciiTheme="minorHAnsi" w:hAnsiTheme="minorHAnsi" w:cstheme="minorHAnsi"/>
          <w:sz w:val="22"/>
          <w:szCs w:val="22"/>
        </w:rPr>
        <w:t>hh:mm:ss</w:t>
      </w:r>
      <w:proofErr w:type="spellEnd"/>
      <w:r w:rsidRPr="0039416D">
        <w:rPr>
          <w:rFonts w:asciiTheme="minorHAnsi" w:hAnsiTheme="minorHAnsi" w:cstheme="minorHAnsi"/>
          <w:sz w:val="22"/>
          <w:szCs w:val="22"/>
        </w:rPr>
        <w:t>) generowany wg. czasu lokalnego serwera synchronizowanego z zegarem Głównego Urzędu Miar.</w:t>
      </w:r>
    </w:p>
    <w:p w14:paraId="04268A2B"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Wykonawca, przystępując do niniejszego postępowania o udzielenie zamówienia publicznego:</w:t>
      </w:r>
    </w:p>
    <w:p w14:paraId="558F52B6" w14:textId="77777777" w:rsidR="005262B9" w:rsidRPr="0039416D" w:rsidRDefault="005262B9" w:rsidP="001C1EE8">
      <w:pPr>
        <w:numPr>
          <w:ilvl w:val="1"/>
          <w:numId w:val="16"/>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 xml:space="preserve">akceptuje warunki korzystania z Platformy zakupowej określone w Regulaminie zamieszczonym na stronie internetowej Platformy </w:t>
      </w:r>
      <w:hyperlink r:id="rId20">
        <w:r w:rsidRPr="0039416D">
          <w:rPr>
            <w:rFonts w:asciiTheme="minorHAnsi" w:hAnsiTheme="minorHAnsi" w:cstheme="minorHAnsi"/>
            <w:sz w:val="22"/>
            <w:szCs w:val="22"/>
          </w:rPr>
          <w:t>pod linkiem</w:t>
        </w:r>
      </w:hyperlink>
      <w:r w:rsidRPr="0039416D">
        <w:rPr>
          <w:rFonts w:asciiTheme="minorHAnsi" w:hAnsiTheme="minorHAnsi" w:cstheme="minorHAnsi"/>
          <w:sz w:val="22"/>
          <w:szCs w:val="22"/>
        </w:rPr>
        <w:t xml:space="preserve">  w zakładce „Regulamin" oraz uznaje go za wiążący,</w:t>
      </w:r>
    </w:p>
    <w:p w14:paraId="7664E7B5" w14:textId="77777777" w:rsidR="005262B9" w:rsidRPr="0039416D" w:rsidRDefault="005262B9" w:rsidP="001C1EE8">
      <w:pPr>
        <w:numPr>
          <w:ilvl w:val="1"/>
          <w:numId w:val="16"/>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 xml:space="preserve">zapoznał i stosuje się do Instrukcji składania ofert/wniosków dostępnej pod adresem </w:t>
      </w:r>
      <w:hyperlink r:id="rId21">
        <w:r w:rsidRPr="0039416D">
          <w:rPr>
            <w:rFonts w:asciiTheme="minorHAnsi" w:hAnsiTheme="minorHAnsi" w:cstheme="minorHAnsi"/>
            <w:sz w:val="22"/>
            <w:szCs w:val="22"/>
            <w:u w:val="single"/>
          </w:rPr>
          <w:t>https://platformazakupowa.pl/strona/45-instrukcje</w:t>
        </w:r>
      </w:hyperlink>
    </w:p>
    <w:p w14:paraId="1819F18F"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eastAsia="Calibri" w:hAnsiTheme="minorHAnsi" w:cstheme="minorHAnsi"/>
          <w:sz w:val="22"/>
          <w:szCs w:val="22"/>
        </w:rPr>
      </w:pPr>
      <w:r w:rsidRPr="0039416D">
        <w:rPr>
          <w:rFonts w:asciiTheme="minorHAnsi" w:hAnsiTheme="minorHAnsi"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Pr>
          <w:rFonts w:asciiTheme="minorHAnsi" w:hAnsiTheme="minorHAnsi" w:cstheme="minorHAnsi"/>
          <w:sz w:val="22"/>
          <w:szCs w:val="22"/>
        </w:rPr>
        <w:t xml:space="preserve"> </w:t>
      </w:r>
      <w:r w:rsidRPr="0039416D">
        <w:rPr>
          <w:rFonts w:asciiTheme="minorHAnsi" w:hAnsiTheme="minorHAnsi" w:cstheme="minorHAnsi"/>
          <w:sz w:val="22"/>
          <w:szCs w:val="22"/>
        </w:rPr>
        <w:t xml:space="preserve"> w przedmiotowym postępowaniu ponieważ nie został spełniony obowiązek narzucony w art. 221 ustawy </w:t>
      </w:r>
      <w:proofErr w:type="spellStart"/>
      <w:r w:rsidRPr="0039416D">
        <w:rPr>
          <w:rFonts w:asciiTheme="minorHAnsi" w:hAnsiTheme="minorHAnsi" w:cstheme="minorHAnsi"/>
          <w:sz w:val="22"/>
          <w:szCs w:val="22"/>
        </w:rPr>
        <w:t>Pzp</w:t>
      </w:r>
      <w:proofErr w:type="spellEnd"/>
      <w:r w:rsidRPr="0039416D">
        <w:rPr>
          <w:rFonts w:asciiTheme="minorHAnsi" w:hAnsiTheme="minorHAnsi" w:cstheme="minorHAnsi"/>
          <w:sz w:val="22"/>
          <w:szCs w:val="22"/>
        </w:rPr>
        <w:t>.</w:t>
      </w:r>
    </w:p>
    <w:p w14:paraId="3654B685" w14:textId="77777777" w:rsidR="005262B9" w:rsidRPr="00F05F94" w:rsidRDefault="005262B9" w:rsidP="001C1EE8">
      <w:pPr>
        <w:numPr>
          <w:ilvl w:val="0"/>
          <w:numId w:val="15"/>
        </w:numPr>
        <w:pBdr>
          <w:top w:val="nil"/>
          <w:left w:val="nil"/>
          <w:bottom w:val="nil"/>
          <w:right w:val="nil"/>
          <w:between w:val="nil"/>
        </w:pBdr>
        <w:ind w:left="426" w:hanging="426"/>
        <w:jc w:val="both"/>
        <w:rPr>
          <w:rFonts w:asciiTheme="minorHAnsi" w:eastAsia="Calibri" w:hAnsiTheme="minorHAnsi" w:cstheme="minorHAnsi"/>
          <w:sz w:val="22"/>
          <w:szCs w:val="22"/>
        </w:rPr>
      </w:pPr>
      <w:r w:rsidRPr="0039416D">
        <w:rPr>
          <w:rFonts w:asciiTheme="minorHAnsi" w:hAnsiTheme="minorHAnsi" w:cstheme="minorHAnsi"/>
          <w:sz w:val="22"/>
          <w:szCs w:val="22"/>
        </w:rPr>
        <w:t xml:space="preserve">Zamawiający informuje, że instrukcje korzystania z Platformy zakupowej, dotyczące </w:t>
      </w:r>
      <w:r>
        <w:rPr>
          <w:rFonts w:asciiTheme="minorHAnsi" w:hAnsiTheme="minorHAnsi" w:cstheme="minorHAnsi"/>
          <w:sz w:val="22"/>
          <w:szCs w:val="22"/>
        </w:rPr>
        <w:br/>
      </w:r>
      <w:r w:rsidRPr="0039416D">
        <w:rPr>
          <w:rFonts w:asciiTheme="minorHAnsi" w:hAnsiTheme="minorHAnsi" w:cstheme="minorHAnsi"/>
          <w:sz w:val="22"/>
          <w:szCs w:val="22"/>
        </w:rP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2" w:history="1">
        <w:r w:rsidRPr="0039416D">
          <w:rPr>
            <w:rStyle w:val="Hipercze"/>
            <w:rFonts w:asciiTheme="minorHAnsi" w:hAnsiTheme="minorHAnsi" w:cstheme="minorHAnsi"/>
            <w:sz w:val="22"/>
            <w:szCs w:val="22"/>
          </w:rPr>
          <w:t>https://platformazakupowa.pl/strona/45-instrukcje</w:t>
        </w:r>
      </w:hyperlink>
      <w:r w:rsidRPr="0039416D">
        <w:rPr>
          <w:rFonts w:asciiTheme="minorHAnsi" w:hAnsiTheme="minorHAnsi" w:cstheme="minorHAnsi"/>
          <w:sz w:val="22"/>
          <w:szCs w:val="22"/>
          <w:u w:val="single"/>
        </w:rPr>
        <w:t xml:space="preserve"> </w:t>
      </w:r>
      <w:r w:rsidRPr="0039416D">
        <w:rPr>
          <w:rFonts w:asciiTheme="minorHAnsi" w:hAnsiTheme="minorHAnsi" w:cstheme="minorHAnsi"/>
          <w:sz w:val="22"/>
          <w:szCs w:val="22"/>
        </w:rPr>
        <w:t>Pozostałe informacje zawarte na Platformie, a  nie dotyczące technicznego z niej  korzystania, nie są wiążące dla Wykonawców.</w:t>
      </w:r>
    </w:p>
    <w:p w14:paraId="6AEACF4D" w14:textId="77777777" w:rsidR="005262B9"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F05F94">
        <w:rPr>
          <w:rFonts w:asciiTheme="minorHAnsi" w:hAnsiTheme="minorHAnsi" w:cstheme="minorHAnsi"/>
          <w:sz w:val="22"/>
          <w:szCs w:val="22"/>
        </w:rPr>
        <w:t xml:space="preserve">Zgodnie z art. 284 ustawy </w:t>
      </w:r>
      <w:proofErr w:type="spellStart"/>
      <w:r w:rsidRPr="00F05F94">
        <w:rPr>
          <w:rFonts w:asciiTheme="minorHAnsi" w:hAnsiTheme="minorHAnsi" w:cstheme="minorHAnsi"/>
          <w:sz w:val="22"/>
          <w:szCs w:val="22"/>
        </w:rPr>
        <w:t>Pzp</w:t>
      </w:r>
      <w:proofErr w:type="spellEnd"/>
      <w:r w:rsidRPr="00F05F94">
        <w:rPr>
          <w:rFonts w:asciiTheme="minorHAnsi" w:hAnsiTheme="minorHAnsi" w:cstheme="minorHAnsi"/>
          <w:sz w:val="22"/>
          <w:szCs w:val="22"/>
        </w:rPr>
        <w:t xml:space="preserve">, Wykonawca może zwrócić się do zamawiającego z wnioskiem </w:t>
      </w:r>
      <w:r>
        <w:rPr>
          <w:rFonts w:asciiTheme="minorHAnsi" w:hAnsiTheme="minorHAnsi" w:cstheme="minorHAnsi"/>
          <w:sz w:val="22"/>
          <w:szCs w:val="22"/>
        </w:rPr>
        <w:br/>
      </w:r>
      <w:r w:rsidRPr="00F05F94">
        <w:rPr>
          <w:rFonts w:asciiTheme="minorHAnsi" w:hAnsiTheme="minorHAnsi" w:cstheme="minorHAnsi"/>
          <w:sz w:val="22"/>
          <w:szCs w:val="22"/>
        </w:rPr>
        <w:t xml:space="preserve">o wyjaśnienie odpowiednio treści SWZ. </w:t>
      </w:r>
    </w:p>
    <w:p w14:paraId="4D1FA5A6" w14:textId="77777777" w:rsidR="005262B9" w:rsidRPr="00F05F94"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F05F94">
        <w:rPr>
          <w:rFonts w:asciiTheme="minorHAnsi" w:hAnsiTheme="minorHAnsi" w:cstheme="minorHAnsi"/>
          <w:sz w:val="22"/>
          <w:szCs w:val="22"/>
        </w:rPr>
        <w:t>Zamawiający jest obowiązany udzielić wyjaśnień niezwłocznie, jednak nie później niż na 2 dni</w:t>
      </w:r>
    </w:p>
    <w:p w14:paraId="5222A1B4" w14:textId="77777777" w:rsidR="005262B9" w:rsidRDefault="005262B9" w:rsidP="005262B9">
      <w:pPr>
        <w:pStyle w:val="Akapitzlist"/>
        <w:ind w:left="284"/>
        <w:jc w:val="both"/>
        <w:rPr>
          <w:rFonts w:asciiTheme="minorHAnsi" w:hAnsiTheme="minorHAnsi" w:cstheme="minorHAnsi"/>
          <w:sz w:val="22"/>
          <w:szCs w:val="22"/>
        </w:rPr>
      </w:pPr>
      <w:r w:rsidRPr="0039416D">
        <w:rPr>
          <w:rFonts w:asciiTheme="minorHAnsi" w:hAnsiTheme="minorHAnsi" w:cstheme="minorHAnsi"/>
          <w:sz w:val="22"/>
          <w:szCs w:val="22"/>
        </w:rPr>
        <w:t>przed upływem terminu składania ofert, pod warunkiem że wniosek o wyjaśnienie treści SWZ wpłynął do Zamawiającego nie później niż na 4 dni przed upływem terminu składania ofert.</w:t>
      </w:r>
    </w:p>
    <w:p w14:paraId="15A24C69"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Jeżeli Zamawiający nie udzieli wyjaśnień w </w:t>
      </w:r>
      <w:r>
        <w:rPr>
          <w:rFonts w:asciiTheme="minorHAnsi" w:hAnsiTheme="minorHAnsi" w:cstheme="minorHAnsi"/>
          <w:sz w:val="22"/>
          <w:szCs w:val="22"/>
        </w:rPr>
        <w:t>terminie, o którym mowa w ust. 12</w:t>
      </w:r>
      <w:r w:rsidRPr="0039416D">
        <w:rPr>
          <w:rFonts w:asciiTheme="minorHAnsi" w:hAnsiTheme="minorHAnsi" w:cstheme="minorHAnsi"/>
          <w:sz w:val="22"/>
          <w:szCs w:val="22"/>
        </w:rPr>
        <w:t>, przedłuża termin składania odpowiednio ofert o czas niezbędny do zapoznania się wszystkich zainteresowanych Wykonawców z wyjaśnieniami niezbędnymi do należytego przygotowania i złożenia ofert.</w:t>
      </w:r>
    </w:p>
    <w:p w14:paraId="0E5A1FB4"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W przypadku gdy wniosek o wyjaśnienie treści SWZ nie wpłynął w </w:t>
      </w:r>
      <w:r>
        <w:rPr>
          <w:rFonts w:asciiTheme="minorHAnsi" w:hAnsiTheme="minorHAnsi" w:cstheme="minorHAnsi"/>
          <w:sz w:val="22"/>
          <w:szCs w:val="22"/>
        </w:rPr>
        <w:t>terminie, o którym mowa w ust. 12</w:t>
      </w:r>
      <w:r w:rsidRPr="0039416D">
        <w:rPr>
          <w:rFonts w:asciiTheme="minorHAnsi" w:hAnsiTheme="minorHAnsi" w:cstheme="minorHAnsi"/>
          <w:sz w:val="22"/>
          <w:szCs w:val="22"/>
        </w:rPr>
        <w:t>, Zamawiający nie ma obowiązku udzielania wyjaśnień SWZ oraz obowiązku przedłużenia terminu składania ofert.</w:t>
      </w:r>
    </w:p>
    <w:p w14:paraId="327F01C6"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Przedłużenie terminu składania</w:t>
      </w:r>
      <w:r>
        <w:rPr>
          <w:rFonts w:asciiTheme="minorHAnsi" w:hAnsiTheme="minorHAnsi" w:cstheme="minorHAnsi"/>
          <w:sz w:val="22"/>
          <w:szCs w:val="22"/>
        </w:rPr>
        <w:t xml:space="preserve"> ofert, o których mowa w ust. 12</w:t>
      </w:r>
      <w:r w:rsidRPr="0039416D">
        <w:rPr>
          <w:rFonts w:asciiTheme="minorHAnsi" w:hAnsiTheme="minorHAnsi" w:cstheme="minorHAnsi"/>
          <w:sz w:val="22"/>
          <w:szCs w:val="22"/>
        </w:rPr>
        <w:t>, nie wpływa na bieg terminu</w:t>
      </w:r>
    </w:p>
    <w:p w14:paraId="4D73EA69"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składania wniosku o wyjaśnienie treści SWZ.</w:t>
      </w:r>
    </w:p>
    <w:p w14:paraId="72F4A40B"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Treść zapytań wraz z wyjaśnieniami Zamawiający udostępnia, bez ujawniania źródła zapytania,</w:t>
      </w:r>
    </w:p>
    <w:p w14:paraId="2E463B66"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na Platformie zakupowej, w zakładce prowadzonego postępowania.</w:t>
      </w:r>
    </w:p>
    <w:p w14:paraId="57618634" w14:textId="77777777" w:rsidR="005262B9" w:rsidRPr="001758FB"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1758FB">
        <w:rPr>
          <w:rFonts w:asciiTheme="minorHAnsi" w:hAnsiTheme="minorHAnsi" w:cstheme="minorHAnsi"/>
          <w:sz w:val="22"/>
          <w:szCs w:val="22"/>
        </w:rPr>
        <w:t xml:space="preserve">W zakresie kwestii nieuregulowanych niniejszą SWZ obowiązują przepisy ustawy </w:t>
      </w:r>
      <w:proofErr w:type="spellStart"/>
      <w:r w:rsidRPr="001758FB">
        <w:rPr>
          <w:rFonts w:asciiTheme="minorHAnsi" w:hAnsiTheme="minorHAnsi" w:cstheme="minorHAnsi"/>
          <w:sz w:val="22"/>
          <w:szCs w:val="22"/>
        </w:rPr>
        <w:t>Pzp</w:t>
      </w:r>
      <w:proofErr w:type="spellEnd"/>
      <w:r w:rsidRPr="001758FB">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5366640A" w14:textId="77777777" w:rsidR="005262B9" w:rsidRPr="0039416D" w:rsidRDefault="005262B9" w:rsidP="005262B9">
      <w:pPr>
        <w:spacing w:after="200" w:line="252" w:lineRule="auto"/>
        <w:ind w:left="360"/>
        <w:contextualSpacing/>
        <w:jc w:val="both"/>
        <w:rPr>
          <w:rFonts w:asciiTheme="minorHAnsi" w:hAnsiTheme="minorHAnsi" w:cstheme="minorHAnsi"/>
          <w:b/>
          <w:sz w:val="22"/>
          <w:szCs w:val="22"/>
          <w:lang w:eastAsia="en-US"/>
        </w:rPr>
      </w:pPr>
    </w:p>
    <w:p w14:paraId="1A18A3BC" w14:textId="77777777" w:rsidR="005262B9"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14:paraId="3E4E1D71" w14:textId="77777777" w:rsidR="005262B9" w:rsidRDefault="005262B9" w:rsidP="005262B9">
      <w:pPr>
        <w:pStyle w:val="Tekstpodstawowy"/>
        <w:spacing w:after="0"/>
        <w:ind w:right="20"/>
        <w:jc w:val="both"/>
        <w:rPr>
          <w:rFonts w:asciiTheme="minorHAnsi" w:hAnsiTheme="minorHAnsi" w:cstheme="minorHAnsi"/>
          <w:sz w:val="22"/>
          <w:szCs w:val="22"/>
          <w:lang w:eastAsia="en-US"/>
        </w:rPr>
      </w:pPr>
      <w:r w:rsidRPr="00F05F94">
        <w:rPr>
          <w:rFonts w:asciiTheme="minorHAnsi" w:hAnsiTheme="minorHAnsi" w:cstheme="minorHAnsi"/>
          <w:sz w:val="22"/>
          <w:szCs w:val="22"/>
          <w:lang w:eastAsia="en-US"/>
        </w:rPr>
        <w:t>Zamawiający nie przewiduje komunikowania się w inny sposób, niż przy użyciu środków komunikacji elektronicznej.</w:t>
      </w:r>
    </w:p>
    <w:p w14:paraId="1A296C9B" w14:textId="77777777" w:rsidR="005262B9" w:rsidRDefault="005262B9" w:rsidP="005262B9">
      <w:pPr>
        <w:pStyle w:val="Tekstpodstawowy"/>
        <w:spacing w:after="0"/>
        <w:ind w:right="20"/>
        <w:jc w:val="both"/>
        <w:rPr>
          <w:rFonts w:asciiTheme="minorHAnsi" w:hAnsiTheme="minorHAnsi" w:cstheme="minorHAnsi"/>
          <w:sz w:val="22"/>
          <w:szCs w:val="22"/>
          <w:lang w:eastAsia="en-US"/>
        </w:rPr>
      </w:pPr>
    </w:p>
    <w:p w14:paraId="1AFC5832" w14:textId="77777777" w:rsidR="00684C99" w:rsidRPr="00F05F94" w:rsidRDefault="00684C99" w:rsidP="005262B9">
      <w:pPr>
        <w:pStyle w:val="Tekstpodstawowy"/>
        <w:spacing w:after="0"/>
        <w:ind w:right="20"/>
        <w:jc w:val="both"/>
        <w:rPr>
          <w:rFonts w:asciiTheme="minorHAnsi" w:hAnsiTheme="minorHAnsi" w:cstheme="minorHAnsi"/>
          <w:sz w:val="22"/>
          <w:szCs w:val="22"/>
          <w:lang w:eastAsia="en-US"/>
        </w:rPr>
      </w:pPr>
    </w:p>
    <w:p w14:paraId="42383F84"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Wskazanie osób uprawnionych do komunikowania się z wykonawcami.</w:t>
      </w:r>
    </w:p>
    <w:p w14:paraId="02E97031" w14:textId="77777777" w:rsidR="005262B9" w:rsidRPr="0039416D" w:rsidRDefault="005262B9" w:rsidP="005262B9">
      <w:pPr>
        <w:pStyle w:val="Akapitzlist"/>
        <w:spacing w:after="200"/>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Komunikacja w postępowaniu o udzielenie zamówienia odbywa się przy użyciu środków komunikacji el</w:t>
      </w:r>
      <w:r>
        <w:rPr>
          <w:rFonts w:asciiTheme="minorHAnsi" w:eastAsiaTheme="majorEastAsia" w:hAnsiTheme="minorHAnsi" w:cstheme="minorHAnsi"/>
          <w:sz w:val="22"/>
          <w:szCs w:val="22"/>
          <w:lang w:eastAsia="en-US"/>
        </w:rPr>
        <w:t>ektronicznej, za pośrednictwem P</w:t>
      </w:r>
      <w:r w:rsidRPr="0039416D">
        <w:rPr>
          <w:rFonts w:asciiTheme="minorHAnsi" w:eastAsiaTheme="majorEastAsia" w:hAnsiTheme="minorHAnsi" w:cstheme="minorHAnsi"/>
          <w:sz w:val="22"/>
          <w:szCs w:val="22"/>
          <w:lang w:eastAsia="en-US"/>
        </w:rPr>
        <w:t>latformy zakupowej.</w:t>
      </w:r>
    </w:p>
    <w:p w14:paraId="5081B4FB" w14:textId="77777777" w:rsidR="005262B9" w:rsidRPr="0039416D" w:rsidRDefault="005262B9" w:rsidP="005262B9">
      <w:pPr>
        <w:pStyle w:val="Akapitzlist"/>
        <w:shd w:val="clear" w:color="auto" w:fill="FFFFFF"/>
        <w:ind w:left="0"/>
        <w:rPr>
          <w:rFonts w:asciiTheme="minorHAnsi" w:hAnsiTheme="minorHAnsi" w:cstheme="minorHAnsi"/>
          <w:sz w:val="22"/>
          <w:szCs w:val="22"/>
          <w:lang w:eastAsia="en-US"/>
        </w:rPr>
      </w:pPr>
      <w:r w:rsidRPr="0039416D">
        <w:rPr>
          <w:rFonts w:asciiTheme="minorHAnsi" w:hAnsiTheme="minorHAnsi" w:cstheme="minorHAnsi"/>
          <w:sz w:val="22"/>
          <w:szCs w:val="22"/>
          <w:lang w:eastAsia="en-US"/>
        </w:rPr>
        <w:t>Osobami uprawnionymi do komunikowania się z wykonawcami są:</w:t>
      </w:r>
    </w:p>
    <w:p w14:paraId="1B08EF55" w14:textId="77777777" w:rsidR="005262B9" w:rsidRPr="00B8119E" w:rsidRDefault="005262B9" w:rsidP="001C1EE8">
      <w:pPr>
        <w:pStyle w:val="Akapitzlist"/>
        <w:numPr>
          <w:ilvl w:val="0"/>
          <w:numId w:val="10"/>
        </w:numPr>
        <w:shd w:val="clear" w:color="auto" w:fill="FFFFFF"/>
        <w:ind w:left="0" w:firstLine="0"/>
        <w:contextualSpacing w:val="0"/>
        <w:rPr>
          <w:rFonts w:asciiTheme="minorHAnsi" w:hAnsiTheme="minorHAnsi" w:cstheme="minorHAnsi"/>
          <w:szCs w:val="22"/>
          <w:lang w:eastAsia="en-US"/>
        </w:rPr>
      </w:pPr>
      <w:r w:rsidRPr="00B8119E">
        <w:rPr>
          <w:rFonts w:ascii="Calibri" w:hAnsi="Calibri"/>
          <w:sz w:val="22"/>
          <w:szCs w:val="20"/>
        </w:rPr>
        <w:t xml:space="preserve">w sprawach dotyczących treści merytorycznej Ogłoszenia o zamówieniu – </w:t>
      </w:r>
      <w:r w:rsidRPr="00B8119E">
        <w:rPr>
          <w:rFonts w:ascii="Calibri" w:hAnsi="Calibri"/>
          <w:b/>
          <w:sz w:val="22"/>
          <w:szCs w:val="20"/>
        </w:rPr>
        <w:t xml:space="preserve">Ewa </w:t>
      </w:r>
      <w:proofErr w:type="spellStart"/>
      <w:r w:rsidRPr="00B8119E">
        <w:rPr>
          <w:rFonts w:ascii="Calibri" w:hAnsi="Calibri"/>
          <w:b/>
          <w:sz w:val="22"/>
          <w:szCs w:val="20"/>
        </w:rPr>
        <w:t>Furche</w:t>
      </w:r>
      <w:proofErr w:type="spellEnd"/>
      <w:r w:rsidRPr="00B8119E">
        <w:rPr>
          <w:rFonts w:ascii="Calibri" w:hAnsi="Calibri"/>
          <w:b/>
          <w:sz w:val="22"/>
          <w:szCs w:val="20"/>
        </w:rPr>
        <w:t xml:space="preserve"> </w:t>
      </w:r>
      <w:r w:rsidRPr="00B8119E">
        <w:rPr>
          <w:rFonts w:ascii="Calibri" w:hAnsi="Calibri"/>
          <w:sz w:val="22"/>
          <w:szCs w:val="20"/>
        </w:rPr>
        <w:t xml:space="preserve">– </w:t>
      </w:r>
      <w:r w:rsidR="007C5002">
        <w:rPr>
          <w:rFonts w:ascii="Calibri" w:hAnsi="Calibri"/>
          <w:sz w:val="22"/>
          <w:szCs w:val="20"/>
        </w:rPr>
        <w:t xml:space="preserve">p.o. </w:t>
      </w:r>
      <w:r w:rsidRPr="00B8119E">
        <w:rPr>
          <w:rFonts w:ascii="Calibri" w:hAnsi="Calibri"/>
          <w:sz w:val="22"/>
          <w:szCs w:val="20"/>
        </w:rPr>
        <w:t>dyrektor</w:t>
      </w:r>
      <w:r w:rsidRPr="00B8119E" w:rsidDel="004E0A1E">
        <w:rPr>
          <w:rFonts w:asciiTheme="minorHAnsi" w:hAnsiTheme="minorHAnsi" w:cstheme="minorHAnsi"/>
          <w:szCs w:val="22"/>
          <w:lang w:eastAsia="en-US"/>
        </w:rPr>
        <w:t xml:space="preserve"> </w:t>
      </w:r>
    </w:p>
    <w:p w14:paraId="40D25ACF" w14:textId="77777777" w:rsidR="005262B9" w:rsidRDefault="005262B9" w:rsidP="001C1EE8">
      <w:pPr>
        <w:pStyle w:val="Akapitzlist"/>
        <w:numPr>
          <w:ilvl w:val="0"/>
          <w:numId w:val="10"/>
        </w:numPr>
        <w:shd w:val="clear" w:color="auto" w:fill="FFFFFF"/>
        <w:ind w:left="0" w:firstLine="0"/>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 xml:space="preserve">w sprawach proceduralnych – </w:t>
      </w:r>
      <w:r w:rsidRPr="001758FB">
        <w:rPr>
          <w:rFonts w:asciiTheme="minorHAnsi" w:hAnsiTheme="minorHAnsi" w:cstheme="minorHAnsi"/>
          <w:b/>
          <w:sz w:val="22"/>
          <w:szCs w:val="22"/>
          <w:lang w:eastAsia="en-US"/>
        </w:rPr>
        <w:t>Łukasz Krawiec</w:t>
      </w:r>
      <w:r>
        <w:rPr>
          <w:rFonts w:asciiTheme="minorHAnsi" w:hAnsiTheme="minorHAnsi" w:cstheme="minorHAnsi"/>
          <w:sz w:val="22"/>
          <w:szCs w:val="22"/>
          <w:lang w:eastAsia="en-US"/>
        </w:rPr>
        <w:t xml:space="preserve"> – specjalista ds. zamówień publicznych</w:t>
      </w:r>
    </w:p>
    <w:p w14:paraId="60F28340" w14:textId="77777777" w:rsidR="005262B9" w:rsidRPr="004E0A1E" w:rsidRDefault="005262B9" w:rsidP="005262B9">
      <w:pPr>
        <w:pStyle w:val="Akapitzlist"/>
        <w:shd w:val="clear" w:color="auto" w:fill="FFFFFF"/>
        <w:ind w:left="0"/>
        <w:rPr>
          <w:rFonts w:asciiTheme="minorHAnsi" w:hAnsiTheme="minorHAnsi" w:cstheme="minorHAnsi"/>
          <w:sz w:val="22"/>
          <w:szCs w:val="22"/>
          <w:lang w:eastAsia="en-US"/>
        </w:rPr>
      </w:pPr>
    </w:p>
    <w:p w14:paraId="52A2161A"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związania ofertą.</w:t>
      </w:r>
    </w:p>
    <w:p w14:paraId="2F36B3D8" w14:textId="0A839DB2" w:rsidR="005262B9" w:rsidRPr="001F610B" w:rsidRDefault="005262B9" w:rsidP="001C1EE8">
      <w:pPr>
        <w:pStyle w:val="Akapitzlist"/>
        <w:numPr>
          <w:ilvl w:val="0"/>
          <w:numId w:val="11"/>
        </w:numPr>
        <w:shd w:val="clear" w:color="auto" w:fill="FFFFFF"/>
        <w:ind w:left="284" w:hanging="284"/>
        <w:contextualSpacing w:val="0"/>
        <w:rPr>
          <w:rFonts w:asciiTheme="minorHAnsi" w:hAnsiTheme="minorHAnsi" w:cstheme="minorHAnsi"/>
          <w:b/>
          <w:sz w:val="22"/>
          <w:szCs w:val="22"/>
          <w:lang w:eastAsia="en-US"/>
        </w:rPr>
      </w:pPr>
      <w:r w:rsidRPr="001F610B">
        <w:rPr>
          <w:rFonts w:asciiTheme="minorHAnsi" w:hAnsiTheme="minorHAnsi" w:cstheme="minorHAnsi"/>
          <w:sz w:val="22"/>
          <w:szCs w:val="22"/>
        </w:rPr>
        <w:t xml:space="preserve">Termin związania ofertą wynosi 30 dni, licząc od upływu terminu składania ofert, tj. do dnia </w:t>
      </w:r>
      <w:r w:rsidR="001F610B" w:rsidRPr="001F610B">
        <w:rPr>
          <w:rFonts w:asciiTheme="minorHAnsi" w:hAnsiTheme="minorHAnsi" w:cstheme="minorHAnsi"/>
          <w:sz w:val="22"/>
          <w:szCs w:val="22"/>
        </w:rPr>
        <w:t>03.08</w:t>
      </w:r>
      <w:r w:rsidR="0097406A" w:rsidRPr="001F610B">
        <w:rPr>
          <w:rFonts w:asciiTheme="minorHAnsi" w:hAnsiTheme="minorHAnsi" w:cstheme="minorHAnsi"/>
          <w:sz w:val="22"/>
          <w:szCs w:val="22"/>
        </w:rPr>
        <w:t>.2022</w:t>
      </w:r>
      <w:r w:rsidRPr="001F610B">
        <w:rPr>
          <w:rFonts w:asciiTheme="minorHAnsi" w:hAnsiTheme="minorHAnsi" w:cstheme="minorHAnsi"/>
          <w:sz w:val="22"/>
          <w:szCs w:val="22"/>
        </w:rPr>
        <w:t xml:space="preserve"> r.</w:t>
      </w:r>
    </w:p>
    <w:p w14:paraId="609E3B7C" w14:textId="77777777" w:rsidR="005262B9" w:rsidRPr="0039416D" w:rsidRDefault="005262B9" w:rsidP="001C1EE8">
      <w:pPr>
        <w:numPr>
          <w:ilvl w:val="0"/>
          <w:numId w:val="11"/>
        </w:numPr>
        <w:ind w:left="284" w:hanging="284"/>
        <w:jc w:val="both"/>
        <w:rPr>
          <w:rFonts w:asciiTheme="minorHAnsi" w:hAnsiTheme="minorHAnsi" w:cstheme="minorHAnsi"/>
          <w:b/>
          <w:bCs/>
          <w:smallCaps/>
          <w:spacing w:val="7"/>
          <w:sz w:val="22"/>
          <w:szCs w:val="22"/>
          <w:u w:val="single"/>
        </w:rPr>
      </w:pPr>
      <w:r w:rsidRPr="0039416D">
        <w:rPr>
          <w:rFonts w:asciiTheme="minorHAnsi" w:hAnsiTheme="minorHAnsi" w:cstheme="minorHAnsi"/>
          <w:sz w:val="22"/>
          <w:szCs w:val="22"/>
          <w:shd w:val="clear" w:color="auto" w:fill="FFFFFF"/>
        </w:rPr>
        <w:t xml:space="preserve">W </w:t>
      </w:r>
      <w:r w:rsidRPr="0039416D">
        <w:rPr>
          <w:rFonts w:asciiTheme="minorHAnsi" w:hAnsiTheme="minorHAnsi" w:cstheme="minorHAnsi"/>
          <w:sz w:val="22"/>
          <w:szCs w:val="22"/>
        </w:rPr>
        <w:t xml:space="preserve">przypadku, gdy wybór najkorzystniejszej oferty nie nastąpi przed upływem </w:t>
      </w:r>
      <w:r w:rsidRPr="0039416D">
        <w:rPr>
          <w:rStyle w:val="Uwydatnienie"/>
          <w:rFonts w:asciiTheme="minorHAnsi" w:hAnsiTheme="minorHAnsi" w:cstheme="minorHAnsi"/>
          <w:sz w:val="22"/>
          <w:szCs w:val="22"/>
        </w:rPr>
        <w:t>terminu związania</w:t>
      </w:r>
      <w:r w:rsidRPr="0039416D">
        <w:rPr>
          <w:rFonts w:asciiTheme="minorHAnsi" w:hAnsiTheme="minorHAnsi" w:cstheme="minorHAnsi"/>
          <w:sz w:val="22"/>
          <w:szCs w:val="22"/>
        </w:rPr>
        <w:t xml:space="preserve"> ofertą, o</w:t>
      </w:r>
      <w:r w:rsidRPr="0039416D">
        <w:rPr>
          <w:rFonts w:asciiTheme="minorHAnsi" w:hAnsiTheme="minorHAnsi" w:cstheme="minorHAnsi"/>
          <w:sz w:val="22"/>
          <w:szCs w:val="22"/>
          <w:shd w:val="clear" w:color="auto" w:fill="FFFFFF"/>
        </w:rPr>
        <w:t xml:space="preserve"> którym mowa ust. 1, Zamawiający przed upływem </w:t>
      </w:r>
      <w:r w:rsidRPr="0039416D">
        <w:rPr>
          <w:rStyle w:val="Uwydatnienie"/>
          <w:rFonts w:asciiTheme="minorHAnsi" w:hAnsiTheme="minorHAnsi" w:cstheme="minorHAnsi"/>
          <w:sz w:val="22"/>
          <w:szCs w:val="22"/>
        </w:rPr>
        <w:t>terminu związania</w:t>
      </w:r>
      <w:r w:rsidRPr="0039416D">
        <w:rPr>
          <w:rFonts w:asciiTheme="minorHAnsi" w:hAnsiTheme="minorHAnsi" w:cstheme="minorHAnsi"/>
          <w:sz w:val="22"/>
          <w:szCs w:val="22"/>
        </w:rPr>
        <w:t xml:space="preserve"> ofertą, zwróci się jednokrotnie do Wykonawców o wyrażenie zgody na przedłużenie tego terminu o wskazywany przez niego okres, nie dłuższy niż 30 dni.</w:t>
      </w:r>
    </w:p>
    <w:p w14:paraId="315CF1F8" w14:textId="77777777" w:rsidR="005262B9" w:rsidRPr="0039416D" w:rsidRDefault="005262B9" w:rsidP="001C1EE8">
      <w:pPr>
        <w:numPr>
          <w:ilvl w:val="0"/>
          <w:numId w:val="11"/>
        </w:numPr>
        <w:shd w:val="clear" w:color="auto" w:fill="FFFFFF"/>
        <w:ind w:left="360"/>
        <w:jc w:val="both"/>
        <w:rPr>
          <w:rFonts w:asciiTheme="minorHAnsi" w:hAnsiTheme="minorHAnsi" w:cstheme="minorHAnsi"/>
          <w:b/>
          <w:sz w:val="22"/>
          <w:szCs w:val="22"/>
          <w:lang w:eastAsia="en-US"/>
        </w:rPr>
      </w:pPr>
      <w:r w:rsidRPr="0039416D">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55BB7C7A" w14:textId="77777777" w:rsidR="005262B9" w:rsidRDefault="005262B9" w:rsidP="005262B9">
      <w:pPr>
        <w:pStyle w:val="Tekstpodstawowy"/>
        <w:spacing w:after="0"/>
        <w:ind w:right="20"/>
        <w:jc w:val="both"/>
        <w:rPr>
          <w:rFonts w:asciiTheme="minorHAnsi" w:hAnsiTheme="minorHAnsi" w:cstheme="minorHAnsi"/>
          <w:b/>
          <w:sz w:val="22"/>
          <w:szCs w:val="22"/>
          <w:lang w:eastAsia="en-US"/>
        </w:rPr>
      </w:pPr>
    </w:p>
    <w:p w14:paraId="368CBD60" w14:textId="77777777" w:rsidR="00E67F96" w:rsidRDefault="00E67F96" w:rsidP="005262B9">
      <w:pPr>
        <w:pStyle w:val="Tekstpodstawowy"/>
        <w:spacing w:after="0"/>
        <w:ind w:right="20"/>
        <w:jc w:val="both"/>
        <w:rPr>
          <w:rFonts w:asciiTheme="minorHAnsi" w:hAnsiTheme="minorHAnsi" w:cstheme="minorHAnsi"/>
          <w:b/>
          <w:sz w:val="22"/>
          <w:szCs w:val="22"/>
          <w:lang w:eastAsia="en-US"/>
        </w:rPr>
      </w:pPr>
    </w:p>
    <w:p w14:paraId="14A335CE"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Opis sposobu przygotowywania oferty</w:t>
      </w:r>
      <w:r w:rsidRPr="0039416D">
        <w:rPr>
          <w:rFonts w:asciiTheme="minorHAnsi" w:hAnsiTheme="minorHAnsi" w:cstheme="minorHAnsi"/>
          <w:sz w:val="22"/>
          <w:szCs w:val="22"/>
        </w:rPr>
        <w:t>.</w:t>
      </w:r>
    </w:p>
    <w:p w14:paraId="5453DF60" w14:textId="77777777"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r>
        <w:rPr>
          <w:rFonts w:asciiTheme="minorHAnsi" w:hAnsiTheme="minorHAnsi" w:cstheme="minorHAnsi"/>
          <w:sz w:val="22"/>
          <w:szCs w:val="22"/>
        </w:rPr>
        <w:t>.</w:t>
      </w:r>
    </w:p>
    <w:p w14:paraId="30AD40EA" w14:textId="77777777"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Wykonawca ma prawo zło</w:t>
      </w:r>
      <w:r>
        <w:rPr>
          <w:rFonts w:asciiTheme="minorHAnsi" w:hAnsiTheme="minorHAnsi" w:cstheme="minorHAnsi"/>
          <w:sz w:val="22"/>
          <w:szCs w:val="22"/>
        </w:rPr>
        <w:t xml:space="preserve">żyć tylko jedną ofertę na daną Części zamówienia (jeżeli zamówienie zostało podzielone na części). </w:t>
      </w:r>
      <w:r w:rsidRPr="00722A1E">
        <w:rPr>
          <w:rFonts w:asciiTheme="minorHAnsi" w:hAnsiTheme="minorHAnsi" w:cstheme="minorHAnsi"/>
          <w:sz w:val="22"/>
          <w:szCs w:val="22"/>
        </w:rPr>
        <w:t xml:space="preserve"> Oferty wykonawcy, który przedłoży więcej</w:t>
      </w:r>
      <w:r w:rsidRPr="00722A1E">
        <w:rPr>
          <w:rFonts w:asciiTheme="minorHAnsi" w:hAnsiTheme="minorHAnsi" w:cstheme="minorHAnsi"/>
          <w:bCs/>
          <w:sz w:val="22"/>
          <w:szCs w:val="22"/>
        </w:rPr>
        <w:t xml:space="preserve"> </w:t>
      </w:r>
      <w:r w:rsidRPr="00722A1E">
        <w:rPr>
          <w:rFonts w:asciiTheme="minorHAnsi" w:hAnsiTheme="minorHAnsi" w:cstheme="minorHAnsi"/>
          <w:sz w:val="22"/>
          <w:szCs w:val="22"/>
        </w:rPr>
        <w:t>niż jedną ofertę, zostaną odrzucone.</w:t>
      </w:r>
    </w:p>
    <w:p w14:paraId="01A01F16" w14:textId="77777777"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 xml:space="preserve">Wykonawca składa ofertę wraz z wymaganymi oświadczeniami i dokumentami, wskazanymi </w:t>
      </w:r>
      <w:r>
        <w:rPr>
          <w:rFonts w:asciiTheme="minorHAnsi" w:hAnsiTheme="minorHAnsi" w:cstheme="minorHAnsi"/>
          <w:sz w:val="22"/>
          <w:szCs w:val="22"/>
        </w:rPr>
        <w:br/>
      </w:r>
      <w:r w:rsidRPr="00722A1E">
        <w:rPr>
          <w:rFonts w:asciiTheme="minorHAnsi" w:hAnsiTheme="minorHAnsi" w:cstheme="minorHAnsi"/>
          <w:sz w:val="22"/>
          <w:szCs w:val="22"/>
        </w:rPr>
        <w:t>w rozdziale</w:t>
      </w:r>
      <w:r>
        <w:rPr>
          <w:rFonts w:asciiTheme="minorHAnsi" w:hAnsiTheme="minorHAnsi" w:cstheme="minorHAnsi"/>
          <w:sz w:val="22"/>
          <w:szCs w:val="22"/>
        </w:rPr>
        <w:t xml:space="preserve"> IX </w:t>
      </w:r>
      <w:r w:rsidRPr="00722A1E">
        <w:rPr>
          <w:rFonts w:asciiTheme="minorHAnsi" w:hAnsiTheme="minorHAnsi" w:cstheme="minorHAnsi"/>
          <w:sz w:val="22"/>
          <w:szCs w:val="22"/>
        </w:rPr>
        <w:t>SWZ.</w:t>
      </w:r>
    </w:p>
    <w:p w14:paraId="76D54CCE" w14:textId="77777777" w:rsidR="007C5002" w:rsidRPr="00900303" w:rsidRDefault="005262B9" w:rsidP="00900303">
      <w:pPr>
        <w:pStyle w:val="Akapitzlist"/>
        <w:numPr>
          <w:ilvl w:val="3"/>
          <w:numId w:val="10"/>
        </w:numPr>
        <w:spacing w:before="120"/>
        <w:ind w:left="426" w:hanging="426"/>
        <w:contextualSpacing w:val="0"/>
        <w:jc w:val="both"/>
        <w:rPr>
          <w:rStyle w:val="alb"/>
          <w:rFonts w:asciiTheme="minorHAnsi" w:hAnsiTheme="minorHAnsi" w:cstheme="minorHAnsi"/>
          <w:sz w:val="22"/>
          <w:szCs w:val="22"/>
        </w:rPr>
      </w:pPr>
      <w:r w:rsidRPr="00722A1E">
        <w:rPr>
          <w:rFonts w:asciiTheme="minorHAnsi" w:hAnsiTheme="minorHAnsi" w:cstheme="minorHAnsi"/>
          <w:sz w:val="22"/>
          <w:szCs w:val="22"/>
        </w:rPr>
        <w:t xml:space="preserve">Do upływu terminu składania ofert wykonawca może wycofać ofertę. Sposób postępowania </w:t>
      </w:r>
      <w:r>
        <w:rPr>
          <w:rFonts w:asciiTheme="minorHAnsi" w:hAnsiTheme="minorHAnsi" w:cstheme="minorHAnsi"/>
          <w:sz w:val="22"/>
          <w:szCs w:val="22"/>
        </w:rPr>
        <w:br/>
      </w:r>
      <w:r w:rsidRPr="00722A1E">
        <w:rPr>
          <w:rFonts w:asciiTheme="minorHAnsi" w:hAnsiTheme="minorHAnsi" w:cstheme="minorHAnsi"/>
          <w:sz w:val="22"/>
          <w:szCs w:val="22"/>
        </w:rPr>
        <w:t xml:space="preserve">w przypadku oferty w systemie został opisany w Instrukcji korzystania z Platformy. </w:t>
      </w:r>
    </w:p>
    <w:p w14:paraId="6FF0756B" w14:textId="77777777" w:rsidR="007C5002" w:rsidRPr="0039416D" w:rsidRDefault="007C5002" w:rsidP="005262B9">
      <w:pPr>
        <w:shd w:val="clear" w:color="auto" w:fill="FFFFFF"/>
        <w:rPr>
          <w:rStyle w:val="alb"/>
          <w:rFonts w:asciiTheme="minorHAnsi" w:hAnsiTheme="minorHAnsi" w:cstheme="minorHAnsi"/>
          <w:sz w:val="22"/>
          <w:szCs w:val="22"/>
        </w:rPr>
      </w:pPr>
    </w:p>
    <w:p w14:paraId="76D5758A" w14:textId="77777777" w:rsidR="007C5002" w:rsidRPr="007C5002" w:rsidRDefault="005262B9" w:rsidP="007C5002">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Sposób oraz termin składania ofert.</w:t>
      </w:r>
    </w:p>
    <w:p w14:paraId="760B3015" w14:textId="77777777" w:rsidR="005262B9" w:rsidRPr="0039416D" w:rsidRDefault="005262B9" w:rsidP="00D344F3">
      <w:pPr>
        <w:numPr>
          <w:ilvl w:val="0"/>
          <w:numId w:val="24"/>
        </w:numPr>
        <w:suppressAutoHyphens/>
        <w:spacing w:line="276" w:lineRule="auto"/>
        <w:jc w:val="both"/>
        <w:rPr>
          <w:rFonts w:asciiTheme="minorHAnsi" w:hAnsiTheme="minorHAnsi" w:cstheme="minorHAnsi"/>
          <w:sz w:val="22"/>
          <w:szCs w:val="22"/>
        </w:rPr>
      </w:pPr>
      <w:r w:rsidRPr="0039416D">
        <w:rPr>
          <w:rFonts w:asciiTheme="minorHAnsi" w:hAnsiTheme="minorHAnsi" w:cstheme="minorHAnsi"/>
          <w:sz w:val="22"/>
          <w:szCs w:val="22"/>
        </w:rPr>
        <w:t xml:space="preserve">Wykonawca może złożyć tylko jedną ofertę. </w:t>
      </w:r>
    </w:p>
    <w:p w14:paraId="264086B3" w14:textId="77777777" w:rsidR="005262B9" w:rsidRDefault="005262B9" w:rsidP="00D344F3">
      <w:pPr>
        <w:numPr>
          <w:ilvl w:val="0"/>
          <w:numId w:val="24"/>
        </w:numPr>
        <w:suppressAutoHyphens/>
        <w:jc w:val="both"/>
        <w:rPr>
          <w:rFonts w:asciiTheme="minorHAnsi" w:hAnsiTheme="minorHAnsi" w:cstheme="minorHAnsi"/>
          <w:sz w:val="22"/>
          <w:szCs w:val="22"/>
        </w:rPr>
      </w:pPr>
      <w:r w:rsidRPr="00155D2B">
        <w:rPr>
          <w:rFonts w:asciiTheme="minorHAnsi" w:hAnsiTheme="minorHAnsi" w:cstheme="minorHAnsi"/>
          <w:sz w:val="22"/>
          <w:szCs w:val="22"/>
        </w:rPr>
        <w:t>Wykonawca składa ofertę, pod rygorem niewa</w:t>
      </w:r>
      <w:r>
        <w:rPr>
          <w:rFonts w:asciiTheme="minorHAnsi" w:hAnsiTheme="minorHAnsi" w:cstheme="minorHAnsi"/>
          <w:sz w:val="22"/>
          <w:szCs w:val="22"/>
        </w:rPr>
        <w:t>żności, w formie elektronicznej.</w:t>
      </w:r>
    </w:p>
    <w:p w14:paraId="147C3841" w14:textId="77777777" w:rsidR="005262B9" w:rsidRPr="00155D2B" w:rsidRDefault="005262B9" w:rsidP="00D344F3">
      <w:pPr>
        <w:numPr>
          <w:ilvl w:val="0"/>
          <w:numId w:val="24"/>
        </w:numPr>
        <w:suppressAutoHyphens/>
        <w:jc w:val="both"/>
        <w:rPr>
          <w:rFonts w:asciiTheme="minorHAnsi" w:hAnsiTheme="minorHAnsi" w:cstheme="minorHAnsi"/>
          <w:sz w:val="22"/>
          <w:szCs w:val="22"/>
        </w:rPr>
      </w:pPr>
      <w:r w:rsidRPr="00155D2B">
        <w:rPr>
          <w:rFonts w:asciiTheme="minorHAnsi" w:hAnsiTheme="minorHAnsi" w:cstheme="minorHAnsi"/>
          <w:sz w:val="22"/>
          <w:szCs w:val="22"/>
        </w:rPr>
        <w:t xml:space="preserve">Oferta powinna być podpisana przez osobę upoważnioną/osoby upoważnione do reprezentowania wykonawcy. </w:t>
      </w:r>
    </w:p>
    <w:p w14:paraId="7C86C411" w14:textId="77777777" w:rsidR="005262B9" w:rsidRPr="0039416D" w:rsidRDefault="005262B9" w:rsidP="00D344F3">
      <w:pPr>
        <w:numPr>
          <w:ilvl w:val="0"/>
          <w:numId w:val="24"/>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Jeżeli w imieniu wykonawcy działa osoba, której umocowanie do jego reprezentowania nie wynika z dokumentów rejestrowych (KRS, </w:t>
      </w:r>
      <w:proofErr w:type="spellStart"/>
      <w:r w:rsidRPr="0039416D">
        <w:rPr>
          <w:rFonts w:asciiTheme="minorHAnsi" w:hAnsiTheme="minorHAnsi" w:cstheme="minorHAnsi"/>
          <w:sz w:val="22"/>
          <w:szCs w:val="22"/>
        </w:rPr>
        <w:t>CEiDG</w:t>
      </w:r>
      <w:proofErr w:type="spellEnd"/>
      <w:r w:rsidRPr="0039416D">
        <w:rPr>
          <w:rFonts w:asciiTheme="minorHAnsi" w:hAnsiTheme="minorHAnsi" w:cstheme="minorHAnsi"/>
          <w:sz w:val="22"/>
          <w:szCs w:val="22"/>
        </w:rPr>
        <w:t xml:space="preserve"> lub innego właściwego rejestru), wykonawca dołącza do oferty pełnomocnictwo.</w:t>
      </w:r>
    </w:p>
    <w:p w14:paraId="591CB1B1" w14:textId="77777777" w:rsidR="005262B9" w:rsidRPr="0088318D" w:rsidRDefault="005262B9" w:rsidP="005262B9">
      <w:pPr>
        <w:suppressAutoHyphens/>
        <w:ind w:left="360"/>
        <w:jc w:val="both"/>
        <w:rPr>
          <w:rFonts w:asciiTheme="minorHAnsi" w:hAnsiTheme="minorHAnsi" w:cstheme="minorHAnsi"/>
          <w:sz w:val="22"/>
          <w:szCs w:val="22"/>
        </w:rPr>
      </w:pPr>
      <w:r w:rsidRPr="0088318D">
        <w:rPr>
          <w:rFonts w:asciiTheme="minorHAnsi" w:hAnsiTheme="minorHAnsi" w:cstheme="minorHAnsi"/>
          <w:sz w:val="22"/>
          <w:szCs w:val="22"/>
        </w:rPr>
        <w:t>W przypadku wykonawców ubiegających się wspólnie o udzielenie zamówienia do oferty należy załączyć pełnomocnictwo dla pełnomocnika do reprezentowania ich w postępowaniu o udzielenie zamówienia.</w:t>
      </w:r>
    </w:p>
    <w:p w14:paraId="3CD9B455" w14:textId="77777777" w:rsidR="005262B9" w:rsidRPr="00110BDD" w:rsidRDefault="005262B9" w:rsidP="00D344F3">
      <w:pPr>
        <w:numPr>
          <w:ilvl w:val="0"/>
          <w:numId w:val="24"/>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Wykonawca składa ofertę za pośrednictwem </w:t>
      </w:r>
      <w:r>
        <w:rPr>
          <w:rFonts w:asciiTheme="minorHAnsi" w:hAnsiTheme="minorHAnsi" w:cstheme="minorHAnsi"/>
          <w:sz w:val="22"/>
          <w:szCs w:val="22"/>
        </w:rPr>
        <w:t>P</w:t>
      </w:r>
      <w:r w:rsidRPr="0039416D">
        <w:rPr>
          <w:rFonts w:asciiTheme="minorHAnsi" w:hAnsiTheme="minorHAnsi" w:cstheme="minorHAnsi"/>
          <w:sz w:val="22"/>
          <w:szCs w:val="22"/>
        </w:rPr>
        <w:t>latformy zakupowej</w:t>
      </w:r>
      <w:r>
        <w:rPr>
          <w:rFonts w:asciiTheme="minorHAnsi" w:hAnsiTheme="minorHAnsi" w:cstheme="minorHAnsi"/>
          <w:sz w:val="22"/>
          <w:szCs w:val="22"/>
        </w:rPr>
        <w:t>.</w:t>
      </w:r>
    </w:p>
    <w:p w14:paraId="06E80357" w14:textId="77777777" w:rsidR="005262B9" w:rsidRPr="0039416D" w:rsidRDefault="005262B9" w:rsidP="00D344F3">
      <w:pPr>
        <w:numPr>
          <w:ilvl w:val="0"/>
          <w:numId w:val="24"/>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Wszelkie informacje stanowiące tajemnicę przedsiębiorstwa w rozumieniu ustawy z 16.4.1993 r. </w:t>
      </w:r>
      <w:r>
        <w:rPr>
          <w:rFonts w:asciiTheme="minorHAnsi" w:hAnsiTheme="minorHAnsi" w:cstheme="minorHAnsi"/>
          <w:sz w:val="22"/>
          <w:szCs w:val="22"/>
        </w:rPr>
        <w:br/>
      </w:r>
      <w:r w:rsidRPr="0039416D">
        <w:rPr>
          <w:rFonts w:asciiTheme="minorHAnsi" w:hAnsiTheme="minorHAnsi" w:cstheme="minorHAnsi"/>
          <w:sz w:val="22"/>
          <w:szCs w:val="22"/>
        </w:rPr>
        <w:t>o zwalczaniu nieuczciwej konkurencji (</w:t>
      </w:r>
      <w:proofErr w:type="spellStart"/>
      <w:r w:rsidRPr="0039416D">
        <w:rPr>
          <w:rFonts w:asciiTheme="minorHAnsi" w:hAnsiTheme="minorHAnsi" w:cstheme="minorHAnsi"/>
          <w:sz w:val="22"/>
          <w:szCs w:val="22"/>
        </w:rPr>
        <w:t>t.j</w:t>
      </w:r>
      <w:proofErr w:type="spellEnd"/>
      <w:r w:rsidRPr="0039416D">
        <w:rPr>
          <w:rFonts w:asciiTheme="minorHAnsi" w:hAnsiTheme="minorHAnsi" w:cstheme="minorHAnsi"/>
          <w:sz w:val="22"/>
          <w:szCs w:val="22"/>
        </w:rPr>
        <w:t>.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w:t>
      </w:r>
      <w:r>
        <w:rPr>
          <w:rFonts w:asciiTheme="minorHAnsi" w:hAnsiTheme="minorHAnsi" w:cstheme="minorHAnsi"/>
          <w:sz w:val="22"/>
          <w:szCs w:val="22"/>
        </w:rPr>
        <w:t xml:space="preserve">macji zgodnie z art. 18 ust. 3 ustawy </w:t>
      </w:r>
      <w:proofErr w:type="spellStart"/>
      <w:r>
        <w:rPr>
          <w:rFonts w:asciiTheme="minorHAnsi" w:hAnsiTheme="minorHAnsi" w:cstheme="minorHAnsi"/>
          <w:sz w:val="22"/>
          <w:szCs w:val="22"/>
        </w:rPr>
        <w:t>Pzp</w:t>
      </w:r>
      <w:proofErr w:type="spellEnd"/>
      <w:r w:rsidRPr="0039416D">
        <w:rPr>
          <w:rFonts w:asciiTheme="minorHAnsi" w:hAnsiTheme="minorHAnsi" w:cstheme="minorHAnsi"/>
          <w:sz w:val="22"/>
          <w:szCs w:val="22"/>
        </w:rPr>
        <w:t>.</w:t>
      </w:r>
    </w:p>
    <w:p w14:paraId="0DD4C7A6" w14:textId="491EEFD9" w:rsidR="005262B9" w:rsidRPr="0039416D" w:rsidRDefault="005262B9" w:rsidP="00D344F3">
      <w:pPr>
        <w:numPr>
          <w:ilvl w:val="0"/>
          <w:numId w:val="24"/>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Termin składania ofert upływa </w:t>
      </w:r>
      <w:r w:rsidRPr="001F610B">
        <w:rPr>
          <w:rFonts w:asciiTheme="minorHAnsi" w:hAnsiTheme="minorHAnsi" w:cstheme="minorHAnsi"/>
          <w:sz w:val="22"/>
          <w:szCs w:val="22"/>
        </w:rPr>
        <w:t xml:space="preserve">w dniu </w:t>
      </w:r>
      <w:r w:rsidR="001F610B" w:rsidRPr="001F610B">
        <w:rPr>
          <w:rFonts w:asciiTheme="minorHAnsi" w:hAnsiTheme="minorHAnsi" w:cstheme="minorHAnsi"/>
          <w:sz w:val="22"/>
          <w:szCs w:val="22"/>
        </w:rPr>
        <w:t>05.07</w:t>
      </w:r>
      <w:r w:rsidR="0097406A" w:rsidRPr="001F610B">
        <w:rPr>
          <w:rFonts w:asciiTheme="minorHAnsi" w:hAnsiTheme="minorHAnsi" w:cstheme="minorHAnsi"/>
          <w:sz w:val="22"/>
          <w:szCs w:val="22"/>
        </w:rPr>
        <w:t>.2022</w:t>
      </w:r>
      <w:r w:rsidR="00461723" w:rsidRPr="001F610B">
        <w:rPr>
          <w:rFonts w:asciiTheme="minorHAnsi" w:hAnsiTheme="minorHAnsi" w:cstheme="minorHAnsi"/>
          <w:sz w:val="22"/>
          <w:szCs w:val="22"/>
        </w:rPr>
        <w:t xml:space="preserve"> r</w:t>
      </w:r>
      <w:r w:rsidR="00461723">
        <w:rPr>
          <w:rFonts w:asciiTheme="minorHAnsi" w:hAnsiTheme="minorHAnsi" w:cstheme="minorHAnsi"/>
          <w:sz w:val="22"/>
          <w:szCs w:val="22"/>
        </w:rPr>
        <w:t>.</w:t>
      </w:r>
      <w:r w:rsidRPr="001758FB">
        <w:rPr>
          <w:rFonts w:asciiTheme="minorHAnsi" w:hAnsiTheme="minorHAnsi" w:cstheme="minorHAnsi"/>
          <w:sz w:val="22"/>
          <w:szCs w:val="22"/>
        </w:rPr>
        <w:t xml:space="preserve">, o godz. </w:t>
      </w:r>
      <w:r w:rsidR="00684C99">
        <w:rPr>
          <w:rFonts w:asciiTheme="minorHAnsi" w:hAnsiTheme="minorHAnsi" w:cstheme="minorHAnsi"/>
          <w:sz w:val="22"/>
          <w:szCs w:val="22"/>
        </w:rPr>
        <w:t>09</w:t>
      </w:r>
      <w:r>
        <w:rPr>
          <w:rFonts w:asciiTheme="minorHAnsi" w:hAnsiTheme="minorHAnsi" w:cstheme="minorHAnsi"/>
          <w:sz w:val="22"/>
          <w:szCs w:val="22"/>
        </w:rPr>
        <w:t>:00</w:t>
      </w:r>
      <w:r w:rsidRPr="0039416D">
        <w:rPr>
          <w:rFonts w:asciiTheme="minorHAnsi" w:hAnsiTheme="minorHAnsi" w:cstheme="minorHAnsi"/>
          <w:sz w:val="22"/>
          <w:szCs w:val="22"/>
        </w:rPr>
        <w:t xml:space="preserve"> Decyduje data oraz dokładny czas (</w:t>
      </w:r>
      <w:proofErr w:type="spellStart"/>
      <w:r w:rsidRPr="0039416D">
        <w:rPr>
          <w:rFonts w:asciiTheme="minorHAnsi" w:hAnsiTheme="minorHAnsi" w:cstheme="minorHAnsi"/>
          <w:sz w:val="22"/>
          <w:szCs w:val="22"/>
        </w:rPr>
        <w:t>hh:mm:ss</w:t>
      </w:r>
      <w:proofErr w:type="spellEnd"/>
      <w:r w:rsidRPr="0039416D">
        <w:rPr>
          <w:rFonts w:asciiTheme="minorHAnsi" w:hAnsiTheme="minorHAnsi" w:cstheme="minorHAnsi"/>
          <w:sz w:val="22"/>
          <w:szCs w:val="22"/>
        </w:rPr>
        <w:t>) generowany wg czasu lokalnego serwera synchronizowanego zegarem Głównego Urzędu Miar.</w:t>
      </w:r>
    </w:p>
    <w:p w14:paraId="36FBD0C5" w14:textId="77777777" w:rsidR="005262B9" w:rsidRPr="0039416D" w:rsidRDefault="005262B9" w:rsidP="00D344F3">
      <w:pPr>
        <w:numPr>
          <w:ilvl w:val="0"/>
          <w:numId w:val="24"/>
        </w:numPr>
        <w:suppressAutoHyphens/>
        <w:jc w:val="both"/>
        <w:rPr>
          <w:rFonts w:asciiTheme="minorHAnsi" w:hAnsiTheme="minorHAnsi" w:cstheme="minorHAnsi"/>
          <w:sz w:val="22"/>
          <w:szCs w:val="22"/>
        </w:rPr>
      </w:pPr>
      <w:r w:rsidRPr="0039416D">
        <w:rPr>
          <w:rFonts w:asciiTheme="minorHAnsi" w:hAnsiTheme="minorHAnsi" w:cstheme="minorHAnsi"/>
          <w:sz w:val="22"/>
          <w:szCs w:val="22"/>
        </w:rPr>
        <w:t>Oferta złożona po terminie zostanie odrzucona na po</w:t>
      </w:r>
      <w:r>
        <w:rPr>
          <w:rFonts w:asciiTheme="minorHAnsi" w:hAnsiTheme="minorHAnsi" w:cstheme="minorHAnsi"/>
          <w:sz w:val="22"/>
          <w:szCs w:val="22"/>
        </w:rPr>
        <w:t xml:space="preserve">dstawie art. 226 ust. 1 pkt 1 ustawy </w:t>
      </w:r>
      <w:proofErr w:type="spellStart"/>
      <w:r>
        <w:rPr>
          <w:rFonts w:asciiTheme="minorHAnsi" w:hAnsiTheme="minorHAnsi" w:cstheme="minorHAnsi"/>
          <w:sz w:val="22"/>
          <w:szCs w:val="22"/>
        </w:rPr>
        <w:t>Pzp</w:t>
      </w:r>
      <w:proofErr w:type="spellEnd"/>
      <w:r w:rsidRPr="0039416D">
        <w:rPr>
          <w:rFonts w:asciiTheme="minorHAnsi" w:hAnsiTheme="minorHAnsi" w:cstheme="minorHAnsi"/>
          <w:sz w:val="22"/>
          <w:szCs w:val="22"/>
        </w:rPr>
        <w:t>.</w:t>
      </w:r>
    </w:p>
    <w:p w14:paraId="7584E882" w14:textId="77777777" w:rsidR="005262B9" w:rsidRDefault="005262B9" w:rsidP="00D344F3">
      <w:pPr>
        <w:numPr>
          <w:ilvl w:val="0"/>
          <w:numId w:val="24"/>
        </w:numPr>
        <w:suppressAutoHyphens/>
        <w:jc w:val="both"/>
        <w:rPr>
          <w:rFonts w:asciiTheme="minorHAnsi" w:hAnsiTheme="minorHAnsi" w:cstheme="minorHAnsi"/>
          <w:sz w:val="22"/>
          <w:szCs w:val="22"/>
        </w:rPr>
      </w:pPr>
      <w:r w:rsidRPr="0039416D">
        <w:rPr>
          <w:rFonts w:asciiTheme="minorHAnsi" w:hAnsiTheme="minorHAnsi" w:cstheme="minorHAnsi"/>
          <w:sz w:val="22"/>
          <w:szCs w:val="22"/>
        </w:rPr>
        <w:t>Wykonawca przed upływem terminu do składania ofert może zmienić lub wycofać ofertę w sposób</w:t>
      </w:r>
      <w:r>
        <w:rPr>
          <w:rFonts w:asciiTheme="minorHAnsi" w:hAnsiTheme="minorHAnsi" w:cstheme="minorHAnsi"/>
          <w:sz w:val="22"/>
          <w:szCs w:val="22"/>
        </w:rPr>
        <w:t xml:space="preserve"> wskazany w instrukcji Platformy zakupowej.</w:t>
      </w:r>
    </w:p>
    <w:p w14:paraId="06D8C65B" w14:textId="77777777" w:rsidR="005262B9" w:rsidRPr="00110BDD" w:rsidRDefault="005262B9" w:rsidP="00D344F3">
      <w:pPr>
        <w:numPr>
          <w:ilvl w:val="0"/>
          <w:numId w:val="24"/>
        </w:numPr>
        <w:suppressAutoHyphens/>
        <w:jc w:val="both"/>
        <w:rPr>
          <w:rFonts w:asciiTheme="minorHAnsi" w:hAnsiTheme="minorHAnsi" w:cstheme="minorHAnsi"/>
          <w:sz w:val="22"/>
          <w:szCs w:val="22"/>
        </w:rPr>
      </w:pPr>
      <w:r w:rsidRPr="00110BDD">
        <w:rPr>
          <w:rFonts w:asciiTheme="minorHAnsi" w:hAnsiTheme="minorHAnsi" w:cstheme="minorHAnsi"/>
          <w:sz w:val="22"/>
          <w:szCs w:val="22"/>
        </w:rPr>
        <w:t>Wykonawca nie może skutecznie wycofać oferty ani wprowadzić zmian w treści oferty po upływie terminu składania ofert.</w:t>
      </w:r>
    </w:p>
    <w:p w14:paraId="453E3FBD" w14:textId="77777777" w:rsidR="005262B9" w:rsidRPr="0039416D" w:rsidRDefault="005262B9" w:rsidP="005262B9">
      <w:pPr>
        <w:pStyle w:val="Tekstpodstawowy"/>
        <w:spacing w:after="0"/>
        <w:ind w:right="20"/>
        <w:jc w:val="both"/>
        <w:rPr>
          <w:rFonts w:asciiTheme="minorHAnsi" w:hAnsiTheme="minorHAnsi" w:cstheme="minorHAnsi"/>
          <w:b/>
          <w:sz w:val="22"/>
          <w:szCs w:val="22"/>
          <w:lang w:eastAsia="en-US"/>
        </w:rPr>
      </w:pPr>
    </w:p>
    <w:p w14:paraId="002015B9"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otwarcia ofert.</w:t>
      </w:r>
    </w:p>
    <w:p w14:paraId="69EE0870" w14:textId="47DC5EF3" w:rsidR="005262B9" w:rsidRPr="001758FB"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4E0A1E">
        <w:rPr>
          <w:rFonts w:asciiTheme="minorHAnsi" w:hAnsiTheme="minorHAnsi" w:cstheme="minorHAnsi"/>
          <w:sz w:val="22"/>
          <w:szCs w:val="22"/>
        </w:rPr>
        <w:t xml:space="preserve">Otwarcie ofert nastąpi niezwłocznie po upływie terminu składania ofert, </w:t>
      </w:r>
      <w:r w:rsidRPr="001F610B">
        <w:rPr>
          <w:rFonts w:asciiTheme="minorHAnsi" w:hAnsiTheme="minorHAnsi" w:cstheme="minorHAnsi"/>
          <w:sz w:val="22"/>
          <w:szCs w:val="22"/>
        </w:rPr>
        <w:t xml:space="preserve">tj. w dniu </w:t>
      </w:r>
      <w:r w:rsidR="001F610B" w:rsidRPr="001F610B">
        <w:rPr>
          <w:rFonts w:asciiTheme="minorHAnsi" w:hAnsiTheme="minorHAnsi" w:cstheme="minorHAnsi"/>
          <w:sz w:val="22"/>
          <w:szCs w:val="22"/>
        </w:rPr>
        <w:t>05.07</w:t>
      </w:r>
      <w:r w:rsidR="0097406A" w:rsidRPr="001F610B">
        <w:rPr>
          <w:rFonts w:asciiTheme="minorHAnsi" w:hAnsiTheme="minorHAnsi" w:cstheme="minorHAnsi"/>
          <w:sz w:val="22"/>
          <w:szCs w:val="22"/>
        </w:rPr>
        <w:t>.2022</w:t>
      </w:r>
      <w:r w:rsidRPr="009C6525">
        <w:rPr>
          <w:rFonts w:asciiTheme="minorHAnsi" w:hAnsiTheme="minorHAnsi" w:cstheme="minorHAnsi"/>
          <w:sz w:val="22"/>
          <w:szCs w:val="22"/>
        </w:rPr>
        <w:t xml:space="preserve"> r.</w:t>
      </w:r>
      <w:r w:rsidRPr="001758FB">
        <w:rPr>
          <w:rFonts w:asciiTheme="minorHAnsi" w:hAnsiTheme="minorHAnsi" w:cstheme="minorHAnsi"/>
          <w:sz w:val="22"/>
          <w:szCs w:val="22"/>
        </w:rPr>
        <w:t xml:space="preserve">  godz. </w:t>
      </w:r>
      <w:r w:rsidR="00684C99">
        <w:rPr>
          <w:rFonts w:asciiTheme="minorHAnsi" w:hAnsiTheme="minorHAnsi" w:cstheme="minorHAnsi"/>
          <w:sz w:val="22"/>
          <w:szCs w:val="22"/>
        </w:rPr>
        <w:t>09</w:t>
      </w:r>
      <w:r w:rsidRPr="001758FB">
        <w:rPr>
          <w:rFonts w:asciiTheme="minorHAnsi" w:hAnsiTheme="minorHAnsi" w:cstheme="minorHAnsi"/>
          <w:sz w:val="22"/>
          <w:szCs w:val="22"/>
        </w:rPr>
        <w:t>:</w:t>
      </w:r>
      <w:r>
        <w:rPr>
          <w:rFonts w:asciiTheme="minorHAnsi" w:hAnsiTheme="minorHAnsi" w:cstheme="minorHAnsi"/>
          <w:sz w:val="22"/>
          <w:szCs w:val="22"/>
        </w:rPr>
        <w:t>3</w:t>
      </w:r>
      <w:r w:rsidRPr="001758FB">
        <w:rPr>
          <w:rFonts w:asciiTheme="minorHAnsi" w:hAnsiTheme="minorHAnsi" w:cstheme="minorHAnsi"/>
          <w:sz w:val="22"/>
          <w:szCs w:val="22"/>
        </w:rPr>
        <w:t>0</w:t>
      </w:r>
    </w:p>
    <w:p w14:paraId="6BC68D4C" w14:textId="77777777"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Otwarcie ofert dokonywane jest przez odszyfrowanie i otwarcie ofert.</w:t>
      </w:r>
    </w:p>
    <w:p w14:paraId="3B279851" w14:textId="77777777"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najpóźniej przed otwarciem ofert, udostępni na stronie internetowej prowadzonego postępowania informację o kwocie, jaką zamierza przeznaczyć na sfinansowanie zamówienia. </w:t>
      </w:r>
    </w:p>
    <w:p w14:paraId="790B3111" w14:textId="77777777"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3D664A9E" w14:textId="77777777" w:rsidR="005262B9" w:rsidRPr="0039416D" w:rsidRDefault="005262B9" w:rsidP="001C1EE8">
      <w:pPr>
        <w:pStyle w:val="Default"/>
        <w:numPr>
          <w:ilvl w:val="0"/>
          <w:numId w:val="12"/>
        </w:numPr>
        <w:suppressAutoHyphens/>
        <w:autoSpaceDN/>
        <w:adjustRightInd/>
        <w:spacing w:line="276" w:lineRule="auto"/>
        <w:ind w:left="426" w:hanging="426"/>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Niezwłocznie po otwarciu ofert zamawiający udostępni na stronie internetowej prowadzonego postępowania informacje o: </w:t>
      </w:r>
    </w:p>
    <w:p w14:paraId="1849698A" w14:textId="77777777" w:rsidR="005262B9" w:rsidRPr="0039416D" w:rsidRDefault="005262B9" w:rsidP="00D344F3">
      <w:pPr>
        <w:pStyle w:val="Default"/>
        <w:numPr>
          <w:ilvl w:val="0"/>
          <w:numId w:val="23"/>
        </w:numPr>
        <w:suppressAutoHyphens/>
        <w:spacing w:line="276" w:lineRule="auto"/>
        <w:ind w:left="851"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nazwach albo imionach i nazwiskach oraz siedzibach lub miejscach prowadzonej działalności gospodarczej albo miejscach zamieszkania wykonawców, których oferty zostały otwarte; </w:t>
      </w:r>
    </w:p>
    <w:p w14:paraId="53629A50" w14:textId="77777777" w:rsidR="005262B9" w:rsidRPr="00722A1E" w:rsidRDefault="005262B9" w:rsidP="00D344F3">
      <w:pPr>
        <w:pStyle w:val="Akapitzlist"/>
        <w:numPr>
          <w:ilvl w:val="0"/>
          <w:numId w:val="23"/>
        </w:numPr>
        <w:suppressAutoHyphens/>
        <w:spacing w:line="276" w:lineRule="auto"/>
        <w:ind w:left="851" w:hanging="284"/>
        <w:contextualSpacing w:val="0"/>
        <w:jc w:val="both"/>
        <w:rPr>
          <w:rFonts w:asciiTheme="minorHAnsi" w:hAnsiTheme="minorHAnsi" w:cstheme="minorHAnsi"/>
          <w:sz w:val="22"/>
          <w:szCs w:val="22"/>
        </w:rPr>
      </w:pPr>
      <w:r w:rsidRPr="00722A1E">
        <w:rPr>
          <w:rFonts w:asciiTheme="minorHAnsi" w:hAnsiTheme="minorHAnsi" w:cstheme="minorHAnsi"/>
          <w:sz w:val="22"/>
          <w:szCs w:val="22"/>
        </w:rPr>
        <w:t>cenach lub kosztach zawartych w ofertach.</w:t>
      </w:r>
    </w:p>
    <w:p w14:paraId="08C6DE56" w14:textId="77777777" w:rsidR="00234612" w:rsidRPr="0039416D" w:rsidRDefault="00234612" w:rsidP="003D7D3C">
      <w:pPr>
        <w:spacing w:before="120"/>
        <w:jc w:val="both"/>
        <w:rPr>
          <w:rFonts w:asciiTheme="minorHAnsi" w:hAnsiTheme="minorHAnsi" w:cstheme="minorHAnsi"/>
          <w:sz w:val="22"/>
          <w:szCs w:val="22"/>
        </w:rPr>
      </w:pPr>
    </w:p>
    <w:p w14:paraId="504C329A"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i/>
          <w:iCs/>
          <w:sz w:val="22"/>
          <w:szCs w:val="22"/>
          <w:lang w:eastAsia="en-US"/>
        </w:rPr>
      </w:pPr>
      <w:r w:rsidRPr="0039416D">
        <w:rPr>
          <w:rFonts w:asciiTheme="minorHAnsi" w:hAnsiTheme="minorHAnsi" w:cstheme="minorHAnsi"/>
          <w:b/>
          <w:sz w:val="22"/>
          <w:szCs w:val="22"/>
          <w:lang w:eastAsia="en-US"/>
        </w:rPr>
        <w:t>Sposób obliczenia ceny</w:t>
      </w:r>
    </w:p>
    <w:p w14:paraId="163E21FA" w14:textId="77777777" w:rsidR="005262B9" w:rsidRPr="0039416D" w:rsidRDefault="005262B9" w:rsidP="00D344F3">
      <w:pPr>
        <w:pStyle w:val="Akapitzlist"/>
        <w:numPr>
          <w:ilvl w:val="0"/>
          <w:numId w:val="22"/>
        </w:numPr>
        <w:tabs>
          <w:tab w:val="left" w:pos="284"/>
        </w:tabs>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 xml:space="preserve">Cena przedmiotu zamówienia powinna uwzględniać wszystkie elementy związane z prawidłową jego realizacją. </w:t>
      </w:r>
    </w:p>
    <w:p w14:paraId="68AA3A1A" w14:textId="77777777" w:rsidR="005262B9" w:rsidRPr="0039416D" w:rsidRDefault="005262B9" w:rsidP="00D344F3">
      <w:pPr>
        <w:pStyle w:val="Akapitzlist"/>
        <w:numPr>
          <w:ilvl w:val="0"/>
          <w:numId w:val="22"/>
        </w:numPr>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 xml:space="preserve">Cena musi uwzględniać wymagania SWZ oraz obejmować wszystkie koszty jakie poniesie wykonawca </w:t>
      </w:r>
      <w:r w:rsidRPr="0039416D">
        <w:rPr>
          <w:rFonts w:asciiTheme="minorHAnsi" w:hAnsiTheme="minorHAnsi" w:cstheme="minorHAnsi"/>
          <w:sz w:val="22"/>
          <w:szCs w:val="22"/>
        </w:rPr>
        <w:br/>
        <w:t>z tytułu należytej oraz zgodnej z obowiązującymi przepisami realizacji przedmiotu zamówienia.</w:t>
      </w:r>
    </w:p>
    <w:p w14:paraId="6583DFD2" w14:textId="77777777" w:rsidR="005262B9" w:rsidRPr="0039416D" w:rsidRDefault="005262B9" w:rsidP="00D344F3">
      <w:pPr>
        <w:pStyle w:val="Akapitzlist"/>
        <w:numPr>
          <w:ilvl w:val="0"/>
          <w:numId w:val="22"/>
        </w:numPr>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0F2E561B" w14:textId="77777777" w:rsidR="005262B9" w:rsidRPr="0039416D" w:rsidRDefault="005262B9" w:rsidP="00D344F3">
      <w:pPr>
        <w:pStyle w:val="Akapitzlist"/>
        <w:numPr>
          <w:ilvl w:val="0"/>
          <w:numId w:val="22"/>
        </w:numPr>
        <w:spacing w:after="200"/>
        <w:ind w:left="284" w:hanging="284"/>
        <w:contextualSpacing w:val="0"/>
        <w:jc w:val="both"/>
        <w:rPr>
          <w:rFonts w:asciiTheme="minorHAnsi" w:eastAsiaTheme="majorEastAsia" w:hAnsiTheme="minorHAnsi" w:cstheme="minorHAnsi"/>
          <w:sz w:val="22"/>
          <w:szCs w:val="22"/>
          <w:lang w:eastAsia="en-US"/>
        </w:rPr>
      </w:pPr>
      <w:r w:rsidRPr="0039416D">
        <w:rPr>
          <w:rFonts w:asciiTheme="minorHAnsi" w:hAnsiTheme="minorHAnsi" w:cstheme="minorHAnsi"/>
          <w:sz w:val="22"/>
          <w:szCs w:val="22"/>
        </w:rPr>
        <w:t>R</w:t>
      </w:r>
      <w:r w:rsidRPr="0039416D">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w:t>
      </w:r>
      <w:proofErr w:type="spellStart"/>
      <w:r w:rsidRPr="0039416D">
        <w:rPr>
          <w:rFonts w:asciiTheme="minorHAnsi" w:eastAsiaTheme="majorEastAsia" w:hAnsiTheme="minorHAnsi" w:cstheme="minorHAnsi"/>
          <w:sz w:val="22"/>
          <w:szCs w:val="22"/>
          <w:lang w:eastAsia="en-US"/>
        </w:rPr>
        <w:t>Pzp</w:t>
      </w:r>
      <w:proofErr w:type="spellEnd"/>
      <w:r w:rsidRPr="0039416D">
        <w:rPr>
          <w:rFonts w:asciiTheme="minorHAnsi" w:eastAsiaTheme="majorEastAsia" w:hAnsiTheme="minorHAnsi" w:cstheme="minorHAnsi"/>
          <w:sz w:val="22"/>
          <w:szCs w:val="22"/>
          <w:lang w:eastAsia="en-US"/>
        </w:rPr>
        <w:t>.</w:t>
      </w:r>
    </w:p>
    <w:p w14:paraId="7FAA02FA" w14:textId="77777777" w:rsidR="005262B9" w:rsidRPr="0039416D" w:rsidRDefault="005262B9" w:rsidP="00D344F3">
      <w:pPr>
        <w:pStyle w:val="Akapitzlist"/>
        <w:numPr>
          <w:ilvl w:val="0"/>
          <w:numId w:val="22"/>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Wykonawca zobowiązany jest zastosować stawkę VAT zgodnie z obowiązującymi przepisami prawa.</w:t>
      </w:r>
    </w:p>
    <w:p w14:paraId="3841215D" w14:textId="77777777" w:rsidR="005262B9" w:rsidRPr="0039416D" w:rsidRDefault="005262B9" w:rsidP="00D344F3">
      <w:pPr>
        <w:pStyle w:val="Akapitzlist"/>
        <w:numPr>
          <w:ilvl w:val="0"/>
          <w:numId w:val="22"/>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Wykonawca ponosi wszelkie koszty związane z przygotowaniem i złożeniem oferty.</w:t>
      </w:r>
    </w:p>
    <w:p w14:paraId="35A9C008" w14:textId="77777777" w:rsidR="005262B9" w:rsidRPr="0039416D" w:rsidRDefault="005262B9" w:rsidP="00D344F3">
      <w:pPr>
        <w:pStyle w:val="Akapitzlist"/>
        <w:numPr>
          <w:ilvl w:val="0"/>
          <w:numId w:val="22"/>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4C38C52D" w14:textId="77777777" w:rsidR="005262B9" w:rsidRPr="0039416D" w:rsidRDefault="005262B9" w:rsidP="00D344F3">
      <w:pPr>
        <w:pStyle w:val="Akapitzlist"/>
        <w:numPr>
          <w:ilvl w:val="0"/>
          <w:numId w:val="22"/>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Zgodnie z art. 225 ust. 1 ustawy </w:t>
      </w:r>
      <w:proofErr w:type="spellStart"/>
      <w:r w:rsidRPr="0039416D">
        <w:rPr>
          <w:rFonts w:asciiTheme="minorHAnsi" w:eastAsiaTheme="majorEastAsia" w:hAnsiTheme="minorHAnsi" w:cstheme="minorHAnsi"/>
          <w:sz w:val="22"/>
          <w:szCs w:val="22"/>
          <w:lang w:eastAsia="en-US"/>
        </w:rPr>
        <w:t>Pzp</w:t>
      </w:r>
      <w:proofErr w:type="spellEnd"/>
      <w:r w:rsidRPr="0039416D">
        <w:rPr>
          <w:rFonts w:asciiTheme="minorHAnsi" w:eastAsiaTheme="majorEastAsia" w:hAnsiTheme="minorHAnsi" w:cstheme="minorHAnsi"/>
          <w:sz w:val="22"/>
          <w:szCs w:val="22"/>
          <w:lang w:eastAsia="en-US"/>
        </w:rPr>
        <w:t xml:space="preserve">, jeżeli wykonawca składa ofertę, której wybór prowadziłby do powstania u zamawiającego obowiązku podatkowego zgodnie z ustawą z dnia 11 marca 2004 r. </w:t>
      </w:r>
      <w:r w:rsidRPr="0039416D">
        <w:rPr>
          <w:rFonts w:asciiTheme="minorHAnsi" w:eastAsiaTheme="majorEastAsia" w:hAnsiTheme="minorHAnsi" w:cstheme="minorHAnsi"/>
          <w:sz w:val="22"/>
          <w:szCs w:val="22"/>
          <w:lang w:eastAsia="en-US"/>
        </w:rPr>
        <w:br/>
        <w:t>o podatku od towarów i usług (</w:t>
      </w:r>
      <w:proofErr w:type="spellStart"/>
      <w:r w:rsidRPr="0039416D">
        <w:rPr>
          <w:rFonts w:asciiTheme="minorHAnsi" w:eastAsiaTheme="majorEastAsia" w:hAnsiTheme="minorHAnsi" w:cstheme="minorHAnsi"/>
          <w:sz w:val="22"/>
          <w:szCs w:val="22"/>
          <w:lang w:eastAsia="en-US"/>
        </w:rPr>
        <w:t>t.j</w:t>
      </w:r>
      <w:proofErr w:type="spellEnd"/>
      <w:r w:rsidRPr="0039416D">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38F13A1F" w14:textId="77777777" w:rsidR="005262B9" w:rsidRPr="0039416D" w:rsidRDefault="005262B9" w:rsidP="00D344F3">
      <w:pPr>
        <w:pStyle w:val="Akapitzlist"/>
        <w:numPr>
          <w:ilvl w:val="0"/>
          <w:numId w:val="22"/>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 złożonej ofercie, o której mowa ust. 8, Wykonawca ma obowiązek:</w:t>
      </w:r>
    </w:p>
    <w:p w14:paraId="194F8AE2" w14:textId="77777777"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poinformowania zamawiającego, że wybór jego oferty będzie prowadził do powstania </w:t>
      </w:r>
      <w:r w:rsidRPr="0039416D">
        <w:rPr>
          <w:rFonts w:asciiTheme="minorHAnsi" w:eastAsiaTheme="majorEastAsia" w:hAnsiTheme="minorHAnsi" w:cstheme="minorHAnsi"/>
          <w:sz w:val="22"/>
          <w:szCs w:val="22"/>
          <w:lang w:eastAsia="en-US"/>
        </w:rPr>
        <w:br/>
        <w:t xml:space="preserve">u zamawiającego obowiązku podatkowego; </w:t>
      </w:r>
    </w:p>
    <w:p w14:paraId="1B8FCEDB" w14:textId="77777777"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wskazania nazwy (rodzaju) towaru lub usługi, których dostawa lub świadczenie będą prowadziły do powstania obowiązku podatkowego; </w:t>
      </w:r>
    </w:p>
    <w:p w14:paraId="76FF575C" w14:textId="77777777"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3CC76047" w14:textId="77777777" w:rsidR="005262B9" w:rsidRPr="00110BD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47C5675F" w14:textId="77777777" w:rsidR="005262B9" w:rsidRPr="0088318D" w:rsidRDefault="005262B9" w:rsidP="005262B9">
      <w:pPr>
        <w:ind w:right="-108"/>
        <w:jc w:val="both"/>
        <w:rPr>
          <w:rFonts w:asciiTheme="minorHAnsi" w:hAnsiTheme="minorHAnsi" w:cstheme="minorHAnsi"/>
          <w:bCs/>
          <w:sz w:val="22"/>
          <w:szCs w:val="22"/>
        </w:rPr>
      </w:pPr>
    </w:p>
    <w:p w14:paraId="7B1B90B5" w14:textId="77777777" w:rsidR="00C65725" w:rsidRPr="0088318D" w:rsidRDefault="00C65725" w:rsidP="00C65725">
      <w:pPr>
        <w:pStyle w:val="Tekstpodstawowy"/>
        <w:numPr>
          <w:ilvl w:val="0"/>
          <w:numId w:val="2"/>
        </w:numPr>
        <w:spacing w:after="0"/>
        <w:ind w:right="20"/>
        <w:jc w:val="both"/>
        <w:rPr>
          <w:rFonts w:asciiTheme="minorHAnsi" w:hAnsiTheme="minorHAnsi" w:cstheme="minorHAnsi"/>
          <w:b/>
          <w:sz w:val="22"/>
          <w:szCs w:val="22"/>
          <w:lang w:eastAsia="en-US"/>
        </w:rPr>
      </w:pPr>
      <w:r w:rsidRPr="0088318D">
        <w:rPr>
          <w:rFonts w:asciiTheme="minorHAnsi" w:hAnsiTheme="minorHAnsi" w:cstheme="minorHAnsi"/>
          <w:b/>
          <w:sz w:val="22"/>
          <w:szCs w:val="22"/>
          <w:lang w:eastAsia="en-US"/>
        </w:rPr>
        <w:t>Opis kryteriów oceny ofert wraz z podaniem wag tych kryteriów i sposobu oceny ofert</w:t>
      </w:r>
      <w:r w:rsidRPr="0088318D">
        <w:rPr>
          <w:rFonts w:asciiTheme="minorHAnsi" w:hAnsiTheme="minorHAnsi" w:cstheme="minorHAnsi"/>
          <w:sz w:val="22"/>
          <w:szCs w:val="22"/>
        </w:rPr>
        <w:br/>
        <w:t>Przy wyborze najkorzystniejszej oferty zamawiający będzie kierował się następującymi kryteriami i odpowiadającymi im znaczeniami oraz w następujący sposób będzie oceniał spełnienie kryteriów:</w:t>
      </w:r>
    </w:p>
    <w:p w14:paraId="5F755A32" w14:textId="77777777" w:rsidR="00C65725" w:rsidRPr="0088318D" w:rsidRDefault="00C65725" w:rsidP="00C65725">
      <w:pPr>
        <w:tabs>
          <w:tab w:val="left" w:pos="284"/>
        </w:tabs>
        <w:jc w:val="both"/>
        <w:rPr>
          <w:rFonts w:asciiTheme="minorHAnsi" w:hAnsiTheme="minorHAnsi" w:cstheme="minorHAnsi"/>
          <w:sz w:val="22"/>
          <w:szCs w:val="22"/>
        </w:rPr>
      </w:pPr>
    </w:p>
    <w:p w14:paraId="3829DF95" w14:textId="212BFFD8" w:rsidR="00C65725" w:rsidRPr="009C6525" w:rsidRDefault="00C65725" w:rsidP="00D344F3">
      <w:pPr>
        <w:numPr>
          <w:ilvl w:val="0"/>
          <w:numId w:val="26"/>
        </w:numPr>
        <w:spacing w:before="60" w:after="60"/>
        <w:jc w:val="both"/>
        <w:rPr>
          <w:rFonts w:asciiTheme="minorHAnsi" w:hAnsiTheme="minorHAnsi" w:cstheme="minorHAnsi"/>
          <w:spacing w:val="-4"/>
          <w:sz w:val="22"/>
          <w:szCs w:val="22"/>
        </w:rPr>
      </w:pPr>
      <w:r w:rsidRPr="00E24B2F">
        <w:rPr>
          <w:rFonts w:asciiTheme="minorHAnsi" w:hAnsiTheme="minorHAnsi" w:cstheme="minorHAnsi"/>
          <w:spacing w:val="-4"/>
          <w:sz w:val="22"/>
          <w:szCs w:val="22"/>
        </w:rPr>
        <w:t>Przy wyborze oferty Zamawiający będzie kierow</w:t>
      </w:r>
      <w:r w:rsidR="009C6525">
        <w:rPr>
          <w:rFonts w:asciiTheme="minorHAnsi" w:hAnsiTheme="minorHAnsi" w:cstheme="minorHAnsi"/>
          <w:spacing w:val="-4"/>
          <w:sz w:val="22"/>
          <w:szCs w:val="22"/>
        </w:rPr>
        <w:t>ał się następującymi kryteriami:</w:t>
      </w:r>
    </w:p>
    <w:p w14:paraId="39731B3D" w14:textId="77777777" w:rsidR="00C65725" w:rsidRPr="00E24B2F" w:rsidRDefault="00C65725" w:rsidP="00C65725">
      <w:pPr>
        <w:ind w:left="360"/>
        <w:contextualSpacing/>
        <w:rPr>
          <w:rFonts w:asciiTheme="minorHAnsi" w:hAnsiTheme="minorHAnsi" w:cstheme="minorHAnsi"/>
          <w:b/>
          <w:sz w:val="22"/>
          <w:szCs w:val="22"/>
        </w:rPr>
      </w:pPr>
    </w:p>
    <w:p w14:paraId="0FE8D146" w14:textId="10BAAC33" w:rsidR="00C65725" w:rsidRPr="00E24B2F" w:rsidRDefault="00C65725" w:rsidP="00C65725">
      <w:pPr>
        <w:pStyle w:val="Akapitzlist"/>
        <w:numPr>
          <w:ilvl w:val="3"/>
          <w:numId w:val="9"/>
        </w:numPr>
        <w:ind w:left="1276" w:hanging="567"/>
        <w:rPr>
          <w:rFonts w:asciiTheme="minorHAnsi" w:hAnsiTheme="minorHAnsi" w:cstheme="minorHAnsi"/>
          <w:b/>
          <w:sz w:val="22"/>
          <w:szCs w:val="22"/>
        </w:rPr>
      </w:pPr>
      <w:r w:rsidRPr="00E24B2F">
        <w:rPr>
          <w:rFonts w:asciiTheme="minorHAnsi" w:hAnsiTheme="minorHAnsi" w:cstheme="minorHAnsi"/>
          <w:b/>
          <w:sz w:val="22"/>
          <w:szCs w:val="22"/>
        </w:rPr>
        <w:t xml:space="preserve">cena: waga </w:t>
      </w:r>
      <w:r w:rsidR="000D7D07">
        <w:rPr>
          <w:rFonts w:asciiTheme="minorHAnsi" w:hAnsiTheme="minorHAnsi" w:cstheme="minorHAnsi"/>
          <w:b/>
          <w:sz w:val="22"/>
          <w:szCs w:val="22"/>
        </w:rPr>
        <w:t>7</w:t>
      </w:r>
      <w:r w:rsidRPr="00E24B2F">
        <w:rPr>
          <w:rFonts w:asciiTheme="minorHAnsi" w:hAnsiTheme="minorHAnsi" w:cstheme="minorHAnsi"/>
          <w:b/>
          <w:sz w:val="22"/>
          <w:szCs w:val="22"/>
        </w:rPr>
        <w:t>0</w:t>
      </w:r>
      <w:r>
        <w:rPr>
          <w:rFonts w:asciiTheme="minorHAnsi" w:hAnsiTheme="minorHAnsi" w:cstheme="minorHAnsi"/>
          <w:b/>
          <w:sz w:val="22"/>
          <w:szCs w:val="22"/>
        </w:rPr>
        <w:t xml:space="preserve"> punktów</w:t>
      </w:r>
      <w:r w:rsidRPr="00E24B2F">
        <w:rPr>
          <w:rFonts w:asciiTheme="minorHAnsi" w:hAnsiTheme="minorHAnsi" w:cstheme="minorHAnsi"/>
          <w:b/>
          <w:sz w:val="22"/>
          <w:szCs w:val="22"/>
        </w:rPr>
        <w:t xml:space="preserve"> (PK1)</w:t>
      </w:r>
    </w:p>
    <w:p w14:paraId="71B1234C" w14:textId="77777777" w:rsidR="00C65725" w:rsidRDefault="00C65725" w:rsidP="00C65725">
      <w:pPr>
        <w:pStyle w:val="Akapitzlist"/>
        <w:numPr>
          <w:ilvl w:val="3"/>
          <w:numId w:val="9"/>
        </w:numPr>
        <w:ind w:left="1276" w:hanging="567"/>
        <w:jc w:val="both"/>
        <w:rPr>
          <w:rFonts w:asciiTheme="minorHAnsi" w:hAnsiTheme="minorHAnsi" w:cstheme="minorHAnsi"/>
          <w:b/>
          <w:sz w:val="22"/>
          <w:szCs w:val="22"/>
        </w:rPr>
      </w:pPr>
      <w:r w:rsidRPr="00E24B2F">
        <w:rPr>
          <w:rFonts w:asciiTheme="minorHAnsi" w:hAnsiTheme="minorHAnsi" w:cstheme="minorHAnsi"/>
          <w:b/>
          <w:sz w:val="22"/>
          <w:szCs w:val="22"/>
        </w:rPr>
        <w:t>Doświadczenie zawodowe i kwalifikacje osób skierowanych przez wykonawcę do realizacji zamówienia: waga 30</w:t>
      </w:r>
      <w:r>
        <w:rPr>
          <w:rFonts w:asciiTheme="minorHAnsi" w:hAnsiTheme="minorHAnsi" w:cstheme="minorHAnsi"/>
          <w:b/>
          <w:sz w:val="22"/>
          <w:szCs w:val="22"/>
        </w:rPr>
        <w:t xml:space="preserve"> punktów</w:t>
      </w:r>
      <w:r w:rsidRPr="00E24B2F">
        <w:rPr>
          <w:rFonts w:asciiTheme="minorHAnsi" w:hAnsiTheme="minorHAnsi" w:cstheme="minorHAnsi"/>
          <w:b/>
          <w:sz w:val="22"/>
          <w:szCs w:val="22"/>
        </w:rPr>
        <w:t xml:space="preserve"> (PK2)</w:t>
      </w:r>
    </w:p>
    <w:p w14:paraId="38DF184F" w14:textId="28B3E9DA" w:rsidR="00C65725" w:rsidRPr="00684C99" w:rsidRDefault="00C65725" w:rsidP="00684C99">
      <w:pPr>
        <w:pStyle w:val="Akapitzlist"/>
        <w:ind w:left="1276"/>
        <w:jc w:val="both"/>
        <w:rPr>
          <w:rFonts w:asciiTheme="minorHAnsi" w:hAnsiTheme="minorHAnsi" w:cstheme="minorHAnsi"/>
          <w:b/>
          <w:sz w:val="22"/>
          <w:szCs w:val="22"/>
        </w:rPr>
      </w:pPr>
    </w:p>
    <w:p w14:paraId="61B45F78" w14:textId="77777777" w:rsidR="00C65725" w:rsidRPr="00E24B2F" w:rsidRDefault="00C65725" w:rsidP="00C65725">
      <w:pPr>
        <w:spacing w:before="60" w:after="60"/>
        <w:jc w:val="both"/>
        <w:rPr>
          <w:rFonts w:asciiTheme="minorHAnsi" w:hAnsiTheme="minorHAnsi" w:cstheme="minorHAnsi"/>
          <w:sz w:val="22"/>
          <w:szCs w:val="22"/>
        </w:rPr>
      </w:pPr>
      <w:r w:rsidRPr="00E24B2F">
        <w:rPr>
          <w:rFonts w:asciiTheme="minorHAnsi" w:hAnsiTheme="minorHAnsi" w:cstheme="minorHAnsi"/>
          <w:sz w:val="22"/>
          <w:szCs w:val="22"/>
        </w:rPr>
        <w:t>Liczba punktów danej oferty będzie stanowiła sumę punktów przyznanych w każdym z kryteriów, zgodnie z wzorem:</w:t>
      </w:r>
    </w:p>
    <w:p w14:paraId="5FBF7774" w14:textId="20A26310" w:rsidR="00C65725" w:rsidRPr="00E24B2F" w:rsidRDefault="00C65725" w:rsidP="00C65725">
      <w:pPr>
        <w:ind w:left="360"/>
        <w:contextualSpacing/>
        <w:jc w:val="center"/>
        <w:rPr>
          <w:rFonts w:asciiTheme="minorHAnsi" w:hAnsiTheme="minorHAnsi" w:cstheme="minorHAnsi"/>
          <w:b/>
          <w:sz w:val="22"/>
          <w:szCs w:val="22"/>
        </w:rPr>
      </w:pPr>
      <w:r w:rsidRPr="00E24B2F">
        <w:rPr>
          <w:rFonts w:asciiTheme="minorHAnsi" w:hAnsiTheme="minorHAnsi" w:cstheme="minorHAnsi"/>
          <w:b/>
          <w:sz w:val="22"/>
          <w:szCs w:val="22"/>
        </w:rPr>
        <w:t xml:space="preserve">PO = PK1 + PK2 </w:t>
      </w:r>
    </w:p>
    <w:p w14:paraId="4F567674" w14:textId="77777777" w:rsidR="00C65725" w:rsidRPr="00E24B2F" w:rsidRDefault="00C65725" w:rsidP="00C65725">
      <w:pPr>
        <w:contextualSpacing/>
        <w:rPr>
          <w:rFonts w:asciiTheme="minorHAnsi" w:hAnsiTheme="minorHAnsi" w:cstheme="minorHAnsi"/>
          <w:sz w:val="22"/>
          <w:szCs w:val="22"/>
        </w:rPr>
      </w:pPr>
      <w:r w:rsidRPr="00E24B2F">
        <w:rPr>
          <w:rFonts w:asciiTheme="minorHAnsi" w:hAnsiTheme="minorHAnsi" w:cstheme="minorHAnsi"/>
          <w:sz w:val="22"/>
          <w:szCs w:val="22"/>
        </w:rPr>
        <w:t>PO – liczba punktów przyznanych ofercie</w:t>
      </w:r>
    </w:p>
    <w:p w14:paraId="430B2DC3" w14:textId="77777777" w:rsidR="00C65725" w:rsidRPr="00E24B2F" w:rsidRDefault="00C65725" w:rsidP="00C65725">
      <w:pPr>
        <w:contextualSpacing/>
        <w:rPr>
          <w:rFonts w:asciiTheme="minorHAnsi" w:hAnsiTheme="minorHAnsi" w:cstheme="minorHAnsi"/>
          <w:sz w:val="22"/>
          <w:szCs w:val="22"/>
        </w:rPr>
      </w:pPr>
      <w:r w:rsidRPr="00E24B2F">
        <w:rPr>
          <w:rFonts w:asciiTheme="minorHAnsi" w:hAnsiTheme="minorHAnsi" w:cstheme="minorHAnsi"/>
          <w:sz w:val="22"/>
          <w:szCs w:val="22"/>
        </w:rPr>
        <w:t xml:space="preserve">PK1 – liczba punktów dla kryterium </w:t>
      </w:r>
      <w:r w:rsidRPr="00E24B2F">
        <w:rPr>
          <w:rFonts w:asciiTheme="minorHAnsi" w:hAnsiTheme="minorHAnsi" w:cstheme="minorHAnsi"/>
          <w:b/>
          <w:sz w:val="22"/>
          <w:szCs w:val="22"/>
        </w:rPr>
        <w:t>Cena</w:t>
      </w:r>
    </w:p>
    <w:p w14:paraId="1EE761B7" w14:textId="77777777" w:rsidR="00C65725" w:rsidRPr="00E24B2F" w:rsidRDefault="00C65725" w:rsidP="00C65725">
      <w:pPr>
        <w:contextualSpacing/>
        <w:jc w:val="both"/>
        <w:rPr>
          <w:rFonts w:asciiTheme="minorHAnsi" w:hAnsiTheme="minorHAnsi" w:cstheme="minorHAnsi"/>
          <w:sz w:val="22"/>
          <w:szCs w:val="22"/>
        </w:rPr>
      </w:pPr>
      <w:r w:rsidRPr="00E24B2F">
        <w:rPr>
          <w:rFonts w:asciiTheme="minorHAnsi" w:hAnsiTheme="minorHAnsi" w:cstheme="minorHAnsi"/>
          <w:sz w:val="22"/>
          <w:szCs w:val="22"/>
        </w:rPr>
        <w:t xml:space="preserve">PK2 – liczba punktów dla kryterium </w:t>
      </w:r>
      <w:r w:rsidRPr="00E24B2F">
        <w:rPr>
          <w:rFonts w:asciiTheme="minorHAnsi" w:hAnsiTheme="minorHAnsi" w:cstheme="minorHAnsi"/>
          <w:b/>
          <w:sz w:val="22"/>
          <w:szCs w:val="22"/>
        </w:rPr>
        <w:t>Doświadczenie zawodowe i kwalifikacje osób skierowanych przez wykonawcę do realizacji zamówienia</w:t>
      </w:r>
      <w:r w:rsidRPr="00E24B2F">
        <w:rPr>
          <w:rFonts w:asciiTheme="minorHAnsi" w:hAnsiTheme="minorHAnsi" w:cstheme="minorHAnsi"/>
          <w:sz w:val="22"/>
          <w:szCs w:val="22"/>
        </w:rPr>
        <w:t xml:space="preserve"> </w:t>
      </w:r>
    </w:p>
    <w:p w14:paraId="563E8B94" w14:textId="77777777" w:rsidR="00684C99" w:rsidRPr="0088318D" w:rsidRDefault="00684C99" w:rsidP="00C65725">
      <w:pPr>
        <w:contextualSpacing/>
        <w:jc w:val="both"/>
        <w:rPr>
          <w:rFonts w:asciiTheme="minorHAnsi" w:hAnsiTheme="minorHAnsi" w:cstheme="minorHAnsi"/>
          <w:color w:val="FF0000"/>
          <w:sz w:val="22"/>
          <w:szCs w:val="22"/>
        </w:rPr>
      </w:pPr>
    </w:p>
    <w:p w14:paraId="66448B08" w14:textId="77777777" w:rsidR="00C65725" w:rsidRPr="00E24B2F" w:rsidRDefault="00C65725" w:rsidP="00C65725">
      <w:pPr>
        <w:rPr>
          <w:rFonts w:asciiTheme="minorHAnsi" w:hAnsiTheme="minorHAnsi" w:cstheme="minorHAnsi"/>
          <w:sz w:val="22"/>
          <w:szCs w:val="22"/>
        </w:rPr>
      </w:pPr>
      <w:r w:rsidRPr="00E24B2F">
        <w:rPr>
          <w:rFonts w:asciiTheme="minorHAnsi" w:hAnsiTheme="minorHAnsi" w:cstheme="minorHAnsi"/>
          <w:sz w:val="22"/>
          <w:szCs w:val="22"/>
        </w:rPr>
        <w:t>Zamawiający wybierze ofertę, która uzyska najwyższą liczbę punktów.</w:t>
      </w:r>
    </w:p>
    <w:p w14:paraId="612CCCBF" w14:textId="77777777" w:rsidR="001F610B" w:rsidRDefault="001F610B" w:rsidP="00C65725">
      <w:pPr>
        <w:autoSpaceDE w:val="0"/>
        <w:autoSpaceDN w:val="0"/>
        <w:adjustRightInd w:val="0"/>
        <w:rPr>
          <w:rFonts w:asciiTheme="minorHAnsi" w:hAnsiTheme="minorHAnsi" w:cstheme="minorHAnsi"/>
          <w:b/>
          <w:sz w:val="22"/>
          <w:szCs w:val="22"/>
          <w:u w:val="single"/>
        </w:rPr>
      </w:pPr>
    </w:p>
    <w:p w14:paraId="0EB7A99C" w14:textId="77777777" w:rsidR="001F610B" w:rsidRPr="00E24B2F" w:rsidRDefault="001F610B" w:rsidP="00C65725">
      <w:pPr>
        <w:autoSpaceDE w:val="0"/>
        <w:autoSpaceDN w:val="0"/>
        <w:adjustRightInd w:val="0"/>
        <w:rPr>
          <w:rFonts w:asciiTheme="minorHAnsi" w:hAnsiTheme="minorHAnsi" w:cstheme="minorHAnsi"/>
          <w:b/>
          <w:sz w:val="22"/>
          <w:szCs w:val="22"/>
          <w:u w:val="single"/>
        </w:rPr>
      </w:pPr>
    </w:p>
    <w:p w14:paraId="2DD1AAAF" w14:textId="76C9ECB5" w:rsidR="00C65725" w:rsidRPr="00601025" w:rsidRDefault="00C65725" w:rsidP="00C65725">
      <w:pPr>
        <w:autoSpaceDE w:val="0"/>
        <w:autoSpaceDN w:val="0"/>
        <w:adjustRightInd w:val="0"/>
        <w:jc w:val="center"/>
        <w:rPr>
          <w:rFonts w:asciiTheme="minorHAnsi" w:hAnsiTheme="minorHAnsi" w:cstheme="minorHAnsi"/>
          <w:b/>
          <w:sz w:val="22"/>
          <w:szCs w:val="22"/>
        </w:rPr>
      </w:pPr>
      <w:r w:rsidRPr="00601025">
        <w:rPr>
          <w:rFonts w:asciiTheme="minorHAnsi" w:hAnsiTheme="minorHAnsi" w:cstheme="minorHAnsi"/>
          <w:b/>
          <w:sz w:val="22"/>
          <w:szCs w:val="22"/>
        </w:rPr>
        <w:t>Sposób oceny ofert, opis kryteriów:</w:t>
      </w:r>
    </w:p>
    <w:p w14:paraId="5F8DD76F" w14:textId="77777777" w:rsidR="00C65725" w:rsidRPr="00E24B2F" w:rsidRDefault="00C65725" w:rsidP="00C65725">
      <w:pPr>
        <w:autoSpaceDE w:val="0"/>
        <w:autoSpaceDN w:val="0"/>
        <w:adjustRightInd w:val="0"/>
        <w:jc w:val="both"/>
        <w:rPr>
          <w:rFonts w:asciiTheme="minorHAnsi" w:eastAsia="ArialNarrow,Bold" w:hAnsiTheme="minorHAnsi" w:cstheme="minorHAnsi"/>
          <w:b/>
          <w:bCs/>
          <w:sz w:val="22"/>
          <w:szCs w:val="22"/>
        </w:rPr>
      </w:pPr>
    </w:p>
    <w:p w14:paraId="5F8EB1B0" w14:textId="77777777" w:rsidR="00C65725" w:rsidRPr="00E24B2F" w:rsidRDefault="00C65725" w:rsidP="00C65725">
      <w:pPr>
        <w:autoSpaceDE w:val="0"/>
        <w:autoSpaceDN w:val="0"/>
        <w:adjustRightInd w:val="0"/>
        <w:jc w:val="both"/>
        <w:rPr>
          <w:rFonts w:asciiTheme="minorHAnsi" w:eastAsia="ArialNarrow,Bold" w:hAnsiTheme="minorHAnsi" w:cstheme="minorHAnsi"/>
          <w:sz w:val="22"/>
          <w:szCs w:val="22"/>
        </w:rPr>
      </w:pPr>
      <w:r w:rsidRPr="00E24B2F">
        <w:rPr>
          <w:rFonts w:asciiTheme="minorHAnsi" w:eastAsia="ArialNarrow,Bold" w:hAnsiTheme="minorHAnsi" w:cstheme="minorHAnsi"/>
          <w:bCs/>
          <w:sz w:val="22"/>
          <w:szCs w:val="22"/>
        </w:rPr>
        <w:t>Ad. 1.</w:t>
      </w:r>
      <w:r>
        <w:rPr>
          <w:rFonts w:asciiTheme="minorHAnsi" w:eastAsia="ArialNarrow,Bold" w:hAnsiTheme="minorHAnsi" w:cstheme="minorHAnsi"/>
          <w:bCs/>
          <w:sz w:val="22"/>
          <w:szCs w:val="22"/>
        </w:rPr>
        <w:t xml:space="preserve"> 1) </w:t>
      </w:r>
      <w:r w:rsidRPr="00E24B2F">
        <w:rPr>
          <w:rFonts w:asciiTheme="minorHAnsi" w:eastAsia="ArialNarrow,Bold" w:hAnsiTheme="minorHAnsi" w:cstheme="minorHAnsi"/>
          <w:b/>
          <w:bCs/>
          <w:sz w:val="22"/>
          <w:szCs w:val="22"/>
        </w:rPr>
        <w:t xml:space="preserve"> </w:t>
      </w:r>
      <w:r w:rsidRPr="00E24B2F">
        <w:rPr>
          <w:rFonts w:asciiTheme="minorHAnsi" w:eastAsia="ArialNarrow,Bold" w:hAnsiTheme="minorHAnsi" w:cstheme="minorHAnsi"/>
          <w:sz w:val="22"/>
          <w:szCs w:val="22"/>
        </w:rPr>
        <w:t xml:space="preserve">W kryterium </w:t>
      </w:r>
      <w:r w:rsidRPr="00E24B2F">
        <w:rPr>
          <w:rFonts w:asciiTheme="minorHAnsi" w:eastAsia="ArialNarrow,Bold" w:hAnsiTheme="minorHAnsi" w:cstheme="minorHAnsi"/>
          <w:b/>
          <w:bCs/>
          <w:sz w:val="22"/>
          <w:szCs w:val="22"/>
        </w:rPr>
        <w:t xml:space="preserve">cena </w:t>
      </w:r>
      <w:r w:rsidRPr="00E24B2F">
        <w:rPr>
          <w:rFonts w:asciiTheme="minorHAnsi" w:eastAsia="ArialNarrow,Bold" w:hAnsiTheme="minorHAnsi" w:cstheme="minorHAnsi"/>
          <w:sz w:val="22"/>
          <w:szCs w:val="22"/>
        </w:rPr>
        <w:t>liczba punktów zostanie obliczona wg poniższego wzoru:</w:t>
      </w:r>
    </w:p>
    <w:p w14:paraId="00438A27" w14:textId="3EDFD298" w:rsidR="00C65725" w:rsidRPr="00E24B2F" w:rsidRDefault="00C65725" w:rsidP="00C65725">
      <w:pPr>
        <w:autoSpaceDE w:val="0"/>
        <w:autoSpaceDN w:val="0"/>
        <w:adjustRightInd w:val="0"/>
        <w:spacing w:line="276" w:lineRule="auto"/>
        <w:ind w:left="1416" w:firstLine="708"/>
        <w:jc w:val="both"/>
        <w:rPr>
          <w:rFonts w:asciiTheme="minorHAnsi" w:eastAsia="ArialNarrow,Bold" w:hAnsiTheme="minorHAnsi" w:cstheme="minorHAnsi"/>
          <w:b/>
          <w:sz w:val="22"/>
          <w:szCs w:val="22"/>
        </w:rPr>
      </w:pPr>
      <w:r>
        <w:rPr>
          <w:rFonts w:asciiTheme="minorHAnsi" w:eastAsia="ArialNarrow,Bold" w:hAnsiTheme="minorHAnsi" w:cstheme="minorHAnsi"/>
          <w:b/>
          <w:sz w:val="22"/>
          <w:szCs w:val="22"/>
        </w:rPr>
        <w:t xml:space="preserve">PK1 = CN / CR x </w:t>
      </w:r>
      <w:r w:rsidR="000D7D07">
        <w:rPr>
          <w:rFonts w:asciiTheme="minorHAnsi" w:eastAsia="ArialNarrow,Bold" w:hAnsiTheme="minorHAnsi" w:cstheme="minorHAnsi"/>
          <w:b/>
          <w:sz w:val="22"/>
          <w:szCs w:val="22"/>
        </w:rPr>
        <w:t>7</w:t>
      </w:r>
      <w:r>
        <w:rPr>
          <w:rFonts w:asciiTheme="minorHAnsi" w:eastAsia="ArialNarrow,Bold" w:hAnsiTheme="minorHAnsi" w:cstheme="minorHAnsi"/>
          <w:b/>
          <w:sz w:val="22"/>
          <w:szCs w:val="22"/>
        </w:rPr>
        <w:t>0 pkt</w:t>
      </w:r>
    </w:p>
    <w:p w14:paraId="3A17AC25" w14:textId="77777777" w:rsidR="00C65725" w:rsidRPr="00E24B2F" w:rsidRDefault="00C65725" w:rsidP="00C65725">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PK1 – liczba punktów dla kryterium „cena”</w:t>
      </w:r>
    </w:p>
    <w:p w14:paraId="3933E734" w14:textId="77777777" w:rsidR="00C65725" w:rsidRPr="00E24B2F" w:rsidRDefault="00C65725" w:rsidP="00C65725">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CN – najniższa oferowana cena</w:t>
      </w:r>
    </w:p>
    <w:p w14:paraId="17397D00" w14:textId="77777777" w:rsidR="00C65725" w:rsidRPr="00E24B2F" w:rsidRDefault="00C65725" w:rsidP="00C65725">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CR – cena oferty rozpatrywanej</w:t>
      </w:r>
    </w:p>
    <w:p w14:paraId="137D2AF1" w14:textId="77777777" w:rsidR="00C65725" w:rsidRPr="00601025" w:rsidRDefault="00C65725" w:rsidP="00C65725">
      <w:pPr>
        <w:autoSpaceDE w:val="0"/>
        <w:autoSpaceDN w:val="0"/>
        <w:adjustRightInd w:val="0"/>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 xml:space="preserve">Wykonawca uwzględniając wszystkie wymogi zawarte w niniejszym Ogłoszeniu, powinien w cenie brutto ująć wszelkie koszty niezbędne dla prawidłowego i pełnego wykonania przedmiotu zamówienia, </w:t>
      </w:r>
      <w:r w:rsidRPr="00601025">
        <w:rPr>
          <w:rFonts w:asciiTheme="minorHAnsi" w:eastAsia="ArialNarrow,Bold" w:hAnsiTheme="minorHAnsi" w:cstheme="minorHAnsi"/>
          <w:bCs/>
          <w:sz w:val="22"/>
          <w:szCs w:val="22"/>
        </w:rPr>
        <w:t>uwzględnić podatki i opłaty.</w:t>
      </w:r>
    </w:p>
    <w:p w14:paraId="43E50D08" w14:textId="77777777" w:rsidR="00C65725" w:rsidRPr="00601025" w:rsidRDefault="00C65725" w:rsidP="00C65725">
      <w:pPr>
        <w:autoSpaceDE w:val="0"/>
        <w:autoSpaceDN w:val="0"/>
        <w:adjustRightInd w:val="0"/>
        <w:ind w:left="1416" w:firstLine="708"/>
        <w:jc w:val="both"/>
        <w:rPr>
          <w:rFonts w:asciiTheme="minorHAnsi" w:eastAsia="ArialNarrow,Bold" w:hAnsiTheme="minorHAnsi" w:cstheme="minorHAnsi"/>
          <w:bCs/>
          <w:sz w:val="22"/>
          <w:szCs w:val="22"/>
        </w:rPr>
      </w:pPr>
    </w:p>
    <w:p w14:paraId="4531CF90" w14:textId="0B84066D" w:rsidR="00C65725" w:rsidRPr="00601025" w:rsidRDefault="00C65725" w:rsidP="00C65725">
      <w:pPr>
        <w:spacing w:line="360" w:lineRule="auto"/>
        <w:jc w:val="both"/>
        <w:rPr>
          <w:rFonts w:asciiTheme="minorHAnsi" w:eastAsia="ArialNarrow,Bold" w:hAnsiTheme="minorHAnsi" w:cstheme="minorHAnsi"/>
          <w:bCs/>
          <w:sz w:val="22"/>
          <w:szCs w:val="22"/>
        </w:rPr>
      </w:pPr>
      <w:r w:rsidRPr="00601025">
        <w:rPr>
          <w:rFonts w:asciiTheme="minorHAnsi" w:eastAsia="ArialNarrow,Bold" w:hAnsiTheme="minorHAnsi" w:cstheme="minorHAnsi"/>
          <w:bCs/>
          <w:sz w:val="22"/>
          <w:szCs w:val="22"/>
        </w:rPr>
        <w:t xml:space="preserve">Zamawiający w tym kryterium przyzna maksymalnie </w:t>
      </w:r>
      <w:r w:rsidR="000D7D07">
        <w:rPr>
          <w:rFonts w:asciiTheme="minorHAnsi" w:eastAsia="ArialNarrow,Bold" w:hAnsiTheme="minorHAnsi" w:cstheme="minorHAnsi"/>
          <w:bCs/>
          <w:sz w:val="22"/>
          <w:szCs w:val="22"/>
        </w:rPr>
        <w:t>7</w:t>
      </w:r>
      <w:r w:rsidRPr="00601025">
        <w:rPr>
          <w:rFonts w:asciiTheme="minorHAnsi" w:eastAsia="ArialNarrow,Bold" w:hAnsiTheme="minorHAnsi" w:cstheme="minorHAnsi"/>
          <w:bCs/>
          <w:sz w:val="22"/>
          <w:szCs w:val="22"/>
        </w:rPr>
        <w:t>0 pkt.</w:t>
      </w:r>
    </w:p>
    <w:p w14:paraId="22F4911E" w14:textId="77777777" w:rsidR="00C65725" w:rsidRPr="00601025" w:rsidRDefault="00C65725" w:rsidP="00C65725">
      <w:pPr>
        <w:autoSpaceDE w:val="0"/>
        <w:autoSpaceDN w:val="0"/>
        <w:adjustRightInd w:val="0"/>
        <w:jc w:val="both"/>
        <w:rPr>
          <w:rFonts w:asciiTheme="minorHAnsi" w:eastAsia="ArialNarrow,Bold" w:hAnsiTheme="minorHAnsi" w:cstheme="minorHAnsi"/>
          <w:bCs/>
          <w:sz w:val="22"/>
          <w:szCs w:val="22"/>
        </w:rPr>
      </w:pPr>
      <w:r>
        <w:rPr>
          <w:rFonts w:asciiTheme="minorHAnsi" w:eastAsia="ArialNarrow,Bold" w:hAnsiTheme="minorHAnsi" w:cstheme="minorHAnsi"/>
          <w:bCs/>
          <w:sz w:val="22"/>
          <w:szCs w:val="22"/>
        </w:rPr>
        <w:t>Ad. 1.2)</w:t>
      </w:r>
      <w:r w:rsidRPr="00601025">
        <w:rPr>
          <w:rFonts w:asciiTheme="minorHAnsi" w:eastAsia="ArialNarrow,Bold" w:hAnsiTheme="minorHAnsi" w:cstheme="minorHAnsi"/>
          <w:bCs/>
          <w:sz w:val="22"/>
          <w:szCs w:val="22"/>
        </w:rPr>
        <w:t xml:space="preserve">. W kryterium </w:t>
      </w:r>
      <w:r w:rsidRPr="00601025">
        <w:rPr>
          <w:rFonts w:asciiTheme="minorHAnsi" w:hAnsiTheme="minorHAnsi" w:cstheme="minorHAnsi"/>
          <w:b/>
          <w:sz w:val="22"/>
          <w:szCs w:val="22"/>
        </w:rPr>
        <w:t>Doświadczenie zawodowe i kwalifikacje osób skierowanych przez wykonawcę do realizacji zamówienia</w:t>
      </w:r>
      <w:r w:rsidRPr="00601025">
        <w:rPr>
          <w:rFonts w:asciiTheme="minorHAnsi" w:eastAsia="ArialNarrow,Bold" w:hAnsiTheme="minorHAnsi" w:cstheme="minorHAnsi"/>
          <w:bCs/>
          <w:sz w:val="22"/>
          <w:szCs w:val="22"/>
        </w:rPr>
        <w:t xml:space="preserve"> liczba punktów zostanie obliczona w następujący sposób:</w:t>
      </w:r>
    </w:p>
    <w:p w14:paraId="1B700285" w14:textId="77777777" w:rsidR="00C65725" w:rsidRPr="00601025" w:rsidRDefault="00C65725" w:rsidP="00C65725">
      <w:pPr>
        <w:autoSpaceDE w:val="0"/>
        <w:autoSpaceDN w:val="0"/>
        <w:adjustRightInd w:val="0"/>
        <w:jc w:val="both"/>
        <w:rPr>
          <w:rFonts w:asciiTheme="minorHAnsi" w:eastAsia="ArialNarrow,Bold" w:hAnsiTheme="minorHAnsi" w:cstheme="minorHAnsi"/>
          <w:bCs/>
          <w:sz w:val="22"/>
          <w:szCs w:val="22"/>
        </w:rPr>
      </w:pPr>
    </w:p>
    <w:p w14:paraId="331D5AE5" w14:textId="77777777" w:rsidR="00C65725" w:rsidRPr="00601025" w:rsidRDefault="00C65725" w:rsidP="00C65725">
      <w:pPr>
        <w:autoSpaceDE w:val="0"/>
        <w:autoSpaceDN w:val="0"/>
        <w:adjustRightInd w:val="0"/>
        <w:spacing w:line="276" w:lineRule="auto"/>
        <w:jc w:val="both"/>
        <w:rPr>
          <w:rFonts w:asciiTheme="minorHAnsi" w:eastAsia="ArialNarrow,Bold" w:hAnsiTheme="minorHAnsi" w:cstheme="minorHAnsi"/>
          <w:bCs/>
          <w:sz w:val="22"/>
          <w:szCs w:val="22"/>
        </w:rPr>
      </w:pPr>
      <w:r w:rsidRPr="00601025">
        <w:rPr>
          <w:rFonts w:asciiTheme="minorHAnsi" w:eastAsia="ArialNarrow,Bold" w:hAnsiTheme="minorHAnsi" w:cstheme="minorHAnsi"/>
          <w:bCs/>
          <w:sz w:val="22"/>
          <w:szCs w:val="22"/>
        </w:rPr>
        <w:t>PK2 = PK2a +PK2b</w:t>
      </w:r>
    </w:p>
    <w:p w14:paraId="0834CDF9" w14:textId="77777777" w:rsidR="00C65725" w:rsidRPr="00601025" w:rsidRDefault="00C65725" w:rsidP="00C65725">
      <w:pPr>
        <w:autoSpaceDE w:val="0"/>
        <w:autoSpaceDN w:val="0"/>
        <w:adjustRightInd w:val="0"/>
        <w:spacing w:line="276" w:lineRule="auto"/>
        <w:jc w:val="both"/>
        <w:rPr>
          <w:rFonts w:asciiTheme="minorHAnsi" w:hAnsiTheme="minorHAnsi" w:cstheme="minorHAnsi"/>
          <w:sz w:val="22"/>
          <w:szCs w:val="22"/>
        </w:rPr>
      </w:pPr>
      <w:r w:rsidRPr="00601025">
        <w:rPr>
          <w:rFonts w:asciiTheme="minorHAnsi" w:eastAsia="ArialNarrow,Bold" w:hAnsiTheme="minorHAnsi" w:cstheme="minorHAnsi"/>
          <w:bCs/>
          <w:sz w:val="22"/>
          <w:szCs w:val="22"/>
        </w:rPr>
        <w:t xml:space="preserve">PK2 </w:t>
      </w:r>
      <w:r w:rsidRPr="00601025">
        <w:rPr>
          <w:rFonts w:asciiTheme="minorHAnsi" w:hAnsiTheme="minorHAnsi" w:cstheme="minorHAnsi"/>
          <w:sz w:val="22"/>
          <w:szCs w:val="22"/>
        </w:rPr>
        <w:t>– liczba punktów dla kryterium „Doświadczenie zawodowe osób uczestniczących w zamówieniu”</w:t>
      </w:r>
    </w:p>
    <w:p w14:paraId="6CCE8792" w14:textId="7D335066" w:rsidR="00C65725" w:rsidRPr="00601025" w:rsidRDefault="00C65725" w:rsidP="00C65725">
      <w:pPr>
        <w:autoSpaceDE w:val="0"/>
        <w:autoSpaceDN w:val="0"/>
        <w:adjustRightInd w:val="0"/>
        <w:spacing w:line="276" w:lineRule="auto"/>
        <w:jc w:val="both"/>
        <w:rPr>
          <w:rFonts w:asciiTheme="minorHAnsi" w:hAnsiTheme="minorHAnsi" w:cstheme="minorHAnsi"/>
          <w:sz w:val="22"/>
          <w:szCs w:val="22"/>
        </w:rPr>
      </w:pPr>
      <w:r w:rsidRPr="00601025">
        <w:rPr>
          <w:rFonts w:asciiTheme="minorHAnsi" w:hAnsiTheme="minorHAnsi" w:cstheme="minorHAnsi"/>
          <w:sz w:val="22"/>
          <w:szCs w:val="22"/>
        </w:rPr>
        <w:t xml:space="preserve">PK2a - liczba punktów </w:t>
      </w:r>
      <w:r>
        <w:rPr>
          <w:rFonts w:asciiTheme="minorHAnsi" w:hAnsiTheme="minorHAnsi" w:cstheme="minorHAnsi"/>
          <w:sz w:val="22"/>
          <w:szCs w:val="22"/>
        </w:rPr>
        <w:t xml:space="preserve">w </w:t>
      </w:r>
      <w:proofErr w:type="spellStart"/>
      <w:r>
        <w:rPr>
          <w:rFonts w:asciiTheme="minorHAnsi" w:hAnsiTheme="minorHAnsi" w:cstheme="minorHAnsi"/>
          <w:sz w:val="22"/>
          <w:szCs w:val="22"/>
        </w:rPr>
        <w:t>podkryterium</w:t>
      </w:r>
      <w:proofErr w:type="spellEnd"/>
      <w:r>
        <w:rPr>
          <w:rFonts w:asciiTheme="minorHAnsi" w:hAnsiTheme="minorHAnsi" w:cstheme="minorHAnsi"/>
          <w:sz w:val="22"/>
          <w:szCs w:val="22"/>
        </w:rPr>
        <w:t xml:space="preserve"> </w:t>
      </w:r>
      <w:r w:rsidRPr="00601025">
        <w:rPr>
          <w:rFonts w:asciiTheme="minorHAnsi" w:hAnsiTheme="minorHAnsi" w:cstheme="minorHAnsi"/>
          <w:sz w:val="22"/>
          <w:szCs w:val="22"/>
        </w:rPr>
        <w:t xml:space="preserve">„Doświadczenie zawodowe osób uczestniczących </w:t>
      </w:r>
      <w:r>
        <w:rPr>
          <w:rFonts w:asciiTheme="minorHAnsi" w:hAnsiTheme="minorHAnsi" w:cstheme="minorHAnsi"/>
          <w:sz w:val="22"/>
          <w:szCs w:val="22"/>
        </w:rPr>
        <w:br/>
      </w:r>
      <w:r w:rsidRPr="00601025">
        <w:rPr>
          <w:rFonts w:asciiTheme="minorHAnsi" w:hAnsiTheme="minorHAnsi" w:cstheme="minorHAnsi"/>
          <w:sz w:val="22"/>
          <w:szCs w:val="22"/>
        </w:rPr>
        <w:t>w zamówieniu” w zakresie doświadczenie w prowadzeniu form doskonalenia dla naucz</w:t>
      </w:r>
      <w:r>
        <w:rPr>
          <w:rFonts w:asciiTheme="minorHAnsi" w:hAnsiTheme="minorHAnsi" w:cstheme="minorHAnsi"/>
          <w:sz w:val="22"/>
          <w:szCs w:val="22"/>
        </w:rPr>
        <w:t>ycieli, zgodnych z</w:t>
      </w:r>
      <w:r w:rsidRPr="00601025">
        <w:rPr>
          <w:rFonts w:asciiTheme="minorHAnsi" w:hAnsiTheme="minorHAnsi" w:cstheme="minorHAnsi"/>
          <w:sz w:val="22"/>
          <w:szCs w:val="22"/>
        </w:rPr>
        <w:t xml:space="preserve"> opisem</w:t>
      </w:r>
      <w:r>
        <w:rPr>
          <w:rFonts w:asciiTheme="minorHAnsi" w:hAnsiTheme="minorHAnsi" w:cstheme="minorHAnsi"/>
          <w:sz w:val="22"/>
          <w:szCs w:val="22"/>
        </w:rPr>
        <w:t xml:space="preserve"> przedmiotu</w:t>
      </w:r>
      <w:r w:rsidRPr="00601025">
        <w:rPr>
          <w:rFonts w:asciiTheme="minorHAnsi" w:hAnsiTheme="minorHAnsi" w:cstheme="minorHAnsi"/>
          <w:sz w:val="22"/>
          <w:szCs w:val="22"/>
        </w:rPr>
        <w:t xml:space="preserve"> zamówienia </w:t>
      </w:r>
    </w:p>
    <w:p w14:paraId="4A33DC22" w14:textId="77777777" w:rsidR="00C65725" w:rsidRPr="00601025" w:rsidRDefault="00C65725" w:rsidP="00C65725">
      <w:p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PK2b - liczba punktów w </w:t>
      </w:r>
      <w:proofErr w:type="spellStart"/>
      <w:r>
        <w:rPr>
          <w:rFonts w:asciiTheme="minorHAnsi" w:hAnsiTheme="minorHAnsi" w:cstheme="minorHAnsi"/>
          <w:sz w:val="22"/>
          <w:szCs w:val="22"/>
        </w:rPr>
        <w:t>pod</w:t>
      </w:r>
      <w:r w:rsidRPr="00601025">
        <w:rPr>
          <w:rFonts w:asciiTheme="minorHAnsi" w:hAnsiTheme="minorHAnsi" w:cstheme="minorHAnsi"/>
          <w:sz w:val="22"/>
          <w:szCs w:val="22"/>
        </w:rPr>
        <w:t>kryterium</w:t>
      </w:r>
      <w:proofErr w:type="spellEnd"/>
      <w:r w:rsidRPr="00601025">
        <w:rPr>
          <w:rFonts w:asciiTheme="minorHAnsi" w:hAnsiTheme="minorHAnsi" w:cstheme="minorHAnsi"/>
          <w:sz w:val="22"/>
          <w:szCs w:val="22"/>
        </w:rPr>
        <w:t xml:space="preserve"> „Doświadczenie zawodowe osób uczestniczących </w:t>
      </w:r>
      <w:r>
        <w:rPr>
          <w:rFonts w:asciiTheme="minorHAnsi" w:hAnsiTheme="minorHAnsi" w:cstheme="minorHAnsi"/>
          <w:sz w:val="22"/>
          <w:szCs w:val="22"/>
        </w:rPr>
        <w:br/>
      </w:r>
      <w:r w:rsidRPr="00601025">
        <w:rPr>
          <w:rFonts w:asciiTheme="minorHAnsi" w:hAnsiTheme="minorHAnsi" w:cstheme="minorHAnsi"/>
          <w:sz w:val="22"/>
          <w:szCs w:val="22"/>
        </w:rPr>
        <w:t>w zamówieniu” w zakresie publikacji lub innych efektów działalności edukacyjnej</w:t>
      </w:r>
    </w:p>
    <w:p w14:paraId="4290D400" w14:textId="649D9FBD" w:rsidR="00C65725" w:rsidRPr="0013546C" w:rsidRDefault="00C65725" w:rsidP="00C65725">
      <w:pPr>
        <w:jc w:val="both"/>
        <w:outlineLvl w:val="0"/>
        <w:rPr>
          <w:rFonts w:asciiTheme="minorHAnsi" w:hAnsiTheme="minorHAnsi" w:cstheme="minorHAnsi"/>
          <w:sz w:val="22"/>
          <w:szCs w:val="22"/>
        </w:rPr>
      </w:pPr>
      <w:r w:rsidRPr="00601025">
        <w:rPr>
          <w:rFonts w:asciiTheme="minorHAnsi" w:eastAsia="ArialNarrow,Bold" w:hAnsiTheme="minorHAnsi" w:cstheme="minorHAnsi"/>
          <w:sz w:val="22"/>
          <w:szCs w:val="22"/>
        </w:rPr>
        <w:t xml:space="preserve">Ocenie </w:t>
      </w:r>
      <w:r w:rsidRPr="0013546C">
        <w:rPr>
          <w:rFonts w:asciiTheme="minorHAnsi" w:eastAsia="ArialNarrow,Bold" w:hAnsiTheme="minorHAnsi" w:cstheme="minorHAnsi"/>
          <w:sz w:val="22"/>
          <w:szCs w:val="22"/>
        </w:rPr>
        <w:t xml:space="preserve">będzie podlegać </w:t>
      </w:r>
      <w:r w:rsidRPr="0013546C">
        <w:rPr>
          <w:rFonts w:asciiTheme="minorHAnsi" w:eastAsia="ArialNarrow,Bold" w:hAnsiTheme="minorHAnsi" w:cstheme="minorHAnsi"/>
          <w:bCs/>
          <w:sz w:val="22"/>
          <w:szCs w:val="22"/>
        </w:rPr>
        <w:t xml:space="preserve">doświadczenie osoby </w:t>
      </w:r>
      <w:r w:rsidRPr="0013546C">
        <w:rPr>
          <w:rFonts w:asciiTheme="minorHAnsi" w:eastAsia="ArialNarrow,Bold" w:hAnsiTheme="minorHAnsi" w:cstheme="minorHAnsi"/>
          <w:sz w:val="22"/>
          <w:szCs w:val="22"/>
        </w:rPr>
        <w:t xml:space="preserve">biorącej udział w realizacji zamówienia na podstawie wypełnionego formularza </w:t>
      </w:r>
      <w:r w:rsidRPr="0013546C">
        <w:rPr>
          <w:rFonts w:asciiTheme="minorHAnsi" w:eastAsia="ArialNarrow,Bold" w:hAnsiTheme="minorHAnsi" w:cstheme="minorHAnsi"/>
          <w:b/>
          <w:sz w:val="22"/>
          <w:szCs w:val="22"/>
        </w:rPr>
        <w:t>„</w:t>
      </w:r>
      <w:r w:rsidRPr="0013546C">
        <w:rPr>
          <w:rFonts w:asciiTheme="minorHAnsi" w:hAnsiTheme="minorHAnsi" w:cstheme="minorHAnsi"/>
          <w:b/>
          <w:sz w:val="22"/>
          <w:szCs w:val="22"/>
        </w:rPr>
        <w:t>Doświadczenie zawodowe i kwalifikacje osób skierowanych przez wykonawcę do realizacji zamówienia</w:t>
      </w:r>
      <w:r w:rsidRPr="0013546C">
        <w:rPr>
          <w:rFonts w:asciiTheme="minorHAnsi" w:eastAsia="ArialNarrow,Bold" w:hAnsiTheme="minorHAnsi" w:cstheme="minorHAnsi"/>
          <w:sz w:val="22"/>
          <w:szCs w:val="22"/>
        </w:rPr>
        <w:t xml:space="preserve">”, według wzoru </w:t>
      </w:r>
      <w:r w:rsidRPr="002D7EF0">
        <w:rPr>
          <w:rFonts w:asciiTheme="minorHAnsi" w:eastAsia="ArialNarrow,Bold" w:hAnsiTheme="minorHAnsi" w:cstheme="minorHAnsi"/>
          <w:sz w:val="22"/>
          <w:szCs w:val="22"/>
        </w:rPr>
        <w:t xml:space="preserve">stanowiącego </w:t>
      </w:r>
      <w:r w:rsidRPr="001758FB">
        <w:rPr>
          <w:rStyle w:val="Nagwek5Znak"/>
          <w:rFonts w:eastAsia="ArialNarrow,Bold"/>
          <w:sz w:val="22"/>
        </w:rPr>
        <w:t xml:space="preserve">załącznik nr </w:t>
      </w:r>
      <w:r w:rsidR="000D7D07">
        <w:rPr>
          <w:rStyle w:val="Nagwek5Znak"/>
          <w:rFonts w:eastAsia="ArialNarrow,Bold"/>
          <w:sz w:val="22"/>
        </w:rPr>
        <w:t>6</w:t>
      </w:r>
      <w:r w:rsidRPr="001758FB">
        <w:rPr>
          <w:rFonts w:asciiTheme="minorHAnsi" w:eastAsia="ArialNarrow,Bold" w:hAnsiTheme="minorHAnsi" w:cstheme="minorHAnsi"/>
          <w:sz w:val="20"/>
          <w:szCs w:val="22"/>
        </w:rPr>
        <w:t xml:space="preserve"> </w:t>
      </w:r>
      <w:r w:rsidRPr="002D7EF0">
        <w:rPr>
          <w:rFonts w:asciiTheme="minorHAnsi" w:eastAsia="ArialNarrow,Bold" w:hAnsiTheme="minorHAnsi" w:cstheme="minorHAnsi"/>
          <w:sz w:val="22"/>
          <w:szCs w:val="22"/>
        </w:rPr>
        <w:t>do Ogłoszenia</w:t>
      </w:r>
      <w:r w:rsidRPr="0013546C">
        <w:rPr>
          <w:rFonts w:asciiTheme="minorHAnsi" w:eastAsia="ArialNarrow,Bold" w:hAnsiTheme="minorHAnsi" w:cstheme="minorHAnsi"/>
          <w:sz w:val="22"/>
          <w:szCs w:val="22"/>
        </w:rPr>
        <w:t xml:space="preserve">. </w:t>
      </w:r>
      <w:r w:rsidRPr="0013546C">
        <w:rPr>
          <w:rFonts w:asciiTheme="minorHAnsi" w:hAnsiTheme="minorHAnsi" w:cstheme="minorHAnsi"/>
          <w:sz w:val="22"/>
          <w:szCs w:val="22"/>
        </w:rPr>
        <w:t>Wykonawca wskaże temat, termin, odbiorcę oraz organizatora form doskonalenia.</w:t>
      </w:r>
    </w:p>
    <w:p w14:paraId="4921E110" w14:textId="77777777" w:rsidR="00C65725" w:rsidRPr="0013546C" w:rsidRDefault="00C65725" w:rsidP="00C65725">
      <w:pPr>
        <w:pStyle w:val="Tekstprzypisudolnego"/>
        <w:jc w:val="both"/>
        <w:rPr>
          <w:rFonts w:asciiTheme="minorHAnsi" w:hAnsiTheme="minorHAnsi" w:cstheme="minorHAnsi"/>
          <w:sz w:val="22"/>
          <w:szCs w:val="22"/>
        </w:rPr>
      </w:pPr>
    </w:p>
    <w:p w14:paraId="33C3ED38" w14:textId="77777777" w:rsidR="00C65725" w:rsidRPr="0064195B" w:rsidRDefault="00C65725" w:rsidP="00C65725">
      <w:pPr>
        <w:pStyle w:val="Tekstprzypisudolnego"/>
        <w:jc w:val="both"/>
        <w:rPr>
          <w:rFonts w:asciiTheme="minorHAnsi" w:hAnsiTheme="minorHAnsi" w:cstheme="minorHAnsi"/>
          <w:sz w:val="22"/>
          <w:szCs w:val="22"/>
        </w:rPr>
      </w:pPr>
      <w:r w:rsidRPr="0064195B">
        <w:rPr>
          <w:rFonts w:asciiTheme="minorHAnsi" w:hAnsiTheme="minorHAnsi" w:cstheme="minorHAnsi"/>
          <w:sz w:val="22"/>
          <w:szCs w:val="22"/>
        </w:rPr>
        <w:t>W przypadku gdy Wykonawca składa ofertę na więcej niż jedną część zamówienia, musi wypełnić wykaz tak, aby nie budziło żadnej wątpliwości, której Części dotyczą informacje wskazane w wykazie.</w:t>
      </w:r>
    </w:p>
    <w:p w14:paraId="7E703EFA" w14:textId="77777777" w:rsidR="00C65725" w:rsidRPr="001758FB" w:rsidRDefault="00C65725" w:rsidP="00C65725">
      <w:pPr>
        <w:autoSpaceDE w:val="0"/>
        <w:autoSpaceDN w:val="0"/>
        <w:adjustRightInd w:val="0"/>
        <w:spacing w:after="60"/>
        <w:jc w:val="both"/>
        <w:rPr>
          <w:rFonts w:asciiTheme="minorHAnsi" w:eastAsia="ArialNarrow,Bold" w:hAnsiTheme="minorHAnsi" w:cstheme="minorHAnsi"/>
          <w:sz w:val="22"/>
          <w:szCs w:val="22"/>
        </w:rPr>
      </w:pPr>
    </w:p>
    <w:p w14:paraId="21221FB2" w14:textId="2EAE9139" w:rsidR="00BC47B0" w:rsidRDefault="00C65725" w:rsidP="00C65725">
      <w:pPr>
        <w:autoSpaceDE w:val="0"/>
        <w:autoSpaceDN w:val="0"/>
        <w:adjustRightInd w:val="0"/>
        <w:spacing w:after="60"/>
        <w:jc w:val="both"/>
        <w:rPr>
          <w:rFonts w:asciiTheme="minorHAnsi" w:hAnsiTheme="minorHAnsi" w:cstheme="minorHAnsi"/>
          <w:i/>
          <w:sz w:val="22"/>
          <w:szCs w:val="22"/>
        </w:rPr>
      </w:pPr>
      <w:r w:rsidRPr="001758FB">
        <w:rPr>
          <w:rFonts w:asciiTheme="minorHAnsi" w:eastAsia="ArialNarrow,Bold" w:hAnsiTheme="minorHAnsi" w:cstheme="minorHAnsi"/>
          <w:bCs/>
          <w:i/>
          <w:sz w:val="22"/>
          <w:szCs w:val="22"/>
        </w:rPr>
        <w:t xml:space="preserve">Wykonawca w celu uzyskania punktów w powyższym kryterium zobowiązany jest do złożenia </w:t>
      </w:r>
      <w:r w:rsidRPr="001758FB">
        <w:rPr>
          <w:rFonts w:asciiTheme="minorHAnsi" w:hAnsiTheme="minorHAnsi" w:cstheme="minorHAnsi"/>
          <w:i/>
          <w:sz w:val="22"/>
          <w:szCs w:val="22"/>
        </w:rPr>
        <w:t xml:space="preserve">formularza/wykazu </w:t>
      </w:r>
      <w:r w:rsidRPr="001758FB">
        <w:rPr>
          <w:rFonts w:asciiTheme="minorHAnsi" w:hAnsiTheme="minorHAnsi" w:cstheme="minorHAnsi"/>
          <w:b/>
          <w:i/>
          <w:sz w:val="22"/>
          <w:szCs w:val="22"/>
        </w:rPr>
        <w:t>„</w:t>
      </w:r>
      <w:r w:rsidRPr="0013546C">
        <w:rPr>
          <w:rFonts w:asciiTheme="minorHAnsi" w:hAnsiTheme="minorHAnsi" w:cstheme="minorHAnsi"/>
          <w:b/>
          <w:sz w:val="22"/>
          <w:szCs w:val="22"/>
        </w:rPr>
        <w:t>Doświadczenie zawodowe i kwalifikacje osób skierowanych przez wykonawcę do realizacji zamówienia</w:t>
      </w:r>
      <w:r w:rsidRPr="001758FB">
        <w:rPr>
          <w:rFonts w:asciiTheme="minorHAnsi" w:hAnsiTheme="minorHAnsi" w:cstheme="minorHAnsi"/>
          <w:i/>
          <w:sz w:val="22"/>
          <w:szCs w:val="22"/>
        </w:rPr>
        <w:t>”. Brak w ofercie formularza do ww.  kryterium będzie skutkować przyznaniem w powyższym kryterium - 0 punktów. . Przedmiotowy wykaz nie podlega uzupełnieniu.</w:t>
      </w:r>
    </w:p>
    <w:p w14:paraId="2580F60C" w14:textId="77777777" w:rsidR="00E60A2F" w:rsidRDefault="00E60A2F" w:rsidP="00C65725">
      <w:pPr>
        <w:autoSpaceDE w:val="0"/>
        <w:autoSpaceDN w:val="0"/>
        <w:adjustRightInd w:val="0"/>
        <w:spacing w:after="60"/>
        <w:jc w:val="both"/>
        <w:rPr>
          <w:rFonts w:asciiTheme="minorHAnsi" w:hAnsiTheme="minorHAnsi" w:cstheme="minorHAnsi"/>
          <w:i/>
          <w:sz w:val="22"/>
          <w:szCs w:val="22"/>
        </w:rPr>
      </w:pPr>
    </w:p>
    <w:p w14:paraId="72462AC9" w14:textId="77777777" w:rsidR="00220F48" w:rsidRDefault="00220F48" w:rsidP="00C65725">
      <w:pPr>
        <w:autoSpaceDE w:val="0"/>
        <w:autoSpaceDN w:val="0"/>
        <w:adjustRightInd w:val="0"/>
        <w:spacing w:after="60"/>
        <w:jc w:val="both"/>
        <w:rPr>
          <w:rFonts w:asciiTheme="minorHAnsi" w:hAnsiTheme="minorHAnsi" w:cstheme="minorHAnsi"/>
          <w:i/>
          <w:sz w:val="22"/>
          <w:szCs w:val="22"/>
        </w:rPr>
      </w:pPr>
    </w:p>
    <w:p w14:paraId="08E46652" w14:textId="77777777" w:rsidR="00220F48" w:rsidRDefault="00220F48" w:rsidP="00C65725">
      <w:pPr>
        <w:autoSpaceDE w:val="0"/>
        <w:autoSpaceDN w:val="0"/>
        <w:adjustRightInd w:val="0"/>
        <w:spacing w:after="60"/>
        <w:jc w:val="both"/>
        <w:rPr>
          <w:rFonts w:asciiTheme="minorHAnsi" w:hAnsiTheme="minorHAnsi" w:cstheme="minorHAnsi"/>
          <w:i/>
          <w:sz w:val="22"/>
          <w:szCs w:val="22"/>
        </w:rPr>
      </w:pPr>
    </w:p>
    <w:p w14:paraId="3D3610A9" w14:textId="77777777" w:rsidR="00220F48" w:rsidRDefault="00220F48" w:rsidP="00C65725">
      <w:pPr>
        <w:autoSpaceDE w:val="0"/>
        <w:autoSpaceDN w:val="0"/>
        <w:adjustRightInd w:val="0"/>
        <w:spacing w:after="60"/>
        <w:jc w:val="both"/>
        <w:rPr>
          <w:rFonts w:asciiTheme="minorHAnsi" w:hAnsiTheme="minorHAnsi" w:cstheme="minorHAnsi"/>
          <w:i/>
          <w:sz w:val="22"/>
          <w:szCs w:val="22"/>
        </w:rPr>
      </w:pPr>
    </w:p>
    <w:p w14:paraId="5E29F810" w14:textId="77777777" w:rsidR="00220F48" w:rsidRDefault="00220F48" w:rsidP="00C65725">
      <w:pPr>
        <w:autoSpaceDE w:val="0"/>
        <w:autoSpaceDN w:val="0"/>
        <w:adjustRightInd w:val="0"/>
        <w:spacing w:after="60"/>
        <w:jc w:val="both"/>
        <w:rPr>
          <w:rFonts w:asciiTheme="minorHAnsi" w:hAnsiTheme="minorHAnsi" w:cstheme="minorHAnsi"/>
          <w:i/>
          <w:sz w:val="22"/>
          <w:szCs w:val="22"/>
        </w:rPr>
      </w:pPr>
    </w:p>
    <w:p w14:paraId="0B1E6165" w14:textId="77777777" w:rsidR="00220F48" w:rsidRDefault="00220F48" w:rsidP="00C65725">
      <w:pPr>
        <w:autoSpaceDE w:val="0"/>
        <w:autoSpaceDN w:val="0"/>
        <w:adjustRightInd w:val="0"/>
        <w:spacing w:after="60"/>
        <w:jc w:val="both"/>
        <w:rPr>
          <w:rFonts w:asciiTheme="minorHAnsi" w:hAnsiTheme="minorHAnsi" w:cstheme="minorHAnsi"/>
          <w:i/>
          <w:sz w:val="22"/>
          <w:szCs w:val="22"/>
        </w:rPr>
      </w:pPr>
    </w:p>
    <w:p w14:paraId="278B2287" w14:textId="77777777" w:rsidR="00220F48" w:rsidRDefault="00220F48" w:rsidP="00C65725">
      <w:pPr>
        <w:autoSpaceDE w:val="0"/>
        <w:autoSpaceDN w:val="0"/>
        <w:adjustRightInd w:val="0"/>
        <w:spacing w:after="60"/>
        <w:jc w:val="both"/>
        <w:rPr>
          <w:rFonts w:asciiTheme="minorHAnsi" w:hAnsiTheme="minorHAnsi" w:cstheme="minorHAnsi"/>
          <w:i/>
          <w:sz w:val="22"/>
          <w:szCs w:val="22"/>
        </w:rPr>
      </w:pPr>
    </w:p>
    <w:p w14:paraId="1FB86FC9" w14:textId="77777777" w:rsidR="00220F48" w:rsidRDefault="00220F48" w:rsidP="00C65725">
      <w:pPr>
        <w:autoSpaceDE w:val="0"/>
        <w:autoSpaceDN w:val="0"/>
        <w:adjustRightInd w:val="0"/>
        <w:spacing w:after="60"/>
        <w:jc w:val="both"/>
        <w:rPr>
          <w:rFonts w:asciiTheme="minorHAnsi" w:hAnsiTheme="minorHAnsi" w:cstheme="minorHAnsi"/>
          <w:i/>
          <w:sz w:val="22"/>
          <w:szCs w:val="22"/>
        </w:rPr>
      </w:pPr>
    </w:p>
    <w:p w14:paraId="01A5243A" w14:textId="77777777" w:rsidR="00220F48" w:rsidRDefault="00220F48" w:rsidP="00C65725">
      <w:pPr>
        <w:autoSpaceDE w:val="0"/>
        <w:autoSpaceDN w:val="0"/>
        <w:adjustRightInd w:val="0"/>
        <w:spacing w:after="60"/>
        <w:jc w:val="both"/>
        <w:rPr>
          <w:rFonts w:asciiTheme="minorHAnsi" w:hAnsiTheme="minorHAnsi" w:cstheme="minorHAnsi"/>
          <w:i/>
          <w:sz w:val="22"/>
          <w:szCs w:val="22"/>
        </w:rPr>
      </w:pPr>
    </w:p>
    <w:p w14:paraId="376B6D02" w14:textId="77777777" w:rsidR="00220F48" w:rsidRDefault="00220F48" w:rsidP="00C65725">
      <w:pPr>
        <w:autoSpaceDE w:val="0"/>
        <w:autoSpaceDN w:val="0"/>
        <w:adjustRightInd w:val="0"/>
        <w:spacing w:after="60"/>
        <w:jc w:val="both"/>
        <w:rPr>
          <w:rFonts w:asciiTheme="minorHAnsi" w:hAnsiTheme="minorHAnsi" w:cstheme="minorHAnsi"/>
          <w:i/>
          <w:sz w:val="22"/>
          <w:szCs w:val="22"/>
        </w:rPr>
      </w:pPr>
    </w:p>
    <w:p w14:paraId="2F41B873" w14:textId="77777777" w:rsidR="00220F48" w:rsidRDefault="00220F48" w:rsidP="00C65725">
      <w:pPr>
        <w:autoSpaceDE w:val="0"/>
        <w:autoSpaceDN w:val="0"/>
        <w:adjustRightInd w:val="0"/>
        <w:spacing w:after="60"/>
        <w:jc w:val="both"/>
        <w:rPr>
          <w:rFonts w:asciiTheme="minorHAnsi" w:hAnsiTheme="minorHAnsi" w:cstheme="minorHAnsi"/>
          <w:i/>
          <w:sz w:val="22"/>
          <w:szCs w:val="22"/>
        </w:rPr>
      </w:pPr>
    </w:p>
    <w:p w14:paraId="074DE71A" w14:textId="77777777" w:rsidR="00220F48" w:rsidRDefault="00220F48" w:rsidP="00C65725">
      <w:pPr>
        <w:autoSpaceDE w:val="0"/>
        <w:autoSpaceDN w:val="0"/>
        <w:adjustRightInd w:val="0"/>
        <w:spacing w:after="60"/>
        <w:jc w:val="both"/>
        <w:rPr>
          <w:rFonts w:asciiTheme="minorHAnsi" w:hAnsiTheme="minorHAnsi" w:cstheme="minorHAnsi"/>
          <w:i/>
          <w:sz w:val="22"/>
          <w:szCs w:val="22"/>
        </w:rPr>
      </w:pPr>
    </w:p>
    <w:p w14:paraId="52A78352" w14:textId="77777777" w:rsidR="00220F48" w:rsidRDefault="00220F48" w:rsidP="00C65725">
      <w:pPr>
        <w:autoSpaceDE w:val="0"/>
        <w:autoSpaceDN w:val="0"/>
        <w:adjustRightInd w:val="0"/>
        <w:spacing w:after="60"/>
        <w:jc w:val="both"/>
        <w:rPr>
          <w:rFonts w:asciiTheme="minorHAnsi" w:hAnsiTheme="minorHAnsi" w:cstheme="minorHAnsi"/>
          <w:i/>
          <w:sz w:val="22"/>
          <w:szCs w:val="22"/>
        </w:rPr>
      </w:pPr>
    </w:p>
    <w:p w14:paraId="4CFE7E2B" w14:textId="77777777" w:rsidR="00220F48" w:rsidRDefault="00220F48" w:rsidP="00C65725">
      <w:pPr>
        <w:autoSpaceDE w:val="0"/>
        <w:autoSpaceDN w:val="0"/>
        <w:adjustRightInd w:val="0"/>
        <w:spacing w:after="60"/>
        <w:jc w:val="both"/>
        <w:rPr>
          <w:rFonts w:asciiTheme="minorHAnsi" w:hAnsiTheme="minorHAnsi" w:cstheme="minorHAnsi"/>
          <w:i/>
          <w:sz w:val="22"/>
          <w:szCs w:val="22"/>
        </w:rPr>
      </w:pPr>
    </w:p>
    <w:p w14:paraId="5A3B0FA9" w14:textId="77777777" w:rsidR="00220F48" w:rsidRPr="001758FB" w:rsidRDefault="00220F48" w:rsidP="00C65725">
      <w:pPr>
        <w:autoSpaceDE w:val="0"/>
        <w:autoSpaceDN w:val="0"/>
        <w:adjustRightInd w:val="0"/>
        <w:spacing w:after="60"/>
        <w:jc w:val="both"/>
        <w:rPr>
          <w:rFonts w:asciiTheme="minorHAnsi" w:hAnsiTheme="minorHAnsi" w:cstheme="minorHAnsi"/>
          <w:i/>
          <w:sz w:val="22"/>
          <w:szCs w:val="22"/>
        </w:rPr>
      </w:pPr>
    </w:p>
    <w:p w14:paraId="03D612C7"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Zamawiający dokona oceny oferty w przedmiotowym kryterium w następujący sposób:</w:t>
      </w:r>
    </w:p>
    <w:p w14:paraId="469B1503" w14:textId="33B487CF" w:rsidR="00C65725" w:rsidRPr="001758FB" w:rsidRDefault="00C65725" w:rsidP="00D344F3">
      <w:pPr>
        <w:pStyle w:val="Akapitzlist"/>
        <w:numPr>
          <w:ilvl w:val="0"/>
          <w:numId w:val="27"/>
        </w:numPr>
        <w:ind w:left="567" w:firstLine="0"/>
        <w:jc w:val="both"/>
        <w:rPr>
          <w:rFonts w:asciiTheme="minorHAnsi" w:hAnsiTheme="minorHAnsi" w:cstheme="minorHAnsi"/>
          <w:i/>
          <w:sz w:val="22"/>
          <w:szCs w:val="22"/>
        </w:rPr>
      </w:pPr>
      <w:r w:rsidRPr="001758FB">
        <w:rPr>
          <w:rFonts w:asciiTheme="minorHAnsi" w:hAnsiTheme="minorHAnsi" w:cstheme="minorHAnsi"/>
          <w:i/>
          <w:sz w:val="22"/>
          <w:szCs w:val="22"/>
        </w:rPr>
        <w:t xml:space="preserve"> Zamawiający przyzna punkty, jeżeli w ofercie Wykonawca wykaże, skieruje do realizacji zamówienia osobę, która posiada </w:t>
      </w:r>
      <w:r w:rsidRPr="001758FB">
        <w:rPr>
          <w:rFonts w:asciiTheme="minorHAnsi" w:hAnsiTheme="minorHAnsi" w:cstheme="minorHAnsi"/>
          <w:i/>
          <w:sz w:val="22"/>
          <w:szCs w:val="22"/>
          <w:u w:val="single"/>
        </w:rPr>
        <w:t>doświadczenie w prowadzeniu form doskonalen</w:t>
      </w:r>
      <w:r>
        <w:rPr>
          <w:rFonts w:asciiTheme="minorHAnsi" w:hAnsiTheme="minorHAnsi" w:cstheme="minorHAnsi"/>
          <w:i/>
          <w:sz w:val="22"/>
          <w:szCs w:val="22"/>
          <w:u w:val="single"/>
        </w:rPr>
        <w:t>ia dla nauczycieli, zgodnych z</w:t>
      </w:r>
      <w:r w:rsidRPr="001758FB">
        <w:rPr>
          <w:rFonts w:asciiTheme="minorHAnsi" w:hAnsiTheme="minorHAnsi" w:cstheme="minorHAnsi"/>
          <w:i/>
          <w:sz w:val="22"/>
          <w:szCs w:val="22"/>
          <w:u w:val="single"/>
        </w:rPr>
        <w:t xml:space="preserve"> opisem</w:t>
      </w:r>
      <w:r>
        <w:rPr>
          <w:rFonts w:asciiTheme="minorHAnsi" w:hAnsiTheme="minorHAnsi" w:cstheme="minorHAnsi"/>
          <w:i/>
          <w:sz w:val="22"/>
          <w:szCs w:val="22"/>
          <w:u w:val="single"/>
        </w:rPr>
        <w:t xml:space="preserve"> przedmiotu</w:t>
      </w:r>
      <w:r w:rsidRPr="001758FB">
        <w:rPr>
          <w:rFonts w:asciiTheme="minorHAnsi" w:hAnsiTheme="minorHAnsi" w:cstheme="minorHAnsi"/>
          <w:i/>
          <w:sz w:val="22"/>
          <w:szCs w:val="22"/>
          <w:u w:val="single"/>
        </w:rPr>
        <w:t xml:space="preserve"> zamówienia, w okresie ostatnich trzech lat przed dniem składania ofert</w:t>
      </w:r>
      <w:r w:rsidRPr="001758FB">
        <w:rPr>
          <w:rFonts w:asciiTheme="minorHAnsi" w:hAnsiTheme="minorHAnsi" w:cstheme="minorHAnsi"/>
          <w:i/>
          <w:sz w:val="22"/>
          <w:szCs w:val="22"/>
        </w:rPr>
        <w:t xml:space="preserve"> (formy doskonale</w:t>
      </w:r>
      <w:r>
        <w:rPr>
          <w:rFonts w:asciiTheme="minorHAnsi" w:hAnsiTheme="minorHAnsi" w:cstheme="minorHAnsi"/>
          <w:i/>
          <w:sz w:val="22"/>
          <w:szCs w:val="22"/>
        </w:rPr>
        <w:t xml:space="preserve">nia dla nauczycieli, zgodne z </w:t>
      </w:r>
      <w:r w:rsidRPr="001758FB">
        <w:rPr>
          <w:rFonts w:asciiTheme="minorHAnsi" w:hAnsiTheme="minorHAnsi" w:cstheme="minorHAnsi"/>
          <w:i/>
          <w:sz w:val="22"/>
          <w:szCs w:val="22"/>
        </w:rPr>
        <w:t xml:space="preserve">opisem </w:t>
      </w:r>
      <w:r>
        <w:rPr>
          <w:rFonts w:asciiTheme="minorHAnsi" w:hAnsiTheme="minorHAnsi" w:cstheme="minorHAnsi"/>
          <w:i/>
          <w:sz w:val="22"/>
          <w:szCs w:val="22"/>
        </w:rPr>
        <w:t xml:space="preserve">przedmiotu </w:t>
      </w:r>
      <w:r w:rsidRPr="001758FB">
        <w:rPr>
          <w:rFonts w:asciiTheme="minorHAnsi" w:hAnsiTheme="minorHAnsi" w:cstheme="minorHAnsi"/>
          <w:i/>
          <w:sz w:val="22"/>
          <w:szCs w:val="22"/>
        </w:rPr>
        <w:t xml:space="preserve">zamówienia, inne niż wymienione w załączniku nr 4) z obszaru tematycznego, tj. </w:t>
      </w:r>
    </w:p>
    <w:p w14:paraId="4682012F" w14:textId="77777777" w:rsidR="00C65725" w:rsidRPr="001758FB" w:rsidRDefault="00C65725" w:rsidP="00C65725">
      <w:pPr>
        <w:pStyle w:val="Akapitzlist"/>
        <w:ind w:left="567"/>
        <w:jc w:val="both"/>
        <w:rPr>
          <w:rFonts w:asciiTheme="minorHAnsi" w:hAnsiTheme="minorHAnsi" w:cstheme="minorHAnsi"/>
          <w:i/>
          <w:sz w:val="22"/>
          <w:szCs w:val="22"/>
        </w:rPr>
      </w:pPr>
    </w:p>
    <w:tbl>
      <w:tblPr>
        <w:tblStyle w:val="Tabela-Siatka"/>
        <w:tblW w:w="0" w:type="auto"/>
        <w:jc w:val="center"/>
        <w:tblLook w:val="04A0" w:firstRow="1" w:lastRow="0" w:firstColumn="1" w:lastColumn="0" w:noHBand="0" w:noVBand="1"/>
      </w:tblPr>
      <w:tblGrid>
        <w:gridCol w:w="5447"/>
        <w:gridCol w:w="2410"/>
      </w:tblGrid>
      <w:tr w:rsidR="00C65725" w:rsidRPr="0013546C" w14:paraId="235A85E9" w14:textId="77777777" w:rsidTr="008B5A5D">
        <w:trPr>
          <w:jc w:val="center"/>
        </w:trPr>
        <w:tc>
          <w:tcPr>
            <w:tcW w:w="5447" w:type="dxa"/>
          </w:tcPr>
          <w:p w14:paraId="047453E6" w14:textId="77777777" w:rsidR="00C65725" w:rsidRPr="001758FB" w:rsidRDefault="00C65725" w:rsidP="008B5A5D">
            <w:pPr>
              <w:jc w:val="center"/>
              <w:rPr>
                <w:rFonts w:asciiTheme="minorHAnsi" w:hAnsiTheme="minorHAnsi" w:cstheme="minorHAnsi"/>
                <w:i/>
                <w:sz w:val="22"/>
                <w:szCs w:val="22"/>
              </w:rPr>
            </w:pPr>
            <w:r w:rsidRPr="001758FB">
              <w:rPr>
                <w:rFonts w:asciiTheme="minorHAnsi" w:hAnsiTheme="minorHAnsi" w:cstheme="minorHAnsi"/>
                <w:i/>
                <w:sz w:val="22"/>
                <w:szCs w:val="22"/>
              </w:rPr>
              <w:t>Liczba form doskonalenia w okresie ostatnich trzech lat przed dniem składania ofert</w:t>
            </w:r>
          </w:p>
          <w:p w14:paraId="7DC360A3" w14:textId="77777777" w:rsidR="00C65725" w:rsidRPr="001758FB" w:rsidRDefault="00C65725" w:rsidP="008B5A5D">
            <w:pPr>
              <w:jc w:val="center"/>
              <w:rPr>
                <w:rFonts w:asciiTheme="minorHAnsi" w:hAnsiTheme="minorHAnsi" w:cstheme="minorHAnsi"/>
                <w:i/>
                <w:sz w:val="22"/>
                <w:szCs w:val="22"/>
              </w:rPr>
            </w:pPr>
          </w:p>
        </w:tc>
        <w:tc>
          <w:tcPr>
            <w:tcW w:w="2410" w:type="dxa"/>
            <w:vAlign w:val="center"/>
          </w:tcPr>
          <w:p w14:paraId="4B5F555C" w14:textId="77777777" w:rsidR="00C65725" w:rsidRPr="001758FB" w:rsidRDefault="00C65725" w:rsidP="008B5A5D">
            <w:pPr>
              <w:jc w:val="center"/>
              <w:rPr>
                <w:rFonts w:asciiTheme="minorHAnsi" w:hAnsiTheme="minorHAnsi" w:cstheme="minorHAnsi"/>
                <w:i/>
                <w:sz w:val="22"/>
                <w:szCs w:val="22"/>
              </w:rPr>
            </w:pPr>
            <w:r w:rsidRPr="001758FB">
              <w:rPr>
                <w:rFonts w:asciiTheme="minorHAnsi" w:hAnsiTheme="minorHAnsi" w:cstheme="minorHAnsi"/>
                <w:i/>
                <w:sz w:val="22"/>
                <w:szCs w:val="22"/>
              </w:rPr>
              <w:t>Liczba przyznanych pkt</w:t>
            </w:r>
          </w:p>
        </w:tc>
      </w:tr>
      <w:tr w:rsidR="00C65725" w:rsidRPr="0013546C" w14:paraId="2E0E0D5F" w14:textId="77777777" w:rsidTr="008B5A5D">
        <w:trPr>
          <w:jc w:val="center"/>
        </w:trPr>
        <w:tc>
          <w:tcPr>
            <w:tcW w:w="5447" w:type="dxa"/>
          </w:tcPr>
          <w:p w14:paraId="62D00D2A" w14:textId="3B8AD0F1" w:rsidR="00C65725" w:rsidRPr="001758FB" w:rsidRDefault="00C65725" w:rsidP="009C6525">
            <w:pPr>
              <w:jc w:val="both"/>
              <w:rPr>
                <w:rFonts w:asciiTheme="minorHAnsi" w:hAnsiTheme="minorHAnsi" w:cstheme="minorHAnsi"/>
                <w:sz w:val="22"/>
                <w:szCs w:val="22"/>
              </w:rPr>
            </w:pPr>
            <w:r w:rsidRPr="001758FB">
              <w:rPr>
                <w:rFonts w:asciiTheme="minorHAnsi" w:hAnsiTheme="minorHAnsi" w:cstheme="minorHAnsi"/>
                <w:sz w:val="22"/>
                <w:szCs w:val="22"/>
              </w:rPr>
              <w:t xml:space="preserve">1-7 form doskonalenia dla nauczycieli, zgodnych                                           </w:t>
            </w:r>
            <w:r>
              <w:rPr>
                <w:rFonts w:asciiTheme="minorHAnsi" w:hAnsiTheme="minorHAnsi" w:cstheme="minorHAnsi"/>
                <w:sz w:val="22"/>
                <w:szCs w:val="22"/>
              </w:rPr>
              <w:t>z</w:t>
            </w:r>
            <w:r w:rsidRPr="001758FB">
              <w:rPr>
                <w:rFonts w:asciiTheme="minorHAnsi" w:hAnsiTheme="minorHAnsi" w:cstheme="minorHAnsi"/>
                <w:sz w:val="22"/>
                <w:szCs w:val="22"/>
              </w:rPr>
              <w:t xml:space="preserve"> opisem</w:t>
            </w:r>
            <w:r>
              <w:rPr>
                <w:rFonts w:asciiTheme="minorHAnsi" w:hAnsiTheme="minorHAnsi" w:cstheme="minorHAnsi"/>
                <w:sz w:val="22"/>
                <w:szCs w:val="22"/>
              </w:rPr>
              <w:t xml:space="preserve"> przedmiotu</w:t>
            </w:r>
            <w:r w:rsidRPr="001758FB">
              <w:rPr>
                <w:rFonts w:asciiTheme="minorHAnsi" w:hAnsiTheme="minorHAnsi" w:cstheme="minorHAnsi"/>
                <w:sz w:val="22"/>
                <w:szCs w:val="22"/>
              </w:rPr>
              <w:t xml:space="preserve"> zamówienia </w:t>
            </w:r>
          </w:p>
        </w:tc>
        <w:tc>
          <w:tcPr>
            <w:tcW w:w="2410" w:type="dxa"/>
          </w:tcPr>
          <w:p w14:paraId="6295F612"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10 pkt</w:t>
            </w:r>
          </w:p>
        </w:tc>
      </w:tr>
      <w:tr w:rsidR="00C65725" w:rsidRPr="0013546C" w14:paraId="59B7E62F" w14:textId="77777777" w:rsidTr="008B5A5D">
        <w:trPr>
          <w:jc w:val="center"/>
        </w:trPr>
        <w:tc>
          <w:tcPr>
            <w:tcW w:w="5447" w:type="dxa"/>
          </w:tcPr>
          <w:p w14:paraId="6C23C083" w14:textId="577E8AAF" w:rsidR="00C65725" w:rsidRPr="001758FB" w:rsidRDefault="00C65725" w:rsidP="009C6525">
            <w:pPr>
              <w:jc w:val="both"/>
              <w:rPr>
                <w:rFonts w:asciiTheme="minorHAnsi" w:hAnsiTheme="minorHAnsi" w:cstheme="minorHAnsi"/>
                <w:sz w:val="22"/>
                <w:szCs w:val="22"/>
              </w:rPr>
            </w:pPr>
            <w:r w:rsidRPr="001758FB">
              <w:rPr>
                <w:rFonts w:asciiTheme="minorHAnsi" w:hAnsiTheme="minorHAnsi" w:cstheme="minorHAnsi"/>
                <w:sz w:val="22"/>
                <w:szCs w:val="22"/>
              </w:rPr>
              <w:t xml:space="preserve">8-15 form doskonalenia dla nauczycieli, zgodnych                                           </w:t>
            </w:r>
            <w:r>
              <w:rPr>
                <w:rFonts w:asciiTheme="minorHAnsi" w:hAnsiTheme="minorHAnsi" w:cstheme="minorHAnsi"/>
                <w:sz w:val="22"/>
                <w:szCs w:val="22"/>
              </w:rPr>
              <w:t>z</w:t>
            </w:r>
            <w:r w:rsidRPr="001758FB">
              <w:rPr>
                <w:rFonts w:asciiTheme="minorHAnsi" w:hAnsiTheme="minorHAnsi" w:cstheme="minorHAnsi"/>
                <w:sz w:val="22"/>
                <w:szCs w:val="22"/>
              </w:rPr>
              <w:t xml:space="preserve"> opisem</w:t>
            </w:r>
            <w:r>
              <w:rPr>
                <w:rFonts w:asciiTheme="minorHAnsi" w:hAnsiTheme="minorHAnsi" w:cstheme="minorHAnsi"/>
                <w:sz w:val="22"/>
                <w:szCs w:val="22"/>
              </w:rPr>
              <w:t xml:space="preserve"> przedmiotu</w:t>
            </w:r>
            <w:r w:rsidRPr="001758FB">
              <w:rPr>
                <w:rFonts w:asciiTheme="minorHAnsi" w:hAnsiTheme="minorHAnsi" w:cstheme="minorHAnsi"/>
                <w:sz w:val="22"/>
                <w:szCs w:val="22"/>
              </w:rPr>
              <w:t xml:space="preserve"> zamówienia </w:t>
            </w:r>
          </w:p>
        </w:tc>
        <w:tc>
          <w:tcPr>
            <w:tcW w:w="2410" w:type="dxa"/>
          </w:tcPr>
          <w:p w14:paraId="329D5AFA"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15 pkt</w:t>
            </w:r>
          </w:p>
        </w:tc>
      </w:tr>
      <w:tr w:rsidR="00C65725" w:rsidRPr="0013546C" w14:paraId="10DD43EE" w14:textId="77777777" w:rsidTr="008B5A5D">
        <w:trPr>
          <w:jc w:val="center"/>
        </w:trPr>
        <w:tc>
          <w:tcPr>
            <w:tcW w:w="5447" w:type="dxa"/>
          </w:tcPr>
          <w:p w14:paraId="7F069035" w14:textId="2C9B5350" w:rsidR="00C65725" w:rsidRPr="001758FB" w:rsidRDefault="00C65725" w:rsidP="009C6525">
            <w:pPr>
              <w:jc w:val="both"/>
              <w:rPr>
                <w:rFonts w:asciiTheme="minorHAnsi" w:hAnsiTheme="minorHAnsi" w:cstheme="minorHAnsi"/>
                <w:sz w:val="22"/>
                <w:szCs w:val="22"/>
              </w:rPr>
            </w:pPr>
            <w:r w:rsidRPr="001758FB">
              <w:rPr>
                <w:rFonts w:asciiTheme="minorHAnsi" w:hAnsiTheme="minorHAnsi" w:cstheme="minorHAnsi"/>
                <w:sz w:val="22"/>
                <w:szCs w:val="22"/>
              </w:rPr>
              <w:t xml:space="preserve">16-20* form doskonalenia dla nauczycieli, zgodnych                                           </w:t>
            </w:r>
            <w:r>
              <w:rPr>
                <w:rFonts w:asciiTheme="minorHAnsi" w:hAnsiTheme="minorHAnsi" w:cstheme="minorHAnsi"/>
                <w:sz w:val="22"/>
                <w:szCs w:val="22"/>
              </w:rPr>
              <w:t>z</w:t>
            </w:r>
            <w:r w:rsidRPr="001758FB">
              <w:rPr>
                <w:rFonts w:asciiTheme="minorHAnsi" w:hAnsiTheme="minorHAnsi" w:cstheme="minorHAnsi"/>
                <w:sz w:val="22"/>
                <w:szCs w:val="22"/>
              </w:rPr>
              <w:t xml:space="preserve"> opisem</w:t>
            </w:r>
            <w:r>
              <w:rPr>
                <w:rFonts w:asciiTheme="minorHAnsi" w:hAnsiTheme="minorHAnsi" w:cstheme="minorHAnsi"/>
                <w:sz w:val="22"/>
                <w:szCs w:val="22"/>
              </w:rPr>
              <w:t xml:space="preserve"> przedmiotu</w:t>
            </w:r>
            <w:r w:rsidRPr="001758FB">
              <w:rPr>
                <w:rFonts w:asciiTheme="minorHAnsi" w:hAnsiTheme="minorHAnsi" w:cstheme="minorHAnsi"/>
                <w:sz w:val="22"/>
                <w:szCs w:val="22"/>
              </w:rPr>
              <w:t xml:space="preserve"> zamówienia </w:t>
            </w:r>
          </w:p>
        </w:tc>
        <w:tc>
          <w:tcPr>
            <w:tcW w:w="2410" w:type="dxa"/>
          </w:tcPr>
          <w:p w14:paraId="39D73A1D"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20 pkt</w:t>
            </w:r>
          </w:p>
        </w:tc>
      </w:tr>
    </w:tbl>
    <w:p w14:paraId="36F8D662" w14:textId="3526C169" w:rsidR="00DD5267" w:rsidRDefault="00C65725" w:rsidP="00C65725">
      <w:pPr>
        <w:jc w:val="both"/>
        <w:rPr>
          <w:rFonts w:asciiTheme="minorHAnsi" w:hAnsiTheme="minorHAnsi" w:cstheme="minorHAnsi"/>
          <w:b/>
          <w:sz w:val="22"/>
          <w:szCs w:val="22"/>
        </w:rPr>
      </w:pPr>
      <w:r w:rsidRPr="001758FB">
        <w:rPr>
          <w:rFonts w:asciiTheme="minorHAnsi" w:hAnsiTheme="minorHAnsi" w:cstheme="minorHAnsi"/>
          <w:b/>
          <w:sz w:val="22"/>
          <w:szCs w:val="22"/>
        </w:rPr>
        <w:t>*maksymalnie Wykonawca może otrzymać 20 punktów, nawet gdy wykaże więcej niż 20 form doskonalenia</w:t>
      </w:r>
    </w:p>
    <w:p w14:paraId="132EB319" w14:textId="77777777" w:rsidR="00DD5267" w:rsidRPr="001758FB" w:rsidRDefault="00DD5267" w:rsidP="00C65725">
      <w:pPr>
        <w:jc w:val="both"/>
        <w:rPr>
          <w:rFonts w:asciiTheme="minorHAnsi" w:hAnsiTheme="minorHAnsi" w:cstheme="minorHAnsi"/>
          <w:b/>
          <w:sz w:val="22"/>
          <w:szCs w:val="22"/>
        </w:rPr>
      </w:pPr>
    </w:p>
    <w:p w14:paraId="7FB6B4DB" w14:textId="244564FE" w:rsidR="00C65725" w:rsidRPr="001758FB" w:rsidRDefault="00C65725" w:rsidP="00D344F3">
      <w:pPr>
        <w:pStyle w:val="Akapitzlist"/>
        <w:numPr>
          <w:ilvl w:val="0"/>
          <w:numId w:val="27"/>
        </w:numPr>
        <w:ind w:left="567" w:firstLine="0"/>
        <w:jc w:val="both"/>
        <w:rPr>
          <w:rFonts w:asciiTheme="minorHAnsi" w:hAnsiTheme="minorHAnsi" w:cstheme="minorHAnsi"/>
          <w:i/>
          <w:sz w:val="22"/>
          <w:szCs w:val="22"/>
        </w:rPr>
      </w:pPr>
      <w:r w:rsidRPr="001758FB">
        <w:rPr>
          <w:rFonts w:asciiTheme="minorHAnsi" w:hAnsiTheme="minorHAnsi" w:cstheme="minorHAnsi"/>
          <w:i/>
          <w:sz w:val="22"/>
          <w:szCs w:val="22"/>
        </w:rPr>
        <w:t xml:space="preserve">Zamawiający przyzna punkty, jeżeli w ofercie Wykonawca wykaże, iż skieruje do realizacji zamówienia  osobę, która </w:t>
      </w:r>
      <w:r w:rsidRPr="001758FB">
        <w:rPr>
          <w:rFonts w:asciiTheme="minorHAnsi" w:hAnsiTheme="minorHAnsi" w:cstheme="minorHAnsi"/>
          <w:i/>
          <w:sz w:val="22"/>
          <w:szCs w:val="22"/>
          <w:u w:val="single"/>
        </w:rPr>
        <w:t>w okresie ostatnich trzech lat przed dniem składania ofert była autorem/współautorem publikacji lub innych efektów pracy z obszarów związanych z tematyką zamówienia</w:t>
      </w:r>
      <w:r w:rsidRPr="001758FB">
        <w:rPr>
          <w:rFonts w:asciiTheme="minorHAnsi" w:hAnsiTheme="minorHAnsi" w:cstheme="minorHAnsi"/>
          <w:i/>
          <w:sz w:val="22"/>
          <w:szCs w:val="22"/>
        </w:rPr>
        <w:t xml:space="preserve"> wskazanych w pkt a), tj. z obszaru tematycznego - (Zamawiający przez inne efekty działalności edukacyjnej rozumie np. zakończone projekty badawcze, zakończone projekty edukacyjne, praca metodą zgodną </w:t>
      </w:r>
      <w:r w:rsidR="00BF4C6C">
        <w:rPr>
          <w:rFonts w:asciiTheme="minorHAnsi" w:hAnsiTheme="minorHAnsi" w:cstheme="minorHAnsi"/>
          <w:i/>
          <w:sz w:val="22"/>
          <w:szCs w:val="22"/>
        </w:rPr>
        <w:t xml:space="preserve">z </w:t>
      </w:r>
      <w:proofErr w:type="spellStart"/>
      <w:r w:rsidR="00BF4C6C">
        <w:rPr>
          <w:rFonts w:asciiTheme="minorHAnsi" w:hAnsiTheme="minorHAnsi" w:cstheme="minorHAnsi"/>
          <w:i/>
          <w:sz w:val="22"/>
          <w:szCs w:val="22"/>
        </w:rPr>
        <w:t>zamówienieniem</w:t>
      </w:r>
      <w:proofErr w:type="spellEnd"/>
      <w:r w:rsidRPr="001758FB">
        <w:rPr>
          <w:rFonts w:asciiTheme="minorHAnsi" w:hAnsiTheme="minorHAnsi" w:cstheme="minorHAnsi"/>
          <w:i/>
          <w:sz w:val="22"/>
          <w:szCs w:val="22"/>
        </w:rPr>
        <w:t>, filmy, spektakle, nagrania).</w:t>
      </w:r>
    </w:p>
    <w:p w14:paraId="1F453071" w14:textId="77777777" w:rsidR="00C65725" w:rsidRPr="001758FB" w:rsidRDefault="00C65725" w:rsidP="00C65725">
      <w:pPr>
        <w:pStyle w:val="Akapitzlist"/>
        <w:ind w:left="567"/>
        <w:jc w:val="both"/>
        <w:rPr>
          <w:rFonts w:asciiTheme="minorHAnsi" w:hAnsiTheme="minorHAnsi"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C65725" w:rsidRPr="0013546C" w14:paraId="0BBAECB4" w14:textId="77777777" w:rsidTr="008B5A5D">
        <w:trPr>
          <w:jc w:val="center"/>
        </w:trPr>
        <w:tc>
          <w:tcPr>
            <w:tcW w:w="5251" w:type="dxa"/>
          </w:tcPr>
          <w:p w14:paraId="3C6034B2" w14:textId="77777777" w:rsidR="00C65725" w:rsidRPr="001758FB" w:rsidRDefault="00C65725" w:rsidP="008B5A5D">
            <w:pPr>
              <w:jc w:val="center"/>
              <w:rPr>
                <w:rFonts w:asciiTheme="minorHAnsi" w:hAnsiTheme="minorHAnsi" w:cstheme="minorHAnsi"/>
                <w:i/>
                <w:sz w:val="22"/>
                <w:szCs w:val="22"/>
              </w:rPr>
            </w:pPr>
            <w:r w:rsidRPr="001758FB">
              <w:rPr>
                <w:rFonts w:asciiTheme="minorHAnsi" w:hAnsiTheme="minorHAnsi" w:cstheme="minorHAnsi"/>
                <w:i/>
                <w:sz w:val="22"/>
                <w:szCs w:val="22"/>
              </w:rPr>
              <w:t>Ilość publikacji lub inne efekty działalności edukacyjnej            w okresie ostatnich trzech lat przed dniem składania ofert</w:t>
            </w:r>
          </w:p>
          <w:p w14:paraId="51D25BBE" w14:textId="77777777" w:rsidR="00C65725" w:rsidRPr="001758FB" w:rsidRDefault="00C65725" w:rsidP="008B5A5D">
            <w:pPr>
              <w:jc w:val="center"/>
              <w:rPr>
                <w:rFonts w:asciiTheme="minorHAnsi" w:hAnsiTheme="minorHAnsi" w:cstheme="minorHAnsi"/>
                <w:i/>
                <w:sz w:val="22"/>
                <w:szCs w:val="22"/>
              </w:rPr>
            </w:pPr>
          </w:p>
        </w:tc>
        <w:tc>
          <w:tcPr>
            <w:tcW w:w="2399" w:type="dxa"/>
            <w:vAlign w:val="center"/>
          </w:tcPr>
          <w:p w14:paraId="0E166204" w14:textId="77777777" w:rsidR="00C65725" w:rsidRPr="001758FB" w:rsidRDefault="00C65725" w:rsidP="008B5A5D">
            <w:pPr>
              <w:jc w:val="center"/>
              <w:rPr>
                <w:rFonts w:asciiTheme="minorHAnsi" w:hAnsiTheme="minorHAnsi" w:cstheme="minorHAnsi"/>
                <w:i/>
                <w:sz w:val="22"/>
                <w:szCs w:val="22"/>
              </w:rPr>
            </w:pPr>
            <w:r w:rsidRPr="001758FB">
              <w:rPr>
                <w:rFonts w:asciiTheme="minorHAnsi" w:hAnsiTheme="minorHAnsi" w:cstheme="minorHAnsi"/>
                <w:i/>
                <w:sz w:val="22"/>
                <w:szCs w:val="22"/>
              </w:rPr>
              <w:t>Liczba przyznanych pkt</w:t>
            </w:r>
          </w:p>
        </w:tc>
      </w:tr>
      <w:tr w:rsidR="00C65725" w:rsidRPr="0013546C" w14:paraId="2580A723" w14:textId="77777777" w:rsidTr="008B5A5D">
        <w:trPr>
          <w:jc w:val="center"/>
        </w:trPr>
        <w:tc>
          <w:tcPr>
            <w:tcW w:w="5251" w:type="dxa"/>
          </w:tcPr>
          <w:p w14:paraId="1D17602D" w14:textId="77777777" w:rsidR="00C65725" w:rsidRPr="001758FB" w:rsidRDefault="00C65725" w:rsidP="008B5A5D">
            <w:pPr>
              <w:jc w:val="both"/>
              <w:rPr>
                <w:rFonts w:asciiTheme="minorHAnsi" w:hAnsiTheme="minorHAnsi" w:cstheme="minorHAnsi"/>
                <w:b/>
                <w:sz w:val="22"/>
                <w:szCs w:val="22"/>
              </w:rPr>
            </w:pPr>
            <w:r w:rsidRPr="001758FB">
              <w:rPr>
                <w:rFonts w:asciiTheme="minorHAnsi" w:hAnsiTheme="minorHAnsi" w:cstheme="minorHAnsi"/>
                <w:sz w:val="22"/>
                <w:szCs w:val="22"/>
              </w:rPr>
              <w:t>1-3 publikacje lub inne efekty działalności edukacyjnej</w:t>
            </w:r>
          </w:p>
          <w:p w14:paraId="24D16D53" w14:textId="77777777" w:rsidR="00C65725" w:rsidRPr="001758FB" w:rsidRDefault="00C65725" w:rsidP="008B5A5D">
            <w:pPr>
              <w:jc w:val="center"/>
              <w:rPr>
                <w:rFonts w:asciiTheme="minorHAnsi" w:hAnsiTheme="minorHAnsi" w:cstheme="minorHAnsi"/>
                <w:sz w:val="22"/>
                <w:szCs w:val="22"/>
              </w:rPr>
            </w:pPr>
          </w:p>
          <w:p w14:paraId="115BCDDD" w14:textId="77777777" w:rsidR="00C65725" w:rsidRPr="001758FB" w:rsidRDefault="00C65725" w:rsidP="008B5A5D">
            <w:pPr>
              <w:jc w:val="center"/>
              <w:rPr>
                <w:rFonts w:asciiTheme="minorHAnsi" w:hAnsiTheme="minorHAnsi" w:cstheme="minorHAnsi"/>
                <w:sz w:val="22"/>
                <w:szCs w:val="22"/>
              </w:rPr>
            </w:pPr>
          </w:p>
        </w:tc>
        <w:tc>
          <w:tcPr>
            <w:tcW w:w="2399" w:type="dxa"/>
          </w:tcPr>
          <w:p w14:paraId="09F5606B"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3 pkt</w:t>
            </w:r>
          </w:p>
        </w:tc>
      </w:tr>
      <w:tr w:rsidR="00C65725" w:rsidRPr="0013546C" w14:paraId="1F41B201" w14:textId="77777777" w:rsidTr="008B5A5D">
        <w:trPr>
          <w:jc w:val="center"/>
        </w:trPr>
        <w:tc>
          <w:tcPr>
            <w:tcW w:w="5251" w:type="dxa"/>
          </w:tcPr>
          <w:p w14:paraId="5398C161" w14:textId="77777777" w:rsidR="00C65725" w:rsidRPr="001758FB" w:rsidRDefault="00C65725" w:rsidP="008B5A5D">
            <w:pPr>
              <w:jc w:val="both"/>
              <w:rPr>
                <w:rFonts w:asciiTheme="minorHAnsi" w:hAnsiTheme="minorHAnsi" w:cstheme="minorHAnsi"/>
                <w:b/>
                <w:sz w:val="22"/>
                <w:szCs w:val="22"/>
              </w:rPr>
            </w:pPr>
            <w:r w:rsidRPr="001758FB">
              <w:rPr>
                <w:rFonts w:asciiTheme="minorHAnsi" w:hAnsiTheme="minorHAnsi" w:cstheme="minorHAnsi"/>
                <w:sz w:val="22"/>
                <w:szCs w:val="22"/>
              </w:rPr>
              <w:t>4-6 publikacji lub inne efekty działalności edukacyjnej</w:t>
            </w:r>
          </w:p>
          <w:p w14:paraId="263F9403" w14:textId="77777777" w:rsidR="00C65725" w:rsidRPr="001758FB" w:rsidRDefault="00C65725" w:rsidP="008B5A5D">
            <w:pPr>
              <w:jc w:val="center"/>
              <w:rPr>
                <w:rFonts w:asciiTheme="minorHAnsi" w:hAnsiTheme="minorHAnsi" w:cstheme="minorHAnsi"/>
                <w:sz w:val="22"/>
                <w:szCs w:val="22"/>
              </w:rPr>
            </w:pPr>
          </w:p>
          <w:p w14:paraId="701DEE89" w14:textId="77777777" w:rsidR="00C65725" w:rsidRPr="001758FB" w:rsidRDefault="00C65725" w:rsidP="008B5A5D">
            <w:pPr>
              <w:jc w:val="center"/>
              <w:rPr>
                <w:rFonts w:asciiTheme="minorHAnsi" w:hAnsiTheme="minorHAnsi" w:cstheme="minorHAnsi"/>
                <w:sz w:val="22"/>
                <w:szCs w:val="22"/>
              </w:rPr>
            </w:pPr>
          </w:p>
        </w:tc>
        <w:tc>
          <w:tcPr>
            <w:tcW w:w="2399" w:type="dxa"/>
          </w:tcPr>
          <w:p w14:paraId="4754E77E"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6 pkt</w:t>
            </w:r>
          </w:p>
        </w:tc>
      </w:tr>
      <w:tr w:rsidR="00C65725" w:rsidRPr="0013546C" w14:paraId="1BEC3A22" w14:textId="77777777" w:rsidTr="008B5A5D">
        <w:trPr>
          <w:jc w:val="center"/>
        </w:trPr>
        <w:tc>
          <w:tcPr>
            <w:tcW w:w="5251" w:type="dxa"/>
          </w:tcPr>
          <w:p w14:paraId="3656930D" w14:textId="77777777" w:rsidR="00C65725" w:rsidRPr="001758FB" w:rsidRDefault="00C65725" w:rsidP="008B5A5D">
            <w:pPr>
              <w:jc w:val="both"/>
              <w:rPr>
                <w:rFonts w:asciiTheme="minorHAnsi" w:hAnsiTheme="minorHAnsi" w:cstheme="minorHAnsi"/>
                <w:b/>
                <w:sz w:val="22"/>
                <w:szCs w:val="22"/>
              </w:rPr>
            </w:pPr>
            <w:r w:rsidRPr="001758FB">
              <w:rPr>
                <w:rFonts w:asciiTheme="minorHAnsi" w:hAnsiTheme="minorHAnsi" w:cstheme="minorHAnsi"/>
                <w:sz w:val="22"/>
                <w:szCs w:val="22"/>
              </w:rPr>
              <w:t>7-10* publikacji lub inne efekty działalności edukacyjnej</w:t>
            </w:r>
          </w:p>
          <w:p w14:paraId="32542686" w14:textId="77777777" w:rsidR="00C65725" w:rsidRPr="001758FB" w:rsidRDefault="00C65725" w:rsidP="008B5A5D">
            <w:pPr>
              <w:jc w:val="center"/>
              <w:rPr>
                <w:rFonts w:asciiTheme="minorHAnsi" w:hAnsiTheme="minorHAnsi" w:cstheme="minorHAnsi"/>
                <w:sz w:val="22"/>
                <w:szCs w:val="22"/>
              </w:rPr>
            </w:pPr>
          </w:p>
          <w:p w14:paraId="6156C37C" w14:textId="77777777" w:rsidR="00C65725" w:rsidRPr="001758FB" w:rsidRDefault="00C65725" w:rsidP="008B5A5D">
            <w:pPr>
              <w:jc w:val="center"/>
              <w:rPr>
                <w:rFonts w:asciiTheme="minorHAnsi" w:hAnsiTheme="minorHAnsi" w:cstheme="minorHAnsi"/>
                <w:sz w:val="22"/>
                <w:szCs w:val="22"/>
              </w:rPr>
            </w:pPr>
          </w:p>
        </w:tc>
        <w:tc>
          <w:tcPr>
            <w:tcW w:w="2399" w:type="dxa"/>
          </w:tcPr>
          <w:p w14:paraId="58965FF6"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10 pkt</w:t>
            </w:r>
          </w:p>
        </w:tc>
      </w:tr>
    </w:tbl>
    <w:p w14:paraId="507EF50E" w14:textId="77777777" w:rsidR="00C65725" w:rsidRPr="001758FB" w:rsidRDefault="00C65725" w:rsidP="00C65725">
      <w:pPr>
        <w:jc w:val="both"/>
        <w:rPr>
          <w:rFonts w:asciiTheme="minorHAnsi" w:hAnsiTheme="minorHAnsi" w:cstheme="minorHAnsi"/>
          <w:b/>
          <w:sz w:val="22"/>
          <w:szCs w:val="22"/>
        </w:rPr>
      </w:pPr>
      <w:r w:rsidRPr="001758FB">
        <w:rPr>
          <w:rFonts w:asciiTheme="minorHAnsi" w:hAnsiTheme="minorHAnsi" w:cstheme="minorHAnsi"/>
          <w:b/>
          <w:sz w:val="22"/>
          <w:szCs w:val="22"/>
        </w:rPr>
        <w:t>*maksymalnie Wykonawca może otrzymać 10 pkt, nawet jeżeli wykaże więcej niż 10 publikacji lub inne efekty działalności edukacyjnej</w:t>
      </w:r>
    </w:p>
    <w:p w14:paraId="318BF799" w14:textId="77777777" w:rsidR="00C65725" w:rsidRDefault="00C65725" w:rsidP="00C65725">
      <w:pPr>
        <w:spacing w:line="360" w:lineRule="auto"/>
        <w:jc w:val="both"/>
        <w:rPr>
          <w:rFonts w:asciiTheme="minorHAnsi" w:eastAsia="ArialNarrow,Bold" w:hAnsiTheme="minorHAnsi" w:cstheme="minorHAnsi"/>
          <w:b/>
          <w:bCs/>
          <w:sz w:val="22"/>
          <w:szCs w:val="22"/>
        </w:rPr>
      </w:pPr>
      <w:r w:rsidRPr="001758FB">
        <w:rPr>
          <w:rFonts w:asciiTheme="minorHAnsi" w:eastAsia="ArialNarrow,Bold" w:hAnsiTheme="minorHAnsi" w:cstheme="minorHAnsi"/>
          <w:b/>
          <w:bCs/>
          <w:sz w:val="22"/>
          <w:szCs w:val="22"/>
        </w:rPr>
        <w:t>Zamawiający w tym kryterium przyzna maksymalnie 30 pkt</w:t>
      </w:r>
    </w:p>
    <w:p w14:paraId="0A9753F9" w14:textId="77777777" w:rsidR="00BC47B0" w:rsidRDefault="00BC47B0" w:rsidP="00C65725">
      <w:pPr>
        <w:spacing w:line="360" w:lineRule="auto"/>
        <w:jc w:val="both"/>
        <w:rPr>
          <w:rFonts w:asciiTheme="minorHAnsi" w:eastAsia="ArialNarrow,Bold" w:hAnsiTheme="minorHAnsi" w:cstheme="minorHAnsi"/>
          <w:b/>
          <w:bCs/>
          <w:sz w:val="22"/>
          <w:szCs w:val="22"/>
        </w:rPr>
      </w:pPr>
    </w:p>
    <w:p w14:paraId="5F6BE660" w14:textId="77777777" w:rsidR="00E60A2F" w:rsidRDefault="00E60A2F" w:rsidP="00C65725">
      <w:pPr>
        <w:spacing w:line="360" w:lineRule="auto"/>
        <w:jc w:val="both"/>
        <w:rPr>
          <w:rFonts w:asciiTheme="minorHAnsi" w:eastAsia="ArialNarrow,Bold" w:hAnsiTheme="minorHAnsi" w:cstheme="minorHAnsi"/>
          <w:b/>
          <w:bCs/>
          <w:sz w:val="22"/>
          <w:szCs w:val="22"/>
        </w:rPr>
      </w:pPr>
    </w:p>
    <w:p w14:paraId="3051DF6F" w14:textId="77777777" w:rsidR="00E60A2F" w:rsidRDefault="00E60A2F" w:rsidP="00C65725">
      <w:pPr>
        <w:spacing w:line="360" w:lineRule="auto"/>
        <w:jc w:val="both"/>
        <w:rPr>
          <w:rFonts w:asciiTheme="minorHAnsi" w:eastAsia="ArialNarrow,Bold" w:hAnsiTheme="minorHAnsi" w:cstheme="minorHAnsi"/>
          <w:b/>
          <w:bCs/>
          <w:sz w:val="22"/>
          <w:szCs w:val="22"/>
        </w:rPr>
      </w:pPr>
    </w:p>
    <w:p w14:paraId="4FF577E5" w14:textId="77777777" w:rsidR="00E60A2F" w:rsidRPr="001758FB" w:rsidRDefault="00E60A2F" w:rsidP="00C65725">
      <w:pPr>
        <w:spacing w:line="360" w:lineRule="auto"/>
        <w:jc w:val="both"/>
        <w:rPr>
          <w:rFonts w:asciiTheme="minorHAnsi" w:eastAsia="ArialNarrow,Bold" w:hAnsiTheme="minorHAnsi" w:cstheme="minorHAnsi"/>
          <w:b/>
          <w:bCs/>
          <w:sz w:val="22"/>
          <w:szCs w:val="22"/>
        </w:rPr>
      </w:pPr>
    </w:p>
    <w:p w14:paraId="42FE9404" w14:textId="77777777" w:rsidR="00C65725" w:rsidRPr="001758FB" w:rsidRDefault="00C65725" w:rsidP="00D344F3">
      <w:pPr>
        <w:numPr>
          <w:ilvl w:val="0"/>
          <w:numId w:val="26"/>
        </w:numPr>
        <w:tabs>
          <w:tab w:val="num" w:pos="28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Za ofertę najkorzystniejszą zostanie uznana oferta, która uzyska najwyższą liczbę punktów.</w:t>
      </w:r>
    </w:p>
    <w:p w14:paraId="3B814202" w14:textId="77777777" w:rsidR="00C65725" w:rsidRPr="001758FB" w:rsidRDefault="00C65725" w:rsidP="00D344F3">
      <w:pPr>
        <w:numPr>
          <w:ilvl w:val="0"/>
          <w:numId w:val="26"/>
        </w:numPr>
        <w:tabs>
          <w:tab w:val="num" w:pos="28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W celu obliczenia punktów wyniki poszczególnych działań matematycznych będą zaokrąglane do dwóch miejsc po przecinku.</w:t>
      </w:r>
    </w:p>
    <w:p w14:paraId="68CE176C" w14:textId="77777777" w:rsidR="00C65725" w:rsidRPr="001758FB" w:rsidRDefault="00C65725" w:rsidP="00D344F3">
      <w:pPr>
        <w:numPr>
          <w:ilvl w:val="0"/>
          <w:numId w:val="26"/>
        </w:numPr>
        <w:tabs>
          <w:tab w:val="num" w:pos="284"/>
          <w:tab w:val="left" w:pos="113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Zamawiający  poprawi w ofertach:</w:t>
      </w:r>
    </w:p>
    <w:p w14:paraId="45657C20" w14:textId="77777777" w:rsidR="00C65725" w:rsidRPr="001758FB" w:rsidRDefault="00C65725" w:rsidP="00C65725">
      <w:pPr>
        <w:tabs>
          <w:tab w:val="left" w:pos="426"/>
        </w:tabs>
        <w:suppressAutoHyphens/>
        <w:spacing w:after="120"/>
        <w:ind w:hanging="142"/>
        <w:jc w:val="both"/>
        <w:rPr>
          <w:rFonts w:asciiTheme="minorHAnsi" w:eastAsia="Calibri" w:hAnsiTheme="minorHAnsi" w:cstheme="minorHAnsi"/>
          <w:sz w:val="22"/>
          <w:szCs w:val="22"/>
          <w:lang w:eastAsia="ar-SA"/>
        </w:rPr>
      </w:pPr>
      <w:r w:rsidRPr="001758FB">
        <w:rPr>
          <w:rFonts w:asciiTheme="minorHAnsi" w:eastAsia="Calibri" w:hAnsiTheme="minorHAnsi" w:cstheme="minorHAnsi"/>
          <w:sz w:val="22"/>
          <w:szCs w:val="22"/>
          <w:lang w:eastAsia="ar-SA"/>
        </w:rPr>
        <w:tab/>
        <w:t>1) oczywiste omyłki pisarskie;</w:t>
      </w:r>
    </w:p>
    <w:p w14:paraId="6157B50F" w14:textId="77777777" w:rsidR="00C65725" w:rsidRPr="0088318D" w:rsidRDefault="00C65725" w:rsidP="00C65725">
      <w:pPr>
        <w:tabs>
          <w:tab w:val="left" w:pos="426"/>
        </w:tabs>
        <w:suppressAutoHyphens/>
        <w:spacing w:after="120"/>
        <w:ind w:hanging="142"/>
        <w:jc w:val="both"/>
        <w:rPr>
          <w:rFonts w:asciiTheme="minorHAnsi" w:eastAsia="Calibri" w:hAnsiTheme="minorHAnsi" w:cstheme="minorHAnsi"/>
          <w:color w:val="FF0000"/>
          <w:sz w:val="22"/>
          <w:szCs w:val="22"/>
          <w:lang w:eastAsia="ar-SA"/>
        </w:rPr>
      </w:pPr>
      <w:r w:rsidRPr="001758FB">
        <w:rPr>
          <w:rFonts w:asciiTheme="minorHAnsi" w:eastAsia="Calibri" w:hAnsiTheme="minorHAnsi" w:cstheme="minorHAnsi"/>
          <w:sz w:val="22"/>
          <w:szCs w:val="22"/>
          <w:lang w:eastAsia="ar-SA"/>
        </w:rPr>
        <w:tab/>
        <w:t xml:space="preserve">2) oczywiste omyłki rachunkowe; </w:t>
      </w:r>
      <w:r w:rsidRPr="001758FB">
        <w:rPr>
          <w:rFonts w:asciiTheme="minorHAnsi" w:hAnsiTheme="minorHAnsi" w:cstheme="minorHAnsi"/>
          <w:sz w:val="22"/>
          <w:szCs w:val="22"/>
        </w:rPr>
        <w:t>z uwzględnieniem konsekwencji rachunkowych dokonanych poprawek</w:t>
      </w:r>
    </w:p>
    <w:p w14:paraId="7CC9EDB1" w14:textId="77777777" w:rsidR="00C65725" w:rsidRDefault="00C65725" w:rsidP="00D344F3">
      <w:pPr>
        <w:widowControl w:val="0"/>
        <w:numPr>
          <w:ilvl w:val="0"/>
          <w:numId w:val="26"/>
        </w:numPr>
        <w:tabs>
          <w:tab w:val="num" w:pos="284"/>
        </w:tabs>
        <w:spacing w:after="120" w:line="276" w:lineRule="auto"/>
        <w:ind w:left="284" w:hanging="284"/>
        <w:jc w:val="both"/>
        <w:rPr>
          <w:rFonts w:asciiTheme="minorHAnsi" w:eastAsia="Calibri" w:hAnsiTheme="minorHAnsi" w:cstheme="minorHAnsi"/>
          <w:color w:val="FF0000"/>
          <w:sz w:val="22"/>
          <w:szCs w:val="22"/>
          <w:lang w:eastAsia="ar-SA"/>
        </w:rPr>
      </w:pPr>
      <w:r w:rsidRPr="001758FB">
        <w:rPr>
          <w:rFonts w:asciiTheme="minorHAnsi" w:eastAsia="Calibri" w:hAnsiTheme="minorHAnsi" w:cstheme="minorHAnsi"/>
          <w:color w:val="000000" w:themeColor="text1"/>
          <w:sz w:val="22"/>
          <w:szCs w:val="22"/>
          <w:lang w:eastAsia="ar-SA"/>
        </w:rPr>
        <w:t xml:space="preserve">Zamawiający odrzuci ofertę Wykonawcy w przypadkach wskazanych w art. 226 ustawy </w:t>
      </w:r>
      <w:proofErr w:type="spellStart"/>
      <w:r w:rsidRPr="001758FB">
        <w:rPr>
          <w:rFonts w:asciiTheme="minorHAnsi" w:eastAsia="Calibri" w:hAnsiTheme="minorHAnsi" w:cstheme="minorHAnsi"/>
          <w:color w:val="000000" w:themeColor="text1"/>
          <w:sz w:val="22"/>
          <w:szCs w:val="22"/>
          <w:lang w:eastAsia="ar-SA"/>
        </w:rPr>
        <w:t>Pzp</w:t>
      </w:r>
      <w:proofErr w:type="spellEnd"/>
      <w:r w:rsidRPr="001758FB">
        <w:rPr>
          <w:rFonts w:asciiTheme="minorHAnsi" w:eastAsia="Calibri" w:hAnsiTheme="minorHAnsi" w:cstheme="minorHAnsi"/>
          <w:color w:val="000000" w:themeColor="text1"/>
          <w:sz w:val="22"/>
          <w:szCs w:val="22"/>
          <w:lang w:eastAsia="ar-SA"/>
        </w:rPr>
        <w:t>.</w:t>
      </w:r>
    </w:p>
    <w:p w14:paraId="69B0990F" w14:textId="77777777" w:rsidR="00C65725" w:rsidRPr="001758FB" w:rsidRDefault="00C65725" w:rsidP="00D344F3">
      <w:pPr>
        <w:pStyle w:val="Akapitzlist"/>
        <w:numPr>
          <w:ilvl w:val="0"/>
          <w:numId w:val="26"/>
        </w:numPr>
        <w:autoSpaceDE w:val="0"/>
        <w:spacing w:after="120"/>
        <w:ind w:left="360"/>
        <w:contextualSpacing w:val="0"/>
        <w:jc w:val="both"/>
        <w:rPr>
          <w:rFonts w:asciiTheme="minorHAnsi" w:eastAsia="Calibri" w:hAnsiTheme="minorHAnsi" w:cstheme="minorHAnsi"/>
          <w:bCs/>
          <w:sz w:val="22"/>
          <w:szCs w:val="22"/>
        </w:rPr>
      </w:pPr>
      <w:r w:rsidRPr="001758FB">
        <w:rPr>
          <w:rFonts w:asciiTheme="minorHAnsi" w:eastAsia="Calibri" w:hAnsiTheme="minorHAnsi"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14:paraId="36ECB4BC" w14:textId="77777777" w:rsidR="00C65725" w:rsidRPr="001758FB" w:rsidRDefault="00C65725" w:rsidP="00C65725">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1DE536F" w14:textId="77777777" w:rsidR="00C65725" w:rsidRPr="001758FB" w:rsidRDefault="00C65725" w:rsidP="00C65725">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7.2. Jeżeli oferty otrzymały taką samą ocenę w kryterium o najwyższej wadze, zamawiający wybiera ofertę z najniższą ceną lub najniższym kosztem.</w:t>
      </w:r>
    </w:p>
    <w:p w14:paraId="39339993" w14:textId="77777777" w:rsidR="00C65725" w:rsidRPr="001758FB" w:rsidRDefault="00C65725" w:rsidP="00C65725">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14:paraId="0B97647D" w14:textId="77777777" w:rsidR="005262B9" w:rsidRPr="0039416D" w:rsidRDefault="005262B9" w:rsidP="005262B9">
      <w:pPr>
        <w:tabs>
          <w:tab w:val="left" w:pos="284"/>
        </w:tabs>
        <w:jc w:val="both"/>
        <w:rPr>
          <w:rFonts w:asciiTheme="minorHAnsi" w:eastAsiaTheme="majorEastAsia" w:hAnsiTheme="minorHAnsi" w:cstheme="minorHAnsi"/>
          <w:b/>
          <w:i/>
          <w:sz w:val="22"/>
          <w:szCs w:val="22"/>
          <w:lang w:eastAsia="en-US"/>
        </w:rPr>
      </w:pPr>
    </w:p>
    <w:p w14:paraId="49F6B8D8"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Informacje o formalnościach, jakie muszą zostać dopełnione po wyborze oferty w celu zawarcia umowy w sprawie zamówienia publicznego</w:t>
      </w:r>
    </w:p>
    <w:p w14:paraId="191E2178" w14:textId="77777777" w:rsidR="005262B9" w:rsidRPr="0039416D" w:rsidRDefault="005262B9" w:rsidP="001C1EE8">
      <w:pPr>
        <w:numPr>
          <w:ilvl w:val="0"/>
          <w:numId w:val="1"/>
        </w:numPr>
        <w:ind w:right="-108"/>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r>
      <w:r w:rsidRPr="0039416D">
        <w:rPr>
          <w:rFonts w:asciiTheme="minorHAnsi" w:hAnsiTheme="minorHAnsi" w:cstheme="minorHAnsi"/>
          <w:sz w:val="22"/>
          <w:szCs w:val="22"/>
        </w:rPr>
        <w:t>i terminie zawarcia umowy.</w:t>
      </w:r>
      <w:bookmarkStart w:id="0" w:name="_Toc42045493"/>
    </w:p>
    <w:p w14:paraId="33F6BAC2" w14:textId="77777777" w:rsidR="005262B9" w:rsidRPr="0039416D" w:rsidRDefault="005262B9" w:rsidP="001C1EE8">
      <w:pPr>
        <w:numPr>
          <w:ilvl w:val="0"/>
          <w:numId w:val="1"/>
        </w:numPr>
        <w:ind w:right="-108"/>
        <w:jc w:val="both"/>
        <w:rPr>
          <w:rFonts w:asciiTheme="minorHAnsi" w:hAnsiTheme="minorHAnsi" w:cstheme="minorHAnsi"/>
          <w:sz w:val="22"/>
          <w:szCs w:val="22"/>
        </w:rPr>
      </w:pPr>
      <w:r w:rsidRPr="0039416D">
        <w:rPr>
          <w:rFonts w:asciiTheme="minorHAnsi" w:hAnsiTheme="minorHAnsi"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0"/>
    </w:p>
    <w:p w14:paraId="1B6766DE" w14:textId="77777777" w:rsidR="005262B9" w:rsidRPr="0039416D" w:rsidRDefault="005262B9" w:rsidP="005262B9">
      <w:pPr>
        <w:spacing w:after="200" w:line="252" w:lineRule="auto"/>
        <w:ind w:left="360"/>
        <w:contextualSpacing/>
        <w:jc w:val="both"/>
        <w:rPr>
          <w:rFonts w:asciiTheme="minorHAnsi" w:hAnsiTheme="minorHAnsi" w:cstheme="minorHAnsi"/>
          <w:b/>
          <w:sz w:val="22"/>
          <w:szCs w:val="22"/>
          <w:lang w:eastAsia="en-US"/>
        </w:rPr>
      </w:pPr>
    </w:p>
    <w:p w14:paraId="68E20393" w14:textId="77777777" w:rsidR="005262B9" w:rsidRPr="003D7D3C" w:rsidRDefault="005262B9" w:rsidP="003D7D3C">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 Projektowane postanowienia umowy w sprawie zamówienia publicznego, które zostaną wprowadzone do umowy w sprawie zamówienia publicznego</w:t>
      </w:r>
      <w:r>
        <w:rPr>
          <w:rFonts w:asciiTheme="minorHAnsi" w:hAnsiTheme="minorHAnsi" w:cstheme="minorHAnsi"/>
          <w:b/>
          <w:sz w:val="22"/>
          <w:szCs w:val="22"/>
          <w:lang w:eastAsia="en-US"/>
        </w:rPr>
        <w:t>.</w:t>
      </w:r>
    </w:p>
    <w:p w14:paraId="41B00FB2" w14:textId="77777777" w:rsidR="005262B9" w:rsidRPr="00110BDD" w:rsidRDefault="005262B9" w:rsidP="00D344F3">
      <w:pPr>
        <w:pStyle w:val="Akapitzlist"/>
        <w:numPr>
          <w:ilvl w:val="0"/>
          <w:numId w:val="25"/>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 xml:space="preserve">Projektowane postanowienia umowy stanowią załącznik nr 2  do SWZ. </w:t>
      </w:r>
    </w:p>
    <w:p w14:paraId="1A56EBB8" w14:textId="77777777" w:rsidR="005262B9" w:rsidRDefault="005262B9" w:rsidP="00D344F3">
      <w:pPr>
        <w:pStyle w:val="Akapitzlist"/>
        <w:numPr>
          <w:ilvl w:val="0"/>
          <w:numId w:val="25"/>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Złożenie oferty jest jednoznaczne z akceptacją przez wykonawcę projektowanych postanowień umowy.</w:t>
      </w:r>
    </w:p>
    <w:p w14:paraId="139DB356" w14:textId="77777777" w:rsidR="005262B9" w:rsidRPr="00110BDD" w:rsidRDefault="005262B9" w:rsidP="00D344F3">
      <w:pPr>
        <w:pStyle w:val="Akapitzlist"/>
        <w:numPr>
          <w:ilvl w:val="0"/>
          <w:numId w:val="25"/>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 xml:space="preserve">Zamawiający nie wymaga wniesienia należytego wykonania umowy. </w:t>
      </w:r>
    </w:p>
    <w:p w14:paraId="443BACE3" w14:textId="77777777" w:rsidR="001F610B" w:rsidRPr="0039416D" w:rsidRDefault="001F610B" w:rsidP="005262B9">
      <w:pPr>
        <w:ind w:right="-108"/>
        <w:jc w:val="both"/>
        <w:rPr>
          <w:rFonts w:asciiTheme="minorHAnsi" w:hAnsiTheme="minorHAnsi" w:cstheme="minorHAnsi"/>
          <w:sz w:val="22"/>
          <w:szCs w:val="22"/>
        </w:rPr>
      </w:pPr>
    </w:p>
    <w:p w14:paraId="1F463DD0" w14:textId="77777777" w:rsidR="005262B9" w:rsidRPr="003D7D3C" w:rsidRDefault="005262B9" w:rsidP="003D7D3C">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Pouczenie o środkach ochrony prawnej</w:t>
      </w:r>
    </w:p>
    <w:p w14:paraId="64BE1C1E" w14:textId="77777777"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39416D">
        <w:rPr>
          <w:rFonts w:asciiTheme="minorHAnsi" w:eastAsiaTheme="majorEastAsia" w:hAnsiTheme="minorHAnsi" w:cstheme="minorHAnsi"/>
          <w:sz w:val="22"/>
          <w:szCs w:val="22"/>
          <w:lang w:eastAsia="en-US"/>
        </w:rPr>
        <w:t>Pzp</w:t>
      </w:r>
      <w:proofErr w:type="spellEnd"/>
      <w:r w:rsidRPr="0039416D">
        <w:rPr>
          <w:rFonts w:asciiTheme="minorHAnsi" w:eastAsiaTheme="majorEastAsia" w:hAnsiTheme="minorHAnsi" w:cstheme="minorHAnsi"/>
          <w:sz w:val="22"/>
          <w:szCs w:val="22"/>
          <w:lang w:eastAsia="en-US"/>
        </w:rPr>
        <w:t xml:space="preserve"> (art. 505–590).</w:t>
      </w:r>
    </w:p>
    <w:p w14:paraId="6C4996A5" w14:textId="77777777" w:rsidR="005262B9" w:rsidRPr="0039416D" w:rsidRDefault="005262B9" w:rsidP="005262B9">
      <w:pPr>
        <w:jc w:val="both"/>
        <w:rPr>
          <w:rFonts w:asciiTheme="minorHAnsi" w:eastAsiaTheme="majorEastAsia" w:hAnsiTheme="minorHAnsi" w:cstheme="minorHAnsi"/>
          <w:i/>
          <w:sz w:val="22"/>
          <w:szCs w:val="22"/>
          <w:lang w:eastAsia="en-US"/>
        </w:rPr>
      </w:pPr>
    </w:p>
    <w:p w14:paraId="5E25196C" w14:textId="77777777" w:rsidR="005262B9" w:rsidRPr="003D7D3C" w:rsidRDefault="005262B9" w:rsidP="003D7D3C">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Ochrona danych osobowych zebranych przez zamawiającego w toku postępowania</w:t>
      </w:r>
    </w:p>
    <w:p w14:paraId="504D2A36" w14:textId="77777777" w:rsidR="005262B9" w:rsidRPr="0039416D" w:rsidRDefault="005262B9" w:rsidP="005262B9">
      <w:pPr>
        <w:pStyle w:val="Default"/>
        <w:suppressAutoHyphens/>
        <w:spacing w:line="276" w:lineRule="auto"/>
        <w:jc w:val="both"/>
        <w:rPr>
          <w:rFonts w:asciiTheme="minorHAnsi" w:hAnsiTheme="minorHAnsi" w:cstheme="minorHAnsi"/>
          <w:color w:val="auto"/>
          <w:sz w:val="22"/>
          <w:szCs w:val="22"/>
        </w:rPr>
      </w:pPr>
      <w:r w:rsidRPr="0039416D">
        <w:rPr>
          <w:rFonts w:asciiTheme="minorHAnsi" w:hAnsiTheme="minorHAnsi"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39416D">
        <w:rPr>
          <w:rFonts w:asciiTheme="minorHAnsi" w:hAnsiTheme="minorHAnsi" w:cstheme="minorHAnsi"/>
          <w:iCs/>
          <w:color w:val="auto"/>
          <w:sz w:val="22"/>
          <w:szCs w:val="22"/>
        </w:rPr>
        <w:t>Dz.Urz</w:t>
      </w:r>
      <w:proofErr w:type="spellEnd"/>
      <w:r w:rsidRPr="0039416D">
        <w:rPr>
          <w:rFonts w:asciiTheme="minorHAnsi" w:hAnsiTheme="minorHAnsi" w:cstheme="minorHAnsi"/>
          <w:iCs/>
          <w:color w:val="auto"/>
          <w:sz w:val="22"/>
          <w:szCs w:val="22"/>
        </w:rPr>
        <w:t xml:space="preserve">. UE L 119 z 4.5.2016 r., str. 1), dalej „RODO”, informuję, że: </w:t>
      </w:r>
    </w:p>
    <w:p w14:paraId="3B593BA0"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Administratorem Pani/Pana danych osobowych jest Centrum Edukacji Nauczycieli al. gen. Józefa Hallera 14, 80-401 Gdańsk, tel. </w:t>
      </w:r>
      <w:r>
        <w:rPr>
          <w:rFonts w:asciiTheme="minorHAnsi" w:hAnsiTheme="minorHAnsi" w:cstheme="minorHAnsi"/>
          <w:color w:val="auto"/>
          <w:sz w:val="22"/>
          <w:szCs w:val="22"/>
        </w:rPr>
        <w:t>+48583404110</w:t>
      </w:r>
      <w:r w:rsidRPr="0039416D">
        <w:rPr>
          <w:rFonts w:asciiTheme="minorHAnsi" w:hAnsiTheme="minorHAnsi" w:cstheme="minorHAnsi"/>
          <w:color w:val="auto"/>
          <w:sz w:val="22"/>
          <w:szCs w:val="22"/>
        </w:rPr>
        <w:t xml:space="preserve">; adres e-mail: sekretariat@cen.gda.pl. </w:t>
      </w:r>
    </w:p>
    <w:p w14:paraId="69513314"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W sprawach związanych z Pani/Pana danymi osobowymi proszę kontaktować się z Inspektorem Ochrony Danych (IOD): e-mail: </w:t>
      </w:r>
      <w:r w:rsidRPr="00D36A68">
        <w:rPr>
          <w:rFonts w:asciiTheme="minorHAnsi" w:hAnsiTheme="minorHAnsi" w:cstheme="minorHAnsi"/>
          <w:color w:val="auto"/>
          <w:sz w:val="22"/>
          <w:szCs w:val="22"/>
        </w:rPr>
        <w:t xml:space="preserve">iod@cen.gda.pl </w:t>
      </w:r>
    </w:p>
    <w:p w14:paraId="6B216AD1"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14:paraId="7C0BCAFC"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Podstawą przetwarzania danych osobowych jest:</w:t>
      </w:r>
    </w:p>
    <w:p w14:paraId="6B771783" w14:textId="77777777"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ustawa z 11.9.2019 r. </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Prawo zamówień publicznych;</w:t>
      </w:r>
    </w:p>
    <w:p w14:paraId="52CDE111" w14:textId="77777777"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27.8.2009 r. o finansach publicznych;</w:t>
      </w:r>
    </w:p>
    <w:p w14:paraId="3F403958" w14:textId="77777777"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14.7.1983 r. o narodowym zasobie archiwalnym i archiwach;</w:t>
      </w:r>
    </w:p>
    <w:p w14:paraId="1DE4BB97" w14:textId="77777777"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art. 6 pkt.1 lit. c RODO </w:t>
      </w:r>
    </w:p>
    <w:p w14:paraId="6AFD426E" w14:textId="77777777" w:rsidR="005262B9" w:rsidRPr="0039416D" w:rsidRDefault="005262B9" w:rsidP="005262B9">
      <w:pPr>
        <w:pStyle w:val="Default"/>
        <w:suppressAutoHyphens/>
        <w:spacing w:line="276" w:lineRule="auto"/>
        <w:ind w:left="1440"/>
        <w:jc w:val="both"/>
        <w:rPr>
          <w:rFonts w:asciiTheme="minorHAnsi" w:hAnsiTheme="minorHAnsi" w:cstheme="minorHAnsi"/>
          <w:color w:val="auto"/>
          <w:sz w:val="22"/>
          <w:szCs w:val="22"/>
        </w:rPr>
      </w:pP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przetwarzanie jest niezbędne do wypełnienia obowiązku prawnego ciążącego na administratorze.</w:t>
      </w:r>
    </w:p>
    <w:p w14:paraId="10EA671B"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76 ustawy </w:t>
      </w:r>
      <w:proofErr w:type="spellStart"/>
      <w:r w:rsidRPr="0039416D">
        <w:rPr>
          <w:rFonts w:asciiTheme="minorHAnsi" w:hAnsiTheme="minorHAnsi" w:cstheme="minorHAnsi"/>
          <w:color w:val="auto"/>
          <w:sz w:val="22"/>
          <w:szCs w:val="22"/>
        </w:rPr>
        <w:t>Pzp</w:t>
      </w:r>
      <w:proofErr w:type="spellEnd"/>
      <w:r w:rsidRPr="0039416D">
        <w:rPr>
          <w:rFonts w:asciiTheme="minorHAnsi" w:hAnsiTheme="minorHAnsi" w:cstheme="minorHAnsi"/>
          <w:color w:val="auto"/>
          <w:sz w:val="22"/>
          <w:szCs w:val="22"/>
        </w:rPr>
        <w:t>. Zasada jawności ma zastosowanie do wszystkich danych osobowych, z wyjątkiem danych, o których mowa w art. 9 ust. 1 RODO (szczególna kategoria danych).</w:t>
      </w:r>
    </w:p>
    <w:p w14:paraId="0B823514"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sidRPr="0039416D">
        <w:rPr>
          <w:rFonts w:asciiTheme="minorHAnsi" w:hAnsiTheme="minorHAnsi" w:cstheme="minorHAnsi"/>
          <w:color w:val="auto"/>
          <w:sz w:val="22"/>
          <w:szCs w:val="22"/>
        </w:rPr>
        <w:t>Pzp</w:t>
      </w:r>
      <w:proofErr w:type="spellEnd"/>
      <w:r w:rsidRPr="0039416D">
        <w:rPr>
          <w:rFonts w:asciiTheme="minorHAnsi" w:hAnsiTheme="minorHAnsi"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1D3AF192"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Posiada Pani/Pan prawo:</w:t>
      </w:r>
    </w:p>
    <w:p w14:paraId="79523571" w14:textId="77777777"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żądania dostępu do danych; w przypadku gdy wykonanie tego obowiązku, wymagałoby niewspółmiernie dużego wysiłku, zamawiający może, zgodnie z art. 75 ustawy </w:t>
      </w:r>
      <w:proofErr w:type="spellStart"/>
      <w:r w:rsidRPr="0039416D">
        <w:rPr>
          <w:rFonts w:asciiTheme="minorHAnsi" w:hAnsiTheme="minorHAnsi" w:cstheme="minorHAnsi"/>
          <w:color w:val="auto"/>
          <w:sz w:val="22"/>
          <w:szCs w:val="22"/>
        </w:rPr>
        <w:t>Pzp</w:t>
      </w:r>
      <w:proofErr w:type="spellEnd"/>
      <w:r w:rsidRPr="0039416D">
        <w:rPr>
          <w:rFonts w:asciiTheme="minorHAnsi" w:hAnsiTheme="minorHAnsi" w:cstheme="minorHAnsi"/>
          <w:color w:val="auto"/>
          <w:sz w:val="22"/>
          <w:szCs w:val="22"/>
        </w:rPr>
        <w:t>, żądać od osoby, której dane dotyczą, wskazania dodatkowych informacji mających na celu sprecyzowanie nazwy lub daty zakończonego postępowania o udzielenie zamówienia;</w:t>
      </w:r>
    </w:p>
    <w:p w14:paraId="61D93439" w14:textId="77777777"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żądania sprostowania lub uzupełnienia danych osobowych; zgodnie z art. 76 ustawy </w:t>
      </w:r>
      <w:proofErr w:type="spellStart"/>
      <w:r w:rsidRPr="0039416D">
        <w:rPr>
          <w:rFonts w:asciiTheme="minorHAnsi" w:hAnsiTheme="minorHAnsi" w:cstheme="minorHAnsi"/>
          <w:color w:val="auto"/>
          <w:sz w:val="22"/>
          <w:szCs w:val="22"/>
        </w:rPr>
        <w:t>Pzp</w:t>
      </w:r>
      <w:proofErr w:type="spellEnd"/>
      <w:r w:rsidRPr="0039416D">
        <w:rPr>
          <w:rFonts w:asciiTheme="minorHAnsi" w:hAnsiTheme="minorHAnsi" w:cstheme="minorHAnsi"/>
          <w:color w:val="auto"/>
          <w:sz w:val="22"/>
          <w:szCs w:val="22"/>
        </w:rPr>
        <w:t xml:space="preserve"> wykonanie tego obowiązku nie może naruszać integralności protokołu postępowania oraz jego załączników;</w:t>
      </w:r>
    </w:p>
    <w:p w14:paraId="64B5586E" w14:textId="77777777"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usunięcia danych w przypadku, gdy dane osobowe nie są już niezbędne do celów, w których zostały zebrane, lub w inny sposób przetwarzane;</w:t>
      </w:r>
    </w:p>
    <w:p w14:paraId="1C0E591E" w14:textId="77777777"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6D7D8F9D"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Przysługuje Pani/Pan prawo do wniesienia skargi do organu nadzorczego, tj. Urzędu Ochrony Danych Osobowych ul. Stawki 2, 00-913 Warszawa.</w:t>
      </w:r>
    </w:p>
    <w:p w14:paraId="04FB7153"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poddawane zautomatyzowanemu podejmowaniu decyzji, w tym również profilowaniu.</w:t>
      </w:r>
    </w:p>
    <w:p w14:paraId="3D373739"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przekazywane do państw trzecich.</w:t>
      </w:r>
    </w:p>
    <w:p w14:paraId="0A4E56C8"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7A63FEA9" w14:textId="77777777" w:rsidR="005262B9" w:rsidRPr="00B54605" w:rsidRDefault="005262B9" w:rsidP="001C1EE8">
      <w:pPr>
        <w:numPr>
          <w:ilvl w:val="0"/>
          <w:numId w:val="6"/>
        </w:numPr>
        <w:suppressAutoHyphens/>
        <w:autoSpaceDE w:val="0"/>
        <w:spacing w:line="276" w:lineRule="auto"/>
        <w:jc w:val="both"/>
        <w:rPr>
          <w:rFonts w:asciiTheme="minorHAnsi" w:hAnsiTheme="minorHAnsi" w:cstheme="minorHAnsi"/>
          <w:sz w:val="22"/>
          <w:szCs w:val="22"/>
        </w:rPr>
      </w:pPr>
      <w:r w:rsidRPr="0039416D">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9416D">
        <w:rPr>
          <w:rFonts w:asciiTheme="minorHAnsi" w:hAnsiTheme="minorHAnsi" w:cstheme="minorHAnsi"/>
          <w:sz w:val="22"/>
          <w:szCs w:val="22"/>
        </w:rPr>
        <w:t>wyłączeń</w:t>
      </w:r>
      <w:proofErr w:type="spellEnd"/>
      <w:r w:rsidRPr="0039416D">
        <w:rPr>
          <w:rFonts w:asciiTheme="minorHAnsi" w:hAnsiTheme="minorHAnsi" w:cstheme="minorHAnsi"/>
          <w:sz w:val="22"/>
          <w:szCs w:val="22"/>
        </w:rPr>
        <w:t xml:space="preserve">, o których mowa w art. 14 ust. 5 RODO. </w:t>
      </w:r>
    </w:p>
    <w:p w14:paraId="692D8896" w14:textId="77777777" w:rsidR="00C65725" w:rsidRDefault="00C65725" w:rsidP="005262B9">
      <w:pPr>
        <w:widowControl w:val="0"/>
        <w:snapToGrid w:val="0"/>
        <w:jc w:val="both"/>
        <w:rPr>
          <w:rFonts w:asciiTheme="minorHAnsi" w:hAnsiTheme="minorHAnsi" w:cstheme="minorHAnsi"/>
          <w:b/>
          <w:sz w:val="22"/>
          <w:szCs w:val="22"/>
        </w:rPr>
      </w:pPr>
    </w:p>
    <w:p w14:paraId="12DDD19D" w14:textId="77777777" w:rsidR="005262B9" w:rsidRPr="0039416D" w:rsidRDefault="005262B9" w:rsidP="005262B9">
      <w:pPr>
        <w:widowControl w:val="0"/>
        <w:snapToGrid w:val="0"/>
        <w:jc w:val="both"/>
        <w:rPr>
          <w:rFonts w:asciiTheme="minorHAnsi" w:hAnsiTheme="minorHAnsi" w:cstheme="minorHAnsi"/>
          <w:b/>
          <w:sz w:val="22"/>
          <w:szCs w:val="22"/>
        </w:rPr>
      </w:pPr>
      <w:r w:rsidRPr="0039416D">
        <w:rPr>
          <w:rFonts w:asciiTheme="minorHAnsi" w:hAnsiTheme="minorHAnsi" w:cstheme="minorHAnsi"/>
          <w:b/>
          <w:sz w:val="22"/>
          <w:szCs w:val="22"/>
        </w:rPr>
        <w:t>Załączniki do SWZ:</w:t>
      </w:r>
    </w:p>
    <w:p w14:paraId="62BF35D2" w14:textId="77777777" w:rsidR="005262B9" w:rsidRDefault="005262B9" w:rsidP="005262B9">
      <w:pPr>
        <w:pStyle w:val="pkt"/>
        <w:spacing w:before="0" w:after="0" w:line="240" w:lineRule="auto"/>
        <w:ind w:left="0" w:firstLine="0"/>
        <w:rPr>
          <w:rFonts w:cstheme="minorHAnsi"/>
          <w:sz w:val="22"/>
        </w:rPr>
      </w:pPr>
      <w:r>
        <w:rPr>
          <w:rFonts w:cstheme="minorHAnsi"/>
          <w:sz w:val="22"/>
        </w:rPr>
        <w:t>Załącznik nr 1 – opis przedmiotu zamówienia</w:t>
      </w:r>
    </w:p>
    <w:p w14:paraId="5C80A58F" w14:textId="77777777" w:rsidR="005262B9" w:rsidRDefault="005262B9" w:rsidP="005262B9">
      <w:pPr>
        <w:pStyle w:val="pkt"/>
        <w:spacing w:before="0" w:after="0" w:line="240" w:lineRule="auto"/>
        <w:ind w:left="0" w:firstLine="0"/>
        <w:rPr>
          <w:rFonts w:cstheme="minorHAnsi"/>
          <w:sz w:val="22"/>
        </w:rPr>
      </w:pPr>
      <w:r>
        <w:rPr>
          <w:rFonts w:cstheme="minorHAnsi"/>
          <w:sz w:val="22"/>
        </w:rPr>
        <w:t>Załącznik nr 2 – projekt umowy</w:t>
      </w:r>
    </w:p>
    <w:p w14:paraId="4E5C4AD8" w14:textId="77777777"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Załącznik nr 3 – formularz ofertowy</w:t>
      </w:r>
    </w:p>
    <w:p w14:paraId="45B02FE3" w14:textId="77777777" w:rsidR="005262B9" w:rsidRDefault="005262B9" w:rsidP="005262B9">
      <w:pPr>
        <w:pStyle w:val="pkt"/>
        <w:spacing w:before="0" w:after="0" w:line="240" w:lineRule="auto"/>
        <w:ind w:left="0" w:firstLine="0"/>
        <w:rPr>
          <w:rFonts w:cstheme="minorHAnsi"/>
          <w:sz w:val="22"/>
        </w:rPr>
      </w:pPr>
      <w:r w:rsidRPr="00AD5F85">
        <w:rPr>
          <w:rFonts w:cstheme="minorHAnsi"/>
          <w:sz w:val="22"/>
        </w:rPr>
        <w:t>Załącznik nr 4 – wzór oświadczenia wykonawcy</w:t>
      </w:r>
    </w:p>
    <w:p w14:paraId="11F1CF39" w14:textId="692B1571" w:rsidR="000D7D07" w:rsidRPr="00AD5F85" w:rsidRDefault="000D7D07" w:rsidP="005262B9">
      <w:pPr>
        <w:pStyle w:val="pkt"/>
        <w:spacing w:before="0" w:after="0" w:line="240" w:lineRule="auto"/>
        <w:ind w:left="0" w:firstLine="0"/>
        <w:rPr>
          <w:rFonts w:cstheme="minorHAnsi"/>
          <w:sz w:val="22"/>
        </w:rPr>
      </w:pPr>
      <w:r w:rsidRPr="00E60A2F">
        <w:rPr>
          <w:rFonts w:cstheme="minorHAnsi"/>
          <w:sz w:val="22"/>
        </w:rPr>
        <w:t>Załącznik nr 5 – wykaz osób</w:t>
      </w:r>
    </w:p>
    <w:p w14:paraId="1329F521" w14:textId="16DE3ADD" w:rsidR="005262B9" w:rsidRDefault="005262B9" w:rsidP="005262B9">
      <w:pPr>
        <w:pStyle w:val="pkt"/>
        <w:spacing w:before="0" w:after="0" w:line="240" w:lineRule="auto"/>
        <w:ind w:left="0" w:firstLine="0"/>
        <w:rPr>
          <w:rFonts w:cstheme="minorHAnsi"/>
          <w:sz w:val="22"/>
        </w:rPr>
      </w:pPr>
      <w:r w:rsidRPr="00AD5F85">
        <w:rPr>
          <w:rFonts w:cstheme="minorHAnsi"/>
          <w:sz w:val="22"/>
        </w:rPr>
        <w:t xml:space="preserve">załącznik nr </w:t>
      </w:r>
      <w:r w:rsidR="000D7D07">
        <w:rPr>
          <w:rFonts w:cstheme="minorHAnsi"/>
          <w:sz w:val="22"/>
        </w:rPr>
        <w:t>6</w:t>
      </w:r>
      <w:r w:rsidRPr="00AD5F85">
        <w:rPr>
          <w:rFonts w:cstheme="minorHAnsi"/>
          <w:sz w:val="22"/>
        </w:rPr>
        <w:t xml:space="preserve"> – </w:t>
      </w:r>
      <w:r w:rsidR="00580400" w:rsidRPr="0021375C">
        <w:rPr>
          <w:rFonts w:cstheme="minorHAnsi"/>
          <w:sz w:val="22"/>
        </w:rPr>
        <w:t>wzór wykazu Doświadczenie zawodowe i kwalifikacje osób skierowanych przez wykonawcę do realizacji zamówienia</w:t>
      </w:r>
    </w:p>
    <w:p w14:paraId="4BADA869" w14:textId="40A40A1A" w:rsidR="00C65725" w:rsidRPr="00AD5F85" w:rsidRDefault="00C65725" w:rsidP="00C65725">
      <w:pPr>
        <w:pStyle w:val="pkt"/>
        <w:spacing w:before="0" w:after="0" w:line="240" w:lineRule="auto"/>
        <w:ind w:left="0" w:firstLine="0"/>
        <w:rPr>
          <w:rFonts w:cstheme="minorHAnsi"/>
          <w:sz w:val="22"/>
        </w:rPr>
      </w:pPr>
    </w:p>
    <w:p w14:paraId="18739933" w14:textId="75C45C6F" w:rsidR="005262B9" w:rsidRPr="0039416D" w:rsidRDefault="005262B9" w:rsidP="005262B9">
      <w:pPr>
        <w:pStyle w:val="pkt"/>
        <w:spacing w:before="0" w:after="0" w:line="240" w:lineRule="auto"/>
        <w:ind w:left="0" w:firstLine="0"/>
        <w:rPr>
          <w:rFonts w:cstheme="minorHAnsi"/>
          <w:sz w:val="22"/>
        </w:rPr>
      </w:pPr>
    </w:p>
    <w:p w14:paraId="25C8F672" w14:textId="77777777" w:rsidR="005262B9" w:rsidRPr="0039416D" w:rsidRDefault="005262B9" w:rsidP="005262B9">
      <w:pPr>
        <w:pStyle w:val="pkt"/>
        <w:spacing w:before="0" w:after="0" w:line="240" w:lineRule="auto"/>
        <w:ind w:left="0" w:firstLine="0"/>
        <w:rPr>
          <w:rFonts w:cstheme="minorHAnsi"/>
          <w:sz w:val="22"/>
        </w:rPr>
      </w:pPr>
      <w:r w:rsidRPr="0039416D">
        <w:rPr>
          <w:rFonts w:cstheme="minorHAnsi"/>
          <w:sz w:val="22"/>
        </w:rPr>
        <w:t xml:space="preserve">                                                                      </w:t>
      </w:r>
      <w:r w:rsidRPr="0039416D">
        <w:rPr>
          <w:rFonts w:cstheme="minorHAnsi"/>
          <w:sz w:val="22"/>
        </w:rPr>
        <w:tab/>
      </w:r>
      <w:r w:rsidRPr="0039416D">
        <w:rPr>
          <w:rFonts w:cstheme="minorHAnsi"/>
          <w:sz w:val="22"/>
        </w:rPr>
        <w:tab/>
        <w:t xml:space="preserve">  ……………………………………………………..</w:t>
      </w:r>
    </w:p>
    <w:p w14:paraId="2074B06F" w14:textId="01997DD6" w:rsidR="00EC42B6" w:rsidRDefault="005262B9" w:rsidP="00DD5267">
      <w:pPr>
        <w:pStyle w:val="pkt"/>
        <w:spacing w:before="0" w:after="0" w:line="240" w:lineRule="auto"/>
        <w:ind w:left="2124" w:firstLine="708"/>
        <w:rPr>
          <w:rFonts w:cstheme="minorHAnsi"/>
          <w:sz w:val="22"/>
        </w:rPr>
      </w:pPr>
      <w:r w:rsidRPr="0039416D">
        <w:rPr>
          <w:rFonts w:cstheme="minorHAnsi"/>
          <w:sz w:val="22"/>
        </w:rPr>
        <w:t xml:space="preserve">Podpis kierownika zamawiającego lub osoby upoważnionej </w:t>
      </w:r>
    </w:p>
    <w:p w14:paraId="12DAC7F3" w14:textId="77777777" w:rsidR="00684C99" w:rsidRDefault="00684C99" w:rsidP="00DD5267">
      <w:pPr>
        <w:pStyle w:val="pkt"/>
        <w:spacing w:before="0" w:after="0" w:line="240" w:lineRule="auto"/>
        <w:ind w:left="2124" w:firstLine="708"/>
        <w:rPr>
          <w:rFonts w:cstheme="minorHAnsi"/>
          <w:sz w:val="22"/>
        </w:rPr>
      </w:pPr>
      <w:bookmarkStart w:id="1" w:name="_GoBack"/>
      <w:bookmarkEnd w:id="1"/>
    </w:p>
    <w:p w14:paraId="6E3571F7" w14:textId="77777777" w:rsidR="00684C99" w:rsidRDefault="00684C99" w:rsidP="00DD5267">
      <w:pPr>
        <w:pStyle w:val="pkt"/>
        <w:spacing w:before="0" w:after="0" w:line="240" w:lineRule="auto"/>
        <w:ind w:left="2124" w:firstLine="708"/>
        <w:rPr>
          <w:rFonts w:cstheme="minorHAnsi"/>
          <w:sz w:val="22"/>
        </w:rPr>
      </w:pPr>
    </w:p>
    <w:p w14:paraId="136215E2" w14:textId="77777777" w:rsidR="00684C99" w:rsidRDefault="00684C99" w:rsidP="00DD5267">
      <w:pPr>
        <w:pStyle w:val="pkt"/>
        <w:spacing w:before="0" w:after="0" w:line="240" w:lineRule="auto"/>
        <w:ind w:left="2124" w:firstLine="708"/>
        <w:rPr>
          <w:rFonts w:cstheme="minorHAnsi"/>
          <w:sz w:val="22"/>
        </w:rPr>
      </w:pPr>
    </w:p>
    <w:p w14:paraId="5136F47E" w14:textId="2CFC7AAC" w:rsidR="00E03735" w:rsidRPr="008C77AE" w:rsidRDefault="00E03735" w:rsidP="009D3FC6">
      <w:pPr>
        <w:jc w:val="right"/>
      </w:pPr>
    </w:p>
    <w:sectPr w:rsidR="00E03735" w:rsidRPr="008C77AE" w:rsidSect="00866D85">
      <w:headerReference w:type="default" r:id="rId23"/>
      <w:footerReference w:type="default" r:id="rId24"/>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FB508" w14:textId="77777777" w:rsidR="00C628F6" w:rsidRDefault="00C628F6" w:rsidP="00F74FD7">
      <w:r>
        <w:separator/>
      </w:r>
    </w:p>
  </w:endnote>
  <w:endnote w:type="continuationSeparator" w:id="0">
    <w:p w14:paraId="49778471" w14:textId="77777777" w:rsidR="00C628F6" w:rsidRDefault="00C628F6"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Narrow,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CEBFF" w14:textId="77777777" w:rsidR="00E67F96" w:rsidRPr="008D73B5" w:rsidRDefault="00E67F96" w:rsidP="00E67F96">
    <w:pPr>
      <w:pStyle w:val="Stopka"/>
    </w:pPr>
    <w:r>
      <w:rPr>
        <w:noProof/>
      </w:rPr>
      <w:drawing>
        <wp:anchor distT="0" distB="0" distL="114300" distR="114300" simplePos="0" relativeHeight="251666432" behindDoc="0" locked="0" layoutInCell="0" allowOverlap="1" wp14:anchorId="6D3C8B4D" wp14:editId="46B8EC7A">
          <wp:simplePos x="0" y="0"/>
          <wp:positionH relativeFrom="margin">
            <wp:align>center</wp:align>
          </wp:positionH>
          <wp:positionV relativeFrom="page">
            <wp:posOffset>10187319</wp:posOffset>
          </wp:positionV>
          <wp:extent cx="7023735" cy="194310"/>
          <wp:effectExtent l="0" t="0" r="5715" b="0"/>
          <wp:wrapNone/>
          <wp:docPr id="24" name="Obraz 2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06418B" w14:textId="77777777" w:rsidR="00E67F96" w:rsidRPr="00EF7576" w:rsidRDefault="00E67F96" w:rsidP="00E67F96">
    <w:pPr>
      <w:pStyle w:val="Stopka"/>
      <w:rPr>
        <w:color w:val="000000" w:themeColor="text1"/>
      </w:rPr>
    </w:pPr>
    <w:r w:rsidRPr="00EF7576">
      <w:rPr>
        <w:noProof/>
        <w:color w:val="000000" w:themeColor="text1"/>
      </w:rPr>
      <w:drawing>
        <wp:anchor distT="0" distB="0" distL="114300" distR="114300" simplePos="0" relativeHeight="251665408" behindDoc="0" locked="0" layoutInCell="0" allowOverlap="1" wp14:anchorId="3F54E68D" wp14:editId="371D8E15">
          <wp:simplePos x="0" y="0"/>
          <wp:positionH relativeFrom="margin">
            <wp:align>center</wp:align>
          </wp:positionH>
          <wp:positionV relativeFrom="page">
            <wp:posOffset>10187319</wp:posOffset>
          </wp:positionV>
          <wp:extent cx="7023735" cy="194310"/>
          <wp:effectExtent l="0" t="0" r="5715" b="0"/>
          <wp:wrapNone/>
          <wp:docPr id="23" name="Obraz 2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0D5C46" w14:textId="77777777" w:rsidR="00E67F96" w:rsidRPr="00EF7576" w:rsidRDefault="00E67F96" w:rsidP="00E67F96">
    <w:pPr>
      <w:pStyle w:val="Stopka"/>
      <w:rPr>
        <w:color w:val="000000" w:themeColor="text1"/>
      </w:rPr>
    </w:pPr>
    <w:r w:rsidRPr="00EF7576">
      <w:rPr>
        <w:noProof/>
        <w:color w:val="000000" w:themeColor="text1"/>
      </w:rPr>
      <w:drawing>
        <wp:anchor distT="0" distB="0" distL="114300" distR="114300" simplePos="0" relativeHeight="251664384" behindDoc="0" locked="0" layoutInCell="0" allowOverlap="1" wp14:anchorId="03E093D3" wp14:editId="5993B11C">
          <wp:simplePos x="0" y="0"/>
          <wp:positionH relativeFrom="margin">
            <wp:align>center</wp:align>
          </wp:positionH>
          <wp:positionV relativeFrom="page">
            <wp:posOffset>10187319</wp:posOffset>
          </wp:positionV>
          <wp:extent cx="7023735" cy="194310"/>
          <wp:effectExtent l="0" t="0" r="5715" b="0"/>
          <wp:wrapNone/>
          <wp:docPr id="22" name="Obraz 2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996B0" w14:textId="77777777" w:rsidR="00E67F96" w:rsidRPr="00EF7576" w:rsidRDefault="00E67F96" w:rsidP="00E67F96">
    <w:pPr>
      <w:pStyle w:val="Stopka"/>
      <w:rPr>
        <w:color w:val="000000" w:themeColor="text1"/>
      </w:rPr>
    </w:pPr>
    <w:r w:rsidRPr="00EF7576">
      <w:rPr>
        <w:noProof/>
        <w:color w:val="000000" w:themeColor="text1"/>
      </w:rPr>
      <w:drawing>
        <wp:anchor distT="0" distB="0" distL="114300" distR="114300" simplePos="0" relativeHeight="251663360" behindDoc="0" locked="0" layoutInCell="0" allowOverlap="1" wp14:anchorId="11FE6680" wp14:editId="67AF027B">
          <wp:simplePos x="0" y="0"/>
          <wp:positionH relativeFrom="margin">
            <wp:align>center</wp:align>
          </wp:positionH>
          <wp:positionV relativeFrom="page">
            <wp:posOffset>10187319</wp:posOffset>
          </wp:positionV>
          <wp:extent cx="7023735" cy="194310"/>
          <wp:effectExtent l="0" t="0" r="5715" b="0"/>
          <wp:wrapNone/>
          <wp:docPr id="17" name="Obraz 17"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7576">
      <w:rPr>
        <w:noProof/>
        <w:color w:val="000000" w:themeColor="text1"/>
      </w:rPr>
      <w:drawing>
        <wp:anchor distT="0" distB="0" distL="114300" distR="114300" simplePos="0" relativeHeight="251661312" behindDoc="0" locked="0" layoutInCell="0" allowOverlap="1" wp14:anchorId="3FFF1B8D" wp14:editId="38D0B528">
          <wp:simplePos x="0" y="0"/>
          <wp:positionH relativeFrom="margin">
            <wp:align>center</wp:align>
          </wp:positionH>
          <wp:positionV relativeFrom="page">
            <wp:posOffset>10187319</wp:posOffset>
          </wp:positionV>
          <wp:extent cx="7023735" cy="194310"/>
          <wp:effectExtent l="0" t="0" r="5715" b="0"/>
          <wp:wrapNone/>
          <wp:docPr id="14" name="Obraz 1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7576">
      <w:rPr>
        <w:noProof/>
        <w:color w:val="000000" w:themeColor="text1"/>
      </w:rPr>
      <w:drawing>
        <wp:anchor distT="0" distB="0" distL="114300" distR="114300" simplePos="0" relativeHeight="251662336" behindDoc="0" locked="0" layoutInCell="0" allowOverlap="1" wp14:anchorId="39C29D91" wp14:editId="7A239BF0">
          <wp:simplePos x="0" y="0"/>
          <wp:positionH relativeFrom="margin">
            <wp:align>center</wp:align>
          </wp:positionH>
          <wp:positionV relativeFrom="page">
            <wp:posOffset>10187319</wp:posOffset>
          </wp:positionV>
          <wp:extent cx="7023735" cy="194310"/>
          <wp:effectExtent l="0" t="0" r="5715" b="0"/>
          <wp:wrapNone/>
          <wp:docPr id="15" name="Obraz 15"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7576">
      <w:rPr>
        <w:noProof/>
        <w:color w:val="000000" w:themeColor="text1"/>
      </w:rPr>
      <w:drawing>
        <wp:anchor distT="0" distB="0" distL="114300" distR="114300" simplePos="0" relativeHeight="251660288" behindDoc="0" locked="0" layoutInCell="0" allowOverlap="1" wp14:anchorId="43224557" wp14:editId="14CAFDE3">
          <wp:simplePos x="0" y="0"/>
          <wp:positionH relativeFrom="margin">
            <wp:align>center</wp:align>
          </wp:positionH>
          <wp:positionV relativeFrom="page">
            <wp:posOffset>10187319</wp:posOffset>
          </wp:positionV>
          <wp:extent cx="7023735" cy="194310"/>
          <wp:effectExtent l="0" t="0" r="5715" b="0"/>
          <wp:wrapNone/>
          <wp:docPr id="16" name="Obraz 1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7576">
      <w:rPr>
        <w:noProof/>
        <w:color w:val="000000" w:themeColor="text1"/>
      </w:rPr>
      <w:drawing>
        <wp:anchor distT="0" distB="0" distL="114300" distR="114300" simplePos="0" relativeHeight="251659264" behindDoc="0" locked="0" layoutInCell="0" allowOverlap="1" wp14:anchorId="4A7ABACA" wp14:editId="615CC29A">
          <wp:simplePos x="0" y="0"/>
          <wp:positionH relativeFrom="margin">
            <wp:align>center</wp:align>
          </wp:positionH>
          <wp:positionV relativeFrom="page">
            <wp:posOffset>10187319</wp:posOffset>
          </wp:positionV>
          <wp:extent cx="7023735" cy="194310"/>
          <wp:effectExtent l="0" t="0" r="5715" b="0"/>
          <wp:wrapNone/>
          <wp:docPr id="18" name="Obraz 1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6ACB1" w14:textId="77777777" w:rsidR="00E67F96" w:rsidRPr="006A63B5" w:rsidRDefault="00E67F96" w:rsidP="00E67F96">
    <w:pPr>
      <w:pStyle w:val="Stopka"/>
    </w:pPr>
  </w:p>
  <w:p w14:paraId="3F8BB21B" w14:textId="77777777" w:rsidR="00E67F96" w:rsidRPr="00AC16D6" w:rsidRDefault="00E67F96" w:rsidP="00E67F96">
    <w:pPr>
      <w:pStyle w:val="Stopka"/>
    </w:pPr>
  </w:p>
  <w:p w14:paraId="40728680" w14:textId="77777777" w:rsidR="00C628F6" w:rsidRPr="00E67F96" w:rsidRDefault="00C628F6" w:rsidP="00E67F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4DBC2" w14:textId="77777777" w:rsidR="00C628F6" w:rsidRDefault="00C628F6" w:rsidP="00F74FD7">
      <w:r>
        <w:separator/>
      </w:r>
    </w:p>
  </w:footnote>
  <w:footnote w:type="continuationSeparator" w:id="0">
    <w:p w14:paraId="1ABCC747" w14:textId="77777777" w:rsidR="00C628F6" w:rsidRDefault="00C628F6" w:rsidP="00F74FD7">
      <w:r>
        <w:continuationSeparator/>
      </w:r>
    </w:p>
  </w:footnote>
  <w:footnote w:id="1">
    <w:p w14:paraId="1A1CB3D4" w14:textId="77777777" w:rsidR="00C628F6" w:rsidRPr="003217E8" w:rsidRDefault="00C628F6"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5A2B876F" w14:textId="77777777" w:rsidR="00C628F6" w:rsidRPr="003217E8" w:rsidRDefault="00C628F6" w:rsidP="005262B9">
      <w:pPr>
        <w:pStyle w:val="Tekstprzypisudolnego"/>
        <w:rPr>
          <w:rFonts w:asciiTheme="minorHAnsi" w:hAnsiTheme="minorHAnsi" w:cstheme="minorHAnsi"/>
          <w:sz w:val="16"/>
          <w:szCs w:val="16"/>
        </w:rPr>
      </w:pPr>
    </w:p>
  </w:footnote>
  <w:footnote w:id="2">
    <w:p w14:paraId="52F788BC" w14:textId="77777777" w:rsidR="00C628F6" w:rsidRPr="003217E8" w:rsidRDefault="00C628F6"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D458536" w14:textId="77777777" w:rsidR="00C628F6" w:rsidRDefault="00C628F6" w:rsidP="005262B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A6E80" w14:textId="77777777" w:rsidR="00E67F96" w:rsidRDefault="00E67F96" w:rsidP="00E67F96">
    <w:pPr>
      <w:pStyle w:val="Nagwek"/>
    </w:pPr>
    <w:r>
      <w:rPr>
        <w:noProof/>
      </w:rPr>
      <w:drawing>
        <wp:anchor distT="0" distB="0" distL="114300" distR="114300" simplePos="0" relativeHeight="251668480" behindDoc="0" locked="0" layoutInCell="0" allowOverlap="1" wp14:anchorId="19D3BFBE" wp14:editId="6B6FAEAB">
          <wp:simplePos x="0" y="0"/>
          <wp:positionH relativeFrom="page">
            <wp:align>center</wp:align>
          </wp:positionH>
          <wp:positionV relativeFrom="page">
            <wp:posOffset>252095</wp:posOffset>
          </wp:positionV>
          <wp:extent cx="7019925" cy="752475"/>
          <wp:effectExtent l="0" t="0" r="9525" b="9525"/>
          <wp:wrapNone/>
          <wp:docPr id="13" name="Obraz 1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DCFBB" w14:textId="77777777" w:rsidR="00E67F96" w:rsidRPr="008D73B5" w:rsidRDefault="00E67F96" w:rsidP="00E67F96">
    <w:pPr>
      <w:pStyle w:val="Nagwek"/>
    </w:pPr>
  </w:p>
  <w:p w14:paraId="2AF731B8" w14:textId="77777777" w:rsidR="00E67F96" w:rsidRPr="00EF7576" w:rsidRDefault="00E67F96" w:rsidP="00E67F96">
    <w:pPr>
      <w:pStyle w:val="Nagwek"/>
    </w:pPr>
  </w:p>
  <w:p w14:paraId="683B3230" w14:textId="77777777" w:rsidR="00E67F96" w:rsidRPr="006A63B5" w:rsidRDefault="00E67F96" w:rsidP="00E67F96">
    <w:pPr>
      <w:pStyle w:val="Nagwek"/>
    </w:pPr>
  </w:p>
  <w:p w14:paraId="42014D2E" w14:textId="77777777" w:rsidR="00E67F96" w:rsidRPr="00AC16D6" w:rsidRDefault="00E67F96" w:rsidP="00E67F96">
    <w:pPr>
      <w:pStyle w:val="Nagwek"/>
    </w:pPr>
  </w:p>
  <w:p w14:paraId="46FAAD36" w14:textId="77777777" w:rsidR="00E67F96" w:rsidRPr="003C114A" w:rsidRDefault="00E67F96" w:rsidP="00E67F96">
    <w:pPr>
      <w:pStyle w:val="Nagwek"/>
    </w:pPr>
  </w:p>
  <w:p w14:paraId="1829744F" w14:textId="5BE50E1C" w:rsidR="00C628F6" w:rsidRPr="00E67F96" w:rsidRDefault="00C628F6" w:rsidP="00E67F9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3"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4"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5" w15:restartNumberingAfterBreak="0">
    <w:nsid w:val="0000001A"/>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6"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244678"/>
    <w:multiLevelType w:val="hybridMultilevel"/>
    <w:tmpl w:val="AD10D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D819BD"/>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23"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D9148A"/>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4"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787DDD"/>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6"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7" w15:restartNumberingAfterBreak="0">
    <w:nsid w:val="3344059F"/>
    <w:multiLevelType w:val="hybridMultilevel"/>
    <w:tmpl w:val="9424B4BC"/>
    <w:lvl w:ilvl="0" w:tplc="ACCC9464">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367443A8"/>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91807B1"/>
    <w:multiLevelType w:val="hybridMultilevel"/>
    <w:tmpl w:val="DA9E9DFE"/>
    <w:lvl w:ilvl="0" w:tplc="8DD231C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B207078"/>
    <w:multiLevelType w:val="multilevel"/>
    <w:tmpl w:val="CE1A30EE"/>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023"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6438BE"/>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5"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7D0637"/>
    <w:multiLevelType w:val="hybridMultilevel"/>
    <w:tmpl w:val="D88ABA44"/>
    <w:lvl w:ilvl="0" w:tplc="0415000F">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5" w15:restartNumberingAfterBreak="0">
    <w:nsid w:val="5FC01E32"/>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14B58C8"/>
    <w:multiLevelType w:val="hybridMultilevel"/>
    <w:tmpl w:val="AA921292"/>
    <w:lvl w:ilvl="0" w:tplc="7FC428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A6623AE"/>
    <w:multiLevelType w:val="hybridMultilevel"/>
    <w:tmpl w:val="2D9887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8"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3"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38"/>
  </w:num>
  <w:num w:numId="3">
    <w:abstractNumId w:val="50"/>
  </w:num>
  <w:num w:numId="4">
    <w:abstractNumId w:val="2"/>
  </w:num>
  <w:num w:numId="5">
    <w:abstractNumId w:val="5"/>
  </w:num>
  <w:num w:numId="6">
    <w:abstractNumId w:val="6"/>
  </w:num>
  <w:num w:numId="7">
    <w:abstractNumId w:val="34"/>
  </w:num>
  <w:num w:numId="8">
    <w:abstractNumId w:val="7"/>
  </w:num>
  <w:num w:numId="9">
    <w:abstractNumId w:val="30"/>
  </w:num>
  <w:num w:numId="10">
    <w:abstractNumId w:val="95"/>
  </w:num>
  <w:num w:numId="11">
    <w:abstractNumId w:val="28"/>
  </w:num>
  <w:num w:numId="12">
    <w:abstractNumId w:val="3"/>
  </w:num>
  <w:num w:numId="13">
    <w:abstractNumId w:val="96"/>
  </w:num>
  <w:num w:numId="14">
    <w:abstractNumId w:val="65"/>
  </w:num>
  <w:num w:numId="15">
    <w:abstractNumId w:val="61"/>
  </w:num>
  <w:num w:numId="16">
    <w:abstractNumId w:val="40"/>
  </w:num>
  <w:num w:numId="17">
    <w:abstractNumId w:val="58"/>
  </w:num>
  <w:num w:numId="18">
    <w:abstractNumId w:val="81"/>
  </w:num>
  <w:num w:numId="19">
    <w:abstractNumId w:val="80"/>
  </w:num>
  <w:num w:numId="20">
    <w:abstractNumId w:val="56"/>
  </w:num>
  <w:num w:numId="21">
    <w:abstractNumId w:val="31"/>
  </w:num>
  <w:num w:numId="22">
    <w:abstractNumId w:val="87"/>
  </w:num>
  <w:num w:numId="23">
    <w:abstractNumId w:val="52"/>
  </w:num>
  <w:num w:numId="24">
    <w:abstractNumId w:val="49"/>
  </w:num>
  <w:num w:numId="25">
    <w:abstractNumId w:val="20"/>
  </w:num>
  <w:num w:numId="26">
    <w:abstractNumId w:val="8"/>
  </w:num>
  <w:num w:numId="27">
    <w:abstractNumId w:val="45"/>
  </w:num>
  <w:num w:numId="28">
    <w:abstractNumId w:val="53"/>
  </w:num>
  <w:num w:numId="29">
    <w:abstractNumId w:val="47"/>
  </w:num>
  <w:num w:numId="30">
    <w:abstractNumId w:val="88"/>
  </w:num>
  <w:num w:numId="31">
    <w:abstractNumId w:val="0"/>
  </w:num>
  <w:num w:numId="32">
    <w:abstractNumId w:val="4"/>
  </w:num>
  <w:num w:numId="33">
    <w:abstractNumId w:val="27"/>
  </w:num>
  <w:num w:numId="34">
    <w:abstractNumId w:val="51"/>
  </w:num>
  <w:num w:numId="35">
    <w:abstractNumId w:val="36"/>
  </w:num>
  <w:num w:numId="36">
    <w:abstractNumId w:val="44"/>
  </w:num>
  <w:num w:numId="37">
    <w:abstractNumId w:val="66"/>
  </w:num>
  <w:num w:numId="38">
    <w:abstractNumId w:val="44"/>
  </w:num>
  <w:num w:numId="39">
    <w:abstractNumId w:val="71"/>
  </w:num>
  <w:num w:numId="40">
    <w:abstractNumId w:val="15"/>
  </w:num>
  <w:num w:numId="41">
    <w:abstractNumId w:val="16"/>
  </w:num>
  <w:num w:numId="42">
    <w:abstractNumId w:val="62"/>
  </w:num>
  <w:num w:numId="43">
    <w:abstractNumId w:val="77"/>
  </w:num>
  <w:num w:numId="44">
    <w:abstractNumId w:val="90"/>
  </w:num>
  <w:num w:numId="45">
    <w:abstractNumId w:val="91"/>
  </w:num>
  <w:num w:numId="46">
    <w:abstractNumId w:val="9"/>
  </w:num>
  <w:num w:numId="47">
    <w:abstractNumId w:val="83"/>
  </w:num>
  <w:num w:numId="48">
    <w:abstractNumId w:val="97"/>
  </w:num>
  <w:num w:numId="49">
    <w:abstractNumId w:val="70"/>
  </w:num>
  <w:num w:numId="50">
    <w:abstractNumId w:val="55"/>
  </w:num>
  <w:num w:numId="51">
    <w:abstractNumId w:val="33"/>
  </w:num>
  <w:num w:numId="52">
    <w:abstractNumId w:val="74"/>
  </w:num>
  <w:num w:numId="53">
    <w:abstractNumId w:val="85"/>
  </w:num>
  <w:num w:numId="54">
    <w:abstractNumId w:val="12"/>
  </w:num>
  <w:num w:numId="55">
    <w:abstractNumId w:val="43"/>
  </w:num>
  <w:num w:numId="56">
    <w:abstractNumId w:val="72"/>
  </w:num>
  <w:num w:numId="57">
    <w:abstractNumId w:val="29"/>
  </w:num>
  <w:num w:numId="58">
    <w:abstractNumId w:val="93"/>
  </w:num>
  <w:num w:numId="59">
    <w:abstractNumId w:val="94"/>
  </w:num>
  <w:num w:numId="60">
    <w:abstractNumId w:val="67"/>
  </w:num>
  <w:num w:numId="61">
    <w:abstractNumId w:val="46"/>
  </w:num>
  <w:num w:numId="62">
    <w:abstractNumId w:val="92"/>
  </w:num>
  <w:num w:numId="63">
    <w:abstractNumId w:val="89"/>
  </w:num>
  <w:num w:numId="64">
    <w:abstractNumId w:val="11"/>
  </w:num>
  <w:num w:numId="65">
    <w:abstractNumId w:val="17"/>
  </w:num>
  <w:num w:numId="66">
    <w:abstractNumId w:val="48"/>
  </w:num>
  <w:num w:numId="67">
    <w:abstractNumId w:val="63"/>
  </w:num>
  <w:num w:numId="68">
    <w:abstractNumId w:val="68"/>
  </w:num>
  <w:num w:numId="69">
    <w:abstractNumId w:val="13"/>
  </w:num>
  <w:num w:numId="70">
    <w:abstractNumId w:val="26"/>
  </w:num>
  <w:num w:numId="71">
    <w:abstractNumId w:val="76"/>
  </w:num>
  <w:num w:numId="72">
    <w:abstractNumId w:val="32"/>
  </w:num>
  <w:num w:numId="73">
    <w:abstractNumId w:val="69"/>
  </w:num>
  <w:num w:numId="74">
    <w:abstractNumId w:val="23"/>
  </w:num>
  <w:num w:numId="75">
    <w:abstractNumId w:val="59"/>
  </w:num>
  <w:num w:numId="76">
    <w:abstractNumId w:val="25"/>
  </w:num>
  <w:num w:numId="77">
    <w:abstractNumId w:val="39"/>
  </w:num>
  <w:num w:numId="78">
    <w:abstractNumId w:val="35"/>
  </w:num>
  <w:num w:numId="79">
    <w:abstractNumId w:val="64"/>
  </w:num>
  <w:num w:numId="80">
    <w:abstractNumId w:val="19"/>
  </w:num>
  <w:num w:numId="81">
    <w:abstractNumId w:val="14"/>
  </w:num>
  <w:num w:numId="82">
    <w:abstractNumId w:val="75"/>
  </w:num>
  <w:num w:numId="83">
    <w:abstractNumId w:val="10"/>
  </w:num>
  <w:num w:numId="84">
    <w:abstractNumId w:val="78"/>
  </w:num>
  <w:num w:numId="85">
    <w:abstractNumId w:val="24"/>
  </w:num>
  <w:num w:numId="86">
    <w:abstractNumId w:val="18"/>
  </w:num>
  <w:num w:numId="87">
    <w:abstractNumId w:val="82"/>
  </w:num>
  <w:num w:numId="88">
    <w:abstractNumId w:val="41"/>
  </w:num>
  <w:num w:numId="89">
    <w:abstractNumId w:val="54"/>
  </w:num>
  <w:num w:numId="90">
    <w:abstractNumId w:val="57"/>
  </w:num>
  <w:num w:numId="91">
    <w:abstractNumId w:val="42"/>
  </w:num>
  <w:num w:numId="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1"/>
  </w:num>
  <w:num w:numId="94">
    <w:abstractNumId w:val="84"/>
  </w:num>
  <w:num w:numId="95">
    <w:abstractNumId w:val="79"/>
  </w:num>
  <w:num w:numId="96">
    <w:abstractNumId w:val="22"/>
  </w:num>
  <w:num w:numId="97">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defaultTabStop w:val="708"/>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23056"/>
    <w:rsid w:val="0002677C"/>
    <w:rsid w:val="00045826"/>
    <w:rsid w:val="0005154F"/>
    <w:rsid w:val="00051770"/>
    <w:rsid w:val="00052C0E"/>
    <w:rsid w:val="00053A77"/>
    <w:rsid w:val="00067B69"/>
    <w:rsid w:val="00096229"/>
    <w:rsid w:val="000A1C4A"/>
    <w:rsid w:val="000B1AC7"/>
    <w:rsid w:val="000C2B8A"/>
    <w:rsid w:val="000D7D07"/>
    <w:rsid w:val="000E5D01"/>
    <w:rsid w:val="000F78EF"/>
    <w:rsid w:val="00103A49"/>
    <w:rsid w:val="00105539"/>
    <w:rsid w:val="001076AC"/>
    <w:rsid w:val="0011141E"/>
    <w:rsid w:val="0011289A"/>
    <w:rsid w:val="00112AC2"/>
    <w:rsid w:val="00121B84"/>
    <w:rsid w:val="00122160"/>
    <w:rsid w:val="00122394"/>
    <w:rsid w:val="001312B2"/>
    <w:rsid w:val="00134C70"/>
    <w:rsid w:val="001541AB"/>
    <w:rsid w:val="00164B43"/>
    <w:rsid w:val="001710CF"/>
    <w:rsid w:val="001767EF"/>
    <w:rsid w:val="001A1182"/>
    <w:rsid w:val="001B56FC"/>
    <w:rsid w:val="001B596D"/>
    <w:rsid w:val="001C1EE8"/>
    <w:rsid w:val="001D46FF"/>
    <w:rsid w:val="001D6106"/>
    <w:rsid w:val="001E1F99"/>
    <w:rsid w:val="001F610B"/>
    <w:rsid w:val="00205E25"/>
    <w:rsid w:val="0021375C"/>
    <w:rsid w:val="002154FC"/>
    <w:rsid w:val="00220F48"/>
    <w:rsid w:val="00230CF3"/>
    <w:rsid w:val="00231A07"/>
    <w:rsid w:val="00232B64"/>
    <w:rsid w:val="00234612"/>
    <w:rsid w:val="0026573C"/>
    <w:rsid w:val="002722B0"/>
    <w:rsid w:val="00275AA2"/>
    <w:rsid w:val="00276807"/>
    <w:rsid w:val="0028085E"/>
    <w:rsid w:val="00290058"/>
    <w:rsid w:val="002947BE"/>
    <w:rsid w:val="002C05B7"/>
    <w:rsid w:val="002C063C"/>
    <w:rsid w:val="002C27E5"/>
    <w:rsid w:val="002C6B63"/>
    <w:rsid w:val="002F4499"/>
    <w:rsid w:val="0030028B"/>
    <w:rsid w:val="003202F2"/>
    <w:rsid w:val="00343956"/>
    <w:rsid w:val="00343AB4"/>
    <w:rsid w:val="003540E1"/>
    <w:rsid w:val="0035472E"/>
    <w:rsid w:val="003576B0"/>
    <w:rsid w:val="00371A60"/>
    <w:rsid w:val="00372D9A"/>
    <w:rsid w:val="00374AF4"/>
    <w:rsid w:val="00391F8B"/>
    <w:rsid w:val="003974E8"/>
    <w:rsid w:val="003A0476"/>
    <w:rsid w:val="003A18CA"/>
    <w:rsid w:val="003A4935"/>
    <w:rsid w:val="003A5535"/>
    <w:rsid w:val="003B759C"/>
    <w:rsid w:val="003B7DB9"/>
    <w:rsid w:val="003D44C3"/>
    <w:rsid w:val="003D7D3C"/>
    <w:rsid w:val="003F1C86"/>
    <w:rsid w:val="004002E5"/>
    <w:rsid w:val="00403F0C"/>
    <w:rsid w:val="004048E0"/>
    <w:rsid w:val="00421131"/>
    <w:rsid w:val="00421AB6"/>
    <w:rsid w:val="00423906"/>
    <w:rsid w:val="00430BE0"/>
    <w:rsid w:val="0043313B"/>
    <w:rsid w:val="004335D7"/>
    <w:rsid w:val="00441A30"/>
    <w:rsid w:val="00461723"/>
    <w:rsid w:val="0047137E"/>
    <w:rsid w:val="004A2EBF"/>
    <w:rsid w:val="004A360F"/>
    <w:rsid w:val="004A61A4"/>
    <w:rsid w:val="004A6CFD"/>
    <w:rsid w:val="004A6E40"/>
    <w:rsid w:val="004A7933"/>
    <w:rsid w:val="004B330D"/>
    <w:rsid w:val="004B3FD3"/>
    <w:rsid w:val="004C7C9C"/>
    <w:rsid w:val="004D1047"/>
    <w:rsid w:val="004E6D7D"/>
    <w:rsid w:val="004F18C1"/>
    <w:rsid w:val="004F4741"/>
    <w:rsid w:val="004F512B"/>
    <w:rsid w:val="004F5B7E"/>
    <w:rsid w:val="00503AD6"/>
    <w:rsid w:val="00511478"/>
    <w:rsid w:val="0051180D"/>
    <w:rsid w:val="00522827"/>
    <w:rsid w:val="00524A3B"/>
    <w:rsid w:val="005262B9"/>
    <w:rsid w:val="005276DA"/>
    <w:rsid w:val="0053711E"/>
    <w:rsid w:val="00542DCE"/>
    <w:rsid w:val="005544B5"/>
    <w:rsid w:val="00563A25"/>
    <w:rsid w:val="00573411"/>
    <w:rsid w:val="00580400"/>
    <w:rsid w:val="00597BB4"/>
    <w:rsid w:val="00597D41"/>
    <w:rsid w:val="005A2A13"/>
    <w:rsid w:val="005A5013"/>
    <w:rsid w:val="005D121D"/>
    <w:rsid w:val="005E675A"/>
    <w:rsid w:val="005F03F6"/>
    <w:rsid w:val="005F2646"/>
    <w:rsid w:val="006127FB"/>
    <w:rsid w:val="00626474"/>
    <w:rsid w:val="0063289A"/>
    <w:rsid w:val="00646A9D"/>
    <w:rsid w:val="0066416A"/>
    <w:rsid w:val="00673090"/>
    <w:rsid w:val="00673F8D"/>
    <w:rsid w:val="00684C99"/>
    <w:rsid w:val="006A63B5"/>
    <w:rsid w:val="006A7AA8"/>
    <w:rsid w:val="006C062C"/>
    <w:rsid w:val="006C513E"/>
    <w:rsid w:val="006E1869"/>
    <w:rsid w:val="006F3C60"/>
    <w:rsid w:val="006F4E40"/>
    <w:rsid w:val="007014B9"/>
    <w:rsid w:val="0070559F"/>
    <w:rsid w:val="00712440"/>
    <w:rsid w:val="00712607"/>
    <w:rsid w:val="007137ED"/>
    <w:rsid w:val="00723FC6"/>
    <w:rsid w:val="007479FB"/>
    <w:rsid w:val="0076074E"/>
    <w:rsid w:val="0077493C"/>
    <w:rsid w:val="00783BB6"/>
    <w:rsid w:val="007B2B95"/>
    <w:rsid w:val="007C5002"/>
    <w:rsid w:val="007D3C24"/>
    <w:rsid w:val="007F0484"/>
    <w:rsid w:val="007F2A5F"/>
    <w:rsid w:val="00811355"/>
    <w:rsid w:val="00816D46"/>
    <w:rsid w:val="008411D1"/>
    <w:rsid w:val="008436D2"/>
    <w:rsid w:val="00844EC0"/>
    <w:rsid w:val="00845A8F"/>
    <w:rsid w:val="00862F4B"/>
    <w:rsid w:val="00865CA8"/>
    <w:rsid w:val="00866D85"/>
    <w:rsid w:val="008708B1"/>
    <w:rsid w:val="00875F61"/>
    <w:rsid w:val="00876E0B"/>
    <w:rsid w:val="008939AA"/>
    <w:rsid w:val="008A6BE9"/>
    <w:rsid w:val="008B3D1F"/>
    <w:rsid w:val="008B5A5D"/>
    <w:rsid w:val="008C609C"/>
    <w:rsid w:val="008C77AE"/>
    <w:rsid w:val="008D045A"/>
    <w:rsid w:val="008D3AB4"/>
    <w:rsid w:val="008E1383"/>
    <w:rsid w:val="008F6E5B"/>
    <w:rsid w:val="008F7437"/>
    <w:rsid w:val="00900303"/>
    <w:rsid w:val="00901133"/>
    <w:rsid w:val="0090233D"/>
    <w:rsid w:val="009150B8"/>
    <w:rsid w:val="009362A2"/>
    <w:rsid w:val="0097406A"/>
    <w:rsid w:val="00974466"/>
    <w:rsid w:val="00996092"/>
    <w:rsid w:val="00997CCD"/>
    <w:rsid w:val="009A25F2"/>
    <w:rsid w:val="009A2679"/>
    <w:rsid w:val="009B09A2"/>
    <w:rsid w:val="009B0B44"/>
    <w:rsid w:val="009B2F03"/>
    <w:rsid w:val="009C09B1"/>
    <w:rsid w:val="009C6525"/>
    <w:rsid w:val="009D3FC6"/>
    <w:rsid w:val="009E3FBB"/>
    <w:rsid w:val="009E446C"/>
    <w:rsid w:val="009F02A4"/>
    <w:rsid w:val="00A10135"/>
    <w:rsid w:val="00A117CC"/>
    <w:rsid w:val="00A128AF"/>
    <w:rsid w:val="00A23A5F"/>
    <w:rsid w:val="00A252CF"/>
    <w:rsid w:val="00A33D7C"/>
    <w:rsid w:val="00A40CA5"/>
    <w:rsid w:val="00A41081"/>
    <w:rsid w:val="00A41818"/>
    <w:rsid w:val="00A52C60"/>
    <w:rsid w:val="00A61118"/>
    <w:rsid w:val="00A650D3"/>
    <w:rsid w:val="00A93DD3"/>
    <w:rsid w:val="00AB44BE"/>
    <w:rsid w:val="00AB4D07"/>
    <w:rsid w:val="00AB5801"/>
    <w:rsid w:val="00AE0185"/>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4DC9"/>
    <w:rsid w:val="00B853C5"/>
    <w:rsid w:val="00B94CAE"/>
    <w:rsid w:val="00BB324C"/>
    <w:rsid w:val="00BB60B7"/>
    <w:rsid w:val="00BC47B0"/>
    <w:rsid w:val="00BC6BA5"/>
    <w:rsid w:val="00BD553E"/>
    <w:rsid w:val="00BF24C4"/>
    <w:rsid w:val="00BF40B9"/>
    <w:rsid w:val="00BF4C6C"/>
    <w:rsid w:val="00C01602"/>
    <w:rsid w:val="00C212A2"/>
    <w:rsid w:val="00C2326D"/>
    <w:rsid w:val="00C30A2E"/>
    <w:rsid w:val="00C51435"/>
    <w:rsid w:val="00C53DC7"/>
    <w:rsid w:val="00C628F6"/>
    <w:rsid w:val="00C65725"/>
    <w:rsid w:val="00C70BE2"/>
    <w:rsid w:val="00C73B68"/>
    <w:rsid w:val="00CB65D4"/>
    <w:rsid w:val="00CC7EC9"/>
    <w:rsid w:val="00CE0CCF"/>
    <w:rsid w:val="00CF3AA1"/>
    <w:rsid w:val="00D15BE7"/>
    <w:rsid w:val="00D25267"/>
    <w:rsid w:val="00D344F3"/>
    <w:rsid w:val="00D477B4"/>
    <w:rsid w:val="00D50D9D"/>
    <w:rsid w:val="00D53395"/>
    <w:rsid w:val="00D544CB"/>
    <w:rsid w:val="00D64C35"/>
    <w:rsid w:val="00D70444"/>
    <w:rsid w:val="00D7134B"/>
    <w:rsid w:val="00D75420"/>
    <w:rsid w:val="00D81B54"/>
    <w:rsid w:val="00DB08EC"/>
    <w:rsid w:val="00DD5267"/>
    <w:rsid w:val="00DE6FF4"/>
    <w:rsid w:val="00DF3C91"/>
    <w:rsid w:val="00E03735"/>
    <w:rsid w:val="00E0540A"/>
    <w:rsid w:val="00E1202B"/>
    <w:rsid w:val="00E22044"/>
    <w:rsid w:val="00E22CAC"/>
    <w:rsid w:val="00E24C24"/>
    <w:rsid w:val="00E25069"/>
    <w:rsid w:val="00E42CA9"/>
    <w:rsid w:val="00E4430E"/>
    <w:rsid w:val="00E50AE4"/>
    <w:rsid w:val="00E55353"/>
    <w:rsid w:val="00E60792"/>
    <w:rsid w:val="00E60A2F"/>
    <w:rsid w:val="00E67F96"/>
    <w:rsid w:val="00E82516"/>
    <w:rsid w:val="00EA3433"/>
    <w:rsid w:val="00EA56D3"/>
    <w:rsid w:val="00EB2A98"/>
    <w:rsid w:val="00EB35F9"/>
    <w:rsid w:val="00EB66F4"/>
    <w:rsid w:val="00EC2034"/>
    <w:rsid w:val="00EC3BDD"/>
    <w:rsid w:val="00EC42B6"/>
    <w:rsid w:val="00EC4831"/>
    <w:rsid w:val="00EC54F3"/>
    <w:rsid w:val="00EC742F"/>
    <w:rsid w:val="00EE67AA"/>
    <w:rsid w:val="00F07DD9"/>
    <w:rsid w:val="00F161F2"/>
    <w:rsid w:val="00F17E26"/>
    <w:rsid w:val="00F213C6"/>
    <w:rsid w:val="00F24033"/>
    <w:rsid w:val="00F33657"/>
    <w:rsid w:val="00F34202"/>
    <w:rsid w:val="00F513AB"/>
    <w:rsid w:val="00F55DF9"/>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nhideWhenUsed/>
    <w:rsid w:val="00C2326D"/>
    <w:rPr>
      <w:sz w:val="16"/>
      <w:szCs w:val="16"/>
    </w:rPr>
  </w:style>
  <w:style w:type="paragraph" w:styleId="Tekstkomentarza">
    <w:name w:val="annotation text"/>
    <w:basedOn w:val="Normalny"/>
    <w:link w:val="TekstkomentarzaZnak"/>
    <w:unhideWhenUsed/>
    <w:rsid w:val="00C2326D"/>
    <w:rPr>
      <w:sz w:val="20"/>
      <w:szCs w:val="20"/>
    </w:rPr>
  </w:style>
  <w:style w:type="character" w:customStyle="1" w:styleId="TekstkomentarzaZnak">
    <w:name w:val="Tekst komentarza Znak"/>
    <w:basedOn w:val="Domylnaczcionkaakapitu"/>
    <w:link w:val="Tekstkomentarza"/>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15" TargetMode="External"/><Relationship Id="rId18" Type="http://schemas.openxmlformats.org/officeDocument/2006/relationships/hyperlink" Target="https://sip.lex.pl/akty-prawne/dzu-dziennik-ustaw/ochrona-konkurencji-i-konsumentow-173375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99" TargetMode="External"/><Relationship Id="rId17" Type="http://schemas.openxmlformats.org/officeDocument/2006/relationships/hyperlink" Target="https://sip.lex.pl/akty-prawne/dzu-dziennik-ustaw/kodeks-karny-16798683/art-2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86"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65-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6" TargetMode="External"/><Relationship Id="rId23" Type="http://schemas.openxmlformats.org/officeDocument/2006/relationships/header" Target="header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skutki-powierzania-wykonywania-pracy-cudzoziemcom-przebywajacym-wbrew-17896506/art-9" TargetMode="External"/><Relationship Id="rId22"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2C172-CBF5-44A4-872B-1ED3F292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6158</Words>
  <Characters>36950</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3</cp:revision>
  <cp:lastPrinted>2022-05-31T13:48:00Z</cp:lastPrinted>
  <dcterms:created xsi:type="dcterms:W3CDTF">2022-06-27T12:59:00Z</dcterms:created>
  <dcterms:modified xsi:type="dcterms:W3CDTF">2022-06-27T13:02:00Z</dcterms:modified>
</cp:coreProperties>
</file>