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A61D" w14:textId="453EE65A" w:rsidR="00C9735D" w:rsidRPr="00250353" w:rsidRDefault="00C9735D" w:rsidP="00250353">
      <w:pPr>
        <w:jc w:val="right"/>
        <w:rPr>
          <w:rFonts w:ascii="Arial" w:hAnsi="Arial" w:cs="Arial"/>
          <w:b/>
          <w:sz w:val="16"/>
          <w:szCs w:val="16"/>
        </w:rPr>
      </w:pPr>
      <w:r w:rsidRPr="00250353">
        <w:rPr>
          <w:rFonts w:ascii="Arial" w:hAnsi="Arial" w:cs="Arial"/>
          <w:b/>
          <w:sz w:val="20"/>
          <w:szCs w:val="16"/>
        </w:rPr>
        <w:t>Załącznik nr 2</w:t>
      </w:r>
      <w:r w:rsidR="002F4D55" w:rsidRPr="00250353">
        <w:rPr>
          <w:rFonts w:ascii="Arial" w:hAnsi="Arial" w:cs="Arial"/>
          <w:b/>
          <w:sz w:val="20"/>
          <w:szCs w:val="16"/>
        </w:rPr>
        <w:t>a</w:t>
      </w:r>
      <w:r w:rsidR="00DA70D8" w:rsidRPr="00250353">
        <w:rPr>
          <w:rFonts w:ascii="Arial" w:hAnsi="Arial" w:cs="Arial"/>
          <w:b/>
          <w:sz w:val="20"/>
          <w:szCs w:val="16"/>
        </w:rPr>
        <w:t xml:space="preserve"> do SWZ</w:t>
      </w:r>
      <w:r w:rsidRPr="00250353">
        <w:rPr>
          <w:rFonts w:ascii="Arial" w:hAnsi="Arial" w:cs="Arial"/>
          <w:b/>
          <w:sz w:val="20"/>
          <w:szCs w:val="16"/>
        </w:rPr>
        <w:t xml:space="preserve"> </w:t>
      </w:r>
    </w:p>
    <w:p w14:paraId="2FA5846C" w14:textId="77777777" w:rsidR="00F86B11" w:rsidRPr="00E45622" w:rsidRDefault="00F86B11" w:rsidP="00F86B11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F86B11" w:rsidRPr="00E45622" w14:paraId="11ECA881" w14:textId="77777777" w:rsidTr="002F4D55">
        <w:trPr>
          <w:trHeight w:val="633"/>
        </w:trPr>
        <w:tc>
          <w:tcPr>
            <w:tcW w:w="8344" w:type="dxa"/>
            <w:shd w:val="clear" w:color="auto" w:fill="auto"/>
          </w:tcPr>
          <w:p w14:paraId="7BD5ED8F" w14:textId="77777777" w:rsidR="00F86B11" w:rsidRPr="00E45622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9078E58" w14:textId="77777777" w:rsidR="00F86B11" w:rsidRPr="00E45622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F090ADF" w14:textId="77777777" w:rsidR="00F86B11" w:rsidRPr="00E45622" w:rsidRDefault="00F86B11" w:rsidP="0054562C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(osoba upoważniona do reprezentacji Wykonawcy/-ów i podpisująca ofertę)</w:t>
      </w:r>
    </w:p>
    <w:p w14:paraId="58F2D4B8" w14:textId="77777777" w:rsidR="00F86B11" w:rsidRPr="00E45622" w:rsidRDefault="00F86B11" w:rsidP="0054562C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F86B11" w:rsidRPr="00E45622" w14:paraId="36D03CDD" w14:textId="77777777" w:rsidTr="002F4D55">
        <w:trPr>
          <w:trHeight w:val="619"/>
        </w:trPr>
        <w:tc>
          <w:tcPr>
            <w:tcW w:w="8373" w:type="dxa"/>
            <w:shd w:val="clear" w:color="auto" w:fill="auto"/>
          </w:tcPr>
          <w:p w14:paraId="76D76A29" w14:textId="77777777" w:rsidR="00F86B11" w:rsidRPr="00E45622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110A67F" w14:textId="77777777" w:rsidR="00F86B11" w:rsidRPr="00E45622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DBBC53F" w14:textId="77777777" w:rsidR="00F86B11" w:rsidRPr="00E45622" w:rsidRDefault="00F86B11" w:rsidP="0054562C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(nazwa albo imię i nazwisko Wykonawcy) - powielić tyle razy ile potrzeba</w:t>
      </w:r>
    </w:p>
    <w:p w14:paraId="578AEF5B" w14:textId="77777777" w:rsidR="00F86B11" w:rsidRPr="00E45622" w:rsidRDefault="00F86B11" w:rsidP="0054562C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4"/>
      </w:tblGrid>
      <w:tr w:rsidR="00F86B11" w:rsidRPr="00E45622" w14:paraId="283B5540" w14:textId="77777777" w:rsidTr="00107297">
        <w:trPr>
          <w:trHeight w:val="661"/>
        </w:trPr>
        <w:tc>
          <w:tcPr>
            <w:tcW w:w="8434" w:type="dxa"/>
            <w:shd w:val="clear" w:color="auto" w:fill="auto"/>
          </w:tcPr>
          <w:p w14:paraId="080D5E70" w14:textId="77777777" w:rsidR="00F86B11" w:rsidRPr="00E45622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3ECA324" w14:textId="77777777" w:rsidR="00F86B11" w:rsidRPr="00E45622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742426F" w14:textId="77777777" w:rsidR="00F86B11" w:rsidRPr="00E45622" w:rsidRDefault="00F86B11" w:rsidP="0054562C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(siedziba albo miejsce zamieszkania i adres Wykonawcy)</w:t>
      </w:r>
    </w:p>
    <w:p w14:paraId="13FB490F" w14:textId="77777777" w:rsidR="00F86B11" w:rsidRPr="00E45622" w:rsidRDefault="00F86B11" w:rsidP="0054562C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9"/>
      </w:tblGrid>
      <w:tr w:rsidR="00F86B11" w:rsidRPr="00E45622" w14:paraId="564253AC" w14:textId="77777777" w:rsidTr="00107297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2A2E88C9" w14:textId="77777777" w:rsidR="00F86B11" w:rsidRPr="00E45622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45622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F86B11" w:rsidRPr="00E45622" w14:paraId="513038DA" w14:textId="77777777" w:rsidTr="00107297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4990C05B" w14:textId="77777777" w:rsidR="00F86B11" w:rsidRPr="00E45622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45622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F86B11" w:rsidRPr="00E45622" w14:paraId="5C69D55D" w14:textId="77777777" w:rsidTr="00107297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4201DC36" w14:textId="77777777" w:rsidR="00F86B11" w:rsidRPr="00E45622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45622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632B3124" w14:textId="77777777" w:rsidR="00F86B11" w:rsidRPr="00E45622" w:rsidRDefault="00F86B11" w:rsidP="0054562C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9"/>
      </w:tblGrid>
      <w:tr w:rsidR="00F86B11" w:rsidRPr="00E45622" w14:paraId="4021525E" w14:textId="77777777" w:rsidTr="00107297">
        <w:trPr>
          <w:trHeight w:val="490"/>
        </w:trPr>
        <w:tc>
          <w:tcPr>
            <w:tcW w:w="8419" w:type="dxa"/>
            <w:shd w:val="clear" w:color="auto" w:fill="auto"/>
          </w:tcPr>
          <w:p w14:paraId="0B09228D" w14:textId="77777777" w:rsidR="00F86B11" w:rsidRPr="00E45622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87F20FC" w14:textId="77777777" w:rsidR="00F86B11" w:rsidRPr="00E45622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961AC80" w14:textId="77777777" w:rsidR="00F86B11" w:rsidRPr="00E45622" w:rsidRDefault="00F86B11" w:rsidP="0054562C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W przypadku wykonawców ubiegających się wspólnie o udzielenie zamówienia (w tym spółki cywilne) należy wskazać ustanowionego pełnomocnika (lidera)</w:t>
      </w:r>
    </w:p>
    <w:p w14:paraId="132387DD" w14:textId="77777777" w:rsidR="00F86B11" w:rsidRPr="00E45622" w:rsidRDefault="00F86B11" w:rsidP="0054562C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4"/>
      </w:tblGrid>
      <w:tr w:rsidR="00F86B11" w:rsidRPr="00E45622" w14:paraId="37FA82D5" w14:textId="77777777" w:rsidTr="00107297">
        <w:trPr>
          <w:trHeight w:val="563"/>
        </w:trPr>
        <w:tc>
          <w:tcPr>
            <w:tcW w:w="8464" w:type="dxa"/>
            <w:shd w:val="clear" w:color="auto" w:fill="auto"/>
          </w:tcPr>
          <w:p w14:paraId="551FE933" w14:textId="77777777" w:rsidR="00F86B11" w:rsidRPr="00E45622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442210B" w14:textId="77777777" w:rsidR="00F86B11" w:rsidRPr="00E45622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079E512" w14:textId="77777777" w:rsidR="00F86B11" w:rsidRPr="00E45622" w:rsidRDefault="00F86B11" w:rsidP="0054562C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Adres e-mail na który Zamawiający ma przesyłać korespondencję</w:t>
      </w:r>
    </w:p>
    <w:p w14:paraId="7F55A626" w14:textId="77777777" w:rsidR="00F86B11" w:rsidRPr="00E45622" w:rsidRDefault="00F86B11" w:rsidP="0054562C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86B11" w:rsidRPr="00E45622" w14:paraId="735797A2" w14:textId="77777777" w:rsidTr="00107297">
        <w:trPr>
          <w:trHeight w:val="606"/>
        </w:trPr>
        <w:tc>
          <w:tcPr>
            <w:tcW w:w="8494" w:type="dxa"/>
            <w:shd w:val="clear" w:color="auto" w:fill="auto"/>
          </w:tcPr>
          <w:p w14:paraId="13D3EC01" w14:textId="77777777" w:rsidR="00F86B11" w:rsidRPr="00E45622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411A0EE" w14:textId="77777777" w:rsidR="00F86B11" w:rsidRPr="00E45622" w:rsidRDefault="00F86B11" w:rsidP="0054562C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2612581" w14:textId="77777777" w:rsidR="00670A64" w:rsidRPr="00E45622" w:rsidRDefault="00F86B11" w:rsidP="0054562C">
      <w:pPr>
        <w:widowControl w:val="0"/>
        <w:autoSpaceDE w:val="0"/>
        <w:autoSpaceDN w:val="0"/>
        <w:adjustRightInd w:val="0"/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(osoba odpowiedzialna za kontakty z Zamawiającym)</w:t>
      </w:r>
    </w:p>
    <w:p w14:paraId="63E87EE2" w14:textId="77777777" w:rsidR="0054562C" w:rsidRPr="00E45622" w:rsidRDefault="0054562C" w:rsidP="0054562C">
      <w:pPr>
        <w:widowControl w:val="0"/>
        <w:autoSpaceDE w:val="0"/>
        <w:autoSpaceDN w:val="0"/>
        <w:adjustRightInd w:val="0"/>
        <w:ind w:left="142" w:right="68"/>
        <w:rPr>
          <w:rFonts w:ascii="Arial" w:hAnsi="Arial" w:cs="Arial"/>
          <w:i/>
          <w:sz w:val="16"/>
          <w:szCs w:val="16"/>
        </w:rPr>
      </w:pPr>
    </w:p>
    <w:p w14:paraId="695886B5" w14:textId="77777777" w:rsidR="00BF79DC" w:rsidRPr="00E45622" w:rsidRDefault="00BF79DC" w:rsidP="00E54467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45622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0434C019" w14:textId="77777777" w:rsidR="00BF79DC" w:rsidRPr="00E45622" w:rsidRDefault="00BF79DC" w:rsidP="00AC11F2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45622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76BA3999" w14:textId="77777777" w:rsidR="00BF79DC" w:rsidRPr="00E45622" w:rsidRDefault="00BF79DC" w:rsidP="00AC11F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45622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61409D76" w14:textId="26243A2D" w:rsidR="00BF79DC" w:rsidRPr="00E45622" w:rsidRDefault="00BF79DC" w:rsidP="00AC11F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45622">
        <w:rPr>
          <w:rFonts w:ascii="Arial" w:hAnsi="Arial" w:cs="Arial"/>
          <w:b/>
          <w:bCs/>
          <w:sz w:val="22"/>
          <w:szCs w:val="22"/>
        </w:rPr>
        <w:t>ul. Jana Kilińskiego 30, 26-6</w:t>
      </w:r>
      <w:r w:rsidR="00AE0A2E">
        <w:rPr>
          <w:rFonts w:ascii="Arial" w:hAnsi="Arial" w:cs="Arial"/>
          <w:b/>
          <w:bCs/>
          <w:sz w:val="22"/>
          <w:szCs w:val="22"/>
        </w:rPr>
        <w:t>0</w:t>
      </w:r>
      <w:r w:rsidRPr="00E45622">
        <w:rPr>
          <w:rFonts w:ascii="Arial" w:hAnsi="Arial" w:cs="Arial"/>
          <w:b/>
          <w:bCs/>
          <w:sz w:val="22"/>
          <w:szCs w:val="22"/>
        </w:rPr>
        <w:t>0 Radom</w:t>
      </w:r>
    </w:p>
    <w:p w14:paraId="06E5B3E1" w14:textId="77777777" w:rsidR="00265433" w:rsidRPr="00663B2E" w:rsidRDefault="00265433" w:rsidP="00AC11F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10"/>
          <w:szCs w:val="10"/>
        </w:rPr>
      </w:pPr>
    </w:p>
    <w:p w14:paraId="35326374" w14:textId="68CFEA74" w:rsidR="00670A64" w:rsidRPr="00E45622" w:rsidRDefault="00586781" w:rsidP="001A3747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45622">
        <w:rPr>
          <w:rFonts w:ascii="Arial" w:hAnsi="Arial" w:cs="Arial"/>
          <w:b/>
          <w:bCs/>
          <w:sz w:val="22"/>
          <w:szCs w:val="22"/>
          <w:u w:val="single"/>
        </w:rPr>
        <w:t>OFERTA</w:t>
      </w:r>
    </w:p>
    <w:p w14:paraId="0B6242C7" w14:textId="53A88F94" w:rsidR="005525F3" w:rsidRPr="00E45622" w:rsidRDefault="005525F3" w:rsidP="001A3747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45622">
        <w:rPr>
          <w:rFonts w:ascii="Arial" w:hAnsi="Arial" w:cs="Arial"/>
          <w:b/>
          <w:bCs/>
          <w:szCs w:val="24"/>
          <w:u w:val="single"/>
        </w:rPr>
        <w:t>DLA CZĘŚCI 1 ZAMÓWIENIA</w:t>
      </w:r>
    </w:p>
    <w:p w14:paraId="691E3321" w14:textId="77777777" w:rsidR="00586781" w:rsidRPr="00E45622" w:rsidRDefault="00586781" w:rsidP="001A3747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2"/>
          <w:szCs w:val="12"/>
          <w:u w:val="single"/>
        </w:rPr>
      </w:pPr>
      <w:r w:rsidRPr="00E45622">
        <w:rPr>
          <w:rFonts w:ascii="Arial" w:hAnsi="Arial" w:cs="Arial"/>
          <w:b/>
          <w:bCs/>
          <w:sz w:val="12"/>
          <w:szCs w:val="12"/>
          <w:u w:val="single"/>
        </w:rPr>
        <w:t xml:space="preserve"> </w:t>
      </w:r>
    </w:p>
    <w:p w14:paraId="469C5899" w14:textId="77777777" w:rsidR="006A766C" w:rsidRPr="00E45622" w:rsidRDefault="006A766C" w:rsidP="006A766C">
      <w:pPr>
        <w:spacing w:line="276" w:lineRule="auto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76FFB6BA" w14:textId="77777777" w:rsidR="006A766C" w:rsidRPr="00663B2E" w:rsidRDefault="006A766C" w:rsidP="006A766C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14:paraId="624E6ED6" w14:textId="012B39B2" w:rsidR="0097694E" w:rsidRPr="0097694E" w:rsidRDefault="006A766C" w:rsidP="00663B2E">
      <w:pPr>
        <w:pStyle w:val="Akapitzlist"/>
        <w:widowControl w:val="0"/>
        <w:numPr>
          <w:ilvl w:val="6"/>
          <w:numId w:val="84"/>
        </w:numPr>
        <w:tabs>
          <w:tab w:val="clear" w:pos="5400"/>
          <w:tab w:val="num" w:pos="284"/>
        </w:tabs>
        <w:autoSpaceDE w:val="0"/>
        <w:autoSpaceDN w:val="0"/>
        <w:adjustRightInd w:val="0"/>
        <w:spacing w:after="120"/>
        <w:ind w:left="284" w:right="68" w:hanging="284"/>
        <w:jc w:val="both"/>
        <w:rPr>
          <w:rFonts w:ascii="Arial" w:hAnsi="Arial" w:cs="Arial"/>
          <w:sz w:val="20"/>
        </w:rPr>
      </w:pPr>
      <w:r w:rsidRPr="0097694E">
        <w:rPr>
          <w:rFonts w:ascii="Arial" w:hAnsi="Arial" w:cs="Arial"/>
          <w:sz w:val="20"/>
        </w:rPr>
        <w:t>Oferuję kompleksowe wykonanie przedmiotu zamówienia opisanego w Rozdziale V SWZ, zgodnie z wymaganiami specyfikacji warunków zamówienia oraz na warunkach przedstawionych w projekcie umowy, za wynagrodzeniem w wysokości</w:t>
      </w:r>
      <w:r w:rsidR="0097694E">
        <w:rPr>
          <w:rFonts w:ascii="Arial" w:hAnsi="Arial" w:cs="Arial"/>
          <w:sz w:val="20"/>
          <w:lang w:val="pl-PL"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4111"/>
      </w:tblGrid>
      <w:tr w:rsidR="0097694E" w:rsidRPr="00E45622" w14:paraId="304B75AE" w14:textId="77777777" w:rsidTr="00663B2E">
        <w:trPr>
          <w:trHeight w:val="839"/>
        </w:trPr>
        <w:tc>
          <w:tcPr>
            <w:tcW w:w="2842" w:type="pct"/>
            <w:shd w:val="clear" w:color="auto" w:fill="F2F2F2"/>
            <w:vAlign w:val="center"/>
          </w:tcPr>
          <w:p w14:paraId="1C4BE2C9" w14:textId="77777777" w:rsidR="0097694E" w:rsidRPr="00E45622" w:rsidRDefault="0097694E" w:rsidP="00E353D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NAZWA PRZEDMIOTU ZAMÓWIENIA</w:t>
            </w:r>
          </w:p>
        </w:tc>
        <w:tc>
          <w:tcPr>
            <w:tcW w:w="2158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8C78D02" w14:textId="77777777" w:rsidR="0097694E" w:rsidRDefault="0097694E" w:rsidP="00E353D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WARTOŚĆ BRUTTO (zł)</w:t>
            </w:r>
          </w:p>
          <w:p w14:paraId="176DC3F8" w14:textId="77777777" w:rsidR="00663B2E" w:rsidRDefault="00663B2E" w:rsidP="00E353DF">
            <w:pPr>
              <w:spacing w:line="27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663B2E">
              <w:rPr>
                <w:rFonts w:ascii="Arial" w:eastAsia="Calibri" w:hAnsi="Arial" w:cs="Arial"/>
                <w:sz w:val="17"/>
                <w:szCs w:val="17"/>
                <w:lang w:eastAsia="en-US"/>
              </w:rPr>
              <w:t xml:space="preserve">za całość przedmiotu zamówienia </w:t>
            </w:r>
          </w:p>
          <w:p w14:paraId="2647EC92" w14:textId="77D09194" w:rsidR="00663B2E" w:rsidRPr="00663B2E" w:rsidRDefault="00663B2E" w:rsidP="00E353DF">
            <w:pPr>
              <w:spacing w:line="27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663B2E">
              <w:rPr>
                <w:rFonts w:ascii="Arial" w:eastAsia="Calibri" w:hAnsi="Arial" w:cs="Arial"/>
                <w:sz w:val="17"/>
                <w:szCs w:val="17"/>
                <w:lang w:eastAsia="en-US"/>
              </w:rPr>
              <w:t>(maksymalna nominalna wartość zobowiązania)</w:t>
            </w:r>
          </w:p>
        </w:tc>
      </w:tr>
      <w:tr w:rsidR="0097694E" w:rsidRPr="00E45622" w14:paraId="0F3452C1" w14:textId="77777777" w:rsidTr="00E353DF">
        <w:trPr>
          <w:trHeight w:val="319"/>
        </w:trPr>
        <w:tc>
          <w:tcPr>
            <w:tcW w:w="2842" w:type="pct"/>
            <w:vAlign w:val="center"/>
          </w:tcPr>
          <w:p w14:paraId="59EE697A" w14:textId="77777777" w:rsidR="0097694E" w:rsidRPr="00E45622" w:rsidRDefault="0097694E" w:rsidP="00E353DF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(1)</w:t>
            </w:r>
          </w:p>
        </w:tc>
        <w:tc>
          <w:tcPr>
            <w:tcW w:w="2158" w:type="pct"/>
            <w:vAlign w:val="center"/>
          </w:tcPr>
          <w:p w14:paraId="2A516249" w14:textId="77777777" w:rsidR="0097694E" w:rsidRPr="00E45622" w:rsidRDefault="0097694E" w:rsidP="00E353DF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(2)</w:t>
            </w:r>
          </w:p>
        </w:tc>
      </w:tr>
      <w:tr w:rsidR="0097694E" w:rsidRPr="00E45622" w14:paraId="62558E17" w14:textId="77777777" w:rsidTr="00913EED">
        <w:trPr>
          <w:trHeight w:val="824"/>
        </w:trPr>
        <w:tc>
          <w:tcPr>
            <w:tcW w:w="2842" w:type="pct"/>
            <w:vAlign w:val="center"/>
          </w:tcPr>
          <w:p w14:paraId="65576D7C" w14:textId="77777777" w:rsidR="0097694E" w:rsidRDefault="0097694E" w:rsidP="00E353D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Usługa drukowania </w:t>
            </w:r>
          </w:p>
          <w:p w14:paraId="661010CD" w14:textId="77777777" w:rsidR="0097694E" w:rsidRPr="00E45622" w:rsidRDefault="0097694E" w:rsidP="00E353D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plakatów, ulotek, zakładek, kartek pamiątkowych, teczek, plansz okolicznościowych i kopert</w:t>
            </w:r>
            <w:r w:rsidRPr="00E45622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2158" w:type="pct"/>
            <w:vAlign w:val="bottom"/>
          </w:tcPr>
          <w:p w14:paraId="116171C0" w14:textId="77777777" w:rsidR="0097694E" w:rsidRPr="00E45622" w:rsidRDefault="0097694E" w:rsidP="00E353D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___________________________________*)</w:t>
            </w:r>
          </w:p>
        </w:tc>
      </w:tr>
      <w:tr w:rsidR="0097694E" w:rsidRPr="00E45622" w14:paraId="46D11006" w14:textId="77777777" w:rsidTr="00E353DF">
        <w:trPr>
          <w:trHeight w:val="698"/>
        </w:trPr>
        <w:tc>
          <w:tcPr>
            <w:tcW w:w="5000" w:type="pct"/>
            <w:gridSpan w:val="2"/>
          </w:tcPr>
          <w:p w14:paraId="0739032B" w14:textId="77777777" w:rsidR="0097694E" w:rsidRPr="00E45622" w:rsidRDefault="0097694E" w:rsidP="00E353D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WARTOŚĆ BRUTTO*) </w:t>
            </w:r>
            <w:r w:rsidRPr="00E4562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(SŁOWNIE): </w:t>
            </w:r>
          </w:p>
          <w:p w14:paraId="313B30EF" w14:textId="77777777" w:rsidR="0097694E" w:rsidRPr="00E45622" w:rsidRDefault="0097694E" w:rsidP="00E353DF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_____________________________________________________________________________________________</w:t>
            </w:r>
          </w:p>
        </w:tc>
      </w:tr>
    </w:tbl>
    <w:p w14:paraId="5C7941E0" w14:textId="77777777" w:rsidR="0097694E" w:rsidRPr="00E45622" w:rsidRDefault="0097694E" w:rsidP="0097694E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622">
        <w:rPr>
          <w:rFonts w:ascii="Arial" w:hAnsi="Arial" w:cs="Arial"/>
          <w:b/>
          <w:color w:val="000000" w:themeColor="text1"/>
          <w:sz w:val="18"/>
          <w:szCs w:val="18"/>
          <w:lang w:val="x-none" w:eastAsia="x-none"/>
        </w:rPr>
        <w:lastRenderedPageBreak/>
        <w:t>*)</w:t>
      </w:r>
      <w:r w:rsidRPr="00E4562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45622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W cenie uwzględnia się podatek od towarów i usług</w:t>
      </w:r>
      <w:r w:rsidRPr="00E45622">
        <w:rPr>
          <w:rFonts w:ascii="Arial" w:hAnsi="Arial" w:cs="Arial"/>
          <w:color w:val="000000" w:themeColor="text1"/>
          <w:sz w:val="18"/>
          <w:szCs w:val="18"/>
        </w:rPr>
        <w:t xml:space="preserve">, jeżeli na podstawie odrębnych przepisów sprzedaż towaru (usługi) podlega obciążeniu podatkiem od towarów i usług, z uwzględnieniem pkt. </w:t>
      </w:r>
      <w:r w:rsidRPr="00E45622">
        <w:rPr>
          <w:rFonts w:ascii="Arial" w:hAnsi="Arial" w:cs="Arial"/>
          <w:b/>
          <w:bCs/>
          <w:color w:val="000000" w:themeColor="text1"/>
          <w:sz w:val="18"/>
          <w:szCs w:val="18"/>
        </w:rPr>
        <w:t>6 Rozdziału XXII</w:t>
      </w:r>
      <w:r w:rsidRPr="00E45622">
        <w:rPr>
          <w:rFonts w:ascii="Arial" w:hAnsi="Arial" w:cs="Arial"/>
          <w:color w:val="000000" w:themeColor="text1"/>
          <w:sz w:val="18"/>
          <w:szCs w:val="18"/>
        </w:rPr>
        <w:t xml:space="preserve"> SWZ. Cenę ofertową stanowi łączna cena jaką Zamawiający jest obowiązany zapłacić Wykonawcy za wykonanie czynności opisanych w Rozdziale V SWZ </w:t>
      </w:r>
      <w:r w:rsidRPr="00E45622">
        <w:rPr>
          <w:rFonts w:ascii="Arial" w:hAnsi="Arial" w:cs="Arial"/>
          <w:bCs/>
          <w:color w:val="000000" w:themeColor="text1"/>
          <w:sz w:val="18"/>
          <w:szCs w:val="18"/>
        </w:rPr>
        <w:t>i projekcie umowy.</w:t>
      </w:r>
    </w:p>
    <w:p w14:paraId="32E11421" w14:textId="77777777" w:rsidR="0097694E" w:rsidRPr="0097694E" w:rsidRDefault="0097694E" w:rsidP="0097694E">
      <w:pPr>
        <w:spacing w:before="60" w:after="60" w:line="276" w:lineRule="auto"/>
        <w:ind w:left="284" w:right="-1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E45622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 xml:space="preserve">UWAGA!!! </w:t>
      </w:r>
      <w:r w:rsidRPr="00E45622">
        <w:rPr>
          <w:rFonts w:ascii="Arial" w:eastAsia="Calibri" w:hAnsi="Arial" w:cs="Arial"/>
          <w:b/>
          <w:color w:val="000000" w:themeColor="text1"/>
          <w:sz w:val="18"/>
          <w:szCs w:val="18"/>
          <w:u w:val="single"/>
          <w:lang w:eastAsia="en-US"/>
        </w:rPr>
        <w:t xml:space="preserve">W sytuacji, gdy wybór oferty </w:t>
      </w:r>
      <w:r w:rsidRPr="00E45622">
        <w:rPr>
          <w:rFonts w:ascii="Arial" w:hAnsi="Arial" w:cs="Arial"/>
          <w:b/>
          <w:iCs/>
          <w:color w:val="000000" w:themeColor="text1"/>
          <w:sz w:val="18"/>
          <w:szCs w:val="18"/>
          <w:u w:val="single"/>
        </w:rPr>
        <w:t xml:space="preserve">będzie prowadził </w:t>
      </w:r>
      <w:r w:rsidRPr="00E4562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do powstania u Zamawiającego obowiązku podatkowego</w:t>
      </w:r>
      <w:r w:rsidRPr="00E45622">
        <w:rPr>
          <w:rFonts w:ascii="Arial" w:hAnsi="Arial" w:cs="Arial"/>
          <w:b/>
          <w:color w:val="000000" w:themeColor="text1"/>
          <w:sz w:val="18"/>
          <w:szCs w:val="18"/>
        </w:rPr>
        <w:t xml:space="preserve"> zgodnie z ustawą z dnia 11 marca 2004 r. o podatku od towarów i usług (tj. </w:t>
      </w:r>
      <w:bookmarkStart w:id="0" w:name="_Hlk114212417"/>
      <w:r w:rsidRPr="00E45622">
        <w:rPr>
          <w:rFonts w:ascii="Arial" w:hAnsi="Arial" w:cs="Arial"/>
          <w:b/>
          <w:color w:val="000000" w:themeColor="text1"/>
          <w:sz w:val="18"/>
          <w:szCs w:val="18"/>
        </w:rPr>
        <w:t>Dz.U. z 2022r. poz. 931</w:t>
      </w:r>
      <w:bookmarkEnd w:id="0"/>
      <w:r w:rsidRPr="00E4562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45622">
        <w:rPr>
          <w:rFonts w:ascii="Arial" w:hAnsi="Arial" w:cs="Arial"/>
          <w:b/>
          <w:bCs/>
          <w:color w:val="000000" w:themeColor="text1"/>
          <w:sz w:val="18"/>
          <w:szCs w:val="18"/>
        </w:rPr>
        <w:t>z późn. zm.</w:t>
      </w:r>
      <w:r w:rsidRPr="00E45622">
        <w:rPr>
          <w:rFonts w:ascii="Arial" w:hAnsi="Arial" w:cs="Arial"/>
          <w:b/>
          <w:color w:val="000000" w:themeColor="text1"/>
          <w:sz w:val="18"/>
          <w:szCs w:val="18"/>
        </w:rPr>
        <w:t xml:space="preserve">), tj. w sytuacji </w:t>
      </w:r>
      <w:r w:rsidRPr="00E45622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 xml:space="preserve">opisanej w pkt. 6 Rozdziału XXII SWZ, </w:t>
      </w:r>
      <w:r w:rsidRPr="00E45622">
        <w:rPr>
          <w:rFonts w:ascii="Arial" w:hAnsi="Arial" w:cs="Arial"/>
          <w:b/>
          <w:color w:val="000000" w:themeColor="text1"/>
          <w:sz w:val="18"/>
          <w:szCs w:val="18"/>
        </w:rPr>
        <w:t xml:space="preserve">Wykonawca zobowiązany jest podać wartość przedmiotu zamówienia </w:t>
      </w:r>
      <w:r w:rsidRPr="00E4562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bez kwoty podatku</w:t>
      </w:r>
      <w:r w:rsidRPr="00E45622">
        <w:rPr>
          <w:rFonts w:ascii="Arial" w:hAnsi="Arial" w:cs="Arial"/>
          <w:b/>
          <w:color w:val="000000" w:themeColor="text1"/>
          <w:sz w:val="18"/>
          <w:szCs w:val="18"/>
        </w:rPr>
        <w:t xml:space="preserve">, którego obowiązek zapłaty leży </w:t>
      </w:r>
      <w:r w:rsidRPr="00E4562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 stronie Zamawiającego.</w:t>
      </w:r>
    </w:p>
    <w:p w14:paraId="54C383C0" w14:textId="77777777" w:rsidR="0097694E" w:rsidRPr="00913EED" w:rsidRDefault="0097694E" w:rsidP="0097694E">
      <w:pPr>
        <w:widowControl w:val="0"/>
        <w:autoSpaceDE w:val="0"/>
        <w:autoSpaceDN w:val="0"/>
        <w:adjustRightInd w:val="0"/>
        <w:ind w:right="68"/>
        <w:jc w:val="both"/>
        <w:rPr>
          <w:rFonts w:ascii="Arial" w:hAnsi="Arial" w:cs="Arial"/>
          <w:sz w:val="12"/>
          <w:szCs w:val="12"/>
        </w:rPr>
      </w:pPr>
    </w:p>
    <w:p w14:paraId="1E8DB486" w14:textId="090D6DE4" w:rsidR="0097694E" w:rsidRDefault="00F904C3" w:rsidP="00913EED">
      <w:pPr>
        <w:pStyle w:val="Akapitzlist"/>
        <w:widowControl w:val="0"/>
        <w:numPr>
          <w:ilvl w:val="6"/>
          <w:numId w:val="84"/>
        </w:numPr>
        <w:tabs>
          <w:tab w:val="clear" w:pos="5400"/>
          <w:tab w:val="num" w:pos="284"/>
        </w:tabs>
        <w:autoSpaceDE w:val="0"/>
        <w:autoSpaceDN w:val="0"/>
        <w:adjustRightInd w:val="0"/>
        <w:spacing w:after="60"/>
        <w:ind w:left="284" w:right="68" w:hanging="284"/>
        <w:jc w:val="both"/>
        <w:rPr>
          <w:rFonts w:ascii="Arial" w:hAnsi="Arial" w:cs="Arial"/>
          <w:color w:val="000000" w:themeColor="text1"/>
          <w:sz w:val="20"/>
        </w:rPr>
      </w:pPr>
      <w:bookmarkStart w:id="1" w:name="_Hlk98777191"/>
      <w:r w:rsidRPr="0097694E">
        <w:rPr>
          <w:rFonts w:ascii="Arial" w:hAnsi="Arial" w:cs="Arial"/>
          <w:color w:val="000000" w:themeColor="text1"/>
          <w:sz w:val="20"/>
        </w:rPr>
        <w:t>Oświadczam, że zrealizuję przedmiot zamówienia (poszczególne partie Materiałów) w terminie:</w:t>
      </w:r>
      <w:bookmarkEnd w:id="1"/>
    </w:p>
    <w:p w14:paraId="4F7BD901" w14:textId="77777777" w:rsidR="003A2BF0" w:rsidRPr="00913EED" w:rsidRDefault="003A2BF0" w:rsidP="00913EED">
      <w:pPr>
        <w:pStyle w:val="Akapitzlist"/>
        <w:widowControl w:val="0"/>
        <w:autoSpaceDE w:val="0"/>
        <w:autoSpaceDN w:val="0"/>
        <w:adjustRightInd w:val="0"/>
        <w:spacing w:after="120"/>
        <w:ind w:left="284" w:right="68"/>
        <w:jc w:val="both"/>
        <w:rPr>
          <w:rFonts w:ascii="Arial" w:hAnsi="Arial" w:cs="Arial"/>
          <w:color w:val="000000" w:themeColor="text1"/>
          <w:sz w:val="4"/>
          <w:szCs w:val="6"/>
        </w:rPr>
      </w:pPr>
    </w:p>
    <w:p w14:paraId="26197C65" w14:textId="14B9B0DA" w:rsidR="003B36F5" w:rsidRPr="0097694E" w:rsidRDefault="003B36F5" w:rsidP="00913EED">
      <w:pPr>
        <w:pStyle w:val="Akapitzlist"/>
        <w:numPr>
          <w:ilvl w:val="1"/>
          <w:numId w:val="83"/>
        </w:numPr>
        <w:tabs>
          <w:tab w:val="clear" w:pos="360"/>
          <w:tab w:val="num" w:pos="709"/>
        </w:tabs>
        <w:spacing w:after="60"/>
        <w:ind w:left="709" w:hanging="425"/>
        <w:jc w:val="both"/>
        <w:rPr>
          <w:rFonts w:ascii="Arial" w:hAnsi="Arial" w:cs="Arial"/>
          <w:color w:val="000000" w:themeColor="text1"/>
          <w:sz w:val="20"/>
        </w:rPr>
      </w:pPr>
      <w:r w:rsidRPr="0097694E">
        <w:rPr>
          <w:rFonts w:ascii="Arial" w:hAnsi="Arial" w:cs="Arial"/>
          <w:color w:val="000000" w:themeColor="text1"/>
          <w:sz w:val="20"/>
        </w:rPr>
        <w:t xml:space="preserve">w odniesieniu do pozycji </w:t>
      </w:r>
      <w:r w:rsidR="0097694E" w:rsidRPr="0097694E">
        <w:rPr>
          <w:rFonts w:ascii="Arial" w:hAnsi="Arial" w:cs="Arial"/>
          <w:color w:val="000000" w:themeColor="text1"/>
          <w:sz w:val="20"/>
        </w:rPr>
        <w:t>1, 2, 3, 4, 5, 6, 7, 10</w:t>
      </w:r>
      <w:r w:rsidR="003A2BF0">
        <w:rPr>
          <w:rFonts w:ascii="Arial" w:hAnsi="Arial" w:cs="Arial"/>
          <w:color w:val="000000" w:themeColor="text1"/>
          <w:sz w:val="20"/>
          <w:lang w:val="pl-PL"/>
        </w:rPr>
        <w:t>, 11, 12, 13</w:t>
      </w:r>
      <w:r w:rsidR="0097694E" w:rsidRPr="0097694E">
        <w:rPr>
          <w:rFonts w:ascii="Arial" w:hAnsi="Arial" w:cs="Arial"/>
          <w:color w:val="000000" w:themeColor="text1"/>
          <w:sz w:val="20"/>
        </w:rPr>
        <w:t xml:space="preserve"> i 14 - ________</w:t>
      </w:r>
      <w:r w:rsidR="0097694E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Pr="0097694E">
        <w:rPr>
          <w:rFonts w:ascii="Arial" w:hAnsi="Arial" w:cs="Arial"/>
          <w:color w:val="000000" w:themeColor="text1"/>
          <w:sz w:val="20"/>
        </w:rPr>
        <w:t>dni roboczych od daty dostarczenia projektu przez Zamawiającego (należy wskazać konkretną liczbę dni).</w:t>
      </w:r>
    </w:p>
    <w:p w14:paraId="4C956350" w14:textId="52CFAE58" w:rsidR="0097694E" w:rsidRPr="00B63732" w:rsidRDefault="003B36F5" w:rsidP="00913EED">
      <w:pPr>
        <w:tabs>
          <w:tab w:val="num" w:pos="709"/>
        </w:tabs>
        <w:spacing w:after="60" w:line="276" w:lineRule="auto"/>
        <w:ind w:left="709" w:right="70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B63732">
        <w:rPr>
          <w:rFonts w:ascii="Arial" w:hAnsi="Arial" w:cs="Arial"/>
          <w:b/>
          <w:bCs/>
          <w:color w:val="000000" w:themeColor="text1"/>
          <w:sz w:val="20"/>
        </w:rPr>
        <w:t xml:space="preserve">UWAGA!!! Zaoferowany termin realizacji zamówienia, w odniesieniu do w/w pozycji, nie może przekroczyć </w:t>
      </w:r>
      <w:r w:rsidR="0097694E" w:rsidRPr="00B63732">
        <w:rPr>
          <w:rFonts w:ascii="Arial" w:hAnsi="Arial" w:cs="Arial"/>
          <w:b/>
          <w:bCs/>
          <w:color w:val="000000" w:themeColor="text1"/>
          <w:sz w:val="20"/>
        </w:rPr>
        <w:t>8</w:t>
      </w:r>
      <w:r w:rsidRPr="00B63732">
        <w:rPr>
          <w:rFonts w:ascii="Arial" w:hAnsi="Arial" w:cs="Arial"/>
          <w:b/>
          <w:bCs/>
          <w:color w:val="000000" w:themeColor="text1"/>
          <w:sz w:val="20"/>
        </w:rPr>
        <w:t xml:space="preserve"> dni roboczych od daty dostarczenia projektu przez Zamawiającego.</w:t>
      </w:r>
    </w:p>
    <w:p w14:paraId="6A294E81" w14:textId="2C40594C" w:rsidR="0097694E" w:rsidRPr="0097694E" w:rsidRDefault="0097694E" w:rsidP="00913EED">
      <w:pPr>
        <w:pStyle w:val="Akapitzlist"/>
        <w:numPr>
          <w:ilvl w:val="1"/>
          <w:numId w:val="83"/>
        </w:numPr>
        <w:tabs>
          <w:tab w:val="clear" w:pos="360"/>
        </w:tabs>
        <w:spacing w:after="60"/>
        <w:ind w:left="709" w:hanging="425"/>
        <w:jc w:val="both"/>
        <w:rPr>
          <w:rFonts w:ascii="Arial" w:hAnsi="Arial" w:cs="Arial"/>
          <w:color w:val="000000" w:themeColor="text1"/>
          <w:sz w:val="20"/>
        </w:rPr>
      </w:pPr>
      <w:r w:rsidRPr="0097694E">
        <w:rPr>
          <w:rFonts w:ascii="Arial" w:hAnsi="Arial" w:cs="Arial"/>
          <w:color w:val="000000" w:themeColor="text1"/>
          <w:sz w:val="20"/>
        </w:rPr>
        <w:t>w odniesieniu do pozycji 8 i 9 - ________</w:t>
      </w:r>
      <w:r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Pr="0097694E">
        <w:rPr>
          <w:rFonts w:ascii="Arial" w:hAnsi="Arial" w:cs="Arial"/>
          <w:color w:val="000000" w:themeColor="text1"/>
          <w:sz w:val="20"/>
        </w:rPr>
        <w:t>dni roboczych od daty dostarczenia projektu przez Zamawiającego (należy wskazać konkretną liczbę dni).</w:t>
      </w:r>
    </w:p>
    <w:p w14:paraId="5082585B" w14:textId="47607318" w:rsidR="0097694E" w:rsidRPr="00B63732" w:rsidRDefault="0097694E" w:rsidP="00913EED">
      <w:pPr>
        <w:spacing w:after="60" w:line="276" w:lineRule="auto"/>
        <w:ind w:left="709" w:right="68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B63732">
        <w:rPr>
          <w:rFonts w:ascii="Arial" w:hAnsi="Arial" w:cs="Arial"/>
          <w:b/>
          <w:bCs/>
          <w:color w:val="000000" w:themeColor="text1"/>
          <w:sz w:val="20"/>
        </w:rPr>
        <w:t>UWAGA!!! Zaoferowany termin realizacji zamówienia, w odniesieniu do w/w pozycji, nie może przekroczyć 9 dni roboczych od daty dostarczenia projektu przez Zamawiającego.</w:t>
      </w:r>
    </w:p>
    <w:p w14:paraId="592587E1" w14:textId="77777777" w:rsidR="003B36F5" w:rsidRPr="0097694E" w:rsidRDefault="003B36F5" w:rsidP="003B36F5">
      <w:pPr>
        <w:spacing w:line="276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0FDAB47C" w14:textId="77777777" w:rsidR="003B36F5" w:rsidRPr="0097694E" w:rsidRDefault="003B36F5" w:rsidP="003B36F5">
      <w:pPr>
        <w:spacing w:line="276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97694E">
        <w:rPr>
          <w:rFonts w:ascii="Arial" w:hAnsi="Arial" w:cs="Arial"/>
          <w:b/>
          <w:bCs/>
          <w:color w:val="000000" w:themeColor="text1"/>
          <w:sz w:val="20"/>
        </w:rPr>
        <w:t>UWAGA!!!</w:t>
      </w:r>
    </w:p>
    <w:p w14:paraId="544AA22E" w14:textId="32C24F1F" w:rsidR="003B36F5" w:rsidRDefault="003B36F5" w:rsidP="003B36F5">
      <w:pPr>
        <w:pStyle w:val="Akapitzlist"/>
        <w:ind w:left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7694E">
        <w:rPr>
          <w:rFonts w:ascii="Arial" w:hAnsi="Arial" w:cs="Arial"/>
          <w:b/>
          <w:bCs/>
          <w:color w:val="000000" w:themeColor="text1"/>
          <w:sz w:val="20"/>
          <w:szCs w:val="20"/>
        </w:rPr>
        <w:t>Ustala się, że usługa będzie realizowana sukcesywnie, w miarę zgłaszanego przez Zamawiającego zapotrzebowania na wykonanie druku poszczególnych partii Materiałów, przy czym wykonanie ostatniej zleconej  partii Materiałów nie może przekroczyć terminu 1</w:t>
      </w:r>
      <w:r w:rsidR="0097694E" w:rsidRPr="0097694E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3</w:t>
      </w:r>
      <w:r w:rsidRPr="0097694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grudnia 20</w:t>
      </w:r>
      <w:r w:rsidR="0097694E" w:rsidRPr="0097694E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24</w:t>
      </w:r>
      <w:r w:rsidRPr="0097694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roku. </w:t>
      </w:r>
    </w:p>
    <w:p w14:paraId="33182219" w14:textId="77777777" w:rsidR="00901E85" w:rsidRPr="00901E85" w:rsidRDefault="00901E85" w:rsidP="003B36F5">
      <w:pPr>
        <w:pStyle w:val="Akapitzlist"/>
        <w:ind w:left="284"/>
        <w:jc w:val="both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5ACF9C1F" w14:textId="72BFC2A9" w:rsidR="00901E85" w:rsidRPr="0097694E" w:rsidRDefault="00901E85" w:rsidP="003B36F5">
      <w:pPr>
        <w:pStyle w:val="Akapitzlist"/>
        <w:ind w:left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01E85">
        <w:rPr>
          <w:rFonts w:ascii="Arial" w:hAnsi="Arial" w:cs="Arial"/>
          <w:b/>
          <w:bCs/>
          <w:color w:val="000000" w:themeColor="text1"/>
          <w:sz w:val="20"/>
          <w:szCs w:val="20"/>
        </w:rPr>
        <w:t>Zamawiający uprawniony jest do zlecania poszczególnych partii Materiałów zgodnie ze swoim doraźnym zapotrzebowaniem w całym okresie obowiązywania Umowy, uwzględniając przy tym termin realizacji zamówienia wskazany przez Wykonawcę w formularzu ofertowym.</w:t>
      </w:r>
    </w:p>
    <w:p w14:paraId="2781D891" w14:textId="77777777" w:rsidR="0097694E" w:rsidRPr="00913EED" w:rsidRDefault="0097694E" w:rsidP="0097694E">
      <w:pPr>
        <w:pStyle w:val="Akapitzlist"/>
        <w:ind w:left="284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6633461" w14:textId="2E61AC7C" w:rsidR="00DD35FF" w:rsidRPr="0097694E" w:rsidRDefault="00DD35FF">
      <w:pPr>
        <w:pStyle w:val="Akapitzlist"/>
        <w:numPr>
          <w:ilvl w:val="0"/>
          <w:numId w:val="83"/>
        </w:numPr>
        <w:tabs>
          <w:tab w:val="num" w:pos="720"/>
        </w:tabs>
        <w:spacing w:before="60" w:after="60"/>
        <w:ind w:right="-1"/>
        <w:jc w:val="both"/>
        <w:rPr>
          <w:rFonts w:ascii="Arial" w:hAnsi="Arial" w:cs="Arial"/>
          <w:sz w:val="20"/>
        </w:rPr>
      </w:pPr>
      <w:r w:rsidRPr="0097694E">
        <w:rPr>
          <w:rFonts w:ascii="Arial" w:hAnsi="Arial" w:cs="Arial"/>
          <w:sz w:val="20"/>
        </w:rPr>
        <w:t>Oświadczam, że zapoznał</w:t>
      </w:r>
      <w:r w:rsidR="005722C4" w:rsidRPr="0097694E">
        <w:rPr>
          <w:rFonts w:ascii="Arial" w:hAnsi="Arial" w:cs="Arial"/>
          <w:sz w:val="20"/>
        </w:rPr>
        <w:t>a</w:t>
      </w:r>
      <w:r w:rsidRPr="0097694E">
        <w:rPr>
          <w:rFonts w:ascii="Arial" w:hAnsi="Arial" w:cs="Arial"/>
          <w:sz w:val="20"/>
        </w:rPr>
        <w:t>m</w:t>
      </w:r>
      <w:r w:rsidR="005722C4" w:rsidRPr="0097694E">
        <w:rPr>
          <w:rFonts w:ascii="Arial" w:hAnsi="Arial" w:cs="Arial"/>
          <w:sz w:val="20"/>
        </w:rPr>
        <w:t xml:space="preserve"> (-em)</w:t>
      </w:r>
      <w:r w:rsidRPr="0097694E">
        <w:rPr>
          <w:rFonts w:ascii="Arial" w:hAnsi="Arial" w:cs="Arial"/>
          <w:sz w:val="20"/>
        </w:rPr>
        <w:t xml:space="preserve"> się z </w:t>
      </w:r>
      <w:r w:rsidR="00873D48" w:rsidRPr="0097694E">
        <w:rPr>
          <w:rFonts w:ascii="Arial" w:hAnsi="Arial" w:cs="Arial"/>
          <w:sz w:val="20"/>
        </w:rPr>
        <w:t xml:space="preserve">opisem przedmiotu zamówienia, </w:t>
      </w:r>
      <w:r w:rsidRPr="0097694E">
        <w:rPr>
          <w:rFonts w:ascii="Arial" w:hAnsi="Arial" w:cs="Arial"/>
          <w:sz w:val="20"/>
        </w:rPr>
        <w:t>wymaganiami Zamawiającego, dotyczącymi przedmiotu zamówienia</w:t>
      </w:r>
      <w:r w:rsidR="009A1532" w:rsidRPr="0097694E">
        <w:rPr>
          <w:rFonts w:ascii="Arial" w:hAnsi="Arial" w:cs="Arial"/>
          <w:sz w:val="20"/>
        </w:rPr>
        <w:t xml:space="preserve"> zamieszczonymi w SWZ wraz z załącznikami i nie wnoszę do nich zastrzeżeń.</w:t>
      </w:r>
    </w:p>
    <w:p w14:paraId="06DD62A8" w14:textId="77777777" w:rsidR="009A1532" w:rsidRPr="00E45622" w:rsidRDefault="009A1532">
      <w:pPr>
        <w:numPr>
          <w:ilvl w:val="0"/>
          <w:numId w:val="83"/>
        </w:numPr>
        <w:spacing w:before="120" w:line="276" w:lineRule="auto"/>
        <w:ind w:right="68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Oświadczam, że zrealizuję zamówienie zgodnie z SWZ i projektem Umowy.</w:t>
      </w:r>
    </w:p>
    <w:p w14:paraId="761E6C58" w14:textId="77777777" w:rsidR="005722C4" w:rsidRPr="00E45622" w:rsidRDefault="009A1532">
      <w:pPr>
        <w:numPr>
          <w:ilvl w:val="0"/>
          <w:numId w:val="83"/>
        </w:numPr>
        <w:spacing w:before="120" w:line="276" w:lineRule="auto"/>
        <w:ind w:right="68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Oświadczam, iż akceptuję warunki korzystania</w:t>
      </w:r>
      <w:r w:rsidR="005722C4" w:rsidRPr="00E45622">
        <w:rPr>
          <w:rFonts w:ascii="Arial" w:hAnsi="Arial" w:cs="Arial"/>
          <w:sz w:val="20"/>
        </w:rPr>
        <w:t xml:space="preserve"> </w:t>
      </w:r>
      <w:r w:rsidRPr="00E45622">
        <w:rPr>
          <w:rFonts w:ascii="Arial" w:hAnsi="Arial" w:cs="Arial"/>
          <w:sz w:val="20"/>
        </w:rPr>
        <w:t xml:space="preserve">z </w:t>
      </w:r>
      <w:hyperlink r:id="rId8" w:history="1">
        <w:r w:rsidRPr="00E45622">
          <w:rPr>
            <w:rFonts w:ascii="Arial" w:hAnsi="Arial" w:cs="Arial"/>
            <w:sz w:val="20"/>
            <w:u w:val="single"/>
          </w:rPr>
          <w:t>platformazakupowa.pl</w:t>
        </w:r>
      </w:hyperlink>
      <w:r w:rsidRPr="00E45622">
        <w:rPr>
          <w:rFonts w:ascii="Arial" w:hAnsi="Arial" w:cs="Arial"/>
          <w:sz w:val="20"/>
        </w:rPr>
        <w:t xml:space="preserve"> określone w Regulaminie</w:t>
      </w:r>
      <w:r w:rsidR="005722C4" w:rsidRPr="00E45622">
        <w:rPr>
          <w:rFonts w:ascii="Arial" w:hAnsi="Arial" w:cs="Arial"/>
          <w:sz w:val="20"/>
        </w:rPr>
        <w:t xml:space="preserve"> platformazakupowa.pl dla Użytkowników (Wykonawców).</w:t>
      </w:r>
    </w:p>
    <w:p w14:paraId="082F5758" w14:textId="77777777" w:rsidR="009A1532" w:rsidRPr="00E45622" w:rsidRDefault="005722C4">
      <w:pPr>
        <w:numPr>
          <w:ilvl w:val="0"/>
          <w:numId w:val="83"/>
        </w:numPr>
        <w:spacing w:before="120" w:line="276" w:lineRule="auto"/>
        <w:ind w:right="68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Oświadczam, iż </w:t>
      </w:r>
      <w:r w:rsidR="009A1532" w:rsidRPr="00E45622">
        <w:rPr>
          <w:rFonts w:ascii="Arial" w:hAnsi="Arial" w:cs="Arial"/>
          <w:sz w:val="20"/>
        </w:rPr>
        <w:t>zapoznał</w:t>
      </w:r>
      <w:r w:rsidRPr="00E45622">
        <w:rPr>
          <w:rFonts w:ascii="Arial" w:hAnsi="Arial" w:cs="Arial"/>
          <w:sz w:val="20"/>
        </w:rPr>
        <w:t>am (-em) się i stosuję</w:t>
      </w:r>
      <w:r w:rsidR="009A1532" w:rsidRPr="00E45622">
        <w:rPr>
          <w:rFonts w:ascii="Arial" w:hAnsi="Arial" w:cs="Arial"/>
          <w:sz w:val="20"/>
        </w:rPr>
        <w:t xml:space="preserve"> się do Instrukcji </w:t>
      </w:r>
      <w:r w:rsidRPr="00E45622">
        <w:rPr>
          <w:rFonts w:ascii="Arial" w:hAnsi="Arial" w:cs="Arial"/>
          <w:sz w:val="20"/>
        </w:rPr>
        <w:t>dla Wykonawców platformazakupowa.pl.</w:t>
      </w:r>
    </w:p>
    <w:p w14:paraId="1B3689B0" w14:textId="77777777" w:rsidR="00BF79DC" w:rsidRPr="00E45622" w:rsidRDefault="00BF79DC">
      <w:pPr>
        <w:numPr>
          <w:ilvl w:val="0"/>
          <w:numId w:val="83"/>
        </w:numPr>
        <w:spacing w:before="120" w:line="276" w:lineRule="auto"/>
        <w:ind w:right="68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Oświadczam, że jestem związana (-y) niniejszą ofertą przez </w:t>
      </w:r>
      <w:r w:rsidR="00DD35FF" w:rsidRPr="00E45622">
        <w:rPr>
          <w:rFonts w:ascii="Arial" w:hAnsi="Arial" w:cs="Arial"/>
          <w:sz w:val="20"/>
        </w:rPr>
        <w:t>czas wskazany w Rozdziale XVIII pkt 1 SWZ</w:t>
      </w:r>
      <w:r w:rsidRPr="00E45622">
        <w:rPr>
          <w:rFonts w:ascii="Arial" w:hAnsi="Arial" w:cs="Arial"/>
          <w:sz w:val="20"/>
        </w:rPr>
        <w:t xml:space="preserve">. </w:t>
      </w:r>
      <w:r w:rsidR="00F11C4A" w:rsidRPr="00E45622">
        <w:rPr>
          <w:rFonts w:ascii="Arial" w:hAnsi="Arial" w:cs="Arial"/>
          <w:sz w:val="20"/>
        </w:rPr>
        <w:t>P</w:t>
      </w:r>
      <w:r w:rsidR="00BF7588" w:rsidRPr="00E45622">
        <w:rPr>
          <w:rFonts w:ascii="Arial" w:hAnsi="Arial" w:cs="Arial"/>
          <w:sz w:val="20"/>
        </w:rPr>
        <w:t>ierwszym dniem terminu związania ofertą jest dzień, w którym upływa termin składania ofert.</w:t>
      </w:r>
    </w:p>
    <w:p w14:paraId="164CD9B1" w14:textId="77777777" w:rsidR="00D03BD9" w:rsidRPr="00E45622" w:rsidRDefault="009851FB">
      <w:pPr>
        <w:numPr>
          <w:ilvl w:val="0"/>
          <w:numId w:val="83"/>
        </w:numPr>
        <w:spacing w:before="120" w:line="276" w:lineRule="auto"/>
        <w:ind w:right="68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 </w:t>
      </w:r>
      <w:r w:rsidR="00F11C4A" w:rsidRPr="00E45622">
        <w:rPr>
          <w:rFonts w:ascii="Arial" w:hAnsi="Arial" w:cs="Arial"/>
          <w:sz w:val="20"/>
        </w:rPr>
        <w:t>Projekt</w:t>
      </w:r>
      <w:r w:rsidR="00BF79DC" w:rsidRPr="00E45622">
        <w:rPr>
          <w:rFonts w:ascii="Arial" w:hAnsi="Arial" w:cs="Arial"/>
          <w:sz w:val="20"/>
        </w:rPr>
        <w:t xml:space="preserve"> umowy został przeze mnie zaakceptowany i zobowiązuję się w przypadku wyboru mojej oferty do zawarcia umowy na wymienionych w niej warunkach, </w:t>
      </w:r>
      <w:r w:rsidR="00BF79DC" w:rsidRPr="00E45622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="00BF79DC" w:rsidRPr="00E45622">
        <w:rPr>
          <w:rFonts w:ascii="Arial" w:hAnsi="Arial" w:cs="Arial"/>
          <w:sz w:val="20"/>
        </w:rPr>
        <w:t>.</w:t>
      </w:r>
    </w:p>
    <w:p w14:paraId="1D4809FC" w14:textId="77777777" w:rsidR="00D03BD9" w:rsidRPr="00E45622" w:rsidRDefault="009851FB">
      <w:pPr>
        <w:numPr>
          <w:ilvl w:val="0"/>
          <w:numId w:val="83"/>
        </w:numPr>
        <w:spacing w:before="120" w:line="276" w:lineRule="auto"/>
        <w:ind w:right="68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bCs/>
          <w:sz w:val="20"/>
        </w:rPr>
        <w:t xml:space="preserve"> </w:t>
      </w:r>
      <w:r w:rsidR="00D03BD9" w:rsidRPr="00E45622">
        <w:rPr>
          <w:rFonts w:ascii="Arial" w:hAnsi="Arial" w:cs="Arial"/>
          <w:bCs/>
          <w:sz w:val="20"/>
        </w:rPr>
        <w:t xml:space="preserve">Pod groźbą odpowiedzialności karnej oświadczamy, iż wszystkie załączone do oferty dokumenty </w:t>
      </w:r>
      <w:r w:rsidR="00CE47FE" w:rsidRPr="00E45622">
        <w:rPr>
          <w:rFonts w:ascii="Arial" w:hAnsi="Arial" w:cs="Arial"/>
          <w:bCs/>
          <w:sz w:val="20"/>
        </w:rPr>
        <w:br/>
      </w:r>
      <w:r w:rsidR="00D03BD9" w:rsidRPr="00E45622">
        <w:rPr>
          <w:rFonts w:ascii="Arial" w:hAnsi="Arial" w:cs="Arial"/>
          <w:bCs/>
          <w:sz w:val="20"/>
        </w:rPr>
        <w:t xml:space="preserve">i złożone oświadczenia opisują stan faktyczny i prawny, aktualny na dzień składania ofert (art. 297 kk). </w:t>
      </w:r>
    </w:p>
    <w:p w14:paraId="6FB3C23D" w14:textId="72957F99" w:rsidR="00D03BD9" w:rsidRPr="00E45622" w:rsidRDefault="00D03BD9">
      <w:pPr>
        <w:numPr>
          <w:ilvl w:val="0"/>
          <w:numId w:val="83"/>
        </w:numPr>
        <w:spacing w:before="120" w:line="276" w:lineRule="auto"/>
        <w:ind w:right="68"/>
        <w:jc w:val="both"/>
        <w:rPr>
          <w:rFonts w:ascii="Arial" w:hAnsi="Arial" w:cs="Arial"/>
          <w:sz w:val="20"/>
        </w:rPr>
      </w:pPr>
      <w:bookmarkStart w:id="2" w:name="_Hlk67589830"/>
      <w:r w:rsidRPr="00E45622">
        <w:rPr>
          <w:rFonts w:ascii="Arial" w:hAnsi="Arial" w:cs="Arial"/>
          <w:iCs/>
          <w:sz w:val="20"/>
        </w:rPr>
        <w:t xml:space="preserve">Składając niniejszą ofertę, zgodnie z art. 225 ust. 1 </w:t>
      </w:r>
      <w:r w:rsidR="004252E0" w:rsidRPr="00E45622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4252E0" w:rsidRPr="00E45622">
        <w:rPr>
          <w:rFonts w:ascii="Arial" w:hAnsi="Arial" w:cs="Arial"/>
          <w:iCs/>
          <w:sz w:val="20"/>
        </w:rPr>
        <w:t>t.j</w:t>
      </w:r>
      <w:proofErr w:type="spellEnd"/>
      <w:r w:rsidR="004252E0" w:rsidRPr="00E45622">
        <w:rPr>
          <w:rFonts w:ascii="Arial" w:hAnsi="Arial" w:cs="Arial"/>
          <w:iCs/>
          <w:sz w:val="20"/>
        </w:rPr>
        <w:t>. Dz. U. z 202</w:t>
      </w:r>
      <w:r w:rsidR="00041F99">
        <w:rPr>
          <w:rFonts w:ascii="Arial" w:hAnsi="Arial" w:cs="Arial"/>
          <w:iCs/>
          <w:sz w:val="20"/>
        </w:rPr>
        <w:t>3</w:t>
      </w:r>
      <w:r w:rsidR="004252E0" w:rsidRPr="00E45622">
        <w:rPr>
          <w:rFonts w:ascii="Arial" w:hAnsi="Arial" w:cs="Arial"/>
          <w:iCs/>
          <w:sz w:val="20"/>
        </w:rPr>
        <w:t>, poz. 1</w:t>
      </w:r>
      <w:r w:rsidR="00041F99">
        <w:rPr>
          <w:rFonts w:ascii="Arial" w:hAnsi="Arial" w:cs="Arial"/>
          <w:iCs/>
          <w:sz w:val="20"/>
        </w:rPr>
        <w:t>605</w:t>
      </w:r>
      <w:r w:rsidR="004252E0" w:rsidRPr="00E45622">
        <w:rPr>
          <w:rFonts w:ascii="Arial" w:hAnsi="Arial" w:cs="Arial"/>
          <w:iCs/>
          <w:sz w:val="20"/>
        </w:rPr>
        <w:t xml:space="preserve"> z późn. zm.)</w:t>
      </w:r>
      <w:r w:rsidRPr="00E45622">
        <w:rPr>
          <w:rFonts w:ascii="Arial" w:hAnsi="Arial" w:cs="Arial"/>
          <w:iCs/>
          <w:sz w:val="20"/>
        </w:rPr>
        <w:t xml:space="preserve"> informuję, że wybór </w:t>
      </w:r>
      <w:r w:rsidR="001F1D5E" w:rsidRPr="00E45622">
        <w:rPr>
          <w:rFonts w:ascii="Arial" w:hAnsi="Arial" w:cs="Arial"/>
          <w:iCs/>
          <w:sz w:val="20"/>
        </w:rPr>
        <w:t xml:space="preserve">mojej </w:t>
      </w:r>
      <w:r w:rsidRPr="00E45622">
        <w:rPr>
          <w:rFonts w:ascii="Arial" w:hAnsi="Arial" w:cs="Arial"/>
          <w:iCs/>
          <w:sz w:val="20"/>
        </w:rPr>
        <w:t>oferty</w:t>
      </w:r>
      <w:r w:rsidR="00DB31D5" w:rsidRPr="00E45622">
        <w:rPr>
          <w:rFonts w:ascii="Arial" w:hAnsi="Arial" w:cs="Arial"/>
          <w:iCs/>
          <w:sz w:val="20"/>
        </w:rPr>
        <w:t xml:space="preserve"> </w:t>
      </w:r>
      <w:r w:rsidR="00DB31D5" w:rsidRPr="00E45622">
        <w:rPr>
          <w:rFonts w:ascii="Arial" w:hAnsi="Arial" w:cs="Arial"/>
          <w:b/>
          <w:sz w:val="20"/>
        </w:rPr>
        <w:t>(należy zaznaczyć właściwe)</w:t>
      </w:r>
      <w:r w:rsidR="006741B1" w:rsidRPr="00E45622">
        <w:rPr>
          <w:rFonts w:ascii="Arial" w:hAnsi="Arial" w:cs="Arial"/>
          <w:iCs/>
          <w:sz w:val="20"/>
        </w:rPr>
        <w:t>:</w:t>
      </w:r>
    </w:p>
    <w:p w14:paraId="5E2F991E" w14:textId="77777777" w:rsidR="00586781" w:rsidRPr="00E45622" w:rsidRDefault="00586781" w:rsidP="00913EED">
      <w:pPr>
        <w:suppressAutoHyphens/>
        <w:spacing w:before="60" w:after="40" w:line="276" w:lineRule="auto"/>
        <w:ind w:left="568" w:hanging="284"/>
        <w:jc w:val="both"/>
        <w:rPr>
          <w:rFonts w:ascii="Arial" w:hAnsi="Arial" w:cs="Arial"/>
          <w:iCs/>
          <w:sz w:val="20"/>
        </w:rPr>
      </w:pPr>
      <w:r w:rsidRPr="00E45622">
        <w:rPr>
          <w:rFonts w:ascii="Arial" w:hAnsi="Arial" w:cs="Arial"/>
          <w:bCs/>
          <w:iCs/>
          <w:sz w:val="20"/>
        </w:rPr>
        <w:sym w:font="Wingdings 2" w:char="F0A3"/>
      </w:r>
      <w:r w:rsidRPr="00E45622">
        <w:rPr>
          <w:rFonts w:ascii="Arial" w:hAnsi="Arial" w:cs="Arial"/>
          <w:b/>
          <w:iCs/>
          <w:sz w:val="20"/>
        </w:rPr>
        <w:t xml:space="preserve"> nie będzie </w:t>
      </w:r>
      <w:r w:rsidRPr="00E45622">
        <w:rPr>
          <w:rFonts w:ascii="Arial" w:hAnsi="Arial" w:cs="Arial"/>
          <w:iCs/>
          <w:sz w:val="20"/>
        </w:rPr>
        <w:t>prowadzi</w:t>
      </w:r>
      <w:r w:rsidR="00673F12" w:rsidRPr="00E45622">
        <w:rPr>
          <w:rFonts w:ascii="Arial" w:hAnsi="Arial" w:cs="Arial"/>
          <w:iCs/>
          <w:sz w:val="20"/>
        </w:rPr>
        <w:t>ł</w:t>
      </w:r>
      <w:r w:rsidRPr="00E45622">
        <w:rPr>
          <w:rFonts w:ascii="Arial" w:hAnsi="Arial" w:cs="Arial"/>
          <w:iCs/>
          <w:sz w:val="20"/>
        </w:rPr>
        <w:t xml:space="preserve"> do powstania obowiązku podatkowego po stronie Zamawiającego, zgodnie z przepisami o podatku od towarów i usług, który miałby obowiązek rozliczyć,</w:t>
      </w:r>
    </w:p>
    <w:p w14:paraId="6311F095" w14:textId="38B2BCA5" w:rsidR="00586781" w:rsidRPr="00913EED" w:rsidRDefault="00586781" w:rsidP="00913EED">
      <w:pPr>
        <w:suppressAutoHyphens/>
        <w:spacing w:before="40" w:after="60" w:line="276" w:lineRule="auto"/>
        <w:ind w:left="568" w:hanging="284"/>
        <w:jc w:val="both"/>
        <w:rPr>
          <w:rFonts w:ascii="Arial" w:hAnsi="Arial" w:cs="Arial"/>
          <w:iCs/>
          <w:sz w:val="20"/>
        </w:rPr>
      </w:pPr>
      <w:r w:rsidRPr="00E45622">
        <w:rPr>
          <w:rFonts w:ascii="Arial" w:hAnsi="Arial" w:cs="Arial"/>
          <w:sz w:val="20"/>
        </w:rPr>
        <w:sym w:font="Wingdings 2" w:char="F0A3"/>
      </w:r>
      <w:r w:rsidRPr="00E45622">
        <w:rPr>
          <w:rFonts w:ascii="Arial" w:hAnsi="Arial" w:cs="Arial"/>
          <w:sz w:val="20"/>
        </w:rPr>
        <w:t xml:space="preserve"> </w:t>
      </w:r>
      <w:r w:rsidRPr="00E45622">
        <w:rPr>
          <w:rFonts w:ascii="Arial" w:hAnsi="Arial" w:cs="Arial"/>
          <w:b/>
          <w:iCs/>
          <w:sz w:val="20"/>
        </w:rPr>
        <w:t xml:space="preserve">będzie </w:t>
      </w:r>
      <w:r w:rsidRPr="00E45622">
        <w:rPr>
          <w:rFonts w:ascii="Arial" w:hAnsi="Arial" w:cs="Arial"/>
          <w:iCs/>
          <w:sz w:val="20"/>
        </w:rPr>
        <w:t>prowadzi</w:t>
      </w:r>
      <w:r w:rsidR="00673F12" w:rsidRPr="00E45622">
        <w:rPr>
          <w:rFonts w:ascii="Arial" w:hAnsi="Arial" w:cs="Arial"/>
          <w:iCs/>
          <w:sz w:val="20"/>
        </w:rPr>
        <w:t>ł</w:t>
      </w:r>
      <w:r w:rsidRPr="00E45622">
        <w:rPr>
          <w:rFonts w:ascii="Arial" w:hAnsi="Arial" w:cs="Arial"/>
          <w:iCs/>
          <w:sz w:val="20"/>
        </w:rPr>
        <w:t xml:space="preserve"> do powstania obowiązku podatkowego po stronie Zamawiającego, zgodnie z </w:t>
      </w:r>
      <w:r w:rsidRPr="00913EED">
        <w:rPr>
          <w:rFonts w:ascii="Arial" w:hAnsi="Arial" w:cs="Arial"/>
          <w:iCs/>
          <w:sz w:val="20"/>
        </w:rPr>
        <w:t>przepisami o podatku od towarów i usług, który miałby obowiązek rozliczyć – w następującym zakresie:</w:t>
      </w:r>
      <w:r w:rsidR="00AC11F2" w:rsidRPr="00913EED">
        <w:rPr>
          <w:rFonts w:ascii="Arial" w:hAnsi="Arial" w:cs="Arial"/>
          <w:iCs/>
          <w:sz w:val="20"/>
        </w:rPr>
        <w:t xml:space="preserve"> </w:t>
      </w:r>
      <w:r w:rsidR="005071FB" w:rsidRPr="00913EED">
        <w:rPr>
          <w:rFonts w:ascii="Arial" w:hAnsi="Arial" w:cs="Arial"/>
          <w:iCs/>
          <w:sz w:val="20"/>
        </w:rPr>
        <w:t>_________________________________________________________________________</w:t>
      </w:r>
      <w:r w:rsidRPr="00913EED">
        <w:rPr>
          <w:rFonts w:ascii="Arial" w:hAnsi="Arial" w:cs="Arial"/>
          <w:iCs/>
          <w:sz w:val="20"/>
        </w:rPr>
        <w:t xml:space="preserve">* </w:t>
      </w:r>
    </w:p>
    <w:p w14:paraId="4247786B" w14:textId="77777777" w:rsidR="00FA450B" w:rsidRPr="00913EED" w:rsidRDefault="00586781" w:rsidP="00DB31D5">
      <w:pPr>
        <w:suppressAutoHyphens/>
        <w:spacing w:before="60" w:after="60" w:line="276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913EED">
        <w:rPr>
          <w:rFonts w:ascii="Arial" w:hAnsi="Arial" w:cs="Arial"/>
          <w:iCs/>
          <w:sz w:val="20"/>
        </w:rPr>
        <w:t>*</w:t>
      </w:r>
      <w:r w:rsidRPr="00913EED">
        <w:rPr>
          <w:rFonts w:ascii="Arial" w:hAnsi="Arial" w:cs="Arial"/>
          <w:sz w:val="18"/>
          <w:szCs w:val="18"/>
        </w:rPr>
        <w:t>n</w:t>
      </w:r>
      <w:r w:rsidRPr="00913EED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p w14:paraId="4AE3771D" w14:textId="77777777" w:rsidR="00351B8D" w:rsidRPr="00913EED" w:rsidRDefault="00351B8D" w:rsidP="00351B8D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913EED">
        <w:rPr>
          <w:rFonts w:ascii="Arial" w:hAnsi="Arial" w:cs="Arial"/>
          <w:b/>
          <w:bCs/>
          <w:iCs/>
          <w:sz w:val="20"/>
          <w:u w:val="single"/>
        </w:rPr>
        <w:lastRenderedPageBreak/>
        <w:t>W przypadku niezaznaczeni</w:t>
      </w:r>
      <w:r w:rsidR="005C1126" w:rsidRPr="00913EED">
        <w:rPr>
          <w:rFonts w:ascii="Arial" w:hAnsi="Arial" w:cs="Arial"/>
          <w:b/>
          <w:bCs/>
          <w:iCs/>
          <w:sz w:val="20"/>
          <w:u w:val="single"/>
        </w:rPr>
        <w:t>a</w:t>
      </w:r>
      <w:r w:rsidRPr="00913EED">
        <w:rPr>
          <w:rFonts w:ascii="Arial" w:hAnsi="Arial" w:cs="Arial"/>
          <w:b/>
          <w:bCs/>
          <w:iCs/>
          <w:sz w:val="20"/>
          <w:u w:val="single"/>
        </w:rPr>
        <w:t xml:space="preserve"> żadnej z powyższych opcji, Zamawiający uzna, iż wybór oferty nie </w:t>
      </w:r>
    </w:p>
    <w:p w14:paraId="33FD301E" w14:textId="42E6BE3C" w:rsidR="00913EED" w:rsidRPr="00913EED" w:rsidRDefault="00351B8D" w:rsidP="00913EED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913EED">
        <w:rPr>
          <w:rFonts w:ascii="Arial" w:hAnsi="Arial" w:cs="Arial"/>
          <w:b/>
          <w:bCs/>
          <w:iCs/>
          <w:sz w:val="20"/>
          <w:u w:val="single"/>
        </w:rPr>
        <w:t>nie będzie prowadził do powstania obowiązku podatkowego po stronie Zamawiającego.</w:t>
      </w:r>
    </w:p>
    <w:p w14:paraId="4F0F99B9" w14:textId="40117798" w:rsidR="00913EED" w:rsidRPr="00913EED" w:rsidRDefault="00913EED" w:rsidP="00913EED">
      <w:pPr>
        <w:pStyle w:val="Akapitzlist"/>
        <w:numPr>
          <w:ilvl w:val="0"/>
          <w:numId w:val="83"/>
        </w:numPr>
        <w:tabs>
          <w:tab w:val="num" w:pos="284"/>
        </w:tabs>
        <w:spacing w:before="120" w:after="60"/>
        <w:ind w:left="357" w:right="68" w:hanging="357"/>
        <w:jc w:val="both"/>
        <w:rPr>
          <w:rFonts w:ascii="Arial" w:hAnsi="Arial" w:cs="Arial"/>
          <w:color w:val="000000"/>
          <w:sz w:val="20"/>
        </w:rPr>
      </w:pPr>
      <w:r w:rsidRPr="00913EED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913EED">
        <w:rPr>
          <w:rFonts w:ascii="Arial" w:hAnsi="Arial" w:cs="Arial"/>
          <w:b/>
          <w:color w:val="000000"/>
          <w:sz w:val="20"/>
        </w:rPr>
        <w:t>*)</w:t>
      </w: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913EED" w:rsidRPr="00913EED" w14:paraId="56CC52D7" w14:textId="77777777" w:rsidTr="003868D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91AB6" w14:textId="77777777" w:rsidR="00913EED" w:rsidRPr="00913EED" w:rsidRDefault="00913EED" w:rsidP="003868D6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913EED">
              <w:rPr>
                <w:rFonts w:ascii="Arial" w:eastAsia="MS Mincho" w:hAnsi="Arial" w:cs="Arial"/>
                <w:b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27D0D" w14:textId="77777777" w:rsidR="00913EED" w:rsidRPr="00913EED" w:rsidRDefault="00913EED" w:rsidP="003868D6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913EED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439C2" w14:textId="77777777" w:rsidR="00913EED" w:rsidRPr="00913EED" w:rsidRDefault="00913EED" w:rsidP="003868D6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913EED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913EED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9FBD" w14:textId="77777777" w:rsidR="00913EED" w:rsidRPr="00913EED" w:rsidRDefault="00913EED" w:rsidP="003868D6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913EED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2F1514D1" w14:textId="77777777" w:rsidR="00913EED" w:rsidRPr="00913EED" w:rsidRDefault="00913EED" w:rsidP="003868D6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913EED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913EED" w:rsidRPr="00913EED" w14:paraId="5A00E576" w14:textId="77777777" w:rsidTr="003868D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92F5CB" w14:textId="77777777" w:rsidR="00913EED" w:rsidRPr="00913EED" w:rsidRDefault="00913EED" w:rsidP="003868D6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913EED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EC57F8" w14:textId="77777777" w:rsidR="00913EED" w:rsidRPr="00913EED" w:rsidRDefault="00913EED" w:rsidP="003868D6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913EED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F79C3D" w14:textId="77777777" w:rsidR="00913EED" w:rsidRPr="00913EED" w:rsidRDefault="00913EED" w:rsidP="003868D6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913EED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318D26" w14:textId="77777777" w:rsidR="00913EED" w:rsidRPr="00913EED" w:rsidRDefault="00913EED" w:rsidP="003868D6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913EED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913EED" w:rsidRPr="00913EED" w14:paraId="33387E26" w14:textId="77777777" w:rsidTr="003868D6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FC70A" w14:textId="77777777" w:rsidR="00913EED" w:rsidRPr="00913EED" w:rsidRDefault="00913EED" w:rsidP="003868D6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913EED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3CF68" w14:textId="77777777" w:rsidR="00913EED" w:rsidRPr="00913EED" w:rsidRDefault="00913EED" w:rsidP="003868D6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89D87" w14:textId="77777777" w:rsidR="00913EED" w:rsidRPr="00913EED" w:rsidRDefault="00913EED" w:rsidP="003868D6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0083B" w14:textId="77777777" w:rsidR="00913EED" w:rsidRPr="00913EED" w:rsidRDefault="00913EED" w:rsidP="003868D6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913EED" w:rsidRPr="00913EED" w14:paraId="6C4AA6AD" w14:textId="77777777" w:rsidTr="003868D6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C52EC" w14:textId="77777777" w:rsidR="00913EED" w:rsidRPr="00913EED" w:rsidRDefault="00913EED" w:rsidP="003868D6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913EED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5D66B" w14:textId="77777777" w:rsidR="00913EED" w:rsidRPr="00913EED" w:rsidRDefault="00913EED" w:rsidP="003868D6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F8092" w14:textId="77777777" w:rsidR="00913EED" w:rsidRPr="00913EED" w:rsidRDefault="00913EED" w:rsidP="003868D6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0F45" w14:textId="77777777" w:rsidR="00913EED" w:rsidRPr="00913EED" w:rsidRDefault="00913EED" w:rsidP="003868D6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913EED" w:rsidRPr="00913EED" w14:paraId="17214DB8" w14:textId="77777777" w:rsidTr="003868D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E933AC" w14:textId="77777777" w:rsidR="00913EED" w:rsidRPr="00913EED" w:rsidRDefault="00913EED" w:rsidP="003868D6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913EED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0103F" w14:textId="77777777" w:rsidR="00913EED" w:rsidRPr="00913EED" w:rsidRDefault="00913EED" w:rsidP="003868D6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C14A8" w14:textId="77777777" w:rsidR="00913EED" w:rsidRPr="00913EED" w:rsidRDefault="00913EED" w:rsidP="003868D6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79BCCE1" w14:textId="291CC92F" w:rsidR="00913EED" w:rsidRPr="00913EED" w:rsidRDefault="00913EED" w:rsidP="00913EED">
      <w:pPr>
        <w:spacing w:before="60" w:line="276" w:lineRule="auto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913EED">
        <w:rPr>
          <w:rFonts w:ascii="Arial" w:hAnsi="Arial" w:cs="Arial"/>
          <w:b/>
          <w:color w:val="000000"/>
          <w:sz w:val="20"/>
        </w:rPr>
        <w:t>*)</w:t>
      </w:r>
      <w:r w:rsidRPr="00913EED">
        <w:rPr>
          <w:rFonts w:ascii="Arial" w:hAnsi="Arial" w:cs="Arial"/>
          <w:color w:val="000000"/>
          <w:sz w:val="20"/>
        </w:rPr>
        <w:t xml:space="preserve"> </w:t>
      </w:r>
      <w:r w:rsidRPr="00913EED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029E6906" w14:textId="4334A11E" w:rsidR="00586781" w:rsidRPr="00913EED" w:rsidRDefault="00586781">
      <w:pPr>
        <w:numPr>
          <w:ilvl w:val="0"/>
          <w:numId w:val="83"/>
        </w:numPr>
        <w:spacing w:before="120" w:after="60" w:line="276" w:lineRule="auto"/>
        <w:ind w:right="68"/>
        <w:jc w:val="both"/>
        <w:rPr>
          <w:rFonts w:ascii="Arial" w:hAnsi="Arial" w:cs="Arial"/>
          <w:sz w:val="20"/>
        </w:rPr>
      </w:pPr>
      <w:r w:rsidRPr="00913EED">
        <w:rPr>
          <w:rFonts w:ascii="Arial" w:hAnsi="Arial" w:cs="Arial"/>
          <w:sz w:val="20"/>
        </w:rPr>
        <w:t xml:space="preserve">Oświadczam, że </w:t>
      </w:r>
      <w:r w:rsidR="0039040F" w:rsidRPr="00913EED">
        <w:rPr>
          <w:rFonts w:ascii="Arial" w:hAnsi="Arial" w:cs="Arial"/>
          <w:sz w:val="20"/>
        </w:rPr>
        <w:t xml:space="preserve">jestem </w:t>
      </w:r>
      <w:r w:rsidR="0039040F" w:rsidRPr="00913EED">
        <w:rPr>
          <w:rFonts w:ascii="Arial" w:hAnsi="Arial" w:cs="Arial"/>
          <w:b/>
          <w:sz w:val="20"/>
        </w:rPr>
        <w:t>(należy zaznaczyć właściwe):</w:t>
      </w:r>
    </w:p>
    <w:p w14:paraId="122FC76D" w14:textId="77777777" w:rsidR="00FA3A57" w:rsidRPr="00913EED" w:rsidRDefault="00FA3A57" w:rsidP="00FA3A57">
      <w:pPr>
        <w:spacing w:after="60" w:line="276" w:lineRule="auto"/>
        <w:ind w:left="283" w:right="68"/>
        <w:jc w:val="both"/>
        <w:rPr>
          <w:rFonts w:ascii="Arial" w:hAnsi="Arial" w:cs="Arial"/>
          <w:color w:val="000000"/>
          <w:sz w:val="20"/>
        </w:rPr>
      </w:pPr>
      <w:r w:rsidRPr="00913EED">
        <w:rPr>
          <w:rFonts w:ascii="Arial" w:hAnsi="Arial" w:cs="Arial"/>
          <w:bCs/>
          <w:i/>
          <w:iCs/>
          <w:color w:val="000000"/>
          <w:sz w:val="20"/>
        </w:rPr>
        <w:t>W przypadku składania oferty wspólnej - należy podać odrębnie dla każdego z Wykonawców wspólnie ubiegających się o udzielenie zamówienia.</w:t>
      </w:r>
    </w:p>
    <w:p w14:paraId="4A99C2FE" w14:textId="77777777" w:rsidR="0039040F" w:rsidRPr="00913EED" w:rsidRDefault="0039040F" w:rsidP="0039040F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913EED">
        <w:rPr>
          <w:rFonts w:ascii="Segoe UI Symbol" w:hAnsi="Segoe UI Symbol" w:cs="Segoe UI Symbol"/>
          <w:sz w:val="20"/>
        </w:rPr>
        <w:t>☐</w:t>
      </w:r>
      <w:r w:rsidRPr="00913EED">
        <w:rPr>
          <w:rFonts w:ascii="Arial" w:hAnsi="Arial" w:cs="Arial"/>
          <w:sz w:val="20"/>
        </w:rPr>
        <w:tab/>
        <w:t>mikroprzedsiębiorstwem</w:t>
      </w:r>
    </w:p>
    <w:p w14:paraId="07DA54E8" w14:textId="77777777" w:rsidR="0039040F" w:rsidRPr="00E45622" w:rsidRDefault="0039040F" w:rsidP="0039040F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913EED">
        <w:rPr>
          <w:rFonts w:ascii="Segoe UI Symbol" w:hAnsi="Segoe UI Symbol" w:cs="Segoe UI Symbol"/>
          <w:sz w:val="20"/>
        </w:rPr>
        <w:t>☐</w:t>
      </w:r>
      <w:r w:rsidRPr="00913EED">
        <w:rPr>
          <w:rFonts w:ascii="Arial" w:hAnsi="Arial" w:cs="Arial"/>
          <w:sz w:val="20"/>
        </w:rPr>
        <w:tab/>
        <w:t>małym przedsiębiorstwem</w:t>
      </w:r>
    </w:p>
    <w:p w14:paraId="5DF7F875" w14:textId="77777777" w:rsidR="0039040F" w:rsidRPr="00E45622" w:rsidRDefault="0039040F" w:rsidP="0039040F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średnim przedsiębiorstwem</w:t>
      </w:r>
    </w:p>
    <w:p w14:paraId="0D0398D8" w14:textId="77777777" w:rsidR="0039040F" w:rsidRPr="00E45622" w:rsidRDefault="0039040F" w:rsidP="0039040F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jednoosobowa działalność gospodarcza</w:t>
      </w:r>
    </w:p>
    <w:p w14:paraId="5E0B3F01" w14:textId="77777777" w:rsidR="0039040F" w:rsidRPr="00E45622" w:rsidRDefault="0039040F" w:rsidP="0039040F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osoba fizyczna nieprowadząca działalności gospodarczej</w:t>
      </w:r>
    </w:p>
    <w:p w14:paraId="707CED77" w14:textId="07B1C323" w:rsidR="0039040F" w:rsidRPr="00E45622" w:rsidRDefault="0039040F" w:rsidP="0039040F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 xml:space="preserve">inny rodzaj </w:t>
      </w:r>
      <w:r w:rsidR="005071FB" w:rsidRPr="00E45622">
        <w:rPr>
          <w:rFonts w:ascii="Arial" w:hAnsi="Arial" w:cs="Arial"/>
          <w:sz w:val="20"/>
        </w:rPr>
        <w:t>_____________________________________________________________</w:t>
      </w:r>
    </w:p>
    <w:p w14:paraId="03AEE1D9" w14:textId="77777777" w:rsidR="0039040F" w:rsidRPr="00E45622" w:rsidRDefault="0039040F" w:rsidP="0039040F">
      <w:pPr>
        <w:spacing w:before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E45622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E45622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40E30E8E" w14:textId="77777777" w:rsidR="004252E0" w:rsidRPr="00E45622" w:rsidRDefault="0039040F" w:rsidP="0039040F">
      <w:pPr>
        <w:spacing w:before="120" w:after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E45622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E45622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671AFFCC" w14:textId="09E6063A" w:rsidR="0039040F" w:rsidRPr="00E45622" w:rsidRDefault="004252E0" w:rsidP="0039040F">
      <w:pPr>
        <w:spacing w:before="120" w:after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E45622">
        <w:rPr>
          <w:rFonts w:ascii="Arial" w:hAnsi="Arial" w:cs="Arial"/>
          <w:b/>
          <w:bCs/>
          <w:i/>
          <w:iCs/>
          <w:sz w:val="16"/>
          <w:szCs w:val="16"/>
        </w:rPr>
        <w:t>Ś</w:t>
      </w:r>
      <w:r w:rsidR="0039040F" w:rsidRPr="00E45622">
        <w:rPr>
          <w:rFonts w:ascii="Arial" w:hAnsi="Arial" w:cs="Arial"/>
          <w:b/>
          <w:bCs/>
          <w:i/>
          <w:iCs/>
          <w:sz w:val="16"/>
          <w:szCs w:val="16"/>
        </w:rPr>
        <w:t>rednie przedsiębiorstwo</w:t>
      </w:r>
      <w:r w:rsidR="0039040F" w:rsidRPr="00E45622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bookmarkEnd w:id="2"/>
    <w:p w14:paraId="11D41745" w14:textId="11019026" w:rsidR="0039040F" w:rsidRPr="00E45622" w:rsidRDefault="0039040F">
      <w:pPr>
        <w:numPr>
          <w:ilvl w:val="0"/>
          <w:numId w:val="83"/>
        </w:numPr>
        <w:spacing w:line="276" w:lineRule="auto"/>
        <w:ind w:right="70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</w:t>
      </w:r>
      <w:r w:rsidR="003F6604" w:rsidRPr="00E45622">
        <w:rPr>
          <w:rFonts w:ascii="Arial" w:hAnsi="Arial" w:cs="Arial"/>
          <w:sz w:val="20"/>
        </w:rPr>
        <w:t xml:space="preserve"> </w:t>
      </w:r>
      <w:r w:rsidRPr="00E45622">
        <w:rPr>
          <w:rFonts w:ascii="Arial" w:hAnsi="Arial" w:cs="Arial"/>
          <w:sz w:val="20"/>
        </w:rPr>
        <w:t>r. – Prawo zamówień publicznych (</w:t>
      </w:r>
      <w:proofErr w:type="spellStart"/>
      <w:r w:rsidR="001409AA" w:rsidRPr="00E45622">
        <w:rPr>
          <w:rFonts w:ascii="Arial" w:hAnsi="Arial" w:cs="Arial"/>
          <w:sz w:val="20"/>
        </w:rPr>
        <w:t>t.j</w:t>
      </w:r>
      <w:proofErr w:type="spellEnd"/>
      <w:r w:rsidR="001409AA" w:rsidRPr="00E45622">
        <w:rPr>
          <w:rFonts w:ascii="Arial" w:hAnsi="Arial" w:cs="Arial"/>
          <w:sz w:val="20"/>
        </w:rPr>
        <w:t xml:space="preserve">. Dz. U. </w:t>
      </w:r>
      <w:r w:rsidR="00764AC2" w:rsidRPr="00E45622">
        <w:rPr>
          <w:rFonts w:ascii="Arial" w:hAnsi="Arial" w:cs="Arial"/>
          <w:sz w:val="20"/>
        </w:rPr>
        <w:t xml:space="preserve">z </w:t>
      </w:r>
      <w:bookmarkStart w:id="3" w:name="_Hlk114212480"/>
      <w:r w:rsidR="0049369A" w:rsidRPr="00E45622">
        <w:rPr>
          <w:rFonts w:ascii="Arial" w:hAnsi="Arial" w:cs="Arial"/>
          <w:sz w:val="20"/>
        </w:rPr>
        <w:t>202</w:t>
      </w:r>
      <w:r w:rsidR="00041F99">
        <w:rPr>
          <w:rFonts w:ascii="Arial" w:hAnsi="Arial" w:cs="Arial"/>
          <w:sz w:val="20"/>
        </w:rPr>
        <w:t>3</w:t>
      </w:r>
      <w:r w:rsidR="003F6604" w:rsidRPr="00E45622">
        <w:rPr>
          <w:rFonts w:ascii="Arial" w:hAnsi="Arial" w:cs="Arial"/>
          <w:sz w:val="20"/>
        </w:rPr>
        <w:t xml:space="preserve"> </w:t>
      </w:r>
      <w:r w:rsidR="00764AC2" w:rsidRPr="00E45622">
        <w:rPr>
          <w:rFonts w:ascii="Arial" w:hAnsi="Arial" w:cs="Arial"/>
          <w:sz w:val="20"/>
        </w:rPr>
        <w:t>r.</w:t>
      </w:r>
      <w:r w:rsidR="0049369A" w:rsidRPr="00E45622">
        <w:rPr>
          <w:rFonts w:ascii="Arial" w:hAnsi="Arial" w:cs="Arial"/>
          <w:sz w:val="20"/>
        </w:rPr>
        <w:t xml:space="preserve"> poz.</w:t>
      </w:r>
      <w:r w:rsidR="00A12FE4" w:rsidRPr="00E45622">
        <w:rPr>
          <w:rFonts w:ascii="Arial" w:hAnsi="Arial" w:cs="Arial"/>
          <w:sz w:val="20"/>
        </w:rPr>
        <w:t xml:space="preserve"> </w:t>
      </w:r>
      <w:bookmarkEnd w:id="3"/>
      <w:r w:rsidR="00041F99">
        <w:rPr>
          <w:rFonts w:ascii="Arial" w:hAnsi="Arial" w:cs="Arial"/>
          <w:sz w:val="20"/>
        </w:rPr>
        <w:t>1605</w:t>
      </w:r>
      <w:r w:rsidR="00A12FE4" w:rsidRPr="00E45622">
        <w:rPr>
          <w:rFonts w:ascii="Arial" w:hAnsi="Arial" w:cs="Arial"/>
          <w:sz w:val="20"/>
        </w:rPr>
        <w:br/>
        <w:t>z późn. zm.</w:t>
      </w:r>
      <w:r w:rsidRPr="00E45622">
        <w:rPr>
          <w:rFonts w:ascii="Arial" w:hAnsi="Arial" w:cs="Arial"/>
          <w:sz w:val="20"/>
        </w:rPr>
        <w:t xml:space="preserve">) zastrzec, iż Zamawiający nie będzie mógł udostępnić informacji stanowiących tajemnicę przedsiębiorstwa w rozumieniu przepisów </w:t>
      </w:r>
      <w:r w:rsidR="00FF6680" w:rsidRPr="00E45622">
        <w:rPr>
          <w:rFonts w:ascii="Arial" w:hAnsi="Arial" w:cs="Arial"/>
          <w:sz w:val="20"/>
        </w:rPr>
        <w:t>ustawy z dnia 16 kwietnia 1993 r. o zwalczaniu nieuczciwej konkurencji (</w:t>
      </w:r>
      <w:r w:rsidR="00FD5DA7" w:rsidRPr="00E45622">
        <w:rPr>
          <w:rFonts w:ascii="Arial" w:hAnsi="Arial" w:cs="Arial"/>
          <w:sz w:val="20"/>
          <w:shd w:val="clear" w:color="auto" w:fill="FFFFFF"/>
        </w:rPr>
        <w:t xml:space="preserve">Dz. U. z </w:t>
      </w:r>
      <w:bookmarkStart w:id="4" w:name="_Hlk114212495"/>
      <w:r w:rsidR="0049369A" w:rsidRPr="00E45622">
        <w:rPr>
          <w:rFonts w:ascii="Arial" w:hAnsi="Arial" w:cs="Arial"/>
          <w:sz w:val="20"/>
          <w:shd w:val="clear" w:color="auto" w:fill="FFFFFF"/>
        </w:rPr>
        <w:t>2022</w:t>
      </w:r>
      <w:r w:rsidR="00764AC2" w:rsidRPr="00E45622">
        <w:rPr>
          <w:rFonts w:ascii="Arial" w:hAnsi="Arial" w:cs="Arial"/>
          <w:sz w:val="20"/>
          <w:shd w:val="clear" w:color="auto" w:fill="FFFFFF"/>
        </w:rPr>
        <w:t>r.</w:t>
      </w:r>
      <w:r w:rsidR="0049369A" w:rsidRPr="00E45622">
        <w:rPr>
          <w:rFonts w:ascii="Arial" w:hAnsi="Arial" w:cs="Arial"/>
          <w:sz w:val="20"/>
          <w:shd w:val="clear" w:color="auto" w:fill="FFFFFF"/>
        </w:rPr>
        <w:t xml:space="preserve"> poz. 1233</w:t>
      </w:r>
      <w:bookmarkEnd w:id="4"/>
      <w:r w:rsidRPr="00E45622">
        <w:rPr>
          <w:rFonts w:ascii="Arial" w:hAnsi="Arial" w:cs="Arial"/>
          <w:sz w:val="20"/>
        </w:rPr>
        <w:t xml:space="preserve">), po uprzednim wykazaniu przeze mnie, nie później jednak niż </w:t>
      </w:r>
      <w:r w:rsidR="0049369A" w:rsidRPr="00E45622">
        <w:rPr>
          <w:rFonts w:ascii="Arial" w:hAnsi="Arial" w:cs="Arial"/>
          <w:sz w:val="20"/>
        </w:rPr>
        <w:br/>
      </w:r>
      <w:r w:rsidRPr="00E45622">
        <w:rPr>
          <w:rFonts w:ascii="Arial" w:hAnsi="Arial" w:cs="Arial"/>
          <w:sz w:val="20"/>
        </w:rPr>
        <w:t>w terminie składania ofert, że zastrzeżone informacje stanowią tajemnicę przedsiębiorstwa.</w:t>
      </w:r>
    </w:p>
    <w:p w14:paraId="108D6399" w14:textId="77777777" w:rsidR="00104E75" w:rsidRPr="00E45622" w:rsidRDefault="00104E75">
      <w:pPr>
        <w:numPr>
          <w:ilvl w:val="0"/>
          <w:numId w:val="83"/>
        </w:numPr>
        <w:spacing w:before="120" w:line="276" w:lineRule="auto"/>
        <w:ind w:right="68"/>
        <w:jc w:val="both"/>
        <w:rPr>
          <w:rFonts w:ascii="Arial" w:hAnsi="Arial" w:cs="Arial"/>
          <w:b/>
          <w:sz w:val="20"/>
        </w:rPr>
      </w:pPr>
      <w:r w:rsidRPr="00E45622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E45622">
        <w:rPr>
          <w:rStyle w:val="Odwoanieprzypisudolnego"/>
          <w:rFonts w:ascii="Arial" w:hAnsi="Arial" w:cs="Arial"/>
          <w:b/>
          <w:sz w:val="20"/>
        </w:rPr>
        <w:footnoteReference w:id="1"/>
      </w:r>
      <w:r w:rsidR="00AA7304" w:rsidRPr="00E45622">
        <w:rPr>
          <w:rFonts w:ascii="Arial" w:hAnsi="Arial" w:cs="Arial"/>
          <w:b/>
          <w:sz w:val="20"/>
        </w:rPr>
        <w:t xml:space="preserve"> wobec osób fizycznych, od których dane osobowe bezpośrednio lub pośrednio pozyskałem </w:t>
      </w:r>
      <w:r w:rsidR="00AA7304" w:rsidRPr="00E45622">
        <w:rPr>
          <w:rFonts w:ascii="Arial" w:hAnsi="Arial" w:cs="Arial"/>
          <w:b/>
          <w:sz w:val="20"/>
        </w:rPr>
        <w:br/>
        <w:t>w celu ubiegania się o udzielenie zamówienia publicznego w niniejszym postepowaniu. *</w:t>
      </w:r>
    </w:p>
    <w:p w14:paraId="1B329A88" w14:textId="77777777" w:rsidR="00AA7304" w:rsidRPr="00E45622" w:rsidRDefault="00AA7304" w:rsidP="00AC11F2">
      <w:pPr>
        <w:spacing w:line="276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E45622">
        <w:rPr>
          <w:rFonts w:ascii="Arial" w:hAnsi="Arial" w:cs="Arial"/>
          <w:sz w:val="18"/>
          <w:szCs w:val="18"/>
        </w:rPr>
        <w:t xml:space="preserve">*W przypadku, gdy Wykonawca </w:t>
      </w:r>
      <w:r w:rsidRPr="00E45622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E45622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</w:t>
      </w:r>
      <w:r w:rsidR="006A2D41" w:rsidRPr="00E45622">
        <w:rPr>
          <w:rFonts w:ascii="Arial" w:hAnsi="Arial" w:cs="Arial"/>
          <w:sz w:val="18"/>
          <w:szCs w:val="18"/>
        </w:rPr>
        <w:t>oświadczenia</w:t>
      </w:r>
      <w:r w:rsidRPr="00E45622">
        <w:rPr>
          <w:rFonts w:ascii="Arial" w:hAnsi="Arial" w:cs="Arial"/>
          <w:sz w:val="18"/>
          <w:szCs w:val="18"/>
        </w:rPr>
        <w:t xml:space="preserve"> Wykonawca nie składa (usunięcie treści oświadczenia np. przez jego wykreślenie).</w:t>
      </w:r>
    </w:p>
    <w:p w14:paraId="5A2942BC" w14:textId="77777777" w:rsidR="00670A64" w:rsidRPr="00E45622" w:rsidRDefault="00670A64" w:rsidP="00913EED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BF1FEDC" w14:textId="77777777" w:rsidR="00670A64" w:rsidRPr="00E45622" w:rsidRDefault="00670A64" w:rsidP="00E54467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0DCB403A" w14:textId="77777777" w:rsidR="00F0575B" w:rsidRPr="00E45622" w:rsidRDefault="00F0575B" w:rsidP="00F0575B">
      <w:pPr>
        <w:widowControl w:val="0"/>
        <w:autoSpaceDE w:val="0"/>
        <w:autoSpaceDN w:val="0"/>
        <w:adjustRightInd w:val="0"/>
        <w:spacing w:line="276" w:lineRule="auto"/>
        <w:ind w:left="4254" w:firstLine="709"/>
        <w:rPr>
          <w:rFonts w:ascii="Arial" w:hAnsi="Arial" w:cs="Arial"/>
          <w:sz w:val="14"/>
          <w:szCs w:val="14"/>
        </w:rPr>
      </w:pPr>
      <w:r w:rsidRPr="00E45622">
        <w:rPr>
          <w:rFonts w:ascii="Arial" w:hAnsi="Arial" w:cs="Arial"/>
          <w:sz w:val="16"/>
          <w:szCs w:val="16"/>
        </w:rPr>
        <w:t xml:space="preserve">                          </w:t>
      </w:r>
      <w:r w:rsidRPr="00E45622">
        <w:rPr>
          <w:rFonts w:ascii="Arial" w:hAnsi="Arial" w:cs="Arial"/>
          <w:sz w:val="14"/>
          <w:szCs w:val="14"/>
        </w:rPr>
        <w:t>Podpis Wykonawcy lub Pełnomocnika</w:t>
      </w:r>
    </w:p>
    <w:p w14:paraId="7C1E2CC0" w14:textId="528B017D" w:rsidR="009D4782" w:rsidRPr="00E45622" w:rsidRDefault="00F0575B" w:rsidP="00C44447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E45622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57624B5D" w14:textId="77777777" w:rsidR="002F4D55" w:rsidRPr="00E45622" w:rsidRDefault="002F4D55">
      <w:pPr>
        <w:rPr>
          <w:rFonts w:ascii="Arial" w:eastAsia="Calibri" w:hAnsi="Arial" w:cs="Arial"/>
          <w:b/>
          <w:sz w:val="20"/>
          <w:szCs w:val="16"/>
        </w:rPr>
      </w:pPr>
      <w:r w:rsidRPr="00E45622">
        <w:rPr>
          <w:rFonts w:ascii="Arial" w:eastAsia="Calibri" w:hAnsi="Arial" w:cs="Arial"/>
          <w:b/>
          <w:sz w:val="20"/>
          <w:szCs w:val="16"/>
        </w:rPr>
        <w:br w:type="page"/>
      </w:r>
    </w:p>
    <w:p w14:paraId="66128C4D" w14:textId="602F753B" w:rsidR="00825F1D" w:rsidRPr="00E45622" w:rsidRDefault="00825F1D" w:rsidP="00825F1D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 w:rsidRPr="00E45622">
        <w:rPr>
          <w:rFonts w:ascii="Arial" w:hAnsi="Arial" w:cs="Arial"/>
          <w:b/>
        </w:rPr>
        <w:lastRenderedPageBreak/>
        <w:t xml:space="preserve">Załącznik nr 2b do SWZ </w:t>
      </w:r>
    </w:p>
    <w:p w14:paraId="709D48F3" w14:textId="77777777" w:rsidR="00825F1D" w:rsidRPr="00E45622" w:rsidRDefault="00825F1D" w:rsidP="00825F1D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825F1D" w:rsidRPr="00E45622" w14:paraId="4DE83366" w14:textId="77777777" w:rsidTr="0005396F">
        <w:trPr>
          <w:trHeight w:val="633"/>
        </w:trPr>
        <w:tc>
          <w:tcPr>
            <w:tcW w:w="8344" w:type="dxa"/>
            <w:shd w:val="clear" w:color="auto" w:fill="auto"/>
          </w:tcPr>
          <w:p w14:paraId="5D049075" w14:textId="77777777" w:rsidR="00825F1D" w:rsidRPr="00E45622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326ADDA" w14:textId="77777777" w:rsidR="00825F1D" w:rsidRPr="00E45622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08BA87" w14:textId="77777777" w:rsidR="00825F1D" w:rsidRPr="00E45622" w:rsidRDefault="00825F1D" w:rsidP="00825F1D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(osoba upoważniona do reprezentacji Wykonawcy/-ów i podpisująca ofertę)</w:t>
      </w:r>
    </w:p>
    <w:p w14:paraId="49E8AB27" w14:textId="77777777" w:rsidR="00825F1D" w:rsidRPr="00E45622" w:rsidRDefault="00825F1D" w:rsidP="00825F1D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825F1D" w:rsidRPr="00E45622" w14:paraId="6A5CE9B8" w14:textId="77777777" w:rsidTr="0005396F">
        <w:trPr>
          <w:trHeight w:val="619"/>
        </w:trPr>
        <w:tc>
          <w:tcPr>
            <w:tcW w:w="8373" w:type="dxa"/>
            <w:shd w:val="clear" w:color="auto" w:fill="auto"/>
          </w:tcPr>
          <w:p w14:paraId="7DFAD666" w14:textId="77777777" w:rsidR="00825F1D" w:rsidRPr="00E45622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B000217" w14:textId="77777777" w:rsidR="00825F1D" w:rsidRPr="00E45622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97F2EFC" w14:textId="77777777" w:rsidR="00825F1D" w:rsidRPr="00E45622" w:rsidRDefault="00825F1D" w:rsidP="00825F1D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(nazwa albo imię i nazwisko Wykonawcy) - powielić tyle razy ile potrzeba</w:t>
      </w:r>
    </w:p>
    <w:p w14:paraId="6F3A25AD" w14:textId="77777777" w:rsidR="00825F1D" w:rsidRPr="00E45622" w:rsidRDefault="00825F1D" w:rsidP="00825F1D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4"/>
      </w:tblGrid>
      <w:tr w:rsidR="00825F1D" w:rsidRPr="00E45622" w14:paraId="163818D9" w14:textId="77777777" w:rsidTr="0005396F">
        <w:trPr>
          <w:trHeight w:val="661"/>
        </w:trPr>
        <w:tc>
          <w:tcPr>
            <w:tcW w:w="8434" w:type="dxa"/>
            <w:shd w:val="clear" w:color="auto" w:fill="auto"/>
          </w:tcPr>
          <w:p w14:paraId="24C45D87" w14:textId="77777777" w:rsidR="00825F1D" w:rsidRPr="00E45622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44CB4D" w14:textId="77777777" w:rsidR="00825F1D" w:rsidRPr="00E45622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11E0870" w14:textId="77777777" w:rsidR="00825F1D" w:rsidRPr="00E45622" w:rsidRDefault="00825F1D" w:rsidP="00825F1D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(siedziba albo miejsce zamieszkania i adres Wykonawcy)</w:t>
      </w:r>
    </w:p>
    <w:p w14:paraId="78366EBA" w14:textId="77777777" w:rsidR="00825F1D" w:rsidRPr="00E45622" w:rsidRDefault="00825F1D" w:rsidP="00825F1D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9"/>
      </w:tblGrid>
      <w:tr w:rsidR="00825F1D" w:rsidRPr="00E45622" w14:paraId="2A9A920D" w14:textId="77777777" w:rsidTr="0005396F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5B42BEB2" w14:textId="77777777" w:rsidR="00825F1D" w:rsidRPr="00E45622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45622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825F1D" w:rsidRPr="00E45622" w14:paraId="1C81B712" w14:textId="77777777" w:rsidTr="0005396F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06E1B8F8" w14:textId="77777777" w:rsidR="00825F1D" w:rsidRPr="00E45622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45622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825F1D" w:rsidRPr="00E45622" w14:paraId="6A272C51" w14:textId="77777777" w:rsidTr="0005396F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3758F120" w14:textId="77777777" w:rsidR="00825F1D" w:rsidRPr="00E45622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45622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7BDC1B81" w14:textId="77777777" w:rsidR="00825F1D" w:rsidRPr="00E45622" w:rsidRDefault="00825F1D" w:rsidP="00825F1D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9"/>
      </w:tblGrid>
      <w:tr w:rsidR="00825F1D" w:rsidRPr="00E45622" w14:paraId="22804677" w14:textId="77777777" w:rsidTr="0005396F">
        <w:trPr>
          <w:trHeight w:val="490"/>
        </w:trPr>
        <w:tc>
          <w:tcPr>
            <w:tcW w:w="8419" w:type="dxa"/>
            <w:shd w:val="clear" w:color="auto" w:fill="auto"/>
          </w:tcPr>
          <w:p w14:paraId="46181C46" w14:textId="77777777" w:rsidR="00825F1D" w:rsidRPr="00E45622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6017F60" w14:textId="77777777" w:rsidR="00825F1D" w:rsidRPr="00E45622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E1C0CBD" w14:textId="77777777" w:rsidR="00825F1D" w:rsidRPr="00E45622" w:rsidRDefault="00825F1D" w:rsidP="00825F1D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W przypadku wykonawców ubiegających się wspólnie o udzielenie zamówienia (w tym spółki cywilne) należy wskazać ustanowionego pełnomocnika (lidera)</w:t>
      </w:r>
    </w:p>
    <w:p w14:paraId="05216968" w14:textId="77777777" w:rsidR="00825F1D" w:rsidRPr="00E45622" w:rsidRDefault="00825F1D" w:rsidP="00825F1D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4"/>
      </w:tblGrid>
      <w:tr w:rsidR="00825F1D" w:rsidRPr="00E45622" w14:paraId="4B42E21A" w14:textId="77777777" w:rsidTr="0005396F">
        <w:trPr>
          <w:trHeight w:val="563"/>
        </w:trPr>
        <w:tc>
          <w:tcPr>
            <w:tcW w:w="8464" w:type="dxa"/>
            <w:shd w:val="clear" w:color="auto" w:fill="auto"/>
          </w:tcPr>
          <w:p w14:paraId="6DD57DD7" w14:textId="77777777" w:rsidR="00825F1D" w:rsidRPr="00E45622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24990C0" w14:textId="77777777" w:rsidR="00825F1D" w:rsidRPr="00E45622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FE8DCCE" w14:textId="77777777" w:rsidR="00825F1D" w:rsidRPr="00E45622" w:rsidRDefault="00825F1D" w:rsidP="00825F1D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Adres e-mail na który Zamawiający ma przesyłać korespondencję</w:t>
      </w:r>
    </w:p>
    <w:p w14:paraId="036BB11E" w14:textId="77777777" w:rsidR="00825F1D" w:rsidRPr="00E45622" w:rsidRDefault="00825F1D" w:rsidP="00825F1D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25F1D" w:rsidRPr="00E45622" w14:paraId="7A019CA3" w14:textId="77777777" w:rsidTr="0005396F">
        <w:trPr>
          <w:trHeight w:val="606"/>
        </w:trPr>
        <w:tc>
          <w:tcPr>
            <w:tcW w:w="8494" w:type="dxa"/>
            <w:shd w:val="clear" w:color="auto" w:fill="auto"/>
          </w:tcPr>
          <w:p w14:paraId="55767D0D" w14:textId="77777777" w:rsidR="00825F1D" w:rsidRPr="00E45622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DA83B8E" w14:textId="77777777" w:rsidR="00825F1D" w:rsidRPr="00E45622" w:rsidRDefault="00825F1D" w:rsidP="0005396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AE30231" w14:textId="77777777" w:rsidR="00825F1D" w:rsidRPr="00E45622" w:rsidRDefault="00825F1D" w:rsidP="00825F1D">
      <w:pPr>
        <w:widowControl w:val="0"/>
        <w:autoSpaceDE w:val="0"/>
        <w:autoSpaceDN w:val="0"/>
        <w:adjustRightInd w:val="0"/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(osoba odpowiedzialna za kontakty z Zamawiającym)</w:t>
      </w:r>
    </w:p>
    <w:p w14:paraId="61D7D7B5" w14:textId="77777777" w:rsidR="00825F1D" w:rsidRPr="00E45622" w:rsidRDefault="00825F1D" w:rsidP="00825F1D">
      <w:pPr>
        <w:widowControl w:val="0"/>
        <w:autoSpaceDE w:val="0"/>
        <w:autoSpaceDN w:val="0"/>
        <w:adjustRightInd w:val="0"/>
        <w:ind w:left="142" w:right="68"/>
        <w:rPr>
          <w:rFonts w:ascii="Arial" w:hAnsi="Arial" w:cs="Arial"/>
          <w:i/>
          <w:sz w:val="16"/>
          <w:szCs w:val="16"/>
        </w:rPr>
      </w:pPr>
    </w:p>
    <w:p w14:paraId="307B26A7" w14:textId="77777777" w:rsidR="00825F1D" w:rsidRPr="00E45622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45622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7F869DB8" w14:textId="77777777" w:rsidR="00825F1D" w:rsidRPr="00E45622" w:rsidRDefault="00825F1D" w:rsidP="00825F1D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45622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6A5D9FDD" w14:textId="77777777" w:rsidR="00825F1D" w:rsidRPr="00E45622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45622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24CAE396" w14:textId="4EAFE002" w:rsidR="00825F1D" w:rsidRPr="00E45622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45622">
        <w:rPr>
          <w:rFonts w:ascii="Arial" w:hAnsi="Arial" w:cs="Arial"/>
          <w:b/>
          <w:bCs/>
          <w:sz w:val="22"/>
          <w:szCs w:val="22"/>
        </w:rPr>
        <w:t>ul. Jana Kilińskiego 30, 26-6</w:t>
      </w:r>
      <w:r w:rsidR="00AE0A2E">
        <w:rPr>
          <w:rFonts w:ascii="Arial" w:hAnsi="Arial" w:cs="Arial"/>
          <w:b/>
          <w:bCs/>
          <w:sz w:val="22"/>
          <w:szCs w:val="22"/>
        </w:rPr>
        <w:t>0</w:t>
      </w:r>
      <w:r w:rsidRPr="00E45622">
        <w:rPr>
          <w:rFonts w:ascii="Arial" w:hAnsi="Arial" w:cs="Arial"/>
          <w:b/>
          <w:bCs/>
          <w:sz w:val="22"/>
          <w:szCs w:val="22"/>
        </w:rPr>
        <w:t>0 Radom</w:t>
      </w:r>
    </w:p>
    <w:p w14:paraId="1689C677" w14:textId="77777777" w:rsidR="00825F1D" w:rsidRPr="00E45622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</w:p>
    <w:p w14:paraId="3E8F75F5" w14:textId="77777777" w:rsidR="00825F1D" w:rsidRPr="00E45622" w:rsidRDefault="00825F1D" w:rsidP="00825F1D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45622">
        <w:rPr>
          <w:rFonts w:ascii="Arial" w:hAnsi="Arial" w:cs="Arial"/>
          <w:b/>
          <w:bCs/>
          <w:sz w:val="22"/>
          <w:szCs w:val="22"/>
          <w:u w:val="single"/>
        </w:rPr>
        <w:t>OFERTA</w:t>
      </w:r>
    </w:p>
    <w:p w14:paraId="20AD10B9" w14:textId="04F94C90" w:rsidR="00825F1D" w:rsidRPr="00E45622" w:rsidRDefault="00825F1D" w:rsidP="00825F1D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45622">
        <w:rPr>
          <w:rFonts w:ascii="Arial" w:hAnsi="Arial" w:cs="Arial"/>
          <w:b/>
          <w:bCs/>
          <w:szCs w:val="24"/>
          <w:u w:val="single"/>
        </w:rPr>
        <w:t>DLA CZĘŚCI 2 ZAMÓWIENIA</w:t>
      </w:r>
    </w:p>
    <w:p w14:paraId="2A673F15" w14:textId="77777777" w:rsidR="00825F1D" w:rsidRPr="00E45622" w:rsidRDefault="00825F1D" w:rsidP="00825F1D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2"/>
          <w:szCs w:val="12"/>
          <w:u w:val="single"/>
        </w:rPr>
      </w:pPr>
      <w:r w:rsidRPr="00E45622">
        <w:rPr>
          <w:rFonts w:ascii="Arial" w:hAnsi="Arial" w:cs="Arial"/>
          <w:b/>
          <w:bCs/>
          <w:sz w:val="12"/>
          <w:szCs w:val="12"/>
          <w:u w:val="single"/>
        </w:rPr>
        <w:t xml:space="preserve"> </w:t>
      </w:r>
    </w:p>
    <w:p w14:paraId="55EBD31B" w14:textId="77777777" w:rsidR="00825F1D" w:rsidRPr="00E45622" w:rsidRDefault="00825F1D" w:rsidP="00825F1D">
      <w:pPr>
        <w:spacing w:line="276" w:lineRule="auto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530EA1C7" w14:textId="77777777" w:rsidR="00825F1D" w:rsidRPr="00E45622" w:rsidRDefault="00825F1D" w:rsidP="00825F1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3612981" w14:textId="77777777" w:rsidR="00825F1D" w:rsidRPr="00E45622" w:rsidRDefault="00825F1D" w:rsidP="00913EED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71822E60" w14:textId="77777777" w:rsidR="00825F1D" w:rsidRPr="00E45622" w:rsidRDefault="00825F1D" w:rsidP="00825F1D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0"/>
          <w:szCs w:val="10"/>
          <w:lang w:val="x-none" w:eastAsia="x-none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4111"/>
      </w:tblGrid>
      <w:tr w:rsidR="00825F1D" w:rsidRPr="00E45622" w14:paraId="5EE1100F" w14:textId="77777777" w:rsidTr="0005396F">
        <w:trPr>
          <w:trHeight w:val="515"/>
        </w:trPr>
        <w:tc>
          <w:tcPr>
            <w:tcW w:w="2842" w:type="pct"/>
            <w:shd w:val="clear" w:color="auto" w:fill="F2F2F2"/>
            <w:vAlign w:val="center"/>
          </w:tcPr>
          <w:p w14:paraId="2A3A0419" w14:textId="77777777" w:rsidR="00825F1D" w:rsidRPr="00E45622" w:rsidRDefault="00825F1D" w:rsidP="0005396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NAZWA PRZEDMIOTU ZAMÓWIENIA</w:t>
            </w:r>
          </w:p>
        </w:tc>
        <w:tc>
          <w:tcPr>
            <w:tcW w:w="2158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EBC0A3A" w14:textId="77777777" w:rsidR="00825F1D" w:rsidRPr="00E45622" w:rsidRDefault="00825F1D" w:rsidP="0005396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WARTOŚĆ BRUTTO (zł)</w:t>
            </w:r>
          </w:p>
        </w:tc>
      </w:tr>
      <w:tr w:rsidR="00825F1D" w:rsidRPr="00E45622" w14:paraId="15EF8617" w14:textId="77777777" w:rsidTr="0005396F">
        <w:trPr>
          <w:trHeight w:val="319"/>
        </w:trPr>
        <w:tc>
          <w:tcPr>
            <w:tcW w:w="2842" w:type="pct"/>
            <w:vAlign w:val="center"/>
          </w:tcPr>
          <w:p w14:paraId="7B320A1B" w14:textId="77777777" w:rsidR="00825F1D" w:rsidRPr="00E45622" w:rsidRDefault="00825F1D" w:rsidP="0005396F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(1)</w:t>
            </w:r>
          </w:p>
        </w:tc>
        <w:tc>
          <w:tcPr>
            <w:tcW w:w="2158" w:type="pct"/>
            <w:vAlign w:val="center"/>
          </w:tcPr>
          <w:p w14:paraId="49BA94E9" w14:textId="77777777" w:rsidR="00825F1D" w:rsidRPr="00E45622" w:rsidRDefault="00825F1D" w:rsidP="0005396F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(2)</w:t>
            </w:r>
          </w:p>
        </w:tc>
      </w:tr>
      <w:tr w:rsidR="00825F1D" w:rsidRPr="00E45622" w14:paraId="4B25BF88" w14:textId="77777777" w:rsidTr="00913EED">
        <w:trPr>
          <w:trHeight w:val="753"/>
        </w:trPr>
        <w:tc>
          <w:tcPr>
            <w:tcW w:w="2842" w:type="pct"/>
            <w:vAlign w:val="center"/>
          </w:tcPr>
          <w:p w14:paraId="20F7D2DC" w14:textId="556D2B59" w:rsidR="00825F1D" w:rsidRPr="00E45622" w:rsidRDefault="00825F1D" w:rsidP="0005396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Usługa drukowania </w:t>
            </w:r>
            <w:r w:rsidR="00CD7E03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podkładek z klipsem</w:t>
            </w:r>
          </w:p>
        </w:tc>
        <w:tc>
          <w:tcPr>
            <w:tcW w:w="2158" w:type="pct"/>
            <w:vAlign w:val="bottom"/>
          </w:tcPr>
          <w:p w14:paraId="5E6105BB" w14:textId="77777777" w:rsidR="00825F1D" w:rsidRPr="00E45622" w:rsidRDefault="00825F1D" w:rsidP="0005396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___________________________________*)</w:t>
            </w:r>
          </w:p>
        </w:tc>
      </w:tr>
      <w:tr w:rsidR="00825F1D" w:rsidRPr="00E45622" w14:paraId="44F0176A" w14:textId="77777777" w:rsidTr="0005396F">
        <w:trPr>
          <w:trHeight w:val="698"/>
        </w:trPr>
        <w:tc>
          <w:tcPr>
            <w:tcW w:w="5000" w:type="pct"/>
            <w:gridSpan w:val="2"/>
          </w:tcPr>
          <w:p w14:paraId="0231B421" w14:textId="77777777" w:rsidR="00825F1D" w:rsidRPr="00E45622" w:rsidRDefault="00825F1D" w:rsidP="0005396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WARTOŚĆ BRUTTO*) </w:t>
            </w:r>
            <w:r w:rsidRPr="00E4562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(SŁOWNIE): </w:t>
            </w:r>
          </w:p>
          <w:p w14:paraId="47D802CC" w14:textId="77777777" w:rsidR="00825F1D" w:rsidRPr="00E45622" w:rsidRDefault="00825F1D" w:rsidP="0005396F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_____________________________________________________________________________________________</w:t>
            </w:r>
          </w:p>
        </w:tc>
      </w:tr>
    </w:tbl>
    <w:p w14:paraId="49BF1D0B" w14:textId="77777777" w:rsidR="00825F1D" w:rsidRPr="00E45622" w:rsidRDefault="00825F1D" w:rsidP="00825F1D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20"/>
          <w:lang w:val="x-none" w:eastAsia="x-none"/>
        </w:rPr>
      </w:pPr>
    </w:p>
    <w:p w14:paraId="5915357E" w14:textId="77777777" w:rsidR="00913EED" w:rsidRDefault="00913EED" w:rsidP="00825F1D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b/>
          <w:color w:val="000000" w:themeColor="text1"/>
          <w:sz w:val="18"/>
          <w:szCs w:val="18"/>
          <w:lang w:val="x-none" w:eastAsia="x-none"/>
        </w:rPr>
      </w:pPr>
    </w:p>
    <w:p w14:paraId="43C9F92D" w14:textId="41D66609" w:rsidR="00825F1D" w:rsidRPr="00E45622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622">
        <w:rPr>
          <w:rFonts w:ascii="Arial" w:hAnsi="Arial" w:cs="Arial"/>
          <w:b/>
          <w:color w:val="000000" w:themeColor="text1"/>
          <w:sz w:val="18"/>
          <w:szCs w:val="18"/>
          <w:lang w:val="x-none" w:eastAsia="x-none"/>
        </w:rPr>
        <w:t>*)</w:t>
      </w:r>
      <w:r w:rsidRPr="00E4562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45622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W cenie uwzględnia się podatek od towarów i usług</w:t>
      </w:r>
      <w:r w:rsidRPr="00E45622">
        <w:rPr>
          <w:rFonts w:ascii="Arial" w:hAnsi="Arial" w:cs="Arial"/>
          <w:color w:val="000000" w:themeColor="text1"/>
          <w:sz w:val="18"/>
          <w:szCs w:val="18"/>
        </w:rPr>
        <w:t xml:space="preserve">, jeżeli na podstawie odrębnych przepisów sprzedaż towaru (usługi) podlega obciążeniu podatkiem od towarów i usług, z uwzględnieniem pkt. </w:t>
      </w:r>
      <w:r w:rsidRPr="00E45622">
        <w:rPr>
          <w:rFonts w:ascii="Arial" w:hAnsi="Arial" w:cs="Arial"/>
          <w:b/>
          <w:bCs/>
          <w:color w:val="000000" w:themeColor="text1"/>
          <w:sz w:val="18"/>
          <w:szCs w:val="18"/>
        </w:rPr>
        <w:t>6 Rozdziału XXII</w:t>
      </w:r>
      <w:r w:rsidRPr="00E45622">
        <w:rPr>
          <w:rFonts w:ascii="Arial" w:hAnsi="Arial" w:cs="Arial"/>
          <w:color w:val="000000" w:themeColor="text1"/>
          <w:sz w:val="18"/>
          <w:szCs w:val="18"/>
        </w:rPr>
        <w:t xml:space="preserve"> SWZ. Cenę ofertową stanowi łączna cena jaką Zamawiający jest obowiązany zapłacić Wykonawcy za wykonanie czynności opisanych w Rozdziale V SWZ </w:t>
      </w:r>
      <w:r w:rsidRPr="00E45622">
        <w:rPr>
          <w:rFonts w:ascii="Arial" w:hAnsi="Arial" w:cs="Arial"/>
          <w:bCs/>
          <w:color w:val="000000" w:themeColor="text1"/>
          <w:sz w:val="18"/>
          <w:szCs w:val="18"/>
        </w:rPr>
        <w:t>i projekcie umowy.</w:t>
      </w:r>
    </w:p>
    <w:p w14:paraId="36690672" w14:textId="77777777" w:rsidR="00825F1D" w:rsidRPr="00E45622" w:rsidRDefault="00825F1D" w:rsidP="00825F1D">
      <w:pPr>
        <w:spacing w:before="60" w:after="60" w:line="276" w:lineRule="auto"/>
        <w:ind w:left="284" w:right="-1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E45622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 xml:space="preserve">UWAGA!!! </w:t>
      </w:r>
      <w:r w:rsidRPr="00E45622">
        <w:rPr>
          <w:rFonts w:ascii="Arial" w:eastAsia="Calibri" w:hAnsi="Arial" w:cs="Arial"/>
          <w:b/>
          <w:color w:val="000000" w:themeColor="text1"/>
          <w:sz w:val="18"/>
          <w:szCs w:val="18"/>
          <w:u w:val="single"/>
          <w:lang w:eastAsia="en-US"/>
        </w:rPr>
        <w:t xml:space="preserve">W sytuacji, gdy wybór oferty </w:t>
      </w:r>
      <w:r w:rsidRPr="00E45622">
        <w:rPr>
          <w:rFonts w:ascii="Arial" w:hAnsi="Arial" w:cs="Arial"/>
          <w:b/>
          <w:iCs/>
          <w:color w:val="000000" w:themeColor="text1"/>
          <w:sz w:val="18"/>
          <w:szCs w:val="18"/>
          <w:u w:val="single"/>
        </w:rPr>
        <w:t xml:space="preserve">będzie prowadził </w:t>
      </w:r>
      <w:r w:rsidRPr="00E4562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do powstania u Zamawiającego obowiązku podatkowego</w:t>
      </w:r>
      <w:r w:rsidRPr="00E45622">
        <w:rPr>
          <w:rFonts w:ascii="Arial" w:hAnsi="Arial" w:cs="Arial"/>
          <w:b/>
          <w:color w:val="000000" w:themeColor="text1"/>
          <w:sz w:val="18"/>
          <w:szCs w:val="18"/>
        </w:rPr>
        <w:t xml:space="preserve"> zgodnie z ustawą z dnia 11 marca 2004 r. o podatku od towarów i usług (tj. Dz.U. z 2022r. poz. 931 </w:t>
      </w:r>
      <w:r w:rsidRPr="00E45622">
        <w:rPr>
          <w:rFonts w:ascii="Arial" w:hAnsi="Arial" w:cs="Arial"/>
          <w:b/>
          <w:bCs/>
          <w:color w:val="000000" w:themeColor="text1"/>
          <w:sz w:val="18"/>
          <w:szCs w:val="18"/>
        </w:rPr>
        <w:t>z późn. zm.</w:t>
      </w:r>
      <w:r w:rsidRPr="00E45622">
        <w:rPr>
          <w:rFonts w:ascii="Arial" w:hAnsi="Arial" w:cs="Arial"/>
          <w:b/>
          <w:color w:val="000000" w:themeColor="text1"/>
          <w:sz w:val="18"/>
          <w:szCs w:val="18"/>
        </w:rPr>
        <w:t xml:space="preserve">), tj. w sytuacji </w:t>
      </w:r>
      <w:r w:rsidRPr="00E45622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 xml:space="preserve">opisanej w pkt. 6 Rozdziału XXII SWZ, </w:t>
      </w:r>
      <w:r w:rsidRPr="00E45622">
        <w:rPr>
          <w:rFonts w:ascii="Arial" w:hAnsi="Arial" w:cs="Arial"/>
          <w:b/>
          <w:color w:val="000000" w:themeColor="text1"/>
          <w:sz w:val="18"/>
          <w:szCs w:val="18"/>
        </w:rPr>
        <w:t xml:space="preserve">Wykonawca zobowiązany jest podać wartość przedmiotu zamówienia </w:t>
      </w:r>
      <w:r w:rsidRPr="00E4562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bez kwoty podatku</w:t>
      </w:r>
      <w:r w:rsidRPr="00E45622">
        <w:rPr>
          <w:rFonts w:ascii="Arial" w:hAnsi="Arial" w:cs="Arial"/>
          <w:b/>
          <w:color w:val="000000" w:themeColor="text1"/>
          <w:sz w:val="18"/>
          <w:szCs w:val="18"/>
        </w:rPr>
        <w:t xml:space="preserve">, którego obowiązek zapłaty leży </w:t>
      </w:r>
      <w:r w:rsidRPr="00E4562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 stronie Zamawiającego.</w:t>
      </w:r>
    </w:p>
    <w:p w14:paraId="762907BF" w14:textId="77777777" w:rsidR="00825F1D" w:rsidRPr="00E45622" w:rsidRDefault="00825F1D" w:rsidP="00825F1D">
      <w:pPr>
        <w:spacing w:before="60" w:after="60" w:line="276" w:lineRule="auto"/>
        <w:ind w:left="284"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F1B1D67" w14:textId="2F4360F5" w:rsidR="00CD7E03" w:rsidRPr="00162FD5" w:rsidRDefault="00825F1D" w:rsidP="00913EED">
      <w:pPr>
        <w:numPr>
          <w:ilvl w:val="0"/>
          <w:numId w:val="95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color w:val="FF0000"/>
          <w:sz w:val="20"/>
        </w:rPr>
      </w:pPr>
      <w:r w:rsidRPr="00E45622">
        <w:rPr>
          <w:rFonts w:ascii="Arial" w:hAnsi="Arial" w:cs="Arial"/>
          <w:sz w:val="20"/>
        </w:rPr>
        <w:t>Oświadczam, że zrealizuję przedmiot zamówienia (</w:t>
      </w:r>
      <w:r w:rsidRPr="00E45622">
        <w:rPr>
          <w:rFonts w:ascii="Arial" w:hAnsi="Arial" w:cs="Arial"/>
          <w:bCs/>
          <w:sz w:val="20"/>
        </w:rPr>
        <w:t>poszczególne partie Materiałów</w:t>
      </w:r>
      <w:r w:rsidRPr="00E45622">
        <w:rPr>
          <w:rFonts w:ascii="Arial" w:hAnsi="Arial" w:cs="Arial"/>
          <w:sz w:val="20"/>
        </w:rPr>
        <w:t xml:space="preserve">) w terminie: </w:t>
      </w:r>
      <w:r w:rsidR="00503206" w:rsidRPr="00E45622">
        <w:rPr>
          <w:rFonts w:ascii="Arial" w:eastAsia="Calibri" w:hAnsi="Arial" w:cs="Arial"/>
          <w:sz w:val="18"/>
          <w:szCs w:val="18"/>
          <w:lang w:eastAsia="en-US"/>
        </w:rPr>
        <w:t>_________</w:t>
      </w:r>
    </w:p>
    <w:p w14:paraId="4E8B4442" w14:textId="69B14AFA" w:rsidR="00162FD5" w:rsidRPr="00CD7E03" w:rsidRDefault="00CD7E03" w:rsidP="00CD7E03">
      <w:pPr>
        <w:spacing w:line="276" w:lineRule="auto"/>
        <w:ind w:left="284"/>
        <w:jc w:val="both"/>
        <w:rPr>
          <w:rFonts w:ascii="Arial" w:hAnsi="Arial" w:cs="Arial"/>
          <w:color w:val="000000" w:themeColor="text1"/>
          <w:sz w:val="20"/>
        </w:rPr>
      </w:pPr>
      <w:r w:rsidRPr="00CD7E03">
        <w:rPr>
          <w:rFonts w:ascii="Arial" w:hAnsi="Arial" w:cs="Arial"/>
          <w:b/>
          <w:bCs/>
          <w:color w:val="000000" w:themeColor="text1"/>
          <w:sz w:val="20"/>
        </w:rPr>
        <w:t xml:space="preserve">dni </w:t>
      </w:r>
      <w:r w:rsidR="00162FD5" w:rsidRPr="00CD7E03">
        <w:rPr>
          <w:rFonts w:ascii="Arial" w:hAnsi="Arial" w:cs="Arial"/>
          <w:b/>
          <w:color w:val="000000" w:themeColor="text1"/>
          <w:sz w:val="20"/>
          <w:szCs w:val="22"/>
        </w:rPr>
        <w:t>roboczych od daty dostarczenia projektu przez Zamawiającego</w:t>
      </w:r>
      <w:r w:rsidR="00162FD5" w:rsidRPr="00CD7E03">
        <w:rPr>
          <w:rFonts w:ascii="Arial" w:hAnsi="Arial" w:cs="Arial"/>
          <w:b/>
          <w:color w:val="000000" w:themeColor="text1"/>
          <w:sz w:val="20"/>
        </w:rPr>
        <w:t xml:space="preserve"> (należy wskazać konkretną liczbę dni).</w:t>
      </w:r>
    </w:p>
    <w:p w14:paraId="4FC67C28" w14:textId="77777777" w:rsidR="00162FD5" w:rsidRPr="00CD7E03" w:rsidRDefault="00162FD5" w:rsidP="00162FD5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0C95DEC1" w14:textId="77777777" w:rsidR="00162FD5" w:rsidRPr="00CD7E03" w:rsidRDefault="00162FD5" w:rsidP="00162FD5">
      <w:pPr>
        <w:tabs>
          <w:tab w:val="num" w:pos="284"/>
        </w:tabs>
        <w:spacing w:line="276" w:lineRule="auto"/>
        <w:ind w:left="284" w:right="70"/>
        <w:jc w:val="both"/>
        <w:rPr>
          <w:rFonts w:ascii="Arial" w:hAnsi="Arial" w:cs="Arial"/>
          <w:b/>
          <w:color w:val="000000" w:themeColor="text1"/>
          <w:sz w:val="20"/>
        </w:rPr>
      </w:pPr>
      <w:r w:rsidRPr="00CD7E03">
        <w:rPr>
          <w:rFonts w:ascii="Arial" w:hAnsi="Arial" w:cs="Arial"/>
          <w:b/>
          <w:color w:val="000000" w:themeColor="text1"/>
          <w:sz w:val="20"/>
        </w:rPr>
        <w:t xml:space="preserve">UWAGA!!! Zaoferowany termin realizacji zamówienia nie może przekroczyć </w:t>
      </w:r>
      <w:r w:rsidRPr="00CD7E03">
        <w:rPr>
          <w:rFonts w:ascii="Arial" w:hAnsi="Arial" w:cs="Arial"/>
          <w:b/>
          <w:color w:val="000000" w:themeColor="text1"/>
          <w:sz w:val="20"/>
          <w:szCs w:val="22"/>
        </w:rPr>
        <w:t>9 dni roboczych od daty dostarczenia projektu przez Zamawiającego.</w:t>
      </w:r>
    </w:p>
    <w:p w14:paraId="6C8F4BE1" w14:textId="77777777" w:rsidR="00162FD5" w:rsidRPr="00913EED" w:rsidRDefault="00162FD5" w:rsidP="00162FD5">
      <w:pPr>
        <w:tabs>
          <w:tab w:val="num" w:pos="284"/>
        </w:tabs>
        <w:spacing w:line="276" w:lineRule="auto"/>
        <w:ind w:left="284" w:right="70"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3E54DF4" w14:textId="419BBAB7" w:rsidR="00162FD5" w:rsidRPr="00CD7E03" w:rsidRDefault="00162FD5" w:rsidP="00162FD5">
      <w:pPr>
        <w:ind w:left="284"/>
        <w:contextualSpacing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CD7E03">
        <w:rPr>
          <w:rFonts w:ascii="Arial" w:hAnsi="Arial" w:cs="Arial"/>
          <w:b/>
          <w:bCs/>
          <w:color w:val="000000" w:themeColor="text1"/>
          <w:sz w:val="20"/>
        </w:rPr>
        <w:t xml:space="preserve">Zamawiający uprawniony jest do </w:t>
      </w:r>
      <w:r w:rsidRPr="00901E85">
        <w:rPr>
          <w:rFonts w:ascii="Arial" w:hAnsi="Arial" w:cs="Arial"/>
          <w:b/>
          <w:bCs/>
          <w:sz w:val="20"/>
        </w:rPr>
        <w:t xml:space="preserve">zlecania Materiałów zgodnie ze swoim doraźnym zapotrzebowaniem w całym okresie obowiązywania Umowy, przy czym </w:t>
      </w:r>
      <w:r w:rsidRPr="00CD7E03">
        <w:rPr>
          <w:rFonts w:ascii="Arial" w:hAnsi="Arial" w:cs="Arial"/>
          <w:b/>
          <w:bCs/>
          <w:color w:val="000000" w:themeColor="text1"/>
          <w:sz w:val="20"/>
        </w:rPr>
        <w:t xml:space="preserve">ustala się, że zlecenie wydrukowania materiałów nastąpi nie później niż </w:t>
      </w:r>
      <w:r w:rsidR="00CD7E03" w:rsidRPr="00CD7E03">
        <w:rPr>
          <w:rFonts w:ascii="Arial" w:hAnsi="Arial" w:cs="Arial"/>
          <w:b/>
          <w:bCs/>
          <w:color w:val="000000" w:themeColor="text1"/>
          <w:sz w:val="20"/>
        </w:rPr>
        <w:t>do 5 miesięcy od dnia podpisania umowy</w:t>
      </w:r>
      <w:r w:rsidRPr="00CD7E03">
        <w:rPr>
          <w:rFonts w:ascii="Arial" w:hAnsi="Arial" w:cs="Arial"/>
          <w:b/>
          <w:bCs/>
          <w:color w:val="000000" w:themeColor="text1"/>
          <w:sz w:val="20"/>
        </w:rPr>
        <w:t>.</w:t>
      </w:r>
    </w:p>
    <w:p w14:paraId="0FE07B6C" w14:textId="77777777" w:rsidR="00CD7E03" w:rsidRPr="00913EED" w:rsidRDefault="00CD7E03" w:rsidP="00CD7E03">
      <w:pPr>
        <w:spacing w:before="60" w:after="60" w:line="276" w:lineRule="auto"/>
        <w:ind w:right="-1"/>
        <w:jc w:val="both"/>
        <w:rPr>
          <w:rFonts w:ascii="Arial" w:hAnsi="Arial" w:cs="Arial"/>
          <w:sz w:val="12"/>
          <w:szCs w:val="12"/>
        </w:rPr>
      </w:pPr>
    </w:p>
    <w:p w14:paraId="34D14985" w14:textId="386B852A" w:rsidR="00825F1D" w:rsidRPr="00E45622" w:rsidRDefault="00825F1D" w:rsidP="00913EED">
      <w:pPr>
        <w:numPr>
          <w:ilvl w:val="0"/>
          <w:numId w:val="95"/>
        </w:numPr>
        <w:tabs>
          <w:tab w:val="num" w:pos="720"/>
        </w:tabs>
        <w:spacing w:before="60" w:after="60" w:line="276" w:lineRule="auto"/>
        <w:ind w:left="284" w:right="-1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5BFE3F38" w14:textId="77777777" w:rsidR="00825F1D" w:rsidRPr="00E45622" w:rsidRDefault="00825F1D" w:rsidP="00913EED">
      <w:pPr>
        <w:numPr>
          <w:ilvl w:val="0"/>
          <w:numId w:val="95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Oświadczam, że zrealizuję zamówienie zgodnie z SWZ i projektem Umowy.</w:t>
      </w:r>
    </w:p>
    <w:p w14:paraId="43CC2142" w14:textId="77777777" w:rsidR="00825F1D" w:rsidRPr="00E45622" w:rsidRDefault="00825F1D" w:rsidP="00913EED">
      <w:pPr>
        <w:numPr>
          <w:ilvl w:val="0"/>
          <w:numId w:val="95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Oświadczam, iż akceptuję warunki korzystania z </w:t>
      </w:r>
      <w:hyperlink r:id="rId9" w:history="1">
        <w:r w:rsidRPr="00E45622">
          <w:rPr>
            <w:rFonts w:ascii="Arial" w:hAnsi="Arial" w:cs="Arial"/>
            <w:sz w:val="20"/>
            <w:u w:val="single"/>
          </w:rPr>
          <w:t>platformazakupowa.pl</w:t>
        </w:r>
      </w:hyperlink>
      <w:r w:rsidRPr="00E45622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924B99F" w14:textId="77777777" w:rsidR="00825F1D" w:rsidRPr="00E45622" w:rsidRDefault="00825F1D" w:rsidP="00913EED">
      <w:pPr>
        <w:numPr>
          <w:ilvl w:val="0"/>
          <w:numId w:val="95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60F1B7AA" w14:textId="77777777" w:rsidR="00825F1D" w:rsidRPr="00E45622" w:rsidRDefault="00825F1D" w:rsidP="00913EED">
      <w:pPr>
        <w:numPr>
          <w:ilvl w:val="0"/>
          <w:numId w:val="95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341FE9B9" w14:textId="77777777" w:rsidR="00825F1D" w:rsidRPr="00E45622" w:rsidRDefault="00825F1D" w:rsidP="00913EED">
      <w:pPr>
        <w:numPr>
          <w:ilvl w:val="0"/>
          <w:numId w:val="95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E45622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E45622">
        <w:rPr>
          <w:rFonts w:ascii="Arial" w:hAnsi="Arial" w:cs="Arial"/>
          <w:sz w:val="20"/>
        </w:rPr>
        <w:t>.</w:t>
      </w:r>
    </w:p>
    <w:p w14:paraId="47562670" w14:textId="77777777" w:rsidR="00825F1D" w:rsidRPr="00E45622" w:rsidRDefault="00825F1D" w:rsidP="00913EED">
      <w:pPr>
        <w:numPr>
          <w:ilvl w:val="0"/>
          <w:numId w:val="95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E45622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4F0D746C" w14:textId="7F8F015F" w:rsidR="00825F1D" w:rsidRPr="00E45622" w:rsidRDefault="00825F1D" w:rsidP="00913EED">
      <w:pPr>
        <w:numPr>
          <w:ilvl w:val="0"/>
          <w:numId w:val="95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E45622">
        <w:rPr>
          <w:rFonts w:ascii="Arial" w:hAnsi="Arial" w:cs="Arial"/>
          <w:iCs/>
          <w:sz w:val="20"/>
        </w:rPr>
        <w:t>t.j</w:t>
      </w:r>
      <w:proofErr w:type="spellEnd"/>
      <w:r w:rsidRPr="00E45622">
        <w:rPr>
          <w:rFonts w:ascii="Arial" w:hAnsi="Arial" w:cs="Arial"/>
          <w:iCs/>
          <w:sz w:val="20"/>
        </w:rPr>
        <w:t>. Dz. U. z 202</w:t>
      </w:r>
      <w:r w:rsidR="00041F99">
        <w:rPr>
          <w:rFonts w:ascii="Arial" w:hAnsi="Arial" w:cs="Arial"/>
          <w:iCs/>
          <w:sz w:val="20"/>
        </w:rPr>
        <w:t>3</w:t>
      </w:r>
      <w:r w:rsidRPr="00E45622">
        <w:rPr>
          <w:rFonts w:ascii="Arial" w:hAnsi="Arial" w:cs="Arial"/>
          <w:iCs/>
          <w:sz w:val="20"/>
        </w:rPr>
        <w:t xml:space="preserve">, poz. </w:t>
      </w:r>
      <w:r w:rsidR="00041F99">
        <w:rPr>
          <w:rFonts w:ascii="Arial" w:hAnsi="Arial" w:cs="Arial"/>
          <w:iCs/>
          <w:sz w:val="20"/>
        </w:rPr>
        <w:t>1605</w:t>
      </w:r>
      <w:r w:rsidRPr="00E45622">
        <w:rPr>
          <w:rFonts w:ascii="Arial" w:hAnsi="Arial" w:cs="Arial"/>
          <w:iCs/>
          <w:sz w:val="20"/>
        </w:rPr>
        <w:t xml:space="preserve"> z późn. zm.) informuję, że wybór mojej oferty </w:t>
      </w:r>
      <w:r w:rsidRPr="00E45622">
        <w:rPr>
          <w:rFonts w:ascii="Arial" w:hAnsi="Arial" w:cs="Arial"/>
          <w:b/>
          <w:sz w:val="20"/>
        </w:rPr>
        <w:t>(należy zaznaczyć właściwe)</w:t>
      </w:r>
      <w:r w:rsidRPr="00E45622">
        <w:rPr>
          <w:rFonts w:ascii="Arial" w:hAnsi="Arial" w:cs="Arial"/>
          <w:iCs/>
          <w:sz w:val="20"/>
        </w:rPr>
        <w:t>:</w:t>
      </w:r>
    </w:p>
    <w:p w14:paraId="523835FD" w14:textId="77777777" w:rsidR="00825F1D" w:rsidRPr="00E45622" w:rsidRDefault="00825F1D" w:rsidP="00825F1D">
      <w:pPr>
        <w:suppressAutoHyphens/>
        <w:spacing w:before="60" w:after="60" w:line="276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45622">
        <w:rPr>
          <w:rFonts w:ascii="Arial" w:hAnsi="Arial" w:cs="Arial"/>
          <w:bCs/>
          <w:iCs/>
          <w:sz w:val="20"/>
        </w:rPr>
        <w:sym w:font="Wingdings 2" w:char="F0A3"/>
      </w:r>
      <w:r w:rsidRPr="00E45622">
        <w:rPr>
          <w:rFonts w:ascii="Arial" w:hAnsi="Arial" w:cs="Arial"/>
          <w:b/>
          <w:iCs/>
          <w:sz w:val="20"/>
        </w:rPr>
        <w:t xml:space="preserve"> nie będzie </w:t>
      </w:r>
      <w:r w:rsidRPr="00E45622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517C142F" w14:textId="77777777" w:rsidR="00825F1D" w:rsidRPr="00E45622" w:rsidRDefault="00825F1D" w:rsidP="00825F1D">
      <w:pPr>
        <w:suppressAutoHyphens/>
        <w:spacing w:before="60" w:after="60" w:line="276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45622">
        <w:rPr>
          <w:rFonts w:ascii="Arial" w:hAnsi="Arial" w:cs="Arial"/>
          <w:sz w:val="20"/>
        </w:rPr>
        <w:sym w:font="Wingdings 2" w:char="F0A3"/>
      </w:r>
      <w:r w:rsidRPr="00E45622">
        <w:rPr>
          <w:rFonts w:ascii="Arial" w:hAnsi="Arial" w:cs="Arial"/>
          <w:sz w:val="20"/>
        </w:rPr>
        <w:t xml:space="preserve"> </w:t>
      </w:r>
      <w:r w:rsidRPr="00E45622">
        <w:rPr>
          <w:rFonts w:ascii="Arial" w:hAnsi="Arial" w:cs="Arial"/>
          <w:b/>
          <w:iCs/>
          <w:sz w:val="20"/>
        </w:rPr>
        <w:t xml:space="preserve">będzie </w:t>
      </w:r>
      <w:r w:rsidRPr="00E45622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_________________________________________________________________________* </w:t>
      </w:r>
    </w:p>
    <w:p w14:paraId="201F30C8" w14:textId="77777777" w:rsidR="00825F1D" w:rsidRPr="00E45622" w:rsidRDefault="00825F1D" w:rsidP="00825F1D">
      <w:pPr>
        <w:suppressAutoHyphens/>
        <w:spacing w:before="60" w:after="60" w:line="276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E45622">
        <w:rPr>
          <w:rFonts w:ascii="Arial" w:hAnsi="Arial" w:cs="Arial"/>
          <w:iCs/>
          <w:sz w:val="20"/>
        </w:rPr>
        <w:t>*</w:t>
      </w:r>
      <w:r w:rsidRPr="00E45622">
        <w:rPr>
          <w:rFonts w:ascii="Arial" w:hAnsi="Arial" w:cs="Arial"/>
          <w:sz w:val="18"/>
          <w:szCs w:val="18"/>
        </w:rPr>
        <w:t>n</w:t>
      </w:r>
      <w:r w:rsidRPr="00E45622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p w14:paraId="679F3D19" w14:textId="77777777" w:rsidR="00825F1D" w:rsidRPr="00E45622" w:rsidRDefault="00825F1D" w:rsidP="00825F1D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E45622">
        <w:rPr>
          <w:rFonts w:ascii="Arial" w:hAnsi="Arial" w:cs="Arial"/>
          <w:b/>
          <w:bCs/>
          <w:iCs/>
          <w:sz w:val="20"/>
          <w:u w:val="single"/>
        </w:rPr>
        <w:t xml:space="preserve">W przypadku niezaznaczenia żadnej z powyższych opcji, Zamawiający uzna, iż wybór oferty nie </w:t>
      </w:r>
    </w:p>
    <w:p w14:paraId="34CC926D" w14:textId="38831399" w:rsidR="00901E85" w:rsidRDefault="00825F1D" w:rsidP="00913EED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E45622">
        <w:rPr>
          <w:rFonts w:ascii="Arial" w:hAnsi="Arial" w:cs="Arial"/>
          <w:b/>
          <w:bCs/>
          <w:iCs/>
          <w:sz w:val="20"/>
          <w:u w:val="single"/>
        </w:rPr>
        <w:t xml:space="preserve">nie będzie </w:t>
      </w:r>
      <w:r w:rsidRPr="00913EED">
        <w:rPr>
          <w:rFonts w:ascii="Arial" w:hAnsi="Arial" w:cs="Arial"/>
          <w:b/>
          <w:bCs/>
          <w:iCs/>
          <w:sz w:val="20"/>
          <w:u w:val="single"/>
        </w:rPr>
        <w:t>prowadził do powstania obowiązku podatkowego po stronie Zamawiającego.</w:t>
      </w:r>
    </w:p>
    <w:p w14:paraId="3BAA8AE4" w14:textId="77777777" w:rsidR="00913EED" w:rsidRPr="00913EED" w:rsidRDefault="00913EED" w:rsidP="00913EED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46E542B7" w14:textId="5C972DEF" w:rsidR="00453585" w:rsidRPr="00913EED" w:rsidRDefault="00453585" w:rsidP="00913EED">
      <w:pPr>
        <w:pStyle w:val="Akapitzlist"/>
        <w:numPr>
          <w:ilvl w:val="0"/>
          <w:numId w:val="95"/>
        </w:numPr>
        <w:spacing w:before="120" w:after="60"/>
        <w:ind w:right="68"/>
        <w:jc w:val="both"/>
        <w:rPr>
          <w:rFonts w:ascii="Arial" w:hAnsi="Arial" w:cs="Arial"/>
          <w:color w:val="000000"/>
          <w:sz w:val="20"/>
        </w:rPr>
      </w:pPr>
      <w:r w:rsidRPr="00913EED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913EED">
        <w:rPr>
          <w:rFonts w:ascii="Arial" w:hAnsi="Arial" w:cs="Arial"/>
          <w:b/>
          <w:color w:val="000000"/>
          <w:sz w:val="20"/>
        </w:rPr>
        <w:t>*)</w:t>
      </w: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453585" w:rsidRPr="00913EED" w14:paraId="2B4F324F" w14:textId="77777777" w:rsidTr="00E353DF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D5320" w14:textId="77777777" w:rsidR="00453585" w:rsidRPr="00913EED" w:rsidRDefault="00453585" w:rsidP="00E353DF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913EED">
              <w:rPr>
                <w:rFonts w:ascii="Arial" w:eastAsia="MS Mincho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ADB01" w14:textId="77777777" w:rsidR="00453585" w:rsidRPr="00913EED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913EED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069CF" w14:textId="77777777" w:rsidR="00453585" w:rsidRPr="00913EED" w:rsidRDefault="00453585" w:rsidP="00E353D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913EED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913EED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83019" w14:textId="77777777" w:rsidR="00453585" w:rsidRPr="00913EED" w:rsidRDefault="00453585" w:rsidP="00E353D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913EED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7E29F955" w14:textId="77777777" w:rsidR="00453585" w:rsidRPr="00913EED" w:rsidRDefault="00453585" w:rsidP="00E353D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913EED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453585" w:rsidRPr="00913EED" w14:paraId="642F35E7" w14:textId="77777777" w:rsidTr="00E353DF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9C111" w14:textId="77777777" w:rsidR="00453585" w:rsidRPr="00913EED" w:rsidRDefault="00453585" w:rsidP="00E353D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913EED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805DC6" w14:textId="77777777" w:rsidR="00453585" w:rsidRPr="00913EED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913EED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9A6267" w14:textId="77777777" w:rsidR="00453585" w:rsidRPr="00913EED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913EED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BDCB5B" w14:textId="77777777" w:rsidR="00453585" w:rsidRPr="00913EED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913EED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453585" w:rsidRPr="00913EED" w14:paraId="4CE4E0B7" w14:textId="77777777" w:rsidTr="00E353DF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3C294" w14:textId="77777777" w:rsidR="00453585" w:rsidRPr="00913EED" w:rsidRDefault="00453585" w:rsidP="00E353D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913EED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C4B36" w14:textId="77777777" w:rsidR="00453585" w:rsidRPr="00913EED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E06DF" w14:textId="77777777" w:rsidR="00453585" w:rsidRPr="00913EED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88F4" w14:textId="77777777" w:rsidR="00453585" w:rsidRPr="00913EED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53585" w:rsidRPr="00913EED" w14:paraId="1E4A8CD8" w14:textId="77777777" w:rsidTr="00E353DF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DB1CA" w14:textId="77777777" w:rsidR="00453585" w:rsidRPr="00913EED" w:rsidRDefault="00453585" w:rsidP="00E353D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913EED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A35AC" w14:textId="77777777" w:rsidR="00453585" w:rsidRPr="00913EED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9F687" w14:textId="77777777" w:rsidR="00453585" w:rsidRPr="00913EED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37A5F" w14:textId="77777777" w:rsidR="00453585" w:rsidRPr="00913EED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53585" w:rsidRPr="00913EED" w14:paraId="15E20B5C" w14:textId="77777777" w:rsidTr="00E353DF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9F789" w14:textId="77777777" w:rsidR="00453585" w:rsidRPr="00913EED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913EED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A1E08" w14:textId="77777777" w:rsidR="00453585" w:rsidRPr="00913EED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EFBE2" w14:textId="77777777" w:rsidR="00453585" w:rsidRPr="00913EED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08808E71" w14:textId="1DCEB773" w:rsidR="00453585" w:rsidRPr="00913EED" w:rsidRDefault="00453585" w:rsidP="00AE0A2E">
      <w:pPr>
        <w:spacing w:before="60" w:line="276" w:lineRule="auto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913EED">
        <w:rPr>
          <w:rFonts w:ascii="Arial" w:hAnsi="Arial" w:cs="Arial"/>
          <w:b/>
          <w:color w:val="000000"/>
          <w:sz w:val="20"/>
        </w:rPr>
        <w:t>*)</w:t>
      </w:r>
      <w:r w:rsidRPr="00913EED">
        <w:rPr>
          <w:rFonts w:ascii="Arial" w:hAnsi="Arial" w:cs="Arial"/>
          <w:color w:val="000000"/>
          <w:sz w:val="20"/>
        </w:rPr>
        <w:t xml:space="preserve"> </w:t>
      </w:r>
      <w:r w:rsidRPr="00913EED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59EABD76" w14:textId="77777777" w:rsidR="00825F1D" w:rsidRPr="00913EED" w:rsidRDefault="00825F1D" w:rsidP="00913EED">
      <w:pPr>
        <w:numPr>
          <w:ilvl w:val="0"/>
          <w:numId w:val="95"/>
        </w:numPr>
        <w:spacing w:before="120" w:after="60" w:line="276" w:lineRule="auto"/>
        <w:ind w:left="283" w:right="68" w:hanging="283"/>
        <w:jc w:val="both"/>
        <w:rPr>
          <w:rFonts w:ascii="Arial" w:hAnsi="Arial" w:cs="Arial"/>
          <w:sz w:val="20"/>
        </w:rPr>
      </w:pPr>
      <w:r w:rsidRPr="00913EED">
        <w:rPr>
          <w:rFonts w:ascii="Arial" w:hAnsi="Arial" w:cs="Arial"/>
          <w:sz w:val="20"/>
        </w:rPr>
        <w:t xml:space="preserve">Oświadczam, że jestem </w:t>
      </w:r>
      <w:r w:rsidRPr="00913EED">
        <w:rPr>
          <w:rFonts w:ascii="Arial" w:hAnsi="Arial" w:cs="Arial"/>
          <w:b/>
          <w:sz w:val="20"/>
        </w:rPr>
        <w:t>(należy zaznaczyć właściwe):</w:t>
      </w:r>
    </w:p>
    <w:p w14:paraId="1D73317C" w14:textId="77777777" w:rsidR="00825F1D" w:rsidRPr="00913EED" w:rsidRDefault="00825F1D" w:rsidP="00825F1D">
      <w:pPr>
        <w:spacing w:after="60" w:line="276" w:lineRule="auto"/>
        <w:ind w:left="283" w:right="68"/>
        <w:jc w:val="both"/>
        <w:rPr>
          <w:rFonts w:ascii="Arial" w:hAnsi="Arial" w:cs="Arial"/>
          <w:color w:val="000000"/>
          <w:sz w:val="20"/>
        </w:rPr>
      </w:pPr>
      <w:r w:rsidRPr="00913EED">
        <w:rPr>
          <w:rFonts w:ascii="Arial" w:hAnsi="Arial" w:cs="Arial"/>
          <w:bCs/>
          <w:i/>
          <w:iCs/>
          <w:color w:val="000000"/>
          <w:sz w:val="20"/>
        </w:rPr>
        <w:t>W przypadku składania oferty wspólnej - należy podać odrębnie dla każdego z Wykonawców wspólnie ubiegających się o udzielenie zamówienia.</w:t>
      </w:r>
    </w:p>
    <w:p w14:paraId="673E1ED0" w14:textId="77777777" w:rsidR="00825F1D" w:rsidRPr="00E45622" w:rsidRDefault="00825F1D" w:rsidP="00825F1D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913EED">
        <w:rPr>
          <w:rFonts w:ascii="Segoe UI Symbol" w:hAnsi="Segoe UI Symbol" w:cs="Segoe UI Symbol"/>
          <w:sz w:val="20"/>
        </w:rPr>
        <w:t>☐</w:t>
      </w:r>
      <w:r w:rsidRPr="00913EED">
        <w:rPr>
          <w:rFonts w:ascii="Arial" w:hAnsi="Arial" w:cs="Arial"/>
          <w:sz w:val="20"/>
        </w:rPr>
        <w:tab/>
        <w:t>mikroprzedsiębiorstwem</w:t>
      </w:r>
    </w:p>
    <w:p w14:paraId="5530F750" w14:textId="77777777" w:rsidR="00825F1D" w:rsidRPr="00E45622" w:rsidRDefault="00825F1D" w:rsidP="00825F1D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małym przedsiębiorstwem</w:t>
      </w:r>
    </w:p>
    <w:p w14:paraId="528CAB87" w14:textId="77777777" w:rsidR="00825F1D" w:rsidRPr="00E45622" w:rsidRDefault="00825F1D" w:rsidP="00825F1D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średnim przedsiębiorstwem</w:t>
      </w:r>
    </w:p>
    <w:p w14:paraId="799D305B" w14:textId="77777777" w:rsidR="00825F1D" w:rsidRPr="00E45622" w:rsidRDefault="00825F1D" w:rsidP="00825F1D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jednoosobowa działalność gospodarcza</w:t>
      </w:r>
    </w:p>
    <w:p w14:paraId="1E551CDB" w14:textId="77777777" w:rsidR="00825F1D" w:rsidRPr="00E45622" w:rsidRDefault="00825F1D" w:rsidP="00825F1D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osoba fizyczna nieprowadząca działalności gospodarczej</w:t>
      </w:r>
    </w:p>
    <w:p w14:paraId="4240B288" w14:textId="77777777" w:rsidR="00825F1D" w:rsidRPr="00E45622" w:rsidRDefault="00825F1D" w:rsidP="00825F1D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inny rodzaj _____________________________________________________________</w:t>
      </w:r>
    </w:p>
    <w:p w14:paraId="470DF55B" w14:textId="77777777" w:rsidR="00825F1D" w:rsidRPr="00E45622" w:rsidRDefault="00825F1D" w:rsidP="00825F1D">
      <w:pPr>
        <w:spacing w:before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E45622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E45622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7D8A77C0" w14:textId="77777777" w:rsidR="00825F1D" w:rsidRPr="00E45622" w:rsidRDefault="00825F1D" w:rsidP="00825F1D">
      <w:pPr>
        <w:spacing w:before="120" w:after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E45622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E45622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4420FCD5" w14:textId="77777777" w:rsidR="00825F1D" w:rsidRPr="00E45622" w:rsidRDefault="00825F1D" w:rsidP="00825F1D">
      <w:pPr>
        <w:spacing w:before="120" w:after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E45622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E45622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4090496D" w14:textId="1C8576F5" w:rsidR="00825F1D" w:rsidRPr="00E45622" w:rsidRDefault="00825F1D" w:rsidP="00913EED">
      <w:pPr>
        <w:numPr>
          <w:ilvl w:val="0"/>
          <w:numId w:val="95"/>
        </w:numPr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 r. – Prawo zamówień publicznych (</w:t>
      </w:r>
      <w:proofErr w:type="spellStart"/>
      <w:r w:rsidRPr="00E45622">
        <w:rPr>
          <w:rFonts w:ascii="Arial" w:hAnsi="Arial" w:cs="Arial"/>
          <w:sz w:val="20"/>
        </w:rPr>
        <w:t>t.j</w:t>
      </w:r>
      <w:proofErr w:type="spellEnd"/>
      <w:r w:rsidRPr="00E45622">
        <w:rPr>
          <w:rFonts w:ascii="Arial" w:hAnsi="Arial" w:cs="Arial"/>
          <w:sz w:val="20"/>
        </w:rPr>
        <w:t>. Dz. U. z 202</w:t>
      </w:r>
      <w:r w:rsidR="00041F99">
        <w:rPr>
          <w:rFonts w:ascii="Arial" w:hAnsi="Arial" w:cs="Arial"/>
          <w:sz w:val="20"/>
        </w:rPr>
        <w:t>3</w:t>
      </w:r>
      <w:r w:rsidRPr="00E45622">
        <w:rPr>
          <w:rFonts w:ascii="Arial" w:hAnsi="Arial" w:cs="Arial"/>
          <w:sz w:val="20"/>
        </w:rPr>
        <w:t xml:space="preserve"> r. poz. </w:t>
      </w:r>
      <w:r w:rsidR="00041F99">
        <w:rPr>
          <w:rFonts w:ascii="Arial" w:hAnsi="Arial" w:cs="Arial"/>
          <w:sz w:val="20"/>
        </w:rPr>
        <w:t>1605</w:t>
      </w:r>
      <w:r w:rsidRPr="00E45622">
        <w:rPr>
          <w:rFonts w:ascii="Arial" w:hAnsi="Arial" w:cs="Arial"/>
          <w:sz w:val="20"/>
        </w:rPr>
        <w:t xml:space="preserve"> </w:t>
      </w:r>
      <w:r w:rsidRPr="00E45622">
        <w:rPr>
          <w:rFonts w:ascii="Arial" w:hAnsi="Arial" w:cs="Arial"/>
          <w:sz w:val="20"/>
        </w:rPr>
        <w:br/>
        <w:t>z późn. zm.) zastrzec, iż Zamawiający nie będzie mógł udostępnić informacji stanowiących tajemnicę przedsiębiorstwa w rozumieniu przepisów ustawy z dnia 16 kwietnia 1993 r. o zwalczaniu nieuczciwej konkurencji (</w:t>
      </w:r>
      <w:r w:rsidRPr="00E45622">
        <w:rPr>
          <w:rFonts w:ascii="Arial" w:hAnsi="Arial" w:cs="Arial"/>
          <w:sz w:val="20"/>
          <w:shd w:val="clear" w:color="auto" w:fill="FFFFFF"/>
        </w:rPr>
        <w:t>Dz. U. z 2022r. poz. 1233</w:t>
      </w:r>
      <w:r w:rsidRPr="00E45622">
        <w:rPr>
          <w:rFonts w:ascii="Arial" w:hAnsi="Arial" w:cs="Arial"/>
          <w:sz w:val="20"/>
        </w:rPr>
        <w:t xml:space="preserve">), po uprzednim wykazaniu przeze mnie, nie później jednak niż </w:t>
      </w:r>
      <w:r w:rsidRPr="00E45622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7A5DB076" w14:textId="77777777" w:rsidR="00825F1D" w:rsidRPr="00E45622" w:rsidRDefault="00825F1D" w:rsidP="00913EED">
      <w:pPr>
        <w:numPr>
          <w:ilvl w:val="0"/>
          <w:numId w:val="95"/>
        </w:numPr>
        <w:spacing w:before="120" w:line="276" w:lineRule="auto"/>
        <w:ind w:left="284" w:right="68" w:hanging="284"/>
        <w:jc w:val="both"/>
        <w:rPr>
          <w:rFonts w:ascii="Arial" w:hAnsi="Arial" w:cs="Arial"/>
          <w:b/>
          <w:sz w:val="20"/>
        </w:rPr>
      </w:pPr>
      <w:r w:rsidRPr="00E45622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E45622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E45622">
        <w:rPr>
          <w:rFonts w:ascii="Arial" w:hAnsi="Arial" w:cs="Arial"/>
          <w:b/>
          <w:sz w:val="20"/>
        </w:rPr>
        <w:t xml:space="preserve"> wobec osób fizycznych, od których dane osobowe bezpośrednio lub pośrednio pozyskałem </w:t>
      </w:r>
      <w:r w:rsidRPr="00E45622">
        <w:rPr>
          <w:rFonts w:ascii="Arial" w:hAnsi="Arial" w:cs="Arial"/>
          <w:b/>
          <w:sz w:val="20"/>
        </w:rPr>
        <w:br/>
        <w:t>w celu ubiegania się o udzielenie zamówienia publicznego w niniejszym postepowaniu. *</w:t>
      </w:r>
    </w:p>
    <w:p w14:paraId="7747A536" w14:textId="77777777" w:rsidR="00825F1D" w:rsidRPr="00E45622" w:rsidRDefault="00825F1D" w:rsidP="00825F1D">
      <w:pPr>
        <w:spacing w:line="276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E45622">
        <w:rPr>
          <w:rFonts w:ascii="Arial" w:hAnsi="Arial" w:cs="Arial"/>
          <w:sz w:val="18"/>
          <w:szCs w:val="18"/>
        </w:rPr>
        <w:t xml:space="preserve">*W przypadku, gdy Wykonawca </w:t>
      </w:r>
      <w:r w:rsidRPr="00E45622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E45622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99FCAF" w14:textId="77777777" w:rsidR="00825F1D" w:rsidRPr="00E45622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387F86FD" w14:textId="77777777" w:rsidR="00825F1D" w:rsidRPr="00E45622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0F6A6158" w14:textId="77777777" w:rsidR="00825F1D" w:rsidRPr="00E45622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7F2520BE" w14:textId="77777777" w:rsidR="00825F1D" w:rsidRPr="00E45622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E660691" w14:textId="77777777" w:rsidR="00825F1D" w:rsidRPr="00E45622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4254" w:firstLine="709"/>
        <w:rPr>
          <w:rFonts w:ascii="Arial" w:hAnsi="Arial" w:cs="Arial"/>
          <w:sz w:val="14"/>
          <w:szCs w:val="14"/>
        </w:rPr>
      </w:pPr>
      <w:r w:rsidRPr="00E45622">
        <w:rPr>
          <w:rFonts w:ascii="Arial" w:hAnsi="Arial" w:cs="Arial"/>
          <w:sz w:val="16"/>
          <w:szCs w:val="16"/>
        </w:rPr>
        <w:t xml:space="preserve">                          </w:t>
      </w:r>
      <w:r w:rsidRPr="00E45622">
        <w:rPr>
          <w:rFonts w:ascii="Arial" w:hAnsi="Arial" w:cs="Arial"/>
          <w:sz w:val="14"/>
          <w:szCs w:val="14"/>
        </w:rPr>
        <w:t>Podpis Wykonawcy lub Pełnomocnika</w:t>
      </w:r>
    </w:p>
    <w:p w14:paraId="3B16D818" w14:textId="77777777" w:rsidR="00825F1D" w:rsidRPr="00E45622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E45622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18A40B5" w14:textId="77777777" w:rsidR="00825F1D" w:rsidRPr="00E45622" w:rsidRDefault="00825F1D">
      <w:pPr>
        <w:rPr>
          <w:rFonts w:ascii="Arial" w:eastAsia="Calibri" w:hAnsi="Arial" w:cs="Arial"/>
          <w:b/>
          <w:sz w:val="20"/>
          <w:szCs w:val="16"/>
        </w:rPr>
      </w:pPr>
      <w:r w:rsidRPr="00E45622">
        <w:rPr>
          <w:rFonts w:ascii="Arial" w:eastAsia="Calibri" w:hAnsi="Arial" w:cs="Arial"/>
          <w:b/>
          <w:sz w:val="20"/>
          <w:szCs w:val="16"/>
        </w:rPr>
        <w:br w:type="page"/>
      </w:r>
    </w:p>
    <w:p w14:paraId="6FE13518" w14:textId="0F017BE4" w:rsidR="00825F1D" w:rsidRPr="00E45622" w:rsidRDefault="00825F1D" w:rsidP="00825F1D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 w:rsidRPr="00E45622">
        <w:rPr>
          <w:rFonts w:ascii="Arial" w:hAnsi="Arial" w:cs="Arial"/>
          <w:b/>
        </w:rPr>
        <w:lastRenderedPageBreak/>
        <w:t xml:space="preserve">Załącznik nr 2c do SWZ </w:t>
      </w:r>
    </w:p>
    <w:p w14:paraId="2DBED5A7" w14:textId="77777777" w:rsidR="00825F1D" w:rsidRPr="00E45622" w:rsidRDefault="00825F1D" w:rsidP="00825F1D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453585" w:rsidRPr="00E45622" w14:paraId="4602DE80" w14:textId="77777777" w:rsidTr="00E353DF">
        <w:trPr>
          <w:trHeight w:val="633"/>
        </w:trPr>
        <w:tc>
          <w:tcPr>
            <w:tcW w:w="8344" w:type="dxa"/>
            <w:shd w:val="clear" w:color="auto" w:fill="auto"/>
          </w:tcPr>
          <w:p w14:paraId="33C73498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C398727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71EADBD" w14:textId="77777777" w:rsidR="00453585" w:rsidRPr="00E45622" w:rsidRDefault="00453585" w:rsidP="00453585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(osoba upoważniona do reprezentacji Wykonawcy/-ów i podpisująca ofertę)</w:t>
      </w:r>
    </w:p>
    <w:p w14:paraId="6EFC124F" w14:textId="77777777" w:rsidR="00453585" w:rsidRPr="00E45622" w:rsidRDefault="00453585" w:rsidP="00453585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453585" w:rsidRPr="00E45622" w14:paraId="7E6E9D6C" w14:textId="77777777" w:rsidTr="00E353DF">
        <w:trPr>
          <w:trHeight w:val="619"/>
        </w:trPr>
        <w:tc>
          <w:tcPr>
            <w:tcW w:w="8373" w:type="dxa"/>
            <w:shd w:val="clear" w:color="auto" w:fill="auto"/>
          </w:tcPr>
          <w:p w14:paraId="57575B35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D52D97E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49A3297" w14:textId="77777777" w:rsidR="00453585" w:rsidRPr="00E45622" w:rsidRDefault="00453585" w:rsidP="00453585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(nazwa albo imię i nazwisko Wykonawcy) - powielić tyle razy ile potrzeba</w:t>
      </w:r>
    </w:p>
    <w:p w14:paraId="5A93BC85" w14:textId="77777777" w:rsidR="00453585" w:rsidRPr="00E45622" w:rsidRDefault="00453585" w:rsidP="00453585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4"/>
      </w:tblGrid>
      <w:tr w:rsidR="00453585" w:rsidRPr="00E45622" w14:paraId="11828D73" w14:textId="77777777" w:rsidTr="00E353DF">
        <w:trPr>
          <w:trHeight w:val="661"/>
        </w:trPr>
        <w:tc>
          <w:tcPr>
            <w:tcW w:w="8434" w:type="dxa"/>
            <w:shd w:val="clear" w:color="auto" w:fill="auto"/>
          </w:tcPr>
          <w:p w14:paraId="70B42948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AA0AFBC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879398F" w14:textId="77777777" w:rsidR="00453585" w:rsidRPr="00E45622" w:rsidRDefault="00453585" w:rsidP="00453585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(siedziba albo miejsce zamieszkania i adres Wykonawcy)</w:t>
      </w:r>
    </w:p>
    <w:p w14:paraId="3DA21969" w14:textId="77777777" w:rsidR="00453585" w:rsidRPr="00E45622" w:rsidRDefault="00453585" w:rsidP="00453585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9"/>
      </w:tblGrid>
      <w:tr w:rsidR="00453585" w:rsidRPr="00E45622" w14:paraId="6B6D2BB5" w14:textId="77777777" w:rsidTr="00E353DF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0EB5B1A8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45622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453585" w:rsidRPr="00E45622" w14:paraId="708A54B7" w14:textId="77777777" w:rsidTr="00E353DF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5632A900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45622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453585" w:rsidRPr="00E45622" w14:paraId="207E66E8" w14:textId="77777777" w:rsidTr="00E353DF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05E0EA05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45622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2C3EA8C0" w14:textId="77777777" w:rsidR="00453585" w:rsidRPr="00E45622" w:rsidRDefault="00453585" w:rsidP="00453585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9"/>
      </w:tblGrid>
      <w:tr w:rsidR="00453585" w:rsidRPr="00E45622" w14:paraId="6701B714" w14:textId="77777777" w:rsidTr="00E353DF">
        <w:trPr>
          <w:trHeight w:val="490"/>
        </w:trPr>
        <w:tc>
          <w:tcPr>
            <w:tcW w:w="8419" w:type="dxa"/>
            <w:shd w:val="clear" w:color="auto" w:fill="auto"/>
          </w:tcPr>
          <w:p w14:paraId="7ADC98C0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BDCF721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7D9717A" w14:textId="77777777" w:rsidR="00453585" w:rsidRPr="00E45622" w:rsidRDefault="00453585" w:rsidP="00453585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W przypadku wykonawców ubiegających się wspólnie o udzielenie zamówienia (w tym spółki cywilne) należy wskazać ustanowionego pełnomocnika (lidera)</w:t>
      </w:r>
    </w:p>
    <w:p w14:paraId="7BE32EC8" w14:textId="77777777" w:rsidR="00453585" w:rsidRPr="00E45622" w:rsidRDefault="00453585" w:rsidP="00453585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4"/>
      </w:tblGrid>
      <w:tr w:rsidR="00453585" w:rsidRPr="00E45622" w14:paraId="78C57E41" w14:textId="77777777" w:rsidTr="00E353DF">
        <w:trPr>
          <w:trHeight w:val="563"/>
        </w:trPr>
        <w:tc>
          <w:tcPr>
            <w:tcW w:w="8464" w:type="dxa"/>
            <w:shd w:val="clear" w:color="auto" w:fill="auto"/>
          </w:tcPr>
          <w:p w14:paraId="5586AA36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A3CC7B0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898337" w14:textId="77777777" w:rsidR="00453585" w:rsidRPr="00E45622" w:rsidRDefault="00453585" w:rsidP="00453585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Adres e-mail na który Zamawiający ma przesyłać korespondencję</w:t>
      </w:r>
    </w:p>
    <w:p w14:paraId="757BBBB4" w14:textId="77777777" w:rsidR="00453585" w:rsidRPr="00E45622" w:rsidRDefault="00453585" w:rsidP="00453585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53585" w:rsidRPr="00E45622" w14:paraId="688D5851" w14:textId="77777777" w:rsidTr="00E353DF">
        <w:trPr>
          <w:trHeight w:val="606"/>
        </w:trPr>
        <w:tc>
          <w:tcPr>
            <w:tcW w:w="8494" w:type="dxa"/>
            <w:shd w:val="clear" w:color="auto" w:fill="auto"/>
          </w:tcPr>
          <w:p w14:paraId="26DCE9B8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3FEFF1B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1820D65" w14:textId="77777777" w:rsidR="00453585" w:rsidRPr="00E45622" w:rsidRDefault="00453585" w:rsidP="00453585">
      <w:pPr>
        <w:widowControl w:val="0"/>
        <w:autoSpaceDE w:val="0"/>
        <w:autoSpaceDN w:val="0"/>
        <w:adjustRightInd w:val="0"/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(osoba odpowiedzialna za kontakty z Zamawiającym)</w:t>
      </w:r>
    </w:p>
    <w:p w14:paraId="454899BB" w14:textId="77777777" w:rsidR="00453585" w:rsidRPr="00E45622" w:rsidRDefault="00453585" w:rsidP="00453585">
      <w:pPr>
        <w:widowControl w:val="0"/>
        <w:autoSpaceDE w:val="0"/>
        <w:autoSpaceDN w:val="0"/>
        <w:adjustRightInd w:val="0"/>
        <w:ind w:left="142" w:right="68"/>
        <w:rPr>
          <w:rFonts w:ascii="Arial" w:hAnsi="Arial" w:cs="Arial"/>
          <w:i/>
          <w:sz w:val="16"/>
          <w:szCs w:val="16"/>
        </w:rPr>
      </w:pPr>
    </w:p>
    <w:p w14:paraId="0D3E8410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45622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325D0738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45622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5EACC08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45622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BA21CD6" w14:textId="38402CBE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45622">
        <w:rPr>
          <w:rFonts w:ascii="Arial" w:hAnsi="Arial" w:cs="Arial"/>
          <w:b/>
          <w:bCs/>
          <w:sz w:val="22"/>
          <w:szCs w:val="22"/>
        </w:rPr>
        <w:t>ul. Jana Kilińskiego 30, 26-6</w:t>
      </w:r>
      <w:r w:rsidR="00AE0A2E">
        <w:rPr>
          <w:rFonts w:ascii="Arial" w:hAnsi="Arial" w:cs="Arial"/>
          <w:b/>
          <w:bCs/>
          <w:sz w:val="22"/>
          <w:szCs w:val="22"/>
        </w:rPr>
        <w:t>0</w:t>
      </w:r>
      <w:r w:rsidRPr="00E45622">
        <w:rPr>
          <w:rFonts w:ascii="Arial" w:hAnsi="Arial" w:cs="Arial"/>
          <w:b/>
          <w:bCs/>
          <w:sz w:val="22"/>
          <w:szCs w:val="22"/>
        </w:rPr>
        <w:t>0 Radom</w:t>
      </w:r>
    </w:p>
    <w:p w14:paraId="6538ED9F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</w:p>
    <w:p w14:paraId="5400C939" w14:textId="77777777" w:rsidR="00453585" w:rsidRPr="00E45622" w:rsidRDefault="00453585" w:rsidP="0045358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45622">
        <w:rPr>
          <w:rFonts w:ascii="Arial" w:hAnsi="Arial" w:cs="Arial"/>
          <w:b/>
          <w:bCs/>
          <w:sz w:val="22"/>
          <w:szCs w:val="22"/>
          <w:u w:val="single"/>
        </w:rPr>
        <w:t>OFERTA</w:t>
      </w:r>
    </w:p>
    <w:p w14:paraId="3D346F17" w14:textId="5B50CCD0" w:rsidR="00453585" w:rsidRPr="00E45622" w:rsidRDefault="00453585" w:rsidP="0045358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45622">
        <w:rPr>
          <w:rFonts w:ascii="Arial" w:hAnsi="Arial" w:cs="Arial"/>
          <w:b/>
          <w:bCs/>
          <w:szCs w:val="24"/>
          <w:u w:val="single"/>
        </w:rPr>
        <w:t xml:space="preserve">DLA CZĘŚCI </w:t>
      </w:r>
      <w:r>
        <w:rPr>
          <w:rFonts w:ascii="Arial" w:hAnsi="Arial" w:cs="Arial"/>
          <w:b/>
          <w:bCs/>
          <w:szCs w:val="24"/>
          <w:u w:val="single"/>
        </w:rPr>
        <w:t>3</w:t>
      </w:r>
      <w:r w:rsidRPr="00E45622">
        <w:rPr>
          <w:rFonts w:ascii="Arial" w:hAnsi="Arial" w:cs="Arial"/>
          <w:b/>
          <w:bCs/>
          <w:szCs w:val="24"/>
          <w:u w:val="single"/>
        </w:rPr>
        <w:t xml:space="preserve"> ZAMÓWIENIA</w:t>
      </w:r>
    </w:p>
    <w:p w14:paraId="1F96A7F7" w14:textId="77777777" w:rsidR="00453585" w:rsidRPr="00E45622" w:rsidRDefault="00453585" w:rsidP="0045358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2"/>
          <w:szCs w:val="12"/>
          <w:u w:val="single"/>
        </w:rPr>
      </w:pPr>
      <w:r w:rsidRPr="00E45622">
        <w:rPr>
          <w:rFonts w:ascii="Arial" w:hAnsi="Arial" w:cs="Arial"/>
          <w:b/>
          <w:bCs/>
          <w:sz w:val="12"/>
          <w:szCs w:val="12"/>
          <w:u w:val="single"/>
        </w:rPr>
        <w:t xml:space="preserve"> </w:t>
      </w:r>
    </w:p>
    <w:p w14:paraId="71B663B4" w14:textId="77777777" w:rsidR="00453585" w:rsidRPr="00E45622" w:rsidRDefault="00453585" w:rsidP="00453585">
      <w:pPr>
        <w:spacing w:line="276" w:lineRule="auto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7D1BDA56" w14:textId="77777777" w:rsidR="00453585" w:rsidRPr="00E45622" w:rsidRDefault="00453585" w:rsidP="00453585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0940F74" w14:textId="77777777" w:rsidR="00453585" w:rsidRPr="00E45622" w:rsidRDefault="00453585">
      <w:pPr>
        <w:widowControl w:val="0"/>
        <w:numPr>
          <w:ilvl w:val="0"/>
          <w:numId w:val="8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3B219282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0"/>
          <w:szCs w:val="10"/>
          <w:lang w:val="x-none" w:eastAsia="x-none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4111"/>
      </w:tblGrid>
      <w:tr w:rsidR="00453585" w:rsidRPr="00E45622" w14:paraId="6623B173" w14:textId="77777777" w:rsidTr="00E353DF">
        <w:trPr>
          <w:trHeight w:val="515"/>
        </w:trPr>
        <w:tc>
          <w:tcPr>
            <w:tcW w:w="2842" w:type="pct"/>
            <w:shd w:val="clear" w:color="auto" w:fill="F2F2F2"/>
            <w:vAlign w:val="center"/>
          </w:tcPr>
          <w:p w14:paraId="11FE5601" w14:textId="77777777" w:rsidR="00453585" w:rsidRPr="00E45622" w:rsidRDefault="00453585" w:rsidP="00E353D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NAZWA PRZEDMIOTU ZAMÓWIENIA</w:t>
            </w:r>
          </w:p>
        </w:tc>
        <w:tc>
          <w:tcPr>
            <w:tcW w:w="2158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536107E" w14:textId="77777777" w:rsidR="00453585" w:rsidRPr="00E45622" w:rsidRDefault="00453585" w:rsidP="00E353D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WARTOŚĆ BRUTTO (zł)</w:t>
            </w:r>
          </w:p>
        </w:tc>
      </w:tr>
      <w:tr w:rsidR="00453585" w:rsidRPr="00E45622" w14:paraId="09E2D412" w14:textId="77777777" w:rsidTr="00E353DF">
        <w:trPr>
          <w:trHeight w:val="319"/>
        </w:trPr>
        <w:tc>
          <w:tcPr>
            <w:tcW w:w="2842" w:type="pct"/>
            <w:vAlign w:val="center"/>
          </w:tcPr>
          <w:p w14:paraId="025B7667" w14:textId="77777777" w:rsidR="00453585" w:rsidRPr="00E45622" w:rsidRDefault="00453585" w:rsidP="00E353DF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(1)</w:t>
            </w:r>
          </w:p>
        </w:tc>
        <w:tc>
          <w:tcPr>
            <w:tcW w:w="2158" w:type="pct"/>
            <w:vAlign w:val="center"/>
          </w:tcPr>
          <w:p w14:paraId="09D9F6EF" w14:textId="77777777" w:rsidR="00453585" w:rsidRPr="00E45622" w:rsidRDefault="00453585" w:rsidP="00E353DF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(2)</w:t>
            </w:r>
          </w:p>
        </w:tc>
      </w:tr>
      <w:tr w:rsidR="00453585" w:rsidRPr="00E45622" w14:paraId="27E377C9" w14:textId="77777777" w:rsidTr="00913EED">
        <w:trPr>
          <w:trHeight w:val="894"/>
        </w:trPr>
        <w:tc>
          <w:tcPr>
            <w:tcW w:w="2842" w:type="pct"/>
            <w:vAlign w:val="center"/>
          </w:tcPr>
          <w:p w14:paraId="5DEE6535" w14:textId="74429F8A" w:rsidR="00453585" w:rsidRPr="00E45622" w:rsidRDefault="00453585" w:rsidP="00E353D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Usługa drukowania </w:t>
            </w: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toreb papierowych</w:t>
            </w:r>
          </w:p>
        </w:tc>
        <w:tc>
          <w:tcPr>
            <w:tcW w:w="2158" w:type="pct"/>
            <w:vAlign w:val="bottom"/>
          </w:tcPr>
          <w:p w14:paraId="1DAD996C" w14:textId="77777777" w:rsidR="00453585" w:rsidRPr="00E45622" w:rsidRDefault="00453585" w:rsidP="00E353D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___________________________________*)</w:t>
            </w:r>
          </w:p>
        </w:tc>
      </w:tr>
      <w:tr w:rsidR="00453585" w:rsidRPr="00E45622" w14:paraId="0973125C" w14:textId="77777777" w:rsidTr="00E353DF">
        <w:trPr>
          <w:trHeight w:val="698"/>
        </w:trPr>
        <w:tc>
          <w:tcPr>
            <w:tcW w:w="5000" w:type="pct"/>
            <w:gridSpan w:val="2"/>
          </w:tcPr>
          <w:p w14:paraId="5C7732A9" w14:textId="77777777" w:rsidR="00453585" w:rsidRPr="00E45622" w:rsidRDefault="00453585" w:rsidP="00E353D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WARTOŚĆ BRUTTO*) </w:t>
            </w:r>
            <w:r w:rsidRPr="00E4562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(SŁOWNIE): </w:t>
            </w:r>
          </w:p>
          <w:p w14:paraId="63DF52A9" w14:textId="77777777" w:rsidR="00453585" w:rsidRPr="00E45622" w:rsidRDefault="00453585" w:rsidP="00E353DF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_____________________________________________________________________________________________</w:t>
            </w:r>
          </w:p>
        </w:tc>
      </w:tr>
    </w:tbl>
    <w:p w14:paraId="32F5B368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622">
        <w:rPr>
          <w:rFonts w:ascii="Arial" w:hAnsi="Arial" w:cs="Arial"/>
          <w:b/>
          <w:color w:val="000000" w:themeColor="text1"/>
          <w:sz w:val="18"/>
          <w:szCs w:val="18"/>
          <w:lang w:val="x-none" w:eastAsia="x-none"/>
        </w:rPr>
        <w:lastRenderedPageBreak/>
        <w:t>*)</w:t>
      </w:r>
      <w:r w:rsidRPr="00E4562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45622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W cenie uwzględnia się podatek od towarów i usług</w:t>
      </w:r>
      <w:r w:rsidRPr="00E45622">
        <w:rPr>
          <w:rFonts w:ascii="Arial" w:hAnsi="Arial" w:cs="Arial"/>
          <w:color w:val="000000" w:themeColor="text1"/>
          <w:sz w:val="18"/>
          <w:szCs w:val="18"/>
        </w:rPr>
        <w:t xml:space="preserve">, jeżeli na podstawie odrębnych przepisów sprzedaż towaru (usługi) podlega obciążeniu podatkiem od towarów i usług, z uwzględnieniem pkt. </w:t>
      </w:r>
      <w:r w:rsidRPr="00E45622">
        <w:rPr>
          <w:rFonts w:ascii="Arial" w:hAnsi="Arial" w:cs="Arial"/>
          <w:b/>
          <w:bCs/>
          <w:color w:val="000000" w:themeColor="text1"/>
          <w:sz w:val="18"/>
          <w:szCs w:val="18"/>
        </w:rPr>
        <w:t>6 Rozdziału XXII</w:t>
      </w:r>
      <w:r w:rsidRPr="00E45622">
        <w:rPr>
          <w:rFonts w:ascii="Arial" w:hAnsi="Arial" w:cs="Arial"/>
          <w:color w:val="000000" w:themeColor="text1"/>
          <w:sz w:val="18"/>
          <w:szCs w:val="18"/>
        </w:rPr>
        <w:t xml:space="preserve"> SWZ. Cenę ofertową stanowi łączna cena jaką Zamawiający jest obowiązany zapłacić Wykonawcy za wykonanie czynności opisanych w Rozdziale V SWZ </w:t>
      </w:r>
      <w:r w:rsidRPr="00E45622">
        <w:rPr>
          <w:rFonts w:ascii="Arial" w:hAnsi="Arial" w:cs="Arial"/>
          <w:bCs/>
          <w:color w:val="000000" w:themeColor="text1"/>
          <w:sz w:val="18"/>
          <w:szCs w:val="18"/>
        </w:rPr>
        <w:t>i projekcie umowy.</w:t>
      </w:r>
    </w:p>
    <w:p w14:paraId="1D99D643" w14:textId="691D063E" w:rsidR="00453585" w:rsidRDefault="00453585" w:rsidP="00AE0A2E">
      <w:pPr>
        <w:spacing w:before="60" w:after="60" w:line="276" w:lineRule="auto"/>
        <w:ind w:left="284" w:right="-1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E45622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 xml:space="preserve">UWAGA!!! </w:t>
      </w:r>
      <w:r w:rsidRPr="00E45622">
        <w:rPr>
          <w:rFonts w:ascii="Arial" w:eastAsia="Calibri" w:hAnsi="Arial" w:cs="Arial"/>
          <w:b/>
          <w:color w:val="000000" w:themeColor="text1"/>
          <w:sz w:val="18"/>
          <w:szCs w:val="18"/>
          <w:u w:val="single"/>
          <w:lang w:eastAsia="en-US"/>
        </w:rPr>
        <w:t xml:space="preserve">W sytuacji, gdy wybór oferty </w:t>
      </w:r>
      <w:r w:rsidRPr="00E45622">
        <w:rPr>
          <w:rFonts w:ascii="Arial" w:hAnsi="Arial" w:cs="Arial"/>
          <w:b/>
          <w:iCs/>
          <w:color w:val="000000" w:themeColor="text1"/>
          <w:sz w:val="18"/>
          <w:szCs w:val="18"/>
          <w:u w:val="single"/>
        </w:rPr>
        <w:t xml:space="preserve">będzie prowadził </w:t>
      </w:r>
      <w:r w:rsidRPr="00E4562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do powstania u Zamawiającego obowiązku podatkowego</w:t>
      </w:r>
      <w:r w:rsidRPr="00E45622">
        <w:rPr>
          <w:rFonts w:ascii="Arial" w:hAnsi="Arial" w:cs="Arial"/>
          <w:b/>
          <w:color w:val="000000" w:themeColor="text1"/>
          <w:sz w:val="18"/>
          <w:szCs w:val="18"/>
        </w:rPr>
        <w:t xml:space="preserve"> zgodnie z ustawą z dnia 11 marca 2004 r. o podatku od towarów i usług (tj. Dz.U. z 2022r. poz. 931 </w:t>
      </w:r>
      <w:r w:rsidRPr="00E45622">
        <w:rPr>
          <w:rFonts w:ascii="Arial" w:hAnsi="Arial" w:cs="Arial"/>
          <w:b/>
          <w:bCs/>
          <w:color w:val="000000" w:themeColor="text1"/>
          <w:sz w:val="18"/>
          <w:szCs w:val="18"/>
        </w:rPr>
        <w:t>z późn. zm.</w:t>
      </w:r>
      <w:r w:rsidRPr="00E45622">
        <w:rPr>
          <w:rFonts w:ascii="Arial" w:hAnsi="Arial" w:cs="Arial"/>
          <w:b/>
          <w:color w:val="000000" w:themeColor="text1"/>
          <w:sz w:val="18"/>
          <w:szCs w:val="18"/>
        </w:rPr>
        <w:t xml:space="preserve">), tj. w sytuacji </w:t>
      </w:r>
      <w:r w:rsidRPr="00E45622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 xml:space="preserve">opisanej w pkt. 6 Rozdziału XXII SWZ, </w:t>
      </w:r>
      <w:r w:rsidRPr="00E45622">
        <w:rPr>
          <w:rFonts w:ascii="Arial" w:hAnsi="Arial" w:cs="Arial"/>
          <w:b/>
          <w:color w:val="000000" w:themeColor="text1"/>
          <w:sz w:val="18"/>
          <w:szCs w:val="18"/>
        </w:rPr>
        <w:t xml:space="preserve">Wykonawca zobowiązany jest podać wartość przedmiotu zamówienia </w:t>
      </w:r>
      <w:r w:rsidRPr="00E4562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bez kwoty podatku</w:t>
      </w:r>
      <w:r w:rsidRPr="00E45622">
        <w:rPr>
          <w:rFonts w:ascii="Arial" w:hAnsi="Arial" w:cs="Arial"/>
          <w:b/>
          <w:color w:val="000000" w:themeColor="text1"/>
          <w:sz w:val="18"/>
          <w:szCs w:val="18"/>
        </w:rPr>
        <w:t xml:space="preserve">, którego obowiązek zapłaty leży </w:t>
      </w:r>
      <w:r w:rsidRPr="00E4562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 stronie Zamawiającego.</w:t>
      </w:r>
    </w:p>
    <w:p w14:paraId="7353AA5C" w14:textId="77777777" w:rsidR="00AE0A2E" w:rsidRPr="00AE0A2E" w:rsidRDefault="00AE0A2E" w:rsidP="00AE0A2E">
      <w:pPr>
        <w:spacing w:before="60" w:after="60" w:line="276" w:lineRule="auto"/>
        <w:ind w:left="284" w:right="-1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31BD83AF" w14:textId="77777777" w:rsidR="00453585" w:rsidRPr="00162FD5" w:rsidRDefault="00453585">
      <w:pPr>
        <w:numPr>
          <w:ilvl w:val="0"/>
          <w:numId w:val="87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color w:val="FF0000"/>
          <w:sz w:val="20"/>
        </w:rPr>
      </w:pPr>
      <w:r w:rsidRPr="00E45622">
        <w:rPr>
          <w:rFonts w:ascii="Arial" w:hAnsi="Arial" w:cs="Arial"/>
          <w:sz w:val="20"/>
        </w:rPr>
        <w:t>Oświadczam, że zrealizuję przedmiot zamówienia (</w:t>
      </w:r>
      <w:r w:rsidRPr="00E45622">
        <w:rPr>
          <w:rFonts w:ascii="Arial" w:hAnsi="Arial" w:cs="Arial"/>
          <w:bCs/>
          <w:sz w:val="20"/>
        </w:rPr>
        <w:t>poszczególne partie Materiałów</w:t>
      </w:r>
      <w:r w:rsidRPr="00E45622">
        <w:rPr>
          <w:rFonts w:ascii="Arial" w:hAnsi="Arial" w:cs="Arial"/>
          <w:sz w:val="20"/>
        </w:rPr>
        <w:t xml:space="preserve">) w terminie: </w:t>
      </w:r>
      <w:r w:rsidRPr="00E45622">
        <w:rPr>
          <w:rFonts w:ascii="Arial" w:eastAsia="Calibri" w:hAnsi="Arial" w:cs="Arial"/>
          <w:sz w:val="18"/>
          <w:szCs w:val="18"/>
          <w:lang w:eastAsia="en-US"/>
        </w:rPr>
        <w:t>_________</w:t>
      </w:r>
    </w:p>
    <w:p w14:paraId="4E71A505" w14:textId="77777777" w:rsidR="00453585" w:rsidRPr="00CD7E03" w:rsidRDefault="00453585" w:rsidP="00453585">
      <w:pPr>
        <w:spacing w:line="276" w:lineRule="auto"/>
        <w:ind w:left="284"/>
        <w:jc w:val="both"/>
        <w:rPr>
          <w:rFonts w:ascii="Arial" w:hAnsi="Arial" w:cs="Arial"/>
          <w:color w:val="000000" w:themeColor="text1"/>
          <w:sz w:val="20"/>
        </w:rPr>
      </w:pPr>
      <w:r w:rsidRPr="00CD7E03">
        <w:rPr>
          <w:rFonts w:ascii="Arial" w:hAnsi="Arial" w:cs="Arial"/>
          <w:b/>
          <w:bCs/>
          <w:color w:val="000000" w:themeColor="text1"/>
          <w:sz w:val="20"/>
        </w:rPr>
        <w:t xml:space="preserve">dni </w:t>
      </w:r>
      <w:r w:rsidRPr="00CD7E03">
        <w:rPr>
          <w:rFonts w:ascii="Arial" w:hAnsi="Arial" w:cs="Arial"/>
          <w:b/>
          <w:color w:val="000000" w:themeColor="text1"/>
          <w:sz w:val="20"/>
          <w:szCs w:val="22"/>
        </w:rPr>
        <w:t>roboczych od daty dostarczenia projektu przez Zamawiającego</w:t>
      </w:r>
      <w:r w:rsidRPr="00CD7E03">
        <w:rPr>
          <w:rFonts w:ascii="Arial" w:hAnsi="Arial" w:cs="Arial"/>
          <w:b/>
          <w:color w:val="000000" w:themeColor="text1"/>
          <w:sz w:val="20"/>
        </w:rPr>
        <w:t xml:space="preserve"> (należy wskazać konkretną liczbę dni).</w:t>
      </w:r>
    </w:p>
    <w:p w14:paraId="78D47F7D" w14:textId="77777777" w:rsidR="00453585" w:rsidRPr="00CD7E03" w:rsidRDefault="00453585" w:rsidP="00453585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0B2BD3FA" w14:textId="2C53A744" w:rsidR="00453585" w:rsidRPr="00901E85" w:rsidRDefault="00453585" w:rsidP="00453585">
      <w:pPr>
        <w:tabs>
          <w:tab w:val="num" w:pos="284"/>
        </w:tabs>
        <w:spacing w:line="276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D7E03">
        <w:rPr>
          <w:rFonts w:ascii="Arial" w:hAnsi="Arial" w:cs="Arial"/>
          <w:b/>
          <w:color w:val="000000" w:themeColor="text1"/>
          <w:sz w:val="20"/>
        </w:rPr>
        <w:t xml:space="preserve">UWAGA!!! Zaoferowany termin realizacji </w:t>
      </w:r>
      <w:r w:rsidRPr="00901E85">
        <w:rPr>
          <w:rFonts w:ascii="Arial" w:hAnsi="Arial" w:cs="Arial"/>
          <w:b/>
          <w:sz w:val="20"/>
        </w:rPr>
        <w:t xml:space="preserve">zamówienia nie może przekroczyć </w:t>
      </w:r>
      <w:r w:rsidRPr="00901E85">
        <w:rPr>
          <w:rFonts w:ascii="Arial" w:hAnsi="Arial" w:cs="Arial"/>
          <w:b/>
          <w:sz w:val="20"/>
          <w:szCs w:val="22"/>
        </w:rPr>
        <w:t>13 dni roboczych od daty dostarczenia projektu przez Zamawiającego.</w:t>
      </w:r>
    </w:p>
    <w:p w14:paraId="2B6FD126" w14:textId="77777777" w:rsidR="00453585" w:rsidRPr="00901E85" w:rsidRDefault="00453585" w:rsidP="00453585">
      <w:pPr>
        <w:tabs>
          <w:tab w:val="num" w:pos="284"/>
        </w:tabs>
        <w:spacing w:line="276" w:lineRule="auto"/>
        <w:ind w:left="284" w:right="70"/>
        <w:jc w:val="both"/>
        <w:rPr>
          <w:rFonts w:ascii="Arial" w:hAnsi="Arial" w:cs="Arial"/>
          <w:b/>
          <w:sz w:val="20"/>
        </w:rPr>
      </w:pPr>
    </w:p>
    <w:p w14:paraId="454C29C4" w14:textId="271A3E62" w:rsidR="00453585" w:rsidRPr="00901E85" w:rsidRDefault="00453585" w:rsidP="00453585">
      <w:pPr>
        <w:ind w:left="284"/>
        <w:contextualSpacing/>
        <w:jc w:val="both"/>
        <w:rPr>
          <w:rFonts w:ascii="Arial" w:hAnsi="Arial" w:cs="Arial"/>
          <w:b/>
          <w:bCs/>
          <w:sz w:val="20"/>
        </w:rPr>
      </w:pPr>
      <w:r w:rsidRPr="00901E85">
        <w:rPr>
          <w:rFonts w:ascii="Arial" w:hAnsi="Arial" w:cs="Arial"/>
          <w:b/>
          <w:bCs/>
          <w:sz w:val="20"/>
        </w:rPr>
        <w:t>Zamawiający uprawniony jest do zlecania Materiałów zgodnie ze swoim doraźnym zapotrzebowaniem w całym okresie obowiązywania Umowy, przy czym ustala się, że zlecenie wydrukowania materiałów nastąpi nie później niż do 5 miesięcy od dnia podpisania umowy.</w:t>
      </w:r>
    </w:p>
    <w:p w14:paraId="15EB11C2" w14:textId="77777777" w:rsidR="00453585" w:rsidRPr="00901E85" w:rsidRDefault="00453585" w:rsidP="00453585">
      <w:pPr>
        <w:spacing w:before="60" w:after="60" w:line="276" w:lineRule="auto"/>
        <w:ind w:right="-1"/>
        <w:jc w:val="both"/>
        <w:rPr>
          <w:rFonts w:ascii="Arial" w:hAnsi="Arial" w:cs="Arial"/>
          <w:sz w:val="20"/>
        </w:rPr>
      </w:pPr>
    </w:p>
    <w:p w14:paraId="7614F2E0" w14:textId="77777777" w:rsidR="00453585" w:rsidRPr="00E45622" w:rsidRDefault="00453585">
      <w:pPr>
        <w:numPr>
          <w:ilvl w:val="0"/>
          <w:numId w:val="87"/>
        </w:numPr>
        <w:spacing w:before="60" w:after="60" w:line="276" w:lineRule="auto"/>
        <w:ind w:left="284" w:right="-1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1CB66C72" w14:textId="77777777" w:rsidR="00453585" w:rsidRPr="00E45622" w:rsidRDefault="00453585">
      <w:pPr>
        <w:numPr>
          <w:ilvl w:val="0"/>
          <w:numId w:val="87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Oświadczam, że zrealizuję zamówienie zgodnie z SWZ i projektem Umowy.</w:t>
      </w:r>
    </w:p>
    <w:p w14:paraId="1D6B08A3" w14:textId="77777777" w:rsidR="00453585" w:rsidRPr="00E45622" w:rsidRDefault="00453585">
      <w:pPr>
        <w:numPr>
          <w:ilvl w:val="0"/>
          <w:numId w:val="87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Oświadczam, iż akceptuję warunki korzystania z </w:t>
      </w:r>
      <w:hyperlink r:id="rId10" w:history="1">
        <w:r w:rsidRPr="00E45622">
          <w:rPr>
            <w:rFonts w:ascii="Arial" w:hAnsi="Arial" w:cs="Arial"/>
            <w:sz w:val="20"/>
            <w:u w:val="single"/>
          </w:rPr>
          <w:t>platformazakupowa.pl</w:t>
        </w:r>
      </w:hyperlink>
      <w:r w:rsidRPr="00E45622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2E372A09" w14:textId="77777777" w:rsidR="00453585" w:rsidRPr="00E45622" w:rsidRDefault="00453585">
      <w:pPr>
        <w:numPr>
          <w:ilvl w:val="0"/>
          <w:numId w:val="87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1554666D" w14:textId="77777777" w:rsidR="00453585" w:rsidRPr="00E45622" w:rsidRDefault="00453585">
      <w:pPr>
        <w:numPr>
          <w:ilvl w:val="0"/>
          <w:numId w:val="87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61EA1E31" w14:textId="77777777" w:rsidR="00453585" w:rsidRPr="00E45622" w:rsidRDefault="00453585">
      <w:pPr>
        <w:numPr>
          <w:ilvl w:val="0"/>
          <w:numId w:val="87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E45622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E45622">
        <w:rPr>
          <w:rFonts w:ascii="Arial" w:hAnsi="Arial" w:cs="Arial"/>
          <w:sz w:val="20"/>
        </w:rPr>
        <w:t>.</w:t>
      </w:r>
    </w:p>
    <w:p w14:paraId="6D951949" w14:textId="77777777" w:rsidR="00453585" w:rsidRPr="00E45622" w:rsidRDefault="00453585">
      <w:pPr>
        <w:numPr>
          <w:ilvl w:val="0"/>
          <w:numId w:val="87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E45622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0BF7FD69" w14:textId="77777777" w:rsidR="00453585" w:rsidRPr="00E45622" w:rsidRDefault="00453585">
      <w:pPr>
        <w:numPr>
          <w:ilvl w:val="0"/>
          <w:numId w:val="87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E45622">
        <w:rPr>
          <w:rFonts w:ascii="Arial" w:hAnsi="Arial" w:cs="Arial"/>
          <w:iCs/>
          <w:sz w:val="20"/>
        </w:rPr>
        <w:t>t.j</w:t>
      </w:r>
      <w:proofErr w:type="spellEnd"/>
      <w:r w:rsidRPr="00E45622">
        <w:rPr>
          <w:rFonts w:ascii="Arial" w:hAnsi="Arial" w:cs="Arial"/>
          <w:iCs/>
          <w:sz w:val="20"/>
        </w:rPr>
        <w:t>. Dz. U. z 202</w:t>
      </w:r>
      <w:r>
        <w:rPr>
          <w:rFonts w:ascii="Arial" w:hAnsi="Arial" w:cs="Arial"/>
          <w:iCs/>
          <w:sz w:val="20"/>
        </w:rPr>
        <w:t>3</w:t>
      </w:r>
      <w:r w:rsidRPr="00E45622">
        <w:rPr>
          <w:rFonts w:ascii="Arial" w:hAnsi="Arial" w:cs="Arial"/>
          <w:iCs/>
          <w:sz w:val="20"/>
        </w:rPr>
        <w:t xml:space="preserve">, poz. </w:t>
      </w:r>
      <w:r>
        <w:rPr>
          <w:rFonts w:ascii="Arial" w:hAnsi="Arial" w:cs="Arial"/>
          <w:iCs/>
          <w:sz w:val="20"/>
        </w:rPr>
        <w:t>1605</w:t>
      </w:r>
      <w:r w:rsidRPr="00E45622">
        <w:rPr>
          <w:rFonts w:ascii="Arial" w:hAnsi="Arial" w:cs="Arial"/>
          <w:iCs/>
          <w:sz w:val="20"/>
        </w:rPr>
        <w:t xml:space="preserve"> z późn. zm.) informuję, że wybór mojej oferty </w:t>
      </w:r>
      <w:r w:rsidRPr="00E45622">
        <w:rPr>
          <w:rFonts w:ascii="Arial" w:hAnsi="Arial" w:cs="Arial"/>
          <w:b/>
          <w:sz w:val="20"/>
        </w:rPr>
        <w:t>(należy zaznaczyć właściwe)</w:t>
      </w:r>
      <w:r w:rsidRPr="00E45622">
        <w:rPr>
          <w:rFonts w:ascii="Arial" w:hAnsi="Arial" w:cs="Arial"/>
          <w:iCs/>
          <w:sz w:val="20"/>
        </w:rPr>
        <w:t>:</w:t>
      </w:r>
    </w:p>
    <w:p w14:paraId="43C14A3C" w14:textId="77777777" w:rsidR="00453585" w:rsidRPr="00E45622" w:rsidRDefault="00453585" w:rsidP="00453585">
      <w:pPr>
        <w:suppressAutoHyphens/>
        <w:spacing w:before="60" w:after="60" w:line="276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45622">
        <w:rPr>
          <w:rFonts w:ascii="Arial" w:hAnsi="Arial" w:cs="Arial"/>
          <w:bCs/>
          <w:iCs/>
          <w:sz w:val="20"/>
        </w:rPr>
        <w:sym w:font="Wingdings 2" w:char="F0A3"/>
      </w:r>
      <w:r w:rsidRPr="00E45622">
        <w:rPr>
          <w:rFonts w:ascii="Arial" w:hAnsi="Arial" w:cs="Arial"/>
          <w:b/>
          <w:iCs/>
          <w:sz w:val="20"/>
        </w:rPr>
        <w:t xml:space="preserve"> nie będzie </w:t>
      </w:r>
      <w:r w:rsidRPr="00E45622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6949B643" w14:textId="77777777" w:rsidR="00453585" w:rsidRPr="00E45622" w:rsidRDefault="00453585" w:rsidP="00453585">
      <w:pPr>
        <w:suppressAutoHyphens/>
        <w:spacing w:before="60" w:after="60" w:line="276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45622">
        <w:rPr>
          <w:rFonts w:ascii="Arial" w:hAnsi="Arial" w:cs="Arial"/>
          <w:sz w:val="20"/>
        </w:rPr>
        <w:sym w:font="Wingdings 2" w:char="F0A3"/>
      </w:r>
      <w:r w:rsidRPr="00E45622">
        <w:rPr>
          <w:rFonts w:ascii="Arial" w:hAnsi="Arial" w:cs="Arial"/>
          <w:sz w:val="20"/>
        </w:rPr>
        <w:t xml:space="preserve"> </w:t>
      </w:r>
      <w:r w:rsidRPr="00E45622">
        <w:rPr>
          <w:rFonts w:ascii="Arial" w:hAnsi="Arial" w:cs="Arial"/>
          <w:b/>
          <w:iCs/>
          <w:sz w:val="20"/>
        </w:rPr>
        <w:t xml:space="preserve">będzie </w:t>
      </w:r>
      <w:r w:rsidRPr="00E45622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_________________________________________________________________________* </w:t>
      </w:r>
    </w:p>
    <w:p w14:paraId="4BE219B5" w14:textId="77777777" w:rsidR="00453585" w:rsidRPr="00E45622" w:rsidRDefault="00453585" w:rsidP="00453585">
      <w:pPr>
        <w:suppressAutoHyphens/>
        <w:spacing w:before="60" w:after="60" w:line="276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E45622">
        <w:rPr>
          <w:rFonts w:ascii="Arial" w:hAnsi="Arial" w:cs="Arial"/>
          <w:iCs/>
          <w:sz w:val="20"/>
        </w:rPr>
        <w:t>*</w:t>
      </w:r>
      <w:r w:rsidRPr="00E45622">
        <w:rPr>
          <w:rFonts w:ascii="Arial" w:hAnsi="Arial" w:cs="Arial"/>
          <w:sz w:val="18"/>
          <w:szCs w:val="18"/>
        </w:rPr>
        <w:t>n</w:t>
      </w:r>
      <w:r w:rsidRPr="00E45622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p w14:paraId="3C0107C6" w14:textId="77777777" w:rsidR="00453585" w:rsidRPr="00E45622" w:rsidRDefault="00453585" w:rsidP="00453585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E45622">
        <w:rPr>
          <w:rFonts w:ascii="Arial" w:hAnsi="Arial" w:cs="Arial"/>
          <w:b/>
          <w:bCs/>
          <w:iCs/>
          <w:sz w:val="20"/>
          <w:u w:val="single"/>
        </w:rPr>
        <w:t xml:space="preserve">W przypadku niezaznaczenia żadnej z powyższych opcji, Zamawiający uzna, iż wybór oferty nie </w:t>
      </w:r>
    </w:p>
    <w:p w14:paraId="62CF962A" w14:textId="08754154" w:rsidR="00453585" w:rsidRDefault="00453585" w:rsidP="00AE0A2E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E45622">
        <w:rPr>
          <w:rFonts w:ascii="Arial" w:hAnsi="Arial" w:cs="Arial"/>
          <w:b/>
          <w:bCs/>
          <w:iCs/>
          <w:sz w:val="20"/>
          <w:u w:val="single"/>
        </w:rPr>
        <w:t>nie będzie prowadził do powstania obowiązku podatkowego po stronie Zamawiającego.</w:t>
      </w:r>
    </w:p>
    <w:p w14:paraId="5140CB5A" w14:textId="77777777" w:rsidR="00901E85" w:rsidRDefault="00901E85" w:rsidP="00AE0A2E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</w:p>
    <w:p w14:paraId="50C0C21E" w14:textId="77777777" w:rsidR="00453585" w:rsidRPr="00453585" w:rsidRDefault="00453585">
      <w:pPr>
        <w:pStyle w:val="Akapitzlist"/>
        <w:numPr>
          <w:ilvl w:val="0"/>
          <w:numId w:val="87"/>
        </w:numPr>
        <w:tabs>
          <w:tab w:val="clear" w:pos="720"/>
          <w:tab w:val="num" w:pos="284"/>
        </w:tabs>
        <w:spacing w:before="120" w:after="60"/>
        <w:ind w:right="68" w:hanging="720"/>
        <w:jc w:val="both"/>
        <w:rPr>
          <w:rFonts w:ascii="Arial" w:hAnsi="Arial" w:cs="Arial"/>
          <w:color w:val="000000"/>
          <w:sz w:val="20"/>
        </w:rPr>
      </w:pPr>
      <w:r w:rsidRPr="00453585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453585">
        <w:rPr>
          <w:rFonts w:ascii="Arial" w:hAnsi="Arial" w:cs="Arial"/>
          <w:b/>
          <w:color w:val="000000"/>
          <w:sz w:val="20"/>
        </w:rPr>
        <w:t>*)</w:t>
      </w: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453585" w:rsidRPr="00F07C70" w14:paraId="233FD96A" w14:textId="77777777" w:rsidTr="00E353DF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3D237" w14:textId="77777777" w:rsidR="00453585" w:rsidRPr="00F07C70" w:rsidRDefault="00453585" w:rsidP="00E353DF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F07C70">
              <w:rPr>
                <w:rFonts w:ascii="Arial" w:eastAsia="MS Mincho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44F3C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F07C70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0A708" w14:textId="77777777" w:rsidR="00453585" w:rsidRPr="00F07C70" w:rsidRDefault="00453585" w:rsidP="00E353D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F07C70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F07C70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D006" w14:textId="77777777" w:rsidR="00453585" w:rsidRPr="00F07C70" w:rsidRDefault="00453585" w:rsidP="00E353D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F07C70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60DD4228" w14:textId="77777777" w:rsidR="00453585" w:rsidRPr="00F07C70" w:rsidRDefault="00453585" w:rsidP="00E353D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F07C70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453585" w:rsidRPr="00F07C70" w14:paraId="0F13CBFB" w14:textId="77777777" w:rsidTr="00E353DF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848C06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F07C70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FCBE2F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F07C70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190283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F07C70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825C17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F07C70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453585" w:rsidRPr="00F07C70" w14:paraId="5B533298" w14:textId="77777777" w:rsidTr="00E353DF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505B3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F07C70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84944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F9A1C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E6F0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53585" w:rsidRPr="00F07C70" w14:paraId="4C3516F7" w14:textId="77777777" w:rsidTr="00E353DF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8CDE8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F07C70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00B35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AC67F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D299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53585" w:rsidRPr="00F07C70" w14:paraId="22F48D61" w14:textId="77777777" w:rsidTr="00E353DF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BEE46A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F07C70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D7273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C8B9C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4AB4A21" w14:textId="1557EC9D" w:rsidR="00453585" w:rsidRPr="00AE0A2E" w:rsidRDefault="00453585" w:rsidP="00AE0A2E">
      <w:pPr>
        <w:spacing w:before="60" w:line="276" w:lineRule="auto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F07C70">
        <w:rPr>
          <w:rFonts w:ascii="Arial" w:hAnsi="Arial" w:cs="Arial"/>
          <w:b/>
          <w:color w:val="000000"/>
          <w:sz w:val="20"/>
        </w:rPr>
        <w:t>*)</w:t>
      </w:r>
      <w:r w:rsidRPr="00F07C70">
        <w:rPr>
          <w:rFonts w:ascii="Arial" w:hAnsi="Arial" w:cs="Arial"/>
          <w:color w:val="000000"/>
          <w:sz w:val="20"/>
        </w:rPr>
        <w:t xml:space="preserve"> </w:t>
      </w:r>
      <w:r w:rsidRPr="00F07C70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2A47ABBB" w14:textId="77777777" w:rsidR="00453585" w:rsidRPr="00E45622" w:rsidRDefault="00453585">
      <w:pPr>
        <w:numPr>
          <w:ilvl w:val="0"/>
          <w:numId w:val="87"/>
        </w:numPr>
        <w:spacing w:before="120" w:after="60" w:line="276" w:lineRule="auto"/>
        <w:ind w:left="283" w:right="68" w:hanging="283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Oświadczam, że jestem </w:t>
      </w:r>
      <w:r w:rsidRPr="00E45622">
        <w:rPr>
          <w:rFonts w:ascii="Arial" w:hAnsi="Arial" w:cs="Arial"/>
          <w:b/>
          <w:sz w:val="20"/>
        </w:rPr>
        <w:t>(należy zaznaczyć właściwe):</w:t>
      </w:r>
    </w:p>
    <w:p w14:paraId="1A93F350" w14:textId="77777777" w:rsidR="00453585" w:rsidRPr="00E45622" w:rsidRDefault="00453585" w:rsidP="00453585">
      <w:pPr>
        <w:spacing w:after="60" w:line="276" w:lineRule="auto"/>
        <w:ind w:left="283" w:right="68"/>
        <w:jc w:val="both"/>
        <w:rPr>
          <w:rFonts w:ascii="Arial" w:hAnsi="Arial" w:cs="Arial"/>
          <w:color w:val="000000"/>
          <w:sz w:val="20"/>
        </w:rPr>
      </w:pPr>
      <w:r w:rsidRPr="00E45622">
        <w:rPr>
          <w:rFonts w:ascii="Arial" w:hAnsi="Arial" w:cs="Arial"/>
          <w:bCs/>
          <w:i/>
          <w:iCs/>
          <w:color w:val="000000"/>
          <w:sz w:val="20"/>
        </w:rPr>
        <w:t>W przypadku składania oferty wspólnej - należy podać odrębnie dla każdego z Wykonawców wspólnie ubiegających się o udzielenie zamówienia.</w:t>
      </w:r>
    </w:p>
    <w:p w14:paraId="38E9F764" w14:textId="77777777" w:rsidR="00453585" w:rsidRPr="00E45622" w:rsidRDefault="00453585" w:rsidP="00453585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mikroprzedsiębiorstwem</w:t>
      </w:r>
    </w:p>
    <w:p w14:paraId="02C47B11" w14:textId="77777777" w:rsidR="00453585" w:rsidRPr="00E45622" w:rsidRDefault="00453585" w:rsidP="00453585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małym przedsiębiorstwem</w:t>
      </w:r>
    </w:p>
    <w:p w14:paraId="46B1F672" w14:textId="77777777" w:rsidR="00453585" w:rsidRPr="00E45622" w:rsidRDefault="00453585" w:rsidP="00453585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średnim przedsiębiorstwem</w:t>
      </w:r>
    </w:p>
    <w:p w14:paraId="344840E5" w14:textId="77777777" w:rsidR="00453585" w:rsidRPr="00E45622" w:rsidRDefault="00453585" w:rsidP="00453585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jednoosobowa działalność gospodarcza</w:t>
      </w:r>
    </w:p>
    <w:p w14:paraId="52EE54A0" w14:textId="77777777" w:rsidR="00453585" w:rsidRPr="00E45622" w:rsidRDefault="00453585" w:rsidP="00453585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osoba fizyczna nieprowadząca działalności gospodarczej</w:t>
      </w:r>
    </w:p>
    <w:p w14:paraId="1C316A40" w14:textId="77777777" w:rsidR="00453585" w:rsidRPr="00E45622" w:rsidRDefault="00453585" w:rsidP="00453585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inny rodzaj _____________________________________________________________</w:t>
      </w:r>
    </w:p>
    <w:p w14:paraId="2EC5D0D9" w14:textId="77777777" w:rsidR="00453585" w:rsidRPr="00E45622" w:rsidRDefault="00453585" w:rsidP="00453585">
      <w:pPr>
        <w:spacing w:before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E45622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E45622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75E9E620" w14:textId="77777777" w:rsidR="00453585" w:rsidRPr="00E45622" w:rsidRDefault="00453585" w:rsidP="00453585">
      <w:pPr>
        <w:spacing w:before="120" w:after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E45622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E45622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292E5CE7" w14:textId="77777777" w:rsidR="00453585" w:rsidRPr="00E45622" w:rsidRDefault="00453585" w:rsidP="00453585">
      <w:pPr>
        <w:spacing w:before="120" w:after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E45622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E45622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72AEC662" w14:textId="77777777" w:rsidR="00453585" w:rsidRPr="00E45622" w:rsidRDefault="00453585">
      <w:pPr>
        <w:numPr>
          <w:ilvl w:val="0"/>
          <w:numId w:val="87"/>
        </w:numPr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 r. – Prawo zamówień publicznych (</w:t>
      </w:r>
      <w:proofErr w:type="spellStart"/>
      <w:r w:rsidRPr="00E45622">
        <w:rPr>
          <w:rFonts w:ascii="Arial" w:hAnsi="Arial" w:cs="Arial"/>
          <w:sz w:val="20"/>
        </w:rPr>
        <w:t>t.j</w:t>
      </w:r>
      <w:proofErr w:type="spellEnd"/>
      <w:r w:rsidRPr="00E45622">
        <w:rPr>
          <w:rFonts w:ascii="Arial" w:hAnsi="Arial" w:cs="Arial"/>
          <w:sz w:val="20"/>
        </w:rPr>
        <w:t>. Dz. U. z 202</w:t>
      </w:r>
      <w:r>
        <w:rPr>
          <w:rFonts w:ascii="Arial" w:hAnsi="Arial" w:cs="Arial"/>
          <w:sz w:val="20"/>
        </w:rPr>
        <w:t>3</w:t>
      </w:r>
      <w:r w:rsidRPr="00E45622">
        <w:rPr>
          <w:rFonts w:ascii="Arial" w:hAnsi="Arial" w:cs="Arial"/>
          <w:sz w:val="20"/>
        </w:rPr>
        <w:t xml:space="preserve"> r. poz. </w:t>
      </w:r>
      <w:r>
        <w:rPr>
          <w:rFonts w:ascii="Arial" w:hAnsi="Arial" w:cs="Arial"/>
          <w:sz w:val="20"/>
        </w:rPr>
        <w:t>1605</w:t>
      </w:r>
      <w:r w:rsidRPr="00E45622">
        <w:rPr>
          <w:rFonts w:ascii="Arial" w:hAnsi="Arial" w:cs="Arial"/>
          <w:sz w:val="20"/>
        </w:rPr>
        <w:t xml:space="preserve"> </w:t>
      </w:r>
      <w:r w:rsidRPr="00E45622">
        <w:rPr>
          <w:rFonts w:ascii="Arial" w:hAnsi="Arial" w:cs="Arial"/>
          <w:sz w:val="20"/>
        </w:rPr>
        <w:br/>
        <w:t>z późn. zm.) zastrzec, iż Zamawiający nie będzie mógł udostępnić informacji stanowiących tajemnicę przedsiębiorstwa w rozumieniu przepisów ustawy z dnia 16 kwietnia 1993 r. o zwalczaniu nieuczciwej konkurencji (</w:t>
      </w:r>
      <w:r w:rsidRPr="00E45622">
        <w:rPr>
          <w:rFonts w:ascii="Arial" w:hAnsi="Arial" w:cs="Arial"/>
          <w:sz w:val="20"/>
          <w:shd w:val="clear" w:color="auto" w:fill="FFFFFF"/>
        </w:rPr>
        <w:t>Dz. U. z 2022r. poz. 1233</w:t>
      </w:r>
      <w:r w:rsidRPr="00E45622">
        <w:rPr>
          <w:rFonts w:ascii="Arial" w:hAnsi="Arial" w:cs="Arial"/>
          <w:sz w:val="20"/>
        </w:rPr>
        <w:t xml:space="preserve">), po uprzednim wykazaniu przeze mnie, nie później jednak niż </w:t>
      </w:r>
      <w:r w:rsidRPr="00E45622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35FD8DD8" w14:textId="77777777" w:rsidR="00453585" w:rsidRPr="00E45622" w:rsidRDefault="00453585">
      <w:pPr>
        <w:numPr>
          <w:ilvl w:val="0"/>
          <w:numId w:val="87"/>
        </w:numPr>
        <w:spacing w:before="120" w:line="276" w:lineRule="auto"/>
        <w:ind w:left="284" w:right="68" w:hanging="284"/>
        <w:jc w:val="both"/>
        <w:rPr>
          <w:rFonts w:ascii="Arial" w:hAnsi="Arial" w:cs="Arial"/>
          <w:b/>
          <w:sz w:val="20"/>
        </w:rPr>
      </w:pPr>
      <w:r w:rsidRPr="00E45622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E45622">
        <w:rPr>
          <w:rStyle w:val="Odwoanieprzypisudolnego"/>
          <w:rFonts w:ascii="Arial" w:hAnsi="Arial" w:cs="Arial"/>
          <w:b/>
          <w:sz w:val="20"/>
        </w:rPr>
        <w:footnoteReference w:id="3"/>
      </w:r>
      <w:r w:rsidRPr="00E45622">
        <w:rPr>
          <w:rFonts w:ascii="Arial" w:hAnsi="Arial" w:cs="Arial"/>
          <w:b/>
          <w:sz w:val="20"/>
        </w:rPr>
        <w:t xml:space="preserve"> wobec osób fizycznych, od których dane osobowe bezpośrednio lub pośrednio pozyskałem </w:t>
      </w:r>
      <w:r w:rsidRPr="00E45622">
        <w:rPr>
          <w:rFonts w:ascii="Arial" w:hAnsi="Arial" w:cs="Arial"/>
          <w:b/>
          <w:sz w:val="20"/>
        </w:rPr>
        <w:br/>
        <w:t>w celu ubiegania się o udzielenie zamówienia publicznego w niniejszym postepowaniu. *</w:t>
      </w:r>
    </w:p>
    <w:p w14:paraId="5B377534" w14:textId="77777777" w:rsidR="00453585" w:rsidRPr="00E45622" w:rsidRDefault="00453585" w:rsidP="00453585">
      <w:pPr>
        <w:spacing w:line="276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E45622">
        <w:rPr>
          <w:rFonts w:ascii="Arial" w:hAnsi="Arial" w:cs="Arial"/>
          <w:sz w:val="18"/>
          <w:szCs w:val="18"/>
        </w:rPr>
        <w:t xml:space="preserve">*W przypadku, gdy Wykonawca </w:t>
      </w:r>
      <w:r w:rsidRPr="00E45622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E45622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293442" w14:textId="77777777" w:rsidR="00825F1D" w:rsidRPr="00E45622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02C6AC89" w14:textId="77777777" w:rsidR="00825F1D" w:rsidRPr="00E45622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1AD5AE42" w14:textId="77777777" w:rsidR="00825F1D" w:rsidRPr="00E45622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128ACD15" w14:textId="77777777" w:rsidR="00825F1D" w:rsidRPr="00E45622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4254" w:firstLine="709"/>
        <w:rPr>
          <w:rFonts w:ascii="Arial" w:hAnsi="Arial" w:cs="Arial"/>
          <w:sz w:val="14"/>
          <w:szCs w:val="14"/>
        </w:rPr>
      </w:pPr>
      <w:r w:rsidRPr="00E45622">
        <w:rPr>
          <w:rFonts w:ascii="Arial" w:hAnsi="Arial" w:cs="Arial"/>
          <w:sz w:val="16"/>
          <w:szCs w:val="16"/>
        </w:rPr>
        <w:t xml:space="preserve">                          </w:t>
      </w:r>
      <w:r w:rsidRPr="00E45622">
        <w:rPr>
          <w:rFonts w:ascii="Arial" w:hAnsi="Arial" w:cs="Arial"/>
          <w:sz w:val="14"/>
          <w:szCs w:val="14"/>
        </w:rPr>
        <w:t>Podpis Wykonawcy lub Pełnomocnika</w:t>
      </w:r>
    </w:p>
    <w:p w14:paraId="71EA6476" w14:textId="77777777" w:rsidR="00825F1D" w:rsidRPr="00E45622" w:rsidRDefault="00825F1D" w:rsidP="00825F1D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E45622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20BFCFE4" w14:textId="77777777" w:rsidR="00825F1D" w:rsidRPr="00E45622" w:rsidRDefault="00825F1D">
      <w:pPr>
        <w:rPr>
          <w:rFonts w:ascii="Arial" w:eastAsia="Calibri" w:hAnsi="Arial" w:cs="Arial"/>
          <w:b/>
          <w:sz w:val="20"/>
          <w:szCs w:val="16"/>
        </w:rPr>
      </w:pPr>
      <w:r w:rsidRPr="00E45622">
        <w:rPr>
          <w:rFonts w:ascii="Arial" w:eastAsia="Calibri" w:hAnsi="Arial" w:cs="Arial"/>
          <w:b/>
          <w:sz w:val="20"/>
          <w:szCs w:val="16"/>
        </w:rPr>
        <w:br w:type="page"/>
      </w:r>
    </w:p>
    <w:p w14:paraId="3413B279" w14:textId="77D56CA1" w:rsidR="00453585" w:rsidRPr="00E45622" w:rsidRDefault="00453585" w:rsidP="00453585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 w:rsidRPr="00E45622">
        <w:rPr>
          <w:rFonts w:ascii="Arial" w:hAnsi="Arial" w:cs="Arial"/>
          <w:b/>
        </w:rPr>
        <w:lastRenderedPageBreak/>
        <w:t>Załącznik nr 2</w:t>
      </w:r>
      <w:r>
        <w:rPr>
          <w:rFonts w:ascii="Arial" w:hAnsi="Arial" w:cs="Arial"/>
          <w:b/>
        </w:rPr>
        <w:t>d</w:t>
      </w:r>
      <w:r w:rsidRPr="00E45622">
        <w:rPr>
          <w:rFonts w:ascii="Arial" w:hAnsi="Arial" w:cs="Arial"/>
          <w:b/>
        </w:rPr>
        <w:t xml:space="preserve"> do SWZ </w:t>
      </w:r>
    </w:p>
    <w:p w14:paraId="72B29F0D" w14:textId="77777777" w:rsidR="00453585" w:rsidRPr="00E45622" w:rsidRDefault="00453585" w:rsidP="00453585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453585" w:rsidRPr="00E45622" w14:paraId="3381A656" w14:textId="77777777" w:rsidTr="00E353DF">
        <w:trPr>
          <w:trHeight w:val="633"/>
        </w:trPr>
        <w:tc>
          <w:tcPr>
            <w:tcW w:w="8344" w:type="dxa"/>
            <w:shd w:val="clear" w:color="auto" w:fill="auto"/>
          </w:tcPr>
          <w:p w14:paraId="498CA06C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2F31BE3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FD7070A" w14:textId="77777777" w:rsidR="00453585" w:rsidRPr="00E45622" w:rsidRDefault="00453585" w:rsidP="00453585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(osoba upoważniona do reprezentacji Wykonawcy/-ów i podpisująca ofertę)</w:t>
      </w:r>
    </w:p>
    <w:p w14:paraId="4735BD49" w14:textId="77777777" w:rsidR="00453585" w:rsidRPr="00E45622" w:rsidRDefault="00453585" w:rsidP="00453585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453585" w:rsidRPr="00E45622" w14:paraId="138C6012" w14:textId="77777777" w:rsidTr="00E353DF">
        <w:trPr>
          <w:trHeight w:val="619"/>
        </w:trPr>
        <w:tc>
          <w:tcPr>
            <w:tcW w:w="8373" w:type="dxa"/>
            <w:shd w:val="clear" w:color="auto" w:fill="auto"/>
          </w:tcPr>
          <w:p w14:paraId="73AB6B43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23EF010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B4E463E" w14:textId="77777777" w:rsidR="00453585" w:rsidRPr="00E45622" w:rsidRDefault="00453585" w:rsidP="00453585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(nazwa albo imię i nazwisko Wykonawcy) - powielić tyle razy ile potrzeba</w:t>
      </w:r>
    </w:p>
    <w:p w14:paraId="54E978BC" w14:textId="77777777" w:rsidR="00453585" w:rsidRPr="00E45622" w:rsidRDefault="00453585" w:rsidP="00453585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4"/>
      </w:tblGrid>
      <w:tr w:rsidR="00453585" w:rsidRPr="00E45622" w14:paraId="0FC99A13" w14:textId="77777777" w:rsidTr="00E353DF">
        <w:trPr>
          <w:trHeight w:val="661"/>
        </w:trPr>
        <w:tc>
          <w:tcPr>
            <w:tcW w:w="8434" w:type="dxa"/>
            <w:shd w:val="clear" w:color="auto" w:fill="auto"/>
          </w:tcPr>
          <w:p w14:paraId="1BC9B7B0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8AA4A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4287F6D" w14:textId="77777777" w:rsidR="00453585" w:rsidRPr="00E45622" w:rsidRDefault="00453585" w:rsidP="00453585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(siedziba albo miejsce zamieszkania i adres Wykonawcy)</w:t>
      </w:r>
    </w:p>
    <w:p w14:paraId="60AD5F19" w14:textId="77777777" w:rsidR="00453585" w:rsidRPr="00E45622" w:rsidRDefault="00453585" w:rsidP="00453585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9"/>
      </w:tblGrid>
      <w:tr w:rsidR="00453585" w:rsidRPr="00E45622" w14:paraId="31D2DE56" w14:textId="77777777" w:rsidTr="00E353DF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76262E80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45622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453585" w:rsidRPr="00E45622" w14:paraId="3033993D" w14:textId="77777777" w:rsidTr="00E353DF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01A84A36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45622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453585" w:rsidRPr="00E45622" w14:paraId="4B369B31" w14:textId="77777777" w:rsidTr="00E353DF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468A85AA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45622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08EC9373" w14:textId="77777777" w:rsidR="00453585" w:rsidRPr="00E45622" w:rsidRDefault="00453585" w:rsidP="00453585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9"/>
      </w:tblGrid>
      <w:tr w:rsidR="00453585" w:rsidRPr="00E45622" w14:paraId="3A4A81B3" w14:textId="77777777" w:rsidTr="00E353DF">
        <w:trPr>
          <w:trHeight w:val="490"/>
        </w:trPr>
        <w:tc>
          <w:tcPr>
            <w:tcW w:w="8419" w:type="dxa"/>
            <w:shd w:val="clear" w:color="auto" w:fill="auto"/>
          </w:tcPr>
          <w:p w14:paraId="76E164C9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E47432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75E7A35" w14:textId="77777777" w:rsidR="00453585" w:rsidRPr="00E45622" w:rsidRDefault="00453585" w:rsidP="00453585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W przypadku wykonawców ubiegających się wspólnie o udzielenie zamówienia (w tym spółki cywilne) należy wskazać ustanowionego pełnomocnika (lidera)</w:t>
      </w:r>
    </w:p>
    <w:p w14:paraId="5E831659" w14:textId="77777777" w:rsidR="00453585" w:rsidRPr="00E45622" w:rsidRDefault="00453585" w:rsidP="00453585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4"/>
      </w:tblGrid>
      <w:tr w:rsidR="00453585" w:rsidRPr="00E45622" w14:paraId="0F6B5AD3" w14:textId="77777777" w:rsidTr="00E353DF">
        <w:trPr>
          <w:trHeight w:val="563"/>
        </w:trPr>
        <w:tc>
          <w:tcPr>
            <w:tcW w:w="8464" w:type="dxa"/>
            <w:shd w:val="clear" w:color="auto" w:fill="auto"/>
          </w:tcPr>
          <w:p w14:paraId="65FD3F07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67E28F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4880015" w14:textId="77777777" w:rsidR="00453585" w:rsidRPr="00E45622" w:rsidRDefault="00453585" w:rsidP="00453585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Adres e-mail na który Zamawiający ma przesyłać korespondencję</w:t>
      </w:r>
    </w:p>
    <w:p w14:paraId="1077FEA6" w14:textId="77777777" w:rsidR="00453585" w:rsidRPr="00E45622" w:rsidRDefault="00453585" w:rsidP="00453585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53585" w:rsidRPr="00E45622" w14:paraId="73BB86B6" w14:textId="77777777" w:rsidTr="00E353DF">
        <w:trPr>
          <w:trHeight w:val="606"/>
        </w:trPr>
        <w:tc>
          <w:tcPr>
            <w:tcW w:w="8494" w:type="dxa"/>
            <w:shd w:val="clear" w:color="auto" w:fill="auto"/>
          </w:tcPr>
          <w:p w14:paraId="6670D1B0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1292D4C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C2BE69B" w14:textId="77777777" w:rsidR="00453585" w:rsidRPr="00E45622" w:rsidRDefault="00453585" w:rsidP="00453585">
      <w:pPr>
        <w:widowControl w:val="0"/>
        <w:autoSpaceDE w:val="0"/>
        <w:autoSpaceDN w:val="0"/>
        <w:adjustRightInd w:val="0"/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(osoba odpowiedzialna za kontakty z Zamawiającym)</w:t>
      </w:r>
    </w:p>
    <w:p w14:paraId="3B3AB721" w14:textId="77777777" w:rsidR="00453585" w:rsidRPr="00E45622" w:rsidRDefault="00453585" w:rsidP="00453585">
      <w:pPr>
        <w:widowControl w:val="0"/>
        <w:autoSpaceDE w:val="0"/>
        <w:autoSpaceDN w:val="0"/>
        <w:adjustRightInd w:val="0"/>
        <w:ind w:left="142" w:right="68"/>
        <w:rPr>
          <w:rFonts w:ascii="Arial" w:hAnsi="Arial" w:cs="Arial"/>
          <w:i/>
          <w:sz w:val="16"/>
          <w:szCs w:val="16"/>
        </w:rPr>
      </w:pPr>
    </w:p>
    <w:p w14:paraId="56903957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45622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75F49BF7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45622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44103902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45622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3D67D951" w14:textId="20DA80FE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45622">
        <w:rPr>
          <w:rFonts w:ascii="Arial" w:hAnsi="Arial" w:cs="Arial"/>
          <w:b/>
          <w:bCs/>
          <w:sz w:val="22"/>
          <w:szCs w:val="22"/>
        </w:rPr>
        <w:t>ul. Jana Kilińskiego 30, 26-6</w:t>
      </w:r>
      <w:r w:rsidR="00AE0A2E">
        <w:rPr>
          <w:rFonts w:ascii="Arial" w:hAnsi="Arial" w:cs="Arial"/>
          <w:b/>
          <w:bCs/>
          <w:sz w:val="22"/>
          <w:szCs w:val="22"/>
        </w:rPr>
        <w:t>0</w:t>
      </w:r>
      <w:r w:rsidRPr="00E45622">
        <w:rPr>
          <w:rFonts w:ascii="Arial" w:hAnsi="Arial" w:cs="Arial"/>
          <w:b/>
          <w:bCs/>
          <w:sz w:val="22"/>
          <w:szCs w:val="22"/>
        </w:rPr>
        <w:t>0 Radom</w:t>
      </w:r>
    </w:p>
    <w:p w14:paraId="5408DF3A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</w:p>
    <w:p w14:paraId="73689600" w14:textId="77777777" w:rsidR="00453585" w:rsidRPr="00E45622" w:rsidRDefault="00453585" w:rsidP="0045358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45622">
        <w:rPr>
          <w:rFonts w:ascii="Arial" w:hAnsi="Arial" w:cs="Arial"/>
          <w:b/>
          <w:bCs/>
          <w:sz w:val="22"/>
          <w:szCs w:val="22"/>
          <w:u w:val="single"/>
        </w:rPr>
        <w:t>OFERTA</w:t>
      </w:r>
    </w:p>
    <w:p w14:paraId="0E4F675A" w14:textId="33E2F8F2" w:rsidR="00453585" w:rsidRPr="00E45622" w:rsidRDefault="00453585" w:rsidP="0045358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45622">
        <w:rPr>
          <w:rFonts w:ascii="Arial" w:hAnsi="Arial" w:cs="Arial"/>
          <w:b/>
          <w:bCs/>
          <w:szCs w:val="24"/>
          <w:u w:val="single"/>
        </w:rPr>
        <w:t xml:space="preserve">DLA CZĘŚCI </w:t>
      </w:r>
      <w:r>
        <w:rPr>
          <w:rFonts w:ascii="Arial" w:hAnsi="Arial" w:cs="Arial"/>
          <w:b/>
          <w:bCs/>
          <w:szCs w:val="24"/>
          <w:u w:val="single"/>
        </w:rPr>
        <w:t>4</w:t>
      </w:r>
      <w:r w:rsidRPr="00E45622">
        <w:rPr>
          <w:rFonts w:ascii="Arial" w:hAnsi="Arial" w:cs="Arial"/>
          <w:b/>
          <w:bCs/>
          <w:szCs w:val="24"/>
          <w:u w:val="single"/>
        </w:rPr>
        <w:t xml:space="preserve"> ZAMÓWIENIA</w:t>
      </w:r>
    </w:p>
    <w:p w14:paraId="173CAA29" w14:textId="77777777" w:rsidR="00453585" w:rsidRPr="00E45622" w:rsidRDefault="00453585" w:rsidP="0045358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2"/>
          <w:szCs w:val="12"/>
          <w:u w:val="single"/>
        </w:rPr>
      </w:pPr>
      <w:r w:rsidRPr="00E45622">
        <w:rPr>
          <w:rFonts w:ascii="Arial" w:hAnsi="Arial" w:cs="Arial"/>
          <w:b/>
          <w:bCs/>
          <w:sz w:val="12"/>
          <w:szCs w:val="12"/>
          <w:u w:val="single"/>
        </w:rPr>
        <w:t xml:space="preserve"> </w:t>
      </w:r>
    </w:p>
    <w:p w14:paraId="0D589ECB" w14:textId="77777777" w:rsidR="00453585" w:rsidRPr="00E45622" w:rsidRDefault="00453585" w:rsidP="00453585">
      <w:pPr>
        <w:spacing w:line="276" w:lineRule="auto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1BD0988E" w14:textId="77777777" w:rsidR="00453585" w:rsidRPr="00E45622" w:rsidRDefault="00453585" w:rsidP="00453585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C794C04" w14:textId="77777777" w:rsidR="00453585" w:rsidRPr="00E45622" w:rsidRDefault="00453585">
      <w:pPr>
        <w:widowControl w:val="0"/>
        <w:numPr>
          <w:ilvl w:val="0"/>
          <w:numId w:val="88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4465F36B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0"/>
          <w:szCs w:val="10"/>
          <w:lang w:val="x-none" w:eastAsia="x-none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4111"/>
      </w:tblGrid>
      <w:tr w:rsidR="00453585" w:rsidRPr="00E45622" w14:paraId="3C0A94A3" w14:textId="77777777" w:rsidTr="00E353DF">
        <w:trPr>
          <w:trHeight w:val="515"/>
        </w:trPr>
        <w:tc>
          <w:tcPr>
            <w:tcW w:w="2842" w:type="pct"/>
            <w:shd w:val="clear" w:color="auto" w:fill="F2F2F2"/>
            <w:vAlign w:val="center"/>
          </w:tcPr>
          <w:p w14:paraId="16383208" w14:textId="77777777" w:rsidR="00453585" w:rsidRPr="00E45622" w:rsidRDefault="00453585" w:rsidP="00E353D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NAZWA PRZEDMIOTU ZAMÓWIENIA</w:t>
            </w:r>
          </w:p>
        </w:tc>
        <w:tc>
          <w:tcPr>
            <w:tcW w:w="2158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4E40E70" w14:textId="77777777" w:rsidR="00453585" w:rsidRPr="00E45622" w:rsidRDefault="00453585" w:rsidP="00E353D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WARTOŚĆ BRUTTO (zł)</w:t>
            </w:r>
          </w:p>
        </w:tc>
      </w:tr>
      <w:tr w:rsidR="00453585" w:rsidRPr="00E45622" w14:paraId="22073D44" w14:textId="77777777" w:rsidTr="00E353DF">
        <w:trPr>
          <w:trHeight w:val="319"/>
        </w:trPr>
        <w:tc>
          <w:tcPr>
            <w:tcW w:w="2842" w:type="pct"/>
            <w:vAlign w:val="center"/>
          </w:tcPr>
          <w:p w14:paraId="7CF502A9" w14:textId="77777777" w:rsidR="00453585" w:rsidRPr="00E45622" w:rsidRDefault="00453585" w:rsidP="00E353DF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(1)</w:t>
            </w:r>
          </w:p>
        </w:tc>
        <w:tc>
          <w:tcPr>
            <w:tcW w:w="2158" w:type="pct"/>
            <w:vAlign w:val="center"/>
          </w:tcPr>
          <w:p w14:paraId="5E73F83E" w14:textId="77777777" w:rsidR="00453585" w:rsidRPr="00E45622" w:rsidRDefault="00453585" w:rsidP="00E353DF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(2)</w:t>
            </w:r>
          </w:p>
        </w:tc>
      </w:tr>
      <w:tr w:rsidR="00453585" w:rsidRPr="00E45622" w14:paraId="6BB4D3D9" w14:textId="77777777" w:rsidTr="00913EED">
        <w:trPr>
          <w:trHeight w:val="752"/>
        </w:trPr>
        <w:tc>
          <w:tcPr>
            <w:tcW w:w="2842" w:type="pct"/>
            <w:vAlign w:val="center"/>
          </w:tcPr>
          <w:p w14:paraId="0AC60BE9" w14:textId="3DB8AECD" w:rsidR="00453585" w:rsidRPr="00E45622" w:rsidRDefault="00453585" w:rsidP="00E353D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Usługa drukowania </w:t>
            </w: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mapek składanych</w:t>
            </w:r>
          </w:p>
        </w:tc>
        <w:tc>
          <w:tcPr>
            <w:tcW w:w="2158" w:type="pct"/>
            <w:vAlign w:val="bottom"/>
          </w:tcPr>
          <w:p w14:paraId="6AC39194" w14:textId="77777777" w:rsidR="00453585" w:rsidRPr="00E45622" w:rsidRDefault="00453585" w:rsidP="00E353D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___________________________________*)</w:t>
            </w:r>
          </w:p>
        </w:tc>
      </w:tr>
      <w:tr w:rsidR="00453585" w:rsidRPr="00E45622" w14:paraId="1CE05F0E" w14:textId="77777777" w:rsidTr="00E353DF">
        <w:trPr>
          <w:trHeight w:val="698"/>
        </w:trPr>
        <w:tc>
          <w:tcPr>
            <w:tcW w:w="5000" w:type="pct"/>
            <w:gridSpan w:val="2"/>
          </w:tcPr>
          <w:p w14:paraId="13301A0E" w14:textId="77777777" w:rsidR="00453585" w:rsidRPr="00E45622" w:rsidRDefault="00453585" w:rsidP="00E353D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WARTOŚĆ BRUTTO*) </w:t>
            </w:r>
            <w:r w:rsidRPr="00E4562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(SŁOWNIE): </w:t>
            </w:r>
          </w:p>
          <w:p w14:paraId="3764460E" w14:textId="77777777" w:rsidR="00453585" w:rsidRPr="00E45622" w:rsidRDefault="00453585" w:rsidP="00E353DF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_____________________________________________________________________________________________</w:t>
            </w:r>
          </w:p>
        </w:tc>
      </w:tr>
    </w:tbl>
    <w:p w14:paraId="66AB5900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20"/>
          <w:lang w:val="x-none" w:eastAsia="x-none"/>
        </w:rPr>
      </w:pPr>
    </w:p>
    <w:p w14:paraId="568248B0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622">
        <w:rPr>
          <w:rFonts w:ascii="Arial" w:hAnsi="Arial" w:cs="Arial"/>
          <w:b/>
          <w:color w:val="000000" w:themeColor="text1"/>
          <w:sz w:val="18"/>
          <w:szCs w:val="18"/>
          <w:lang w:val="x-none" w:eastAsia="x-none"/>
        </w:rPr>
        <w:lastRenderedPageBreak/>
        <w:t>*)</w:t>
      </w:r>
      <w:r w:rsidRPr="00E4562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45622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W cenie uwzględnia się podatek od towarów i usług</w:t>
      </w:r>
      <w:r w:rsidRPr="00E45622">
        <w:rPr>
          <w:rFonts w:ascii="Arial" w:hAnsi="Arial" w:cs="Arial"/>
          <w:color w:val="000000" w:themeColor="text1"/>
          <w:sz w:val="18"/>
          <w:szCs w:val="18"/>
        </w:rPr>
        <w:t xml:space="preserve">, jeżeli na podstawie odrębnych przepisów sprzedaż towaru (usługi) podlega obciążeniu podatkiem od towarów i usług, z uwzględnieniem pkt. </w:t>
      </w:r>
      <w:r w:rsidRPr="00E45622">
        <w:rPr>
          <w:rFonts w:ascii="Arial" w:hAnsi="Arial" w:cs="Arial"/>
          <w:b/>
          <w:bCs/>
          <w:color w:val="000000" w:themeColor="text1"/>
          <w:sz w:val="18"/>
          <w:szCs w:val="18"/>
        </w:rPr>
        <w:t>6 Rozdziału XXII</w:t>
      </w:r>
      <w:r w:rsidRPr="00E45622">
        <w:rPr>
          <w:rFonts w:ascii="Arial" w:hAnsi="Arial" w:cs="Arial"/>
          <w:color w:val="000000" w:themeColor="text1"/>
          <w:sz w:val="18"/>
          <w:szCs w:val="18"/>
        </w:rPr>
        <w:t xml:space="preserve"> SWZ. Cenę ofertową stanowi łączna cena jaką Zamawiający jest obowiązany zapłacić Wykonawcy za wykonanie czynności opisanych w Rozdziale V SWZ </w:t>
      </w:r>
      <w:r w:rsidRPr="00E45622">
        <w:rPr>
          <w:rFonts w:ascii="Arial" w:hAnsi="Arial" w:cs="Arial"/>
          <w:bCs/>
          <w:color w:val="000000" w:themeColor="text1"/>
          <w:sz w:val="18"/>
          <w:szCs w:val="18"/>
        </w:rPr>
        <w:t>i projekcie umowy.</w:t>
      </w:r>
    </w:p>
    <w:p w14:paraId="5F2B7329" w14:textId="77777777" w:rsidR="00453585" w:rsidRPr="00E45622" w:rsidRDefault="00453585" w:rsidP="00453585">
      <w:pPr>
        <w:spacing w:before="60" w:after="60" w:line="276" w:lineRule="auto"/>
        <w:ind w:left="284" w:right="-1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E45622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 xml:space="preserve">UWAGA!!! </w:t>
      </w:r>
      <w:r w:rsidRPr="00E45622">
        <w:rPr>
          <w:rFonts w:ascii="Arial" w:eastAsia="Calibri" w:hAnsi="Arial" w:cs="Arial"/>
          <w:b/>
          <w:color w:val="000000" w:themeColor="text1"/>
          <w:sz w:val="18"/>
          <w:szCs w:val="18"/>
          <w:u w:val="single"/>
          <w:lang w:eastAsia="en-US"/>
        </w:rPr>
        <w:t xml:space="preserve">W sytuacji, gdy wybór oferty </w:t>
      </w:r>
      <w:r w:rsidRPr="00E45622">
        <w:rPr>
          <w:rFonts w:ascii="Arial" w:hAnsi="Arial" w:cs="Arial"/>
          <w:b/>
          <w:iCs/>
          <w:color w:val="000000" w:themeColor="text1"/>
          <w:sz w:val="18"/>
          <w:szCs w:val="18"/>
          <w:u w:val="single"/>
        </w:rPr>
        <w:t xml:space="preserve">będzie prowadził </w:t>
      </w:r>
      <w:r w:rsidRPr="00E4562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do powstania u Zamawiającego obowiązku podatkowego</w:t>
      </w:r>
      <w:r w:rsidRPr="00E45622">
        <w:rPr>
          <w:rFonts w:ascii="Arial" w:hAnsi="Arial" w:cs="Arial"/>
          <w:b/>
          <w:color w:val="000000" w:themeColor="text1"/>
          <w:sz w:val="18"/>
          <w:szCs w:val="18"/>
        </w:rPr>
        <w:t xml:space="preserve"> zgodnie z ustawą z dnia 11 marca 2004 r. o podatku od towarów i usług (tj. Dz.U. z 2022r. poz. 931 </w:t>
      </w:r>
      <w:r w:rsidRPr="00E45622">
        <w:rPr>
          <w:rFonts w:ascii="Arial" w:hAnsi="Arial" w:cs="Arial"/>
          <w:b/>
          <w:bCs/>
          <w:color w:val="000000" w:themeColor="text1"/>
          <w:sz w:val="18"/>
          <w:szCs w:val="18"/>
        </w:rPr>
        <w:t>z późn. zm.</w:t>
      </w:r>
      <w:r w:rsidRPr="00E45622">
        <w:rPr>
          <w:rFonts w:ascii="Arial" w:hAnsi="Arial" w:cs="Arial"/>
          <w:b/>
          <w:color w:val="000000" w:themeColor="text1"/>
          <w:sz w:val="18"/>
          <w:szCs w:val="18"/>
        </w:rPr>
        <w:t xml:space="preserve">), tj. w sytuacji </w:t>
      </w:r>
      <w:r w:rsidRPr="00E45622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 xml:space="preserve">opisanej w pkt. 6 Rozdziału XXII SWZ, </w:t>
      </w:r>
      <w:r w:rsidRPr="00E45622">
        <w:rPr>
          <w:rFonts w:ascii="Arial" w:hAnsi="Arial" w:cs="Arial"/>
          <w:b/>
          <w:color w:val="000000" w:themeColor="text1"/>
          <w:sz w:val="18"/>
          <w:szCs w:val="18"/>
        </w:rPr>
        <w:t xml:space="preserve">Wykonawca zobowiązany jest podać wartość przedmiotu zamówienia </w:t>
      </w:r>
      <w:r w:rsidRPr="00E4562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bez kwoty podatku</w:t>
      </w:r>
      <w:r w:rsidRPr="00E45622">
        <w:rPr>
          <w:rFonts w:ascii="Arial" w:hAnsi="Arial" w:cs="Arial"/>
          <w:b/>
          <w:color w:val="000000" w:themeColor="text1"/>
          <w:sz w:val="18"/>
          <w:szCs w:val="18"/>
        </w:rPr>
        <w:t xml:space="preserve">, którego obowiązek zapłaty leży </w:t>
      </w:r>
      <w:r w:rsidRPr="00E4562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 stronie Zamawiającego.</w:t>
      </w:r>
    </w:p>
    <w:p w14:paraId="20EDC2F7" w14:textId="77777777" w:rsidR="00453585" w:rsidRPr="00E45622" w:rsidRDefault="00453585" w:rsidP="00453585">
      <w:pPr>
        <w:spacing w:before="60" w:after="60" w:line="276" w:lineRule="auto"/>
        <w:ind w:left="284"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C5D33C1" w14:textId="77777777" w:rsidR="00453585" w:rsidRPr="00162FD5" w:rsidRDefault="00453585">
      <w:pPr>
        <w:numPr>
          <w:ilvl w:val="0"/>
          <w:numId w:val="88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color w:val="FF0000"/>
          <w:sz w:val="20"/>
        </w:rPr>
      </w:pPr>
      <w:r w:rsidRPr="00E45622">
        <w:rPr>
          <w:rFonts w:ascii="Arial" w:hAnsi="Arial" w:cs="Arial"/>
          <w:sz w:val="20"/>
        </w:rPr>
        <w:t>Oświadczam, że zrealizuję przedmiot zamówienia (</w:t>
      </w:r>
      <w:r w:rsidRPr="00E45622">
        <w:rPr>
          <w:rFonts w:ascii="Arial" w:hAnsi="Arial" w:cs="Arial"/>
          <w:bCs/>
          <w:sz w:val="20"/>
        </w:rPr>
        <w:t>poszczególne partie Materiałów</w:t>
      </w:r>
      <w:r w:rsidRPr="00E45622">
        <w:rPr>
          <w:rFonts w:ascii="Arial" w:hAnsi="Arial" w:cs="Arial"/>
          <w:sz w:val="20"/>
        </w:rPr>
        <w:t xml:space="preserve">) w terminie: </w:t>
      </w:r>
      <w:r w:rsidRPr="00E45622">
        <w:rPr>
          <w:rFonts w:ascii="Arial" w:eastAsia="Calibri" w:hAnsi="Arial" w:cs="Arial"/>
          <w:sz w:val="18"/>
          <w:szCs w:val="18"/>
          <w:lang w:eastAsia="en-US"/>
        </w:rPr>
        <w:t>_________</w:t>
      </w:r>
    </w:p>
    <w:p w14:paraId="7E974B86" w14:textId="77777777" w:rsidR="00453585" w:rsidRPr="00CD7E03" w:rsidRDefault="00453585" w:rsidP="00453585">
      <w:pPr>
        <w:spacing w:line="276" w:lineRule="auto"/>
        <w:ind w:left="284"/>
        <w:jc w:val="both"/>
        <w:rPr>
          <w:rFonts w:ascii="Arial" w:hAnsi="Arial" w:cs="Arial"/>
          <w:color w:val="000000" w:themeColor="text1"/>
          <w:sz w:val="20"/>
        </w:rPr>
      </w:pPr>
      <w:r w:rsidRPr="00CD7E03">
        <w:rPr>
          <w:rFonts w:ascii="Arial" w:hAnsi="Arial" w:cs="Arial"/>
          <w:b/>
          <w:bCs/>
          <w:color w:val="000000" w:themeColor="text1"/>
          <w:sz w:val="20"/>
        </w:rPr>
        <w:t xml:space="preserve">dni </w:t>
      </w:r>
      <w:r w:rsidRPr="00CD7E03">
        <w:rPr>
          <w:rFonts w:ascii="Arial" w:hAnsi="Arial" w:cs="Arial"/>
          <w:b/>
          <w:color w:val="000000" w:themeColor="text1"/>
          <w:sz w:val="20"/>
          <w:szCs w:val="22"/>
        </w:rPr>
        <w:t>roboczych od daty dostarczenia projektu przez Zamawiającego</w:t>
      </w:r>
      <w:r w:rsidRPr="00CD7E03">
        <w:rPr>
          <w:rFonts w:ascii="Arial" w:hAnsi="Arial" w:cs="Arial"/>
          <w:b/>
          <w:color w:val="000000" w:themeColor="text1"/>
          <w:sz w:val="20"/>
        </w:rPr>
        <w:t xml:space="preserve"> (należy wskazać konkretną liczbę dni).</w:t>
      </w:r>
    </w:p>
    <w:p w14:paraId="0D3960C6" w14:textId="77777777" w:rsidR="00453585" w:rsidRPr="00CD7E03" w:rsidRDefault="00453585" w:rsidP="00453585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6D42409A" w14:textId="324D7B72" w:rsidR="00453585" w:rsidRPr="00CD7E03" w:rsidRDefault="00453585" w:rsidP="00453585">
      <w:pPr>
        <w:tabs>
          <w:tab w:val="num" w:pos="284"/>
        </w:tabs>
        <w:spacing w:line="276" w:lineRule="auto"/>
        <w:ind w:left="284" w:right="70"/>
        <w:jc w:val="both"/>
        <w:rPr>
          <w:rFonts w:ascii="Arial" w:hAnsi="Arial" w:cs="Arial"/>
          <w:b/>
          <w:color w:val="000000" w:themeColor="text1"/>
          <w:sz w:val="20"/>
        </w:rPr>
      </w:pPr>
      <w:r w:rsidRPr="00CD7E03">
        <w:rPr>
          <w:rFonts w:ascii="Arial" w:hAnsi="Arial" w:cs="Arial"/>
          <w:b/>
          <w:color w:val="000000" w:themeColor="text1"/>
          <w:sz w:val="20"/>
        </w:rPr>
        <w:t xml:space="preserve">UWAGA!!! Zaoferowany termin realizacji zamówienia nie może przekroczyć </w:t>
      </w:r>
      <w:r w:rsidR="00AE0A2E">
        <w:rPr>
          <w:rFonts w:ascii="Arial" w:hAnsi="Arial" w:cs="Arial"/>
          <w:b/>
          <w:color w:val="000000" w:themeColor="text1"/>
          <w:sz w:val="20"/>
          <w:szCs w:val="22"/>
        </w:rPr>
        <w:t>21</w:t>
      </w:r>
      <w:r w:rsidRPr="00CD7E03">
        <w:rPr>
          <w:rFonts w:ascii="Arial" w:hAnsi="Arial" w:cs="Arial"/>
          <w:b/>
          <w:color w:val="000000" w:themeColor="text1"/>
          <w:sz w:val="20"/>
          <w:szCs w:val="22"/>
        </w:rPr>
        <w:t xml:space="preserve"> dni roboczych od daty dostarczenia projektu przez Zamawiającego.</w:t>
      </w:r>
    </w:p>
    <w:p w14:paraId="21B54863" w14:textId="77777777" w:rsidR="00453585" w:rsidRPr="00CD7E03" w:rsidRDefault="00453585" w:rsidP="00453585">
      <w:pPr>
        <w:tabs>
          <w:tab w:val="num" w:pos="284"/>
        </w:tabs>
        <w:spacing w:line="276" w:lineRule="auto"/>
        <w:ind w:left="284" w:right="70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11847B9F" w14:textId="3DC62B90" w:rsidR="00453585" w:rsidRPr="00CD7E03" w:rsidRDefault="00453585" w:rsidP="00453585">
      <w:pPr>
        <w:ind w:left="284"/>
        <w:contextualSpacing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CD7E03">
        <w:rPr>
          <w:rFonts w:ascii="Arial" w:hAnsi="Arial" w:cs="Arial"/>
          <w:b/>
          <w:bCs/>
          <w:color w:val="000000" w:themeColor="text1"/>
          <w:sz w:val="20"/>
        </w:rPr>
        <w:t xml:space="preserve">Zamawiający uprawniony jest do </w:t>
      </w:r>
      <w:r w:rsidRPr="00901E85">
        <w:rPr>
          <w:rFonts w:ascii="Arial" w:hAnsi="Arial" w:cs="Arial"/>
          <w:b/>
          <w:bCs/>
          <w:sz w:val="20"/>
        </w:rPr>
        <w:t xml:space="preserve">zlecania Materiałów zgodnie ze swoim doraźnym zapotrzebowaniem w całym okresie obowiązywania Umowy, przy </w:t>
      </w:r>
      <w:r w:rsidRPr="00CD7E03">
        <w:rPr>
          <w:rFonts w:ascii="Arial" w:hAnsi="Arial" w:cs="Arial"/>
          <w:b/>
          <w:bCs/>
          <w:color w:val="000000" w:themeColor="text1"/>
          <w:sz w:val="20"/>
        </w:rPr>
        <w:t>czym ustala się, że zlecenie wydrukowania materiałów nastąpi nie później niż do 5 miesięcy od dnia podpisania umowy.</w:t>
      </w:r>
    </w:p>
    <w:p w14:paraId="2287344B" w14:textId="77777777" w:rsidR="00453585" w:rsidRPr="00CD7E03" w:rsidRDefault="00453585" w:rsidP="00453585">
      <w:pPr>
        <w:spacing w:before="60" w:after="60" w:line="276" w:lineRule="auto"/>
        <w:ind w:right="-1"/>
        <w:jc w:val="both"/>
        <w:rPr>
          <w:rFonts w:ascii="Arial" w:hAnsi="Arial" w:cs="Arial"/>
          <w:sz w:val="20"/>
        </w:rPr>
      </w:pPr>
    </w:p>
    <w:p w14:paraId="37EDD732" w14:textId="77777777" w:rsidR="00453585" w:rsidRPr="00E45622" w:rsidRDefault="00453585">
      <w:pPr>
        <w:numPr>
          <w:ilvl w:val="0"/>
          <w:numId w:val="88"/>
        </w:numPr>
        <w:spacing w:before="60" w:after="60" w:line="276" w:lineRule="auto"/>
        <w:ind w:left="284" w:right="-1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3A656A9D" w14:textId="77777777" w:rsidR="00453585" w:rsidRPr="00E45622" w:rsidRDefault="00453585">
      <w:pPr>
        <w:numPr>
          <w:ilvl w:val="0"/>
          <w:numId w:val="88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Oświadczam, że zrealizuję zamówienie zgodnie z SWZ i projektem Umowy.</w:t>
      </w:r>
    </w:p>
    <w:p w14:paraId="5FB7CD85" w14:textId="77777777" w:rsidR="00453585" w:rsidRPr="00E45622" w:rsidRDefault="00453585">
      <w:pPr>
        <w:numPr>
          <w:ilvl w:val="0"/>
          <w:numId w:val="88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Oświadczam, iż akceptuję warunki korzystania z </w:t>
      </w:r>
      <w:hyperlink r:id="rId11" w:history="1">
        <w:r w:rsidRPr="00E45622">
          <w:rPr>
            <w:rFonts w:ascii="Arial" w:hAnsi="Arial" w:cs="Arial"/>
            <w:sz w:val="20"/>
            <w:u w:val="single"/>
          </w:rPr>
          <w:t>platformazakupowa.pl</w:t>
        </w:r>
      </w:hyperlink>
      <w:r w:rsidRPr="00E45622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295441E8" w14:textId="77777777" w:rsidR="00453585" w:rsidRPr="00E45622" w:rsidRDefault="00453585">
      <w:pPr>
        <w:numPr>
          <w:ilvl w:val="0"/>
          <w:numId w:val="88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20712BE9" w14:textId="77777777" w:rsidR="00453585" w:rsidRPr="00E45622" w:rsidRDefault="00453585">
      <w:pPr>
        <w:numPr>
          <w:ilvl w:val="0"/>
          <w:numId w:val="88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30AE6030" w14:textId="77777777" w:rsidR="00453585" w:rsidRPr="00E45622" w:rsidRDefault="00453585">
      <w:pPr>
        <w:numPr>
          <w:ilvl w:val="0"/>
          <w:numId w:val="88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E45622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E45622">
        <w:rPr>
          <w:rFonts w:ascii="Arial" w:hAnsi="Arial" w:cs="Arial"/>
          <w:sz w:val="20"/>
        </w:rPr>
        <w:t>.</w:t>
      </w:r>
    </w:p>
    <w:p w14:paraId="2CACE369" w14:textId="77777777" w:rsidR="00453585" w:rsidRPr="00E45622" w:rsidRDefault="00453585">
      <w:pPr>
        <w:numPr>
          <w:ilvl w:val="0"/>
          <w:numId w:val="88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E45622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7F9D020A" w14:textId="77777777" w:rsidR="00453585" w:rsidRPr="00E45622" w:rsidRDefault="00453585">
      <w:pPr>
        <w:numPr>
          <w:ilvl w:val="0"/>
          <w:numId w:val="88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E45622">
        <w:rPr>
          <w:rFonts w:ascii="Arial" w:hAnsi="Arial" w:cs="Arial"/>
          <w:iCs/>
          <w:sz w:val="20"/>
        </w:rPr>
        <w:t>t.j</w:t>
      </w:r>
      <w:proofErr w:type="spellEnd"/>
      <w:r w:rsidRPr="00E45622">
        <w:rPr>
          <w:rFonts w:ascii="Arial" w:hAnsi="Arial" w:cs="Arial"/>
          <w:iCs/>
          <w:sz w:val="20"/>
        </w:rPr>
        <w:t>. Dz. U. z 202</w:t>
      </w:r>
      <w:r>
        <w:rPr>
          <w:rFonts w:ascii="Arial" w:hAnsi="Arial" w:cs="Arial"/>
          <w:iCs/>
          <w:sz w:val="20"/>
        </w:rPr>
        <w:t>3</w:t>
      </w:r>
      <w:r w:rsidRPr="00E45622">
        <w:rPr>
          <w:rFonts w:ascii="Arial" w:hAnsi="Arial" w:cs="Arial"/>
          <w:iCs/>
          <w:sz w:val="20"/>
        </w:rPr>
        <w:t xml:space="preserve">, poz. </w:t>
      </w:r>
      <w:r>
        <w:rPr>
          <w:rFonts w:ascii="Arial" w:hAnsi="Arial" w:cs="Arial"/>
          <w:iCs/>
          <w:sz w:val="20"/>
        </w:rPr>
        <w:t>1605</w:t>
      </w:r>
      <w:r w:rsidRPr="00E45622">
        <w:rPr>
          <w:rFonts w:ascii="Arial" w:hAnsi="Arial" w:cs="Arial"/>
          <w:iCs/>
          <w:sz w:val="20"/>
        </w:rPr>
        <w:t xml:space="preserve"> z późn. zm.) informuję, że wybór mojej oferty </w:t>
      </w:r>
      <w:r w:rsidRPr="00E45622">
        <w:rPr>
          <w:rFonts w:ascii="Arial" w:hAnsi="Arial" w:cs="Arial"/>
          <w:b/>
          <w:sz w:val="20"/>
        </w:rPr>
        <w:t>(należy zaznaczyć właściwe)</w:t>
      </w:r>
      <w:r w:rsidRPr="00E45622">
        <w:rPr>
          <w:rFonts w:ascii="Arial" w:hAnsi="Arial" w:cs="Arial"/>
          <w:iCs/>
          <w:sz w:val="20"/>
        </w:rPr>
        <w:t>:</w:t>
      </w:r>
    </w:p>
    <w:p w14:paraId="4564441A" w14:textId="77777777" w:rsidR="00453585" w:rsidRPr="00E45622" w:rsidRDefault="00453585" w:rsidP="00453585">
      <w:pPr>
        <w:suppressAutoHyphens/>
        <w:spacing w:before="60" w:after="60" w:line="276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45622">
        <w:rPr>
          <w:rFonts w:ascii="Arial" w:hAnsi="Arial" w:cs="Arial"/>
          <w:bCs/>
          <w:iCs/>
          <w:sz w:val="20"/>
        </w:rPr>
        <w:sym w:font="Wingdings 2" w:char="F0A3"/>
      </w:r>
      <w:r w:rsidRPr="00E45622">
        <w:rPr>
          <w:rFonts w:ascii="Arial" w:hAnsi="Arial" w:cs="Arial"/>
          <w:b/>
          <w:iCs/>
          <w:sz w:val="20"/>
        </w:rPr>
        <w:t xml:space="preserve"> nie będzie </w:t>
      </w:r>
      <w:r w:rsidRPr="00E45622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329566B3" w14:textId="77777777" w:rsidR="00453585" w:rsidRPr="00E45622" w:rsidRDefault="00453585" w:rsidP="00453585">
      <w:pPr>
        <w:suppressAutoHyphens/>
        <w:spacing w:before="60" w:after="60" w:line="276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45622">
        <w:rPr>
          <w:rFonts w:ascii="Arial" w:hAnsi="Arial" w:cs="Arial"/>
          <w:sz w:val="20"/>
        </w:rPr>
        <w:sym w:font="Wingdings 2" w:char="F0A3"/>
      </w:r>
      <w:r w:rsidRPr="00E45622">
        <w:rPr>
          <w:rFonts w:ascii="Arial" w:hAnsi="Arial" w:cs="Arial"/>
          <w:sz w:val="20"/>
        </w:rPr>
        <w:t xml:space="preserve"> </w:t>
      </w:r>
      <w:r w:rsidRPr="00E45622">
        <w:rPr>
          <w:rFonts w:ascii="Arial" w:hAnsi="Arial" w:cs="Arial"/>
          <w:b/>
          <w:iCs/>
          <w:sz w:val="20"/>
        </w:rPr>
        <w:t xml:space="preserve">będzie </w:t>
      </w:r>
      <w:r w:rsidRPr="00E45622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_________________________________________________________________________* </w:t>
      </w:r>
    </w:p>
    <w:p w14:paraId="28919EEB" w14:textId="77777777" w:rsidR="00453585" w:rsidRPr="00E45622" w:rsidRDefault="00453585" w:rsidP="00453585">
      <w:pPr>
        <w:suppressAutoHyphens/>
        <w:spacing w:before="60" w:after="60" w:line="276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E45622">
        <w:rPr>
          <w:rFonts w:ascii="Arial" w:hAnsi="Arial" w:cs="Arial"/>
          <w:iCs/>
          <w:sz w:val="20"/>
        </w:rPr>
        <w:t>*</w:t>
      </w:r>
      <w:r w:rsidRPr="00E45622">
        <w:rPr>
          <w:rFonts w:ascii="Arial" w:hAnsi="Arial" w:cs="Arial"/>
          <w:sz w:val="18"/>
          <w:szCs w:val="18"/>
        </w:rPr>
        <w:t>n</w:t>
      </w:r>
      <w:r w:rsidRPr="00E45622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p w14:paraId="758A788E" w14:textId="77777777" w:rsidR="00453585" w:rsidRPr="00E45622" w:rsidRDefault="00453585" w:rsidP="00453585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E45622">
        <w:rPr>
          <w:rFonts w:ascii="Arial" w:hAnsi="Arial" w:cs="Arial"/>
          <w:b/>
          <w:bCs/>
          <w:iCs/>
          <w:sz w:val="20"/>
          <w:u w:val="single"/>
        </w:rPr>
        <w:t xml:space="preserve">W przypadku niezaznaczenia żadnej z powyższych opcji, Zamawiający uzna, iż wybór oferty nie </w:t>
      </w:r>
    </w:p>
    <w:p w14:paraId="5C3FE1F6" w14:textId="77777777" w:rsidR="00453585" w:rsidRDefault="00453585" w:rsidP="00453585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E45622">
        <w:rPr>
          <w:rFonts w:ascii="Arial" w:hAnsi="Arial" w:cs="Arial"/>
          <w:b/>
          <w:bCs/>
          <w:iCs/>
          <w:sz w:val="20"/>
          <w:u w:val="single"/>
        </w:rPr>
        <w:t>nie będzie prowadził do powstania obowiązku podatkowego po stronie Zamawiającego.</w:t>
      </w:r>
    </w:p>
    <w:p w14:paraId="19CC764F" w14:textId="77777777" w:rsidR="00453585" w:rsidRDefault="00453585" w:rsidP="00453585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</w:p>
    <w:p w14:paraId="53E3634E" w14:textId="77777777" w:rsidR="00453585" w:rsidRPr="00453585" w:rsidRDefault="00453585">
      <w:pPr>
        <w:pStyle w:val="Akapitzlist"/>
        <w:numPr>
          <w:ilvl w:val="0"/>
          <w:numId w:val="88"/>
        </w:numPr>
        <w:tabs>
          <w:tab w:val="clear" w:pos="720"/>
          <w:tab w:val="num" w:pos="284"/>
        </w:tabs>
        <w:spacing w:after="60"/>
        <w:ind w:right="68" w:hanging="720"/>
        <w:jc w:val="both"/>
        <w:rPr>
          <w:rFonts w:ascii="Arial" w:hAnsi="Arial" w:cs="Arial"/>
          <w:color w:val="000000"/>
          <w:sz w:val="20"/>
        </w:rPr>
      </w:pPr>
      <w:r w:rsidRPr="00453585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453585">
        <w:rPr>
          <w:rFonts w:ascii="Arial" w:hAnsi="Arial" w:cs="Arial"/>
          <w:b/>
          <w:color w:val="000000"/>
          <w:sz w:val="20"/>
        </w:rPr>
        <w:t>*)</w:t>
      </w: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453585" w:rsidRPr="00F07C70" w14:paraId="5CC8FA99" w14:textId="77777777" w:rsidTr="00E353DF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5806D" w14:textId="77777777" w:rsidR="00453585" w:rsidRPr="00F07C70" w:rsidRDefault="00453585" w:rsidP="00E353DF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F07C70">
              <w:rPr>
                <w:rFonts w:ascii="Arial" w:eastAsia="MS Mincho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CAE50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F07C70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80F4D" w14:textId="77777777" w:rsidR="00453585" w:rsidRPr="00F07C70" w:rsidRDefault="00453585" w:rsidP="00E353D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F07C70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F07C70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C774" w14:textId="77777777" w:rsidR="00453585" w:rsidRPr="00F07C70" w:rsidRDefault="00453585" w:rsidP="00E353D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F07C70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610375BF" w14:textId="77777777" w:rsidR="00453585" w:rsidRPr="00F07C70" w:rsidRDefault="00453585" w:rsidP="00E353D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F07C70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453585" w:rsidRPr="00F07C70" w14:paraId="1299833C" w14:textId="77777777" w:rsidTr="00E353DF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42B419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F07C70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03E7DF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F07C70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E2FFC0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F07C70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7A22E5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F07C70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453585" w:rsidRPr="00F07C70" w14:paraId="7D07B7A7" w14:textId="77777777" w:rsidTr="00E353DF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C58AF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F07C70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2FAC7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B8FE4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F15F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53585" w:rsidRPr="00F07C70" w14:paraId="421D822D" w14:textId="77777777" w:rsidTr="00E353DF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D8252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F07C70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D58FD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B832E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4811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53585" w:rsidRPr="00F07C70" w14:paraId="09D3FB2B" w14:textId="77777777" w:rsidTr="00E353DF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7D590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F07C70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8A74B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6A1A4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4574FC1" w14:textId="77777777" w:rsidR="00453585" w:rsidRPr="00F07C70" w:rsidRDefault="00453585" w:rsidP="00453585">
      <w:pPr>
        <w:spacing w:before="60" w:line="276" w:lineRule="auto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F07C70">
        <w:rPr>
          <w:rFonts w:ascii="Arial" w:hAnsi="Arial" w:cs="Arial"/>
          <w:b/>
          <w:color w:val="000000"/>
          <w:sz w:val="20"/>
        </w:rPr>
        <w:t>*)</w:t>
      </w:r>
      <w:r w:rsidRPr="00F07C70">
        <w:rPr>
          <w:rFonts w:ascii="Arial" w:hAnsi="Arial" w:cs="Arial"/>
          <w:color w:val="000000"/>
          <w:sz w:val="20"/>
        </w:rPr>
        <w:t xml:space="preserve"> </w:t>
      </w:r>
      <w:r w:rsidRPr="00F07C70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449B5C41" w14:textId="77777777" w:rsidR="00453585" w:rsidRPr="00E45622" w:rsidRDefault="00453585" w:rsidP="00453585">
      <w:pPr>
        <w:suppressAutoHyphens/>
        <w:spacing w:before="60" w:after="60" w:line="276" w:lineRule="auto"/>
        <w:jc w:val="both"/>
        <w:rPr>
          <w:rFonts w:ascii="Arial" w:hAnsi="Arial" w:cs="Arial"/>
          <w:b/>
          <w:bCs/>
          <w:iCs/>
          <w:sz w:val="20"/>
          <w:u w:val="single"/>
        </w:rPr>
      </w:pPr>
    </w:p>
    <w:p w14:paraId="172F0BD9" w14:textId="77777777" w:rsidR="00453585" w:rsidRPr="00E45622" w:rsidRDefault="00453585">
      <w:pPr>
        <w:numPr>
          <w:ilvl w:val="0"/>
          <w:numId w:val="88"/>
        </w:numPr>
        <w:spacing w:before="120" w:after="60" w:line="276" w:lineRule="auto"/>
        <w:ind w:left="283" w:right="68" w:hanging="283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Oświadczam, że jestem </w:t>
      </w:r>
      <w:r w:rsidRPr="00E45622">
        <w:rPr>
          <w:rFonts w:ascii="Arial" w:hAnsi="Arial" w:cs="Arial"/>
          <w:b/>
          <w:sz w:val="20"/>
        </w:rPr>
        <w:t>(należy zaznaczyć właściwe):</w:t>
      </w:r>
    </w:p>
    <w:p w14:paraId="02E63C55" w14:textId="77777777" w:rsidR="00453585" w:rsidRPr="00E45622" w:rsidRDefault="00453585" w:rsidP="00453585">
      <w:pPr>
        <w:spacing w:after="60" w:line="276" w:lineRule="auto"/>
        <w:ind w:left="283" w:right="68"/>
        <w:jc w:val="both"/>
        <w:rPr>
          <w:rFonts w:ascii="Arial" w:hAnsi="Arial" w:cs="Arial"/>
          <w:color w:val="000000"/>
          <w:sz w:val="20"/>
        </w:rPr>
      </w:pPr>
      <w:r w:rsidRPr="00E45622">
        <w:rPr>
          <w:rFonts w:ascii="Arial" w:hAnsi="Arial" w:cs="Arial"/>
          <w:bCs/>
          <w:i/>
          <w:iCs/>
          <w:color w:val="000000"/>
          <w:sz w:val="20"/>
        </w:rPr>
        <w:t>W przypadku składania oferty wspólnej - należy podać odrębnie dla każdego z Wykonawców wspólnie ubiegających się o udzielenie zamówienia.</w:t>
      </w:r>
    </w:p>
    <w:p w14:paraId="55A53AB5" w14:textId="77777777" w:rsidR="00453585" w:rsidRPr="00E45622" w:rsidRDefault="00453585" w:rsidP="00453585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mikroprzedsiębiorstwem</w:t>
      </w:r>
    </w:p>
    <w:p w14:paraId="3ECA0394" w14:textId="77777777" w:rsidR="00453585" w:rsidRPr="00E45622" w:rsidRDefault="00453585" w:rsidP="00453585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małym przedsiębiorstwem</w:t>
      </w:r>
    </w:p>
    <w:p w14:paraId="66F81CBB" w14:textId="77777777" w:rsidR="00453585" w:rsidRPr="00E45622" w:rsidRDefault="00453585" w:rsidP="00453585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średnim przedsiębiorstwem</w:t>
      </w:r>
    </w:p>
    <w:p w14:paraId="57731536" w14:textId="77777777" w:rsidR="00453585" w:rsidRPr="00E45622" w:rsidRDefault="00453585" w:rsidP="00453585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jednoosobowa działalność gospodarcza</w:t>
      </w:r>
    </w:p>
    <w:p w14:paraId="7501AC4E" w14:textId="77777777" w:rsidR="00453585" w:rsidRPr="00E45622" w:rsidRDefault="00453585" w:rsidP="00453585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osoba fizyczna nieprowadząca działalności gospodarczej</w:t>
      </w:r>
    </w:p>
    <w:p w14:paraId="5C3C178F" w14:textId="77777777" w:rsidR="00453585" w:rsidRPr="00E45622" w:rsidRDefault="00453585" w:rsidP="00453585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inny rodzaj _____________________________________________________________</w:t>
      </w:r>
    </w:p>
    <w:p w14:paraId="0860A018" w14:textId="77777777" w:rsidR="00453585" w:rsidRPr="00E45622" w:rsidRDefault="00453585" w:rsidP="00453585">
      <w:pPr>
        <w:spacing w:before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E45622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E45622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7DEA75B5" w14:textId="77777777" w:rsidR="00453585" w:rsidRPr="00E45622" w:rsidRDefault="00453585" w:rsidP="00453585">
      <w:pPr>
        <w:spacing w:before="120" w:after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E45622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E45622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26B29B6A" w14:textId="77777777" w:rsidR="00453585" w:rsidRPr="00E45622" w:rsidRDefault="00453585" w:rsidP="00453585">
      <w:pPr>
        <w:spacing w:before="120" w:after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E45622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E45622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2D00F253" w14:textId="77777777" w:rsidR="00453585" w:rsidRPr="00E45622" w:rsidRDefault="00453585">
      <w:pPr>
        <w:numPr>
          <w:ilvl w:val="0"/>
          <w:numId w:val="88"/>
        </w:numPr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 r. – Prawo zamówień publicznych (</w:t>
      </w:r>
      <w:proofErr w:type="spellStart"/>
      <w:r w:rsidRPr="00E45622">
        <w:rPr>
          <w:rFonts w:ascii="Arial" w:hAnsi="Arial" w:cs="Arial"/>
          <w:sz w:val="20"/>
        </w:rPr>
        <w:t>t.j</w:t>
      </w:r>
      <w:proofErr w:type="spellEnd"/>
      <w:r w:rsidRPr="00E45622">
        <w:rPr>
          <w:rFonts w:ascii="Arial" w:hAnsi="Arial" w:cs="Arial"/>
          <w:sz w:val="20"/>
        </w:rPr>
        <w:t>. Dz. U. z 202</w:t>
      </w:r>
      <w:r>
        <w:rPr>
          <w:rFonts w:ascii="Arial" w:hAnsi="Arial" w:cs="Arial"/>
          <w:sz w:val="20"/>
        </w:rPr>
        <w:t>3</w:t>
      </w:r>
      <w:r w:rsidRPr="00E45622">
        <w:rPr>
          <w:rFonts w:ascii="Arial" w:hAnsi="Arial" w:cs="Arial"/>
          <w:sz w:val="20"/>
        </w:rPr>
        <w:t xml:space="preserve"> r. poz. </w:t>
      </w:r>
      <w:r>
        <w:rPr>
          <w:rFonts w:ascii="Arial" w:hAnsi="Arial" w:cs="Arial"/>
          <w:sz w:val="20"/>
        </w:rPr>
        <w:t>1605</w:t>
      </w:r>
      <w:r w:rsidRPr="00E45622">
        <w:rPr>
          <w:rFonts w:ascii="Arial" w:hAnsi="Arial" w:cs="Arial"/>
          <w:sz w:val="20"/>
        </w:rPr>
        <w:t xml:space="preserve"> </w:t>
      </w:r>
      <w:r w:rsidRPr="00E45622">
        <w:rPr>
          <w:rFonts w:ascii="Arial" w:hAnsi="Arial" w:cs="Arial"/>
          <w:sz w:val="20"/>
        </w:rPr>
        <w:br/>
        <w:t>z późn. zm.) zastrzec, iż Zamawiający nie będzie mógł udostępnić informacji stanowiących tajemnicę przedsiębiorstwa w rozumieniu przepisów ustawy z dnia 16 kwietnia 1993 r. o zwalczaniu nieuczciwej konkurencji (</w:t>
      </w:r>
      <w:r w:rsidRPr="00E45622">
        <w:rPr>
          <w:rFonts w:ascii="Arial" w:hAnsi="Arial" w:cs="Arial"/>
          <w:sz w:val="20"/>
          <w:shd w:val="clear" w:color="auto" w:fill="FFFFFF"/>
        </w:rPr>
        <w:t>Dz. U. z 2022r. poz. 1233</w:t>
      </w:r>
      <w:r w:rsidRPr="00E45622">
        <w:rPr>
          <w:rFonts w:ascii="Arial" w:hAnsi="Arial" w:cs="Arial"/>
          <w:sz w:val="20"/>
        </w:rPr>
        <w:t xml:space="preserve">), po uprzednim wykazaniu przeze mnie, nie później jednak niż </w:t>
      </w:r>
      <w:r w:rsidRPr="00E45622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185D1234" w14:textId="77777777" w:rsidR="00453585" w:rsidRPr="00E45622" w:rsidRDefault="00453585">
      <w:pPr>
        <w:numPr>
          <w:ilvl w:val="0"/>
          <w:numId w:val="88"/>
        </w:numPr>
        <w:spacing w:before="120" w:line="276" w:lineRule="auto"/>
        <w:ind w:left="284" w:right="68" w:hanging="284"/>
        <w:jc w:val="both"/>
        <w:rPr>
          <w:rFonts w:ascii="Arial" w:hAnsi="Arial" w:cs="Arial"/>
          <w:b/>
          <w:sz w:val="20"/>
        </w:rPr>
      </w:pPr>
      <w:r w:rsidRPr="00E45622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E45622">
        <w:rPr>
          <w:rStyle w:val="Odwoanieprzypisudolnego"/>
          <w:rFonts w:ascii="Arial" w:hAnsi="Arial" w:cs="Arial"/>
          <w:b/>
          <w:sz w:val="20"/>
        </w:rPr>
        <w:footnoteReference w:id="4"/>
      </w:r>
      <w:r w:rsidRPr="00E45622">
        <w:rPr>
          <w:rFonts w:ascii="Arial" w:hAnsi="Arial" w:cs="Arial"/>
          <w:b/>
          <w:sz w:val="20"/>
        </w:rPr>
        <w:t xml:space="preserve"> wobec osób fizycznych, od których dane osobowe bezpośrednio lub pośrednio pozyskałem </w:t>
      </w:r>
      <w:r w:rsidRPr="00E45622">
        <w:rPr>
          <w:rFonts w:ascii="Arial" w:hAnsi="Arial" w:cs="Arial"/>
          <w:b/>
          <w:sz w:val="20"/>
        </w:rPr>
        <w:br/>
        <w:t>w celu ubiegania się o udzielenie zamówienia publicznego w niniejszym postepowaniu. *</w:t>
      </w:r>
    </w:p>
    <w:p w14:paraId="45900345" w14:textId="77777777" w:rsidR="00453585" w:rsidRPr="00E45622" w:rsidRDefault="00453585" w:rsidP="00453585">
      <w:pPr>
        <w:spacing w:line="276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E45622">
        <w:rPr>
          <w:rFonts w:ascii="Arial" w:hAnsi="Arial" w:cs="Arial"/>
          <w:sz w:val="18"/>
          <w:szCs w:val="18"/>
        </w:rPr>
        <w:t xml:space="preserve">*W przypadku, gdy Wykonawca </w:t>
      </w:r>
      <w:r w:rsidRPr="00E45622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E45622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DA589D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1386641E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5BB87A6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64FC05A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4254" w:firstLine="709"/>
        <w:rPr>
          <w:rFonts w:ascii="Arial" w:hAnsi="Arial" w:cs="Arial"/>
          <w:sz w:val="14"/>
          <w:szCs w:val="14"/>
        </w:rPr>
      </w:pPr>
      <w:r w:rsidRPr="00E45622">
        <w:rPr>
          <w:rFonts w:ascii="Arial" w:hAnsi="Arial" w:cs="Arial"/>
          <w:sz w:val="16"/>
          <w:szCs w:val="16"/>
        </w:rPr>
        <w:t xml:space="preserve">                          </w:t>
      </w:r>
      <w:r w:rsidRPr="00E45622">
        <w:rPr>
          <w:rFonts w:ascii="Arial" w:hAnsi="Arial" w:cs="Arial"/>
          <w:sz w:val="14"/>
          <w:szCs w:val="14"/>
        </w:rPr>
        <w:t>Podpis Wykonawcy lub Pełnomocnika</w:t>
      </w:r>
    </w:p>
    <w:p w14:paraId="5C92F664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E45622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75118C7" w14:textId="77777777" w:rsidR="00453585" w:rsidRDefault="00453585">
      <w:pPr>
        <w:rPr>
          <w:rFonts w:ascii="Arial" w:eastAsia="Calibri" w:hAnsi="Arial" w:cs="Arial"/>
          <w:b/>
          <w:sz w:val="20"/>
          <w:szCs w:val="16"/>
        </w:rPr>
      </w:pPr>
      <w:r>
        <w:rPr>
          <w:rFonts w:ascii="Arial" w:eastAsia="Calibri" w:hAnsi="Arial" w:cs="Arial"/>
          <w:b/>
          <w:sz w:val="20"/>
          <w:szCs w:val="16"/>
        </w:rPr>
        <w:br w:type="page"/>
      </w:r>
    </w:p>
    <w:p w14:paraId="6D9E6675" w14:textId="5A04641A" w:rsidR="00453585" w:rsidRPr="00E45622" w:rsidRDefault="00453585" w:rsidP="00453585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 w:rsidRPr="00E45622">
        <w:rPr>
          <w:rFonts w:ascii="Arial" w:hAnsi="Arial" w:cs="Arial"/>
          <w:b/>
        </w:rPr>
        <w:lastRenderedPageBreak/>
        <w:t>Załącznik nr 2</w:t>
      </w:r>
      <w:r w:rsidR="00AE0A2E">
        <w:rPr>
          <w:rFonts w:ascii="Arial" w:hAnsi="Arial" w:cs="Arial"/>
          <w:b/>
        </w:rPr>
        <w:t>e</w:t>
      </w:r>
      <w:r w:rsidRPr="00E45622">
        <w:rPr>
          <w:rFonts w:ascii="Arial" w:hAnsi="Arial" w:cs="Arial"/>
          <w:b/>
        </w:rPr>
        <w:t xml:space="preserve"> do SWZ </w:t>
      </w:r>
    </w:p>
    <w:p w14:paraId="70CD8DDD" w14:textId="77777777" w:rsidR="00453585" w:rsidRPr="00E45622" w:rsidRDefault="00453585" w:rsidP="00453585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453585" w:rsidRPr="00E45622" w14:paraId="4439E6F8" w14:textId="77777777" w:rsidTr="00E353DF">
        <w:trPr>
          <w:trHeight w:val="633"/>
        </w:trPr>
        <w:tc>
          <w:tcPr>
            <w:tcW w:w="8344" w:type="dxa"/>
            <w:shd w:val="clear" w:color="auto" w:fill="auto"/>
          </w:tcPr>
          <w:p w14:paraId="18C83EC4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51C92D5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C5EA004" w14:textId="77777777" w:rsidR="00453585" w:rsidRPr="00E45622" w:rsidRDefault="00453585" w:rsidP="00453585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(osoba upoważniona do reprezentacji Wykonawcy/-ów i podpisująca ofertę)</w:t>
      </w:r>
    </w:p>
    <w:p w14:paraId="552DB72F" w14:textId="77777777" w:rsidR="00453585" w:rsidRPr="00E45622" w:rsidRDefault="00453585" w:rsidP="00453585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453585" w:rsidRPr="00E45622" w14:paraId="0E4B98FA" w14:textId="77777777" w:rsidTr="00E353DF">
        <w:trPr>
          <w:trHeight w:val="619"/>
        </w:trPr>
        <w:tc>
          <w:tcPr>
            <w:tcW w:w="8373" w:type="dxa"/>
            <w:shd w:val="clear" w:color="auto" w:fill="auto"/>
          </w:tcPr>
          <w:p w14:paraId="55D9581F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E167322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5385616" w14:textId="77777777" w:rsidR="00453585" w:rsidRPr="00E45622" w:rsidRDefault="00453585" w:rsidP="00453585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(nazwa albo imię i nazwisko Wykonawcy) - powielić tyle razy ile potrzeba</w:t>
      </w:r>
    </w:p>
    <w:p w14:paraId="5D4B445C" w14:textId="77777777" w:rsidR="00453585" w:rsidRPr="00E45622" w:rsidRDefault="00453585" w:rsidP="00453585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4"/>
      </w:tblGrid>
      <w:tr w:rsidR="00453585" w:rsidRPr="00E45622" w14:paraId="6A000199" w14:textId="77777777" w:rsidTr="00E353DF">
        <w:trPr>
          <w:trHeight w:val="661"/>
        </w:trPr>
        <w:tc>
          <w:tcPr>
            <w:tcW w:w="8434" w:type="dxa"/>
            <w:shd w:val="clear" w:color="auto" w:fill="auto"/>
          </w:tcPr>
          <w:p w14:paraId="2B8A6A5F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81F7608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D4A2B9E" w14:textId="77777777" w:rsidR="00453585" w:rsidRPr="00E45622" w:rsidRDefault="00453585" w:rsidP="00453585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(siedziba albo miejsce zamieszkania i adres Wykonawcy)</w:t>
      </w:r>
    </w:p>
    <w:p w14:paraId="4178087E" w14:textId="77777777" w:rsidR="00453585" w:rsidRPr="00E45622" w:rsidRDefault="00453585" w:rsidP="00453585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9"/>
      </w:tblGrid>
      <w:tr w:rsidR="00453585" w:rsidRPr="00E45622" w14:paraId="26B6652D" w14:textId="77777777" w:rsidTr="00E353DF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34EA972D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45622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453585" w:rsidRPr="00E45622" w14:paraId="41801402" w14:textId="77777777" w:rsidTr="00E353DF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3E54424B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45622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453585" w:rsidRPr="00E45622" w14:paraId="4A2356E2" w14:textId="77777777" w:rsidTr="00E353DF">
        <w:trPr>
          <w:trHeight w:val="478"/>
        </w:trPr>
        <w:tc>
          <w:tcPr>
            <w:tcW w:w="8419" w:type="dxa"/>
            <w:shd w:val="clear" w:color="auto" w:fill="auto"/>
            <w:vAlign w:val="center"/>
          </w:tcPr>
          <w:p w14:paraId="698C659E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45622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48C8F8F0" w14:textId="77777777" w:rsidR="00453585" w:rsidRPr="00E45622" w:rsidRDefault="00453585" w:rsidP="00453585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9"/>
      </w:tblGrid>
      <w:tr w:rsidR="00453585" w:rsidRPr="00E45622" w14:paraId="47CDD96B" w14:textId="77777777" w:rsidTr="00E353DF">
        <w:trPr>
          <w:trHeight w:val="490"/>
        </w:trPr>
        <w:tc>
          <w:tcPr>
            <w:tcW w:w="8419" w:type="dxa"/>
            <w:shd w:val="clear" w:color="auto" w:fill="auto"/>
          </w:tcPr>
          <w:p w14:paraId="6102EB0C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8001FB9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F1AB636" w14:textId="77777777" w:rsidR="00453585" w:rsidRPr="00E45622" w:rsidRDefault="00453585" w:rsidP="00453585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W przypadku wykonawców ubiegających się wspólnie o udzielenie zamówienia (w tym spółki cywilne) należy wskazać ustanowionego pełnomocnika (lidera)</w:t>
      </w:r>
    </w:p>
    <w:p w14:paraId="7ECD155F" w14:textId="77777777" w:rsidR="00453585" w:rsidRPr="00E45622" w:rsidRDefault="00453585" w:rsidP="00453585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4"/>
      </w:tblGrid>
      <w:tr w:rsidR="00453585" w:rsidRPr="00E45622" w14:paraId="424090C6" w14:textId="77777777" w:rsidTr="00E353DF">
        <w:trPr>
          <w:trHeight w:val="563"/>
        </w:trPr>
        <w:tc>
          <w:tcPr>
            <w:tcW w:w="8464" w:type="dxa"/>
            <w:shd w:val="clear" w:color="auto" w:fill="auto"/>
          </w:tcPr>
          <w:p w14:paraId="1CB9E2F6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244BE2D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1FEE042" w14:textId="77777777" w:rsidR="00453585" w:rsidRPr="00E45622" w:rsidRDefault="00453585" w:rsidP="00453585">
      <w:pPr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Adres e-mail na który Zamawiający ma przesyłać korespondencję</w:t>
      </w:r>
    </w:p>
    <w:p w14:paraId="69EE2621" w14:textId="77777777" w:rsidR="00453585" w:rsidRPr="00E45622" w:rsidRDefault="00453585" w:rsidP="00453585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53585" w:rsidRPr="00E45622" w14:paraId="3C78DF31" w14:textId="77777777" w:rsidTr="00E353DF">
        <w:trPr>
          <w:trHeight w:val="606"/>
        </w:trPr>
        <w:tc>
          <w:tcPr>
            <w:tcW w:w="8494" w:type="dxa"/>
            <w:shd w:val="clear" w:color="auto" w:fill="auto"/>
          </w:tcPr>
          <w:p w14:paraId="7039BE3D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2442CD5" w14:textId="77777777" w:rsidR="00453585" w:rsidRPr="00E45622" w:rsidRDefault="00453585" w:rsidP="00E353DF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4171F5D" w14:textId="77777777" w:rsidR="00453585" w:rsidRPr="00E45622" w:rsidRDefault="00453585" w:rsidP="00453585">
      <w:pPr>
        <w:widowControl w:val="0"/>
        <w:autoSpaceDE w:val="0"/>
        <w:autoSpaceDN w:val="0"/>
        <w:adjustRightInd w:val="0"/>
        <w:ind w:left="142" w:right="68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(osoba odpowiedzialna za kontakty z Zamawiającym)</w:t>
      </w:r>
    </w:p>
    <w:p w14:paraId="061AEDFB" w14:textId="77777777" w:rsidR="00453585" w:rsidRPr="00E45622" w:rsidRDefault="00453585" w:rsidP="00453585">
      <w:pPr>
        <w:widowControl w:val="0"/>
        <w:autoSpaceDE w:val="0"/>
        <w:autoSpaceDN w:val="0"/>
        <w:adjustRightInd w:val="0"/>
        <w:ind w:left="142" w:right="68"/>
        <w:rPr>
          <w:rFonts w:ascii="Arial" w:hAnsi="Arial" w:cs="Arial"/>
          <w:i/>
          <w:sz w:val="16"/>
          <w:szCs w:val="16"/>
        </w:rPr>
      </w:pPr>
    </w:p>
    <w:p w14:paraId="52287CB1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45622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76446937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45622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98557CB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45622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4B85E77A" w14:textId="5CC22152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45622">
        <w:rPr>
          <w:rFonts w:ascii="Arial" w:hAnsi="Arial" w:cs="Arial"/>
          <w:b/>
          <w:bCs/>
          <w:sz w:val="22"/>
          <w:szCs w:val="22"/>
        </w:rPr>
        <w:t>ul. Jana Kilińskiego 30, 26-6</w:t>
      </w:r>
      <w:r w:rsidR="00CE3565">
        <w:rPr>
          <w:rFonts w:ascii="Arial" w:hAnsi="Arial" w:cs="Arial"/>
          <w:b/>
          <w:bCs/>
          <w:sz w:val="22"/>
          <w:szCs w:val="22"/>
        </w:rPr>
        <w:t>0</w:t>
      </w:r>
      <w:r w:rsidRPr="00E45622">
        <w:rPr>
          <w:rFonts w:ascii="Arial" w:hAnsi="Arial" w:cs="Arial"/>
          <w:b/>
          <w:bCs/>
          <w:sz w:val="22"/>
          <w:szCs w:val="22"/>
        </w:rPr>
        <w:t>0 Radom</w:t>
      </w:r>
    </w:p>
    <w:p w14:paraId="6B0E2044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</w:p>
    <w:p w14:paraId="17F8AE97" w14:textId="77777777" w:rsidR="00453585" w:rsidRPr="00E45622" w:rsidRDefault="00453585" w:rsidP="0045358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45622">
        <w:rPr>
          <w:rFonts w:ascii="Arial" w:hAnsi="Arial" w:cs="Arial"/>
          <w:b/>
          <w:bCs/>
          <w:sz w:val="22"/>
          <w:szCs w:val="22"/>
          <w:u w:val="single"/>
        </w:rPr>
        <w:t>OFERTA</w:t>
      </w:r>
    </w:p>
    <w:p w14:paraId="3A4EA143" w14:textId="7315B177" w:rsidR="00453585" w:rsidRPr="00E45622" w:rsidRDefault="00453585" w:rsidP="0045358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45622">
        <w:rPr>
          <w:rFonts w:ascii="Arial" w:hAnsi="Arial" w:cs="Arial"/>
          <w:b/>
          <w:bCs/>
          <w:szCs w:val="24"/>
          <w:u w:val="single"/>
        </w:rPr>
        <w:t xml:space="preserve">DLA CZĘŚCI </w:t>
      </w:r>
      <w:r w:rsidR="00AE0A2E">
        <w:rPr>
          <w:rFonts w:ascii="Arial" w:hAnsi="Arial" w:cs="Arial"/>
          <w:b/>
          <w:bCs/>
          <w:szCs w:val="24"/>
          <w:u w:val="single"/>
        </w:rPr>
        <w:t>5</w:t>
      </w:r>
      <w:r w:rsidRPr="00E45622">
        <w:rPr>
          <w:rFonts w:ascii="Arial" w:hAnsi="Arial" w:cs="Arial"/>
          <w:b/>
          <w:bCs/>
          <w:szCs w:val="24"/>
          <w:u w:val="single"/>
        </w:rPr>
        <w:t xml:space="preserve"> ZAMÓWIENIA</w:t>
      </w:r>
    </w:p>
    <w:p w14:paraId="758D48F9" w14:textId="77777777" w:rsidR="00453585" w:rsidRPr="00E45622" w:rsidRDefault="00453585" w:rsidP="0045358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2"/>
          <w:szCs w:val="12"/>
          <w:u w:val="single"/>
        </w:rPr>
      </w:pPr>
      <w:r w:rsidRPr="00E45622">
        <w:rPr>
          <w:rFonts w:ascii="Arial" w:hAnsi="Arial" w:cs="Arial"/>
          <w:b/>
          <w:bCs/>
          <w:sz w:val="12"/>
          <w:szCs w:val="12"/>
          <w:u w:val="single"/>
        </w:rPr>
        <w:t xml:space="preserve"> </w:t>
      </w:r>
    </w:p>
    <w:p w14:paraId="48357D28" w14:textId="77777777" w:rsidR="00453585" w:rsidRPr="00E45622" w:rsidRDefault="00453585" w:rsidP="00453585">
      <w:pPr>
        <w:spacing w:line="276" w:lineRule="auto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470F3562" w14:textId="77777777" w:rsidR="00453585" w:rsidRPr="00E45622" w:rsidRDefault="00453585" w:rsidP="00453585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D7FBFE1" w14:textId="77777777" w:rsidR="00453585" w:rsidRPr="00E45622" w:rsidRDefault="00453585">
      <w:pPr>
        <w:widowControl w:val="0"/>
        <w:numPr>
          <w:ilvl w:val="0"/>
          <w:numId w:val="8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18F0D4F6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0"/>
          <w:szCs w:val="10"/>
          <w:lang w:val="x-none" w:eastAsia="x-none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4111"/>
      </w:tblGrid>
      <w:tr w:rsidR="00453585" w:rsidRPr="00E45622" w14:paraId="28256CED" w14:textId="77777777" w:rsidTr="00E353DF">
        <w:trPr>
          <w:trHeight w:val="515"/>
        </w:trPr>
        <w:tc>
          <w:tcPr>
            <w:tcW w:w="2842" w:type="pct"/>
            <w:shd w:val="clear" w:color="auto" w:fill="F2F2F2"/>
            <w:vAlign w:val="center"/>
          </w:tcPr>
          <w:p w14:paraId="6A269A03" w14:textId="77777777" w:rsidR="00453585" w:rsidRPr="00E45622" w:rsidRDefault="00453585" w:rsidP="00E353D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NAZWA PRZEDMIOTU ZAMÓWIENIA</w:t>
            </w:r>
          </w:p>
        </w:tc>
        <w:tc>
          <w:tcPr>
            <w:tcW w:w="2158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5EF4B37" w14:textId="77777777" w:rsidR="00453585" w:rsidRPr="00E45622" w:rsidRDefault="00453585" w:rsidP="00E353D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WARTOŚĆ BRUTTO (zł)</w:t>
            </w:r>
          </w:p>
        </w:tc>
      </w:tr>
      <w:tr w:rsidR="00453585" w:rsidRPr="00E45622" w14:paraId="7EC26984" w14:textId="77777777" w:rsidTr="00E353DF">
        <w:trPr>
          <w:trHeight w:val="319"/>
        </w:trPr>
        <w:tc>
          <w:tcPr>
            <w:tcW w:w="2842" w:type="pct"/>
            <w:vAlign w:val="center"/>
          </w:tcPr>
          <w:p w14:paraId="3ED081CF" w14:textId="77777777" w:rsidR="00453585" w:rsidRPr="00E45622" w:rsidRDefault="00453585" w:rsidP="00E353DF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(1)</w:t>
            </w:r>
          </w:p>
        </w:tc>
        <w:tc>
          <w:tcPr>
            <w:tcW w:w="2158" w:type="pct"/>
            <w:vAlign w:val="center"/>
          </w:tcPr>
          <w:p w14:paraId="6010C780" w14:textId="77777777" w:rsidR="00453585" w:rsidRPr="00E45622" w:rsidRDefault="00453585" w:rsidP="00E353DF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(2)</w:t>
            </w:r>
          </w:p>
        </w:tc>
      </w:tr>
      <w:tr w:rsidR="00453585" w:rsidRPr="00E45622" w14:paraId="360C500F" w14:textId="77777777" w:rsidTr="00E353DF">
        <w:trPr>
          <w:trHeight w:val="609"/>
        </w:trPr>
        <w:tc>
          <w:tcPr>
            <w:tcW w:w="2842" w:type="pct"/>
            <w:vAlign w:val="center"/>
          </w:tcPr>
          <w:p w14:paraId="0356DC00" w14:textId="102F8FCA" w:rsidR="00453585" w:rsidRPr="00E45622" w:rsidRDefault="00453585" w:rsidP="00E353D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Usługa drukowania </w:t>
            </w:r>
            <w:r w:rsidR="00CE3565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informatorów turystycznych</w:t>
            </w:r>
          </w:p>
        </w:tc>
        <w:tc>
          <w:tcPr>
            <w:tcW w:w="2158" w:type="pct"/>
            <w:vAlign w:val="bottom"/>
          </w:tcPr>
          <w:p w14:paraId="3642A6F8" w14:textId="77777777" w:rsidR="00453585" w:rsidRPr="00E45622" w:rsidRDefault="00453585" w:rsidP="00E353D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___________________________________*)</w:t>
            </w:r>
          </w:p>
        </w:tc>
      </w:tr>
      <w:tr w:rsidR="00453585" w:rsidRPr="00E45622" w14:paraId="6DF6B832" w14:textId="77777777" w:rsidTr="00E353DF">
        <w:trPr>
          <w:trHeight w:val="698"/>
        </w:trPr>
        <w:tc>
          <w:tcPr>
            <w:tcW w:w="5000" w:type="pct"/>
            <w:gridSpan w:val="2"/>
          </w:tcPr>
          <w:p w14:paraId="116832BB" w14:textId="77777777" w:rsidR="00453585" w:rsidRPr="00E45622" w:rsidRDefault="00453585" w:rsidP="00E353D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WARTOŚĆ BRUTTO*) </w:t>
            </w:r>
            <w:r w:rsidRPr="00E4562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(SŁOWNIE): </w:t>
            </w:r>
          </w:p>
          <w:p w14:paraId="656EFD42" w14:textId="77777777" w:rsidR="00453585" w:rsidRPr="00E45622" w:rsidRDefault="00453585" w:rsidP="00E353DF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45622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_____________________________________________________________________________________________</w:t>
            </w:r>
          </w:p>
        </w:tc>
      </w:tr>
    </w:tbl>
    <w:p w14:paraId="2D055398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20"/>
          <w:lang w:val="x-none" w:eastAsia="x-none"/>
        </w:rPr>
      </w:pPr>
    </w:p>
    <w:p w14:paraId="4064CAC1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622">
        <w:rPr>
          <w:rFonts w:ascii="Arial" w:hAnsi="Arial" w:cs="Arial"/>
          <w:b/>
          <w:color w:val="000000" w:themeColor="text1"/>
          <w:sz w:val="18"/>
          <w:szCs w:val="18"/>
          <w:lang w:val="x-none" w:eastAsia="x-none"/>
        </w:rPr>
        <w:lastRenderedPageBreak/>
        <w:t>*)</w:t>
      </w:r>
      <w:r w:rsidRPr="00E4562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45622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W cenie uwzględnia się podatek od towarów i usług</w:t>
      </w:r>
      <w:r w:rsidRPr="00E45622">
        <w:rPr>
          <w:rFonts w:ascii="Arial" w:hAnsi="Arial" w:cs="Arial"/>
          <w:color w:val="000000" w:themeColor="text1"/>
          <w:sz w:val="18"/>
          <w:szCs w:val="18"/>
        </w:rPr>
        <w:t xml:space="preserve">, jeżeli na podstawie odrębnych przepisów sprzedaż towaru (usługi) podlega obciążeniu podatkiem od towarów i usług, z uwzględnieniem pkt. </w:t>
      </w:r>
      <w:r w:rsidRPr="00E45622">
        <w:rPr>
          <w:rFonts w:ascii="Arial" w:hAnsi="Arial" w:cs="Arial"/>
          <w:b/>
          <w:bCs/>
          <w:color w:val="000000" w:themeColor="text1"/>
          <w:sz w:val="18"/>
          <w:szCs w:val="18"/>
        </w:rPr>
        <w:t>6 Rozdziału XXII</w:t>
      </w:r>
      <w:r w:rsidRPr="00E45622">
        <w:rPr>
          <w:rFonts w:ascii="Arial" w:hAnsi="Arial" w:cs="Arial"/>
          <w:color w:val="000000" w:themeColor="text1"/>
          <w:sz w:val="18"/>
          <w:szCs w:val="18"/>
        </w:rPr>
        <w:t xml:space="preserve"> SWZ. Cenę ofertową stanowi łączna cena jaką Zamawiający jest obowiązany zapłacić Wykonawcy za wykonanie czynności opisanych w Rozdziale V SWZ </w:t>
      </w:r>
      <w:r w:rsidRPr="00E45622">
        <w:rPr>
          <w:rFonts w:ascii="Arial" w:hAnsi="Arial" w:cs="Arial"/>
          <w:bCs/>
          <w:color w:val="000000" w:themeColor="text1"/>
          <w:sz w:val="18"/>
          <w:szCs w:val="18"/>
        </w:rPr>
        <w:t>i projekcie umowy.</w:t>
      </w:r>
    </w:p>
    <w:p w14:paraId="75C33476" w14:textId="77777777" w:rsidR="00453585" w:rsidRPr="00E45622" w:rsidRDefault="00453585" w:rsidP="00453585">
      <w:pPr>
        <w:spacing w:before="60" w:after="60" w:line="276" w:lineRule="auto"/>
        <w:ind w:left="284" w:right="-1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E45622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 xml:space="preserve">UWAGA!!! </w:t>
      </w:r>
      <w:r w:rsidRPr="00E45622">
        <w:rPr>
          <w:rFonts w:ascii="Arial" w:eastAsia="Calibri" w:hAnsi="Arial" w:cs="Arial"/>
          <w:b/>
          <w:color w:val="000000" w:themeColor="text1"/>
          <w:sz w:val="18"/>
          <w:szCs w:val="18"/>
          <w:u w:val="single"/>
          <w:lang w:eastAsia="en-US"/>
        </w:rPr>
        <w:t xml:space="preserve">W sytuacji, gdy wybór oferty </w:t>
      </w:r>
      <w:r w:rsidRPr="00E45622">
        <w:rPr>
          <w:rFonts w:ascii="Arial" w:hAnsi="Arial" w:cs="Arial"/>
          <w:b/>
          <w:iCs/>
          <w:color w:val="000000" w:themeColor="text1"/>
          <w:sz w:val="18"/>
          <w:szCs w:val="18"/>
          <w:u w:val="single"/>
        </w:rPr>
        <w:t xml:space="preserve">będzie prowadził </w:t>
      </w:r>
      <w:r w:rsidRPr="00E4562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do powstania u Zamawiającego obowiązku podatkowego</w:t>
      </w:r>
      <w:r w:rsidRPr="00E45622">
        <w:rPr>
          <w:rFonts w:ascii="Arial" w:hAnsi="Arial" w:cs="Arial"/>
          <w:b/>
          <w:color w:val="000000" w:themeColor="text1"/>
          <w:sz w:val="18"/>
          <w:szCs w:val="18"/>
        </w:rPr>
        <w:t xml:space="preserve"> zgodnie z ustawą z dnia 11 marca 2004 r. o podatku od towarów i usług (tj. Dz.U. z 2022r. poz. 931 </w:t>
      </w:r>
      <w:r w:rsidRPr="00E45622">
        <w:rPr>
          <w:rFonts w:ascii="Arial" w:hAnsi="Arial" w:cs="Arial"/>
          <w:b/>
          <w:bCs/>
          <w:color w:val="000000" w:themeColor="text1"/>
          <w:sz w:val="18"/>
          <w:szCs w:val="18"/>
        </w:rPr>
        <w:t>z późn. zm.</w:t>
      </w:r>
      <w:r w:rsidRPr="00E45622">
        <w:rPr>
          <w:rFonts w:ascii="Arial" w:hAnsi="Arial" w:cs="Arial"/>
          <w:b/>
          <w:color w:val="000000" w:themeColor="text1"/>
          <w:sz w:val="18"/>
          <w:szCs w:val="18"/>
        </w:rPr>
        <w:t xml:space="preserve">), tj. w sytuacji </w:t>
      </w:r>
      <w:r w:rsidRPr="00E45622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 xml:space="preserve">opisanej w pkt. 6 Rozdziału XXII SWZ, </w:t>
      </w:r>
      <w:r w:rsidRPr="00E45622">
        <w:rPr>
          <w:rFonts w:ascii="Arial" w:hAnsi="Arial" w:cs="Arial"/>
          <w:b/>
          <w:color w:val="000000" w:themeColor="text1"/>
          <w:sz w:val="18"/>
          <w:szCs w:val="18"/>
        </w:rPr>
        <w:t xml:space="preserve">Wykonawca zobowiązany jest podać wartość przedmiotu zamówienia </w:t>
      </w:r>
      <w:r w:rsidRPr="00E4562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bez kwoty podatku</w:t>
      </w:r>
      <w:r w:rsidRPr="00E45622">
        <w:rPr>
          <w:rFonts w:ascii="Arial" w:hAnsi="Arial" w:cs="Arial"/>
          <w:b/>
          <w:color w:val="000000" w:themeColor="text1"/>
          <w:sz w:val="18"/>
          <w:szCs w:val="18"/>
        </w:rPr>
        <w:t xml:space="preserve">, którego obowiązek zapłaty leży </w:t>
      </w:r>
      <w:r w:rsidRPr="00E4562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 stronie Zamawiającego.</w:t>
      </w:r>
    </w:p>
    <w:p w14:paraId="5CC097B7" w14:textId="77777777" w:rsidR="00453585" w:rsidRPr="00E45622" w:rsidRDefault="00453585" w:rsidP="00453585">
      <w:pPr>
        <w:spacing w:before="60" w:after="60" w:line="276" w:lineRule="auto"/>
        <w:ind w:left="284"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3892344" w14:textId="77777777" w:rsidR="00453585" w:rsidRPr="00162FD5" w:rsidRDefault="00453585">
      <w:pPr>
        <w:numPr>
          <w:ilvl w:val="0"/>
          <w:numId w:val="89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color w:val="FF0000"/>
          <w:sz w:val="20"/>
        </w:rPr>
      </w:pPr>
      <w:r w:rsidRPr="00E45622">
        <w:rPr>
          <w:rFonts w:ascii="Arial" w:hAnsi="Arial" w:cs="Arial"/>
          <w:sz w:val="20"/>
        </w:rPr>
        <w:t>Oświadczam, że zrealizuję przedmiot zamówienia (</w:t>
      </w:r>
      <w:r w:rsidRPr="00E45622">
        <w:rPr>
          <w:rFonts w:ascii="Arial" w:hAnsi="Arial" w:cs="Arial"/>
          <w:bCs/>
          <w:sz w:val="20"/>
        </w:rPr>
        <w:t>poszczególne partie Materiałów</w:t>
      </w:r>
      <w:r w:rsidRPr="00E45622">
        <w:rPr>
          <w:rFonts w:ascii="Arial" w:hAnsi="Arial" w:cs="Arial"/>
          <w:sz w:val="20"/>
        </w:rPr>
        <w:t xml:space="preserve">) w terminie: </w:t>
      </w:r>
      <w:r w:rsidRPr="00E45622">
        <w:rPr>
          <w:rFonts w:ascii="Arial" w:eastAsia="Calibri" w:hAnsi="Arial" w:cs="Arial"/>
          <w:sz w:val="18"/>
          <w:szCs w:val="18"/>
          <w:lang w:eastAsia="en-US"/>
        </w:rPr>
        <w:t>_________</w:t>
      </w:r>
    </w:p>
    <w:p w14:paraId="1F1AD51A" w14:textId="77777777" w:rsidR="00453585" w:rsidRPr="00CD7E03" w:rsidRDefault="00453585" w:rsidP="00453585">
      <w:pPr>
        <w:spacing w:line="276" w:lineRule="auto"/>
        <w:ind w:left="284"/>
        <w:jc w:val="both"/>
        <w:rPr>
          <w:rFonts w:ascii="Arial" w:hAnsi="Arial" w:cs="Arial"/>
          <w:color w:val="000000" w:themeColor="text1"/>
          <w:sz w:val="20"/>
        </w:rPr>
      </w:pPr>
      <w:r w:rsidRPr="00CD7E03">
        <w:rPr>
          <w:rFonts w:ascii="Arial" w:hAnsi="Arial" w:cs="Arial"/>
          <w:b/>
          <w:bCs/>
          <w:color w:val="000000" w:themeColor="text1"/>
          <w:sz w:val="20"/>
        </w:rPr>
        <w:t xml:space="preserve">dni </w:t>
      </w:r>
      <w:r w:rsidRPr="00CD7E03">
        <w:rPr>
          <w:rFonts w:ascii="Arial" w:hAnsi="Arial" w:cs="Arial"/>
          <w:b/>
          <w:color w:val="000000" w:themeColor="text1"/>
          <w:sz w:val="20"/>
          <w:szCs w:val="22"/>
        </w:rPr>
        <w:t>roboczych od daty dostarczenia projektu przez Zamawiającego</w:t>
      </w:r>
      <w:r w:rsidRPr="00CD7E03">
        <w:rPr>
          <w:rFonts w:ascii="Arial" w:hAnsi="Arial" w:cs="Arial"/>
          <w:b/>
          <w:color w:val="000000" w:themeColor="text1"/>
          <w:sz w:val="20"/>
        </w:rPr>
        <w:t xml:space="preserve"> (należy wskazać konkretną liczbę dni).</w:t>
      </w:r>
    </w:p>
    <w:p w14:paraId="636E0169" w14:textId="77777777" w:rsidR="00453585" w:rsidRPr="00CD7E03" w:rsidRDefault="00453585" w:rsidP="00453585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0E39177A" w14:textId="4A29069F" w:rsidR="00453585" w:rsidRPr="00CD7E03" w:rsidRDefault="00453585" w:rsidP="00453585">
      <w:pPr>
        <w:tabs>
          <w:tab w:val="num" w:pos="284"/>
        </w:tabs>
        <w:spacing w:line="276" w:lineRule="auto"/>
        <w:ind w:left="284" w:right="70"/>
        <w:jc w:val="both"/>
        <w:rPr>
          <w:rFonts w:ascii="Arial" w:hAnsi="Arial" w:cs="Arial"/>
          <w:b/>
          <w:color w:val="000000" w:themeColor="text1"/>
          <w:sz w:val="20"/>
        </w:rPr>
      </w:pPr>
      <w:r w:rsidRPr="00CD7E03">
        <w:rPr>
          <w:rFonts w:ascii="Arial" w:hAnsi="Arial" w:cs="Arial"/>
          <w:b/>
          <w:color w:val="000000" w:themeColor="text1"/>
          <w:sz w:val="20"/>
        </w:rPr>
        <w:t xml:space="preserve">UWAGA!!! Zaoferowany termin realizacji zamówienia nie może przekroczyć </w:t>
      </w:r>
      <w:r w:rsidR="00CE3565">
        <w:rPr>
          <w:rFonts w:ascii="Arial" w:hAnsi="Arial" w:cs="Arial"/>
          <w:b/>
          <w:color w:val="000000" w:themeColor="text1"/>
          <w:sz w:val="20"/>
          <w:szCs w:val="22"/>
        </w:rPr>
        <w:t>21</w:t>
      </w:r>
      <w:r w:rsidRPr="00CD7E03">
        <w:rPr>
          <w:rFonts w:ascii="Arial" w:hAnsi="Arial" w:cs="Arial"/>
          <w:b/>
          <w:color w:val="000000" w:themeColor="text1"/>
          <w:sz w:val="20"/>
          <w:szCs w:val="22"/>
        </w:rPr>
        <w:t xml:space="preserve"> dni roboczych od daty dostarczenia projektu przez Zamawiającego.</w:t>
      </w:r>
    </w:p>
    <w:p w14:paraId="3F46603D" w14:textId="77777777" w:rsidR="00453585" w:rsidRPr="00CD7E03" w:rsidRDefault="00453585" w:rsidP="00453585">
      <w:pPr>
        <w:tabs>
          <w:tab w:val="num" w:pos="284"/>
        </w:tabs>
        <w:spacing w:line="276" w:lineRule="auto"/>
        <w:ind w:left="284" w:right="70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6FF6D44" w14:textId="7682146B" w:rsidR="00453585" w:rsidRPr="00CD7E03" w:rsidRDefault="00453585" w:rsidP="00453585">
      <w:pPr>
        <w:ind w:left="284"/>
        <w:contextualSpacing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CD7E03">
        <w:rPr>
          <w:rFonts w:ascii="Arial" w:hAnsi="Arial" w:cs="Arial"/>
          <w:b/>
          <w:bCs/>
          <w:color w:val="000000" w:themeColor="text1"/>
          <w:sz w:val="20"/>
        </w:rPr>
        <w:t xml:space="preserve">Zamawiający uprawniony jest do </w:t>
      </w:r>
      <w:r w:rsidRPr="00901E85">
        <w:rPr>
          <w:rFonts w:ascii="Arial" w:hAnsi="Arial" w:cs="Arial"/>
          <w:b/>
          <w:bCs/>
          <w:sz w:val="20"/>
        </w:rPr>
        <w:t xml:space="preserve">zlecania Materiałów zgodnie </w:t>
      </w:r>
      <w:r w:rsidRPr="00CD7E03">
        <w:rPr>
          <w:rFonts w:ascii="Arial" w:hAnsi="Arial" w:cs="Arial"/>
          <w:b/>
          <w:bCs/>
          <w:color w:val="000000" w:themeColor="text1"/>
          <w:sz w:val="20"/>
        </w:rPr>
        <w:t>ze swoim doraźnym zapotrzebowaniem w całym okresie obowiązywania Umowy, przy czym ustala się, że zlecenie wydrukowania materiałów nastąpi nie później niż do 5 miesięcy od dnia podpisania umowy.</w:t>
      </w:r>
    </w:p>
    <w:p w14:paraId="400FC722" w14:textId="77777777" w:rsidR="00453585" w:rsidRPr="00CD7E03" w:rsidRDefault="00453585" w:rsidP="00453585">
      <w:pPr>
        <w:spacing w:before="60" w:after="60" w:line="276" w:lineRule="auto"/>
        <w:ind w:right="-1"/>
        <w:jc w:val="both"/>
        <w:rPr>
          <w:rFonts w:ascii="Arial" w:hAnsi="Arial" w:cs="Arial"/>
          <w:sz w:val="20"/>
        </w:rPr>
      </w:pPr>
    </w:p>
    <w:p w14:paraId="38573FE4" w14:textId="77777777" w:rsidR="00453585" w:rsidRPr="00E45622" w:rsidRDefault="00453585">
      <w:pPr>
        <w:numPr>
          <w:ilvl w:val="0"/>
          <w:numId w:val="89"/>
        </w:numPr>
        <w:spacing w:before="60" w:after="60" w:line="276" w:lineRule="auto"/>
        <w:ind w:left="284" w:right="-1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063ACDD2" w14:textId="77777777" w:rsidR="00453585" w:rsidRPr="00E45622" w:rsidRDefault="00453585">
      <w:pPr>
        <w:numPr>
          <w:ilvl w:val="0"/>
          <w:numId w:val="89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Oświadczam, że zrealizuję zamówienie zgodnie z SWZ i projektem Umowy.</w:t>
      </w:r>
    </w:p>
    <w:p w14:paraId="18F6A96A" w14:textId="77777777" w:rsidR="00453585" w:rsidRPr="00E45622" w:rsidRDefault="00453585">
      <w:pPr>
        <w:numPr>
          <w:ilvl w:val="0"/>
          <w:numId w:val="89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Oświadczam, iż akceptuję warunki korzystania z </w:t>
      </w:r>
      <w:hyperlink r:id="rId12" w:history="1">
        <w:r w:rsidRPr="00E45622">
          <w:rPr>
            <w:rFonts w:ascii="Arial" w:hAnsi="Arial" w:cs="Arial"/>
            <w:sz w:val="20"/>
            <w:u w:val="single"/>
          </w:rPr>
          <w:t>platformazakupowa.pl</w:t>
        </w:r>
      </w:hyperlink>
      <w:r w:rsidRPr="00E45622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49CDFCDB" w14:textId="77777777" w:rsidR="00453585" w:rsidRPr="00E45622" w:rsidRDefault="00453585">
      <w:pPr>
        <w:numPr>
          <w:ilvl w:val="0"/>
          <w:numId w:val="89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7E6A43FB" w14:textId="77777777" w:rsidR="00453585" w:rsidRPr="00E45622" w:rsidRDefault="00453585">
      <w:pPr>
        <w:numPr>
          <w:ilvl w:val="0"/>
          <w:numId w:val="89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4DBF0000" w14:textId="77777777" w:rsidR="00453585" w:rsidRPr="00E45622" w:rsidRDefault="00453585">
      <w:pPr>
        <w:numPr>
          <w:ilvl w:val="0"/>
          <w:numId w:val="89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E45622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E45622">
        <w:rPr>
          <w:rFonts w:ascii="Arial" w:hAnsi="Arial" w:cs="Arial"/>
          <w:sz w:val="20"/>
        </w:rPr>
        <w:t>.</w:t>
      </w:r>
    </w:p>
    <w:p w14:paraId="336FD7BE" w14:textId="77777777" w:rsidR="00453585" w:rsidRPr="00E45622" w:rsidRDefault="00453585">
      <w:pPr>
        <w:numPr>
          <w:ilvl w:val="0"/>
          <w:numId w:val="89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E45622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64B46266" w14:textId="77777777" w:rsidR="00453585" w:rsidRPr="00E45622" w:rsidRDefault="00453585">
      <w:pPr>
        <w:numPr>
          <w:ilvl w:val="0"/>
          <w:numId w:val="89"/>
        </w:numPr>
        <w:spacing w:before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E45622">
        <w:rPr>
          <w:rFonts w:ascii="Arial" w:hAnsi="Arial" w:cs="Arial"/>
          <w:iCs/>
          <w:sz w:val="20"/>
        </w:rPr>
        <w:t>t.j</w:t>
      </w:r>
      <w:proofErr w:type="spellEnd"/>
      <w:r w:rsidRPr="00E45622">
        <w:rPr>
          <w:rFonts w:ascii="Arial" w:hAnsi="Arial" w:cs="Arial"/>
          <w:iCs/>
          <w:sz w:val="20"/>
        </w:rPr>
        <w:t>. Dz. U. z 202</w:t>
      </w:r>
      <w:r>
        <w:rPr>
          <w:rFonts w:ascii="Arial" w:hAnsi="Arial" w:cs="Arial"/>
          <w:iCs/>
          <w:sz w:val="20"/>
        </w:rPr>
        <w:t>3</w:t>
      </w:r>
      <w:r w:rsidRPr="00E45622">
        <w:rPr>
          <w:rFonts w:ascii="Arial" w:hAnsi="Arial" w:cs="Arial"/>
          <w:iCs/>
          <w:sz w:val="20"/>
        </w:rPr>
        <w:t xml:space="preserve">, poz. </w:t>
      </w:r>
      <w:r>
        <w:rPr>
          <w:rFonts w:ascii="Arial" w:hAnsi="Arial" w:cs="Arial"/>
          <w:iCs/>
          <w:sz w:val="20"/>
        </w:rPr>
        <w:t>1605</w:t>
      </w:r>
      <w:r w:rsidRPr="00E45622">
        <w:rPr>
          <w:rFonts w:ascii="Arial" w:hAnsi="Arial" w:cs="Arial"/>
          <w:iCs/>
          <w:sz w:val="20"/>
        </w:rPr>
        <w:t xml:space="preserve"> z późn. zm.) informuję, że wybór mojej oferty </w:t>
      </w:r>
      <w:r w:rsidRPr="00E45622">
        <w:rPr>
          <w:rFonts w:ascii="Arial" w:hAnsi="Arial" w:cs="Arial"/>
          <w:b/>
          <w:sz w:val="20"/>
        </w:rPr>
        <w:t>(należy zaznaczyć właściwe)</w:t>
      </w:r>
      <w:r w:rsidRPr="00E45622">
        <w:rPr>
          <w:rFonts w:ascii="Arial" w:hAnsi="Arial" w:cs="Arial"/>
          <w:iCs/>
          <w:sz w:val="20"/>
        </w:rPr>
        <w:t>:</w:t>
      </w:r>
    </w:p>
    <w:p w14:paraId="772FBCBE" w14:textId="77777777" w:rsidR="00453585" w:rsidRPr="00E45622" w:rsidRDefault="00453585" w:rsidP="00453585">
      <w:pPr>
        <w:suppressAutoHyphens/>
        <w:spacing w:before="60" w:after="60" w:line="276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45622">
        <w:rPr>
          <w:rFonts w:ascii="Arial" w:hAnsi="Arial" w:cs="Arial"/>
          <w:bCs/>
          <w:iCs/>
          <w:sz w:val="20"/>
        </w:rPr>
        <w:sym w:font="Wingdings 2" w:char="F0A3"/>
      </w:r>
      <w:r w:rsidRPr="00E45622">
        <w:rPr>
          <w:rFonts w:ascii="Arial" w:hAnsi="Arial" w:cs="Arial"/>
          <w:b/>
          <w:iCs/>
          <w:sz w:val="20"/>
        </w:rPr>
        <w:t xml:space="preserve"> nie będzie </w:t>
      </w:r>
      <w:r w:rsidRPr="00E45622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7D68AF1E" w14:textId="77777777" w:rsidR="00453585" w:rsidRPr="00E45622" w:rsidRDefault="00453585" w:rsidP="00453585">
      <w:pPr>
        <w:suppressAutoHyphens/>
        <w:spacing w:before="60" w:after="60" w:line="276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45622">
        <w:rPr>
          <w:rFonts w:ascii="Arial" w:hAnsi="Arial" w:cs="Arial"/>
          <w:sz w:val="20"/>
        </w:rPr>
        <w:sym w:font="Wingdings 2" w:char="F0A3"/>
      </w:r>
      <w:r w:rsidRPr="00E45622">
        <w:rPr>
          <w:rFonts w:ascii="Arial" w:hAnsi="Arial" w:cs="Arial"/>
          <w:sz w:val="20"/>
        </w:rPr>
        <w:t xml:space="preserve"> </w:t>
      </w:r>
      <w:r w:rsidRPr="00E45622">
        <w:rPr>
          <w:rFonts w:ascii="Arial" w:hAnsi="Arial" w:cs="Arial"/>
          <w:b/>
          <w:iCs/>
          <w:sz w:val="20"/>
        </w:rPr>
        <w:t xml:space="preserve">będzie </w:t>
      </w:r>
      <w:r w:rsidRPr="00E45622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_________________________________________________________________________* </w:t>
      </w:r>
    </w:p>
    <w:p w14:paraId="341319E5" w14:textId="77777777" w:rsidR="00453585" w:rsidRPr="00E45622" w:rsidRDefault="00453585" w:rsidP="00453585">
      <w:pPr>
        <w:suppressAutoHyphens/>
        <w:spacing w:before="60" w:after="60" w:line="276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E45622">
        <w:rPr>
          <w:rFonts w:ascii="Arial" w:hAnsi="Arial" w:cs="Arial"/>
          <w:iCs/>
          <w:sz w:val="20"/>
        </w:rPr>
        <w:t>*</w:t>
      </w:r>
      <w:r w:rsidRPr="00E45622">
        <w:rPr>
          <w:rFonts w:ascii="Arial" w:hAnsi="Arial" w:cs="Arial"/>
          <w:sz w:val="18"/>
          <w:szCs w:val="18"/>
        </w:rPr>
        <w:t>n</w:t>
      </w:r>
      <w:r w:rsidRPr="00E45622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p w14:paraId="5BD533BE" w14:textId="77777777" w:rsidR="00453585" w:rsidRPr="00E45622" w:rsidRDefault="00453585" w:rsidP="00453585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E45622">
        <w:rPr>
          <w:rFonts w:ascii="Arial" w:hAnsi="Arial" w:cs="Arial"/>
          <w:b/>
          <w:bCs/>
          <w:iCs/>
          <w:sz w:val="20"/>
          <w:u w:val="single"/>
        </w:rPr>
        <w:t xml:space="preserve">W przypadku niezaznaczenia żadnej z powyższych opcji, Zamawiający uzna, iż wybór oferty nie </w:t>
      </w:r>
    </w:p>
    <w:p w14:paraId="1D2ED9CA" w14:textId="77777777" w:rsidR="00453585" w:rsidRDefault="00453585" w:rsidP="00453585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E45622">
        <w:rPr>
          <w:rFonts w:ascii="Arial" w:hAnsi="Arial" w:cs="Arial"/>
          <w:b/>
          <w:bCs/>
          <w:iCs/>
          <w:sz w:val="20"/>
          <w:u w:val="single"/>
        </w:rPr>
        <w:t>nie będzie prowadził do powstania obowiązku podatkowego po stronie Zamawiającego.</w:t>
      </w:r>
    </w:p>
    <w:p w14:paraId="2965E517" w14:textId="77777777" w:rsidR="00453585" w:rsidRDefault="00453585" w:rsidP="00453585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</w:p>
    <w:p w14:paraId="45125A81" w14:textId="77777777" w:rsidR="00453585" w:rsidRPr="00453585" w:rsidRDefault="00453585">
      <w:pPr>
        <w:pStyle w:val="Akapitzlist"/>
        <w:numPr>
          <w:ilvl w:val="0"/>
          <w:numId w:val="89"/>
        </w:numPr>
        <w:tabs>
          <w:tab w:val="clear" w:pos="720"/>
          <w:tab w:val="num" w:pos="284"/>
        </w:tabs>
        <w:spacing w:after="60"/>
        <w:ind w:right="68" w:hanging="720"/>
        <w:jc w:val="both"/>
        <w:rPr>
          <w:rFonts w:ascii="Arial" w:hAnsi="Arial" w:cs="Arial"/>
          <w:color w:val="000000"/>
          <w:sz w:val="20"/>
        </w:rPr>
      </w:pPr>
      <w:r w:rsidRPr="00453585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453585">
        <w:rPr>
          <w:rFonts w:ascii="Arial" w:hAnsi="Arial" w:cs="Arial"/>
          <w:b/>
          <w:color w:val="000000"/>
          <w:sz w:val="20"/>
        </w:rPr>
        <w:t>*)</w:t>
      </w: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453585" w:rsidRPr="00F07C70" w14:paraId="3F64FB05" w14:textId="77777777" w:rsidTr="00E353DF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6D4B6" w14:textId="77777777" w:rsidR="00453585" w:rsidRPr="00F07C70" w:rsidRDefault="00453585" w:rsidP="00E353DF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F07C70">
              <w:rPr>
                <w:rFonts w:ascii="Arial" w:eastAsia="MS Mincho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B3FC2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F07C70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9AFD9" w14:textId="77777777" w:rsidR="00453585" w:rsidRPr="00F07C70" w:rsidRDefault="00453585" w:rsidP="00E353D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F07C70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F07C70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DE6A" w14:textId="77777777" w:rsidR="00453585" w:rsidRPr="00F07C70" w:rsidRDefault="00453585" w:rsidP="00E353D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F07C70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19006665" w14:textId="77777777" w:rsidR="00453585" w:rsidRPr="00F07C70" w:rsidRDefault="00453585" w:rsidP="00E353D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F07C70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453585" w:rsidRPr="00F07C70" w14:paraId="67627B47" w14:textId="77777777" w:rsidTr="00E353DF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FECFDA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F07C70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789A4B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F07C70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C3D648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F07C70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007A5A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F07C70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453585" w:rsidRPr="00F07C70" w14:paraId="00D2EAC0" w14:textId="77777777" w:rsidTr="00E353DF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02F8E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F07C70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D467C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5CC19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DF1C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53585" w:rsidRPr="00F07C70" w14:paraId="45077C2D" w14:textId="77777777" w:rsidTr="00E353DF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4765C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F07C70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D7126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A7B5A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D62F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53585" w:rsidRPr="00F07C70" w14:paraId="6D8983F7" w14:textId="77777777" w:rsidTr="00E353DF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39F8A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F07C70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7C5F21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A4157" w14:textId="77777777" w:rsidR="00453585" w:rsidRPr="00F07C70" w:rsidRDefault="00453585" w:rsidP="00E353D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F988102" w14:textId="77777777" w:rsidR="00453585" w:rsidRPr="00F07C70" w:rsidRDefault="00453585" w:rsidP="00453585">
      <w:pPr>
        <w:spacing w:before="60" w:line="276" w:lineRule="auto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F07C70">
        <w:rPr>
          <w:rFonts w:ascii="Arial" w:hAnsi="Arial" w:cs="Arial"/>
          <w:b/>
          <w:color w:val="000000"/>
          <w:sz w:val="20"/>
        </w:rPr>
        <w:t>*)</w:t>
      </w:r>
      <w:r w:rsidRPr="00F07C70">
        <w:rPr>
          <w:rFonts w:ascii="Arial" w:hAnsi="Arial" w:cs="Arial"/>
          <w:color w:val="000000"/>
          <w:sz w:val="20"/>
        </w:rPr>
        <w:t xml:space="preserve"> </w:t>
      </w:r>
      <w:r w:rsidRPr="00F07C70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289A0152" w14:textId="77777777" w:rsidR="00453585" w:rsidRPr="00E45622" w:rsidRDefault="00453585" w:rsidP="00453585">
      <w:pPr>
        <w:suppressAutoHyphens/>
        <w:spacing w:before="60" w:after="60" w:line="276" w:lineRule="auto"/>
        <w:jc w:val="both"/>
        <w:rPr>
          <w:rFonts w:ascii="Arial" w:hAnsi="Arial" w:cs="Arial"/>
          <w:b/>
          <w:bCs/>
          <w:iCs/>
          <w:sz w:val="20"/>
          <w:u w:val="single"/>
        </w:rPr>
      </w:pPr>
    </w:p>
    <w:p w14:paraId="3731673A" w14:textId="77777777" w:rsidR="00453585" w:rsidRPr="00E45622" w:rsidRDefault="00453585">
      <w:pPr>
        <w:numPr>
          <w:ilvl w:val="0"/>
          <w:numId w:val="89"/>
        </w:numPr>
        <w:spacing w:before="120" w:after="60" w:line="276" w:lineRule="auto"/>
        <w:ind w:left="283" w:right="68" w:hanging="283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Oświadczam, że jestem </w:t>
      </w:r>
      <w:r w:rsidRPr="00E45622">
        <w:rPr>
          <w:rFonts w:ascii="Arial" w:hAnsi="Arial" w:cs="Arial"/>
          <w:b/>
          <w:sz w:val="20"/>
        </w:rPr>
        <w:t>(należy zaznaczyć właściwe):</w:t>
      </w:r>
    </w:p>
    <w:p w14:paraId="7D51FE00" w14:textId="77777777" w:rsidR="00453585" w:rsidRPr="00E45622" w:rsidRDefault="00453585" w:rsidP="00453585">
      <w:pPr>
        <w:spacing w:after="60" w:line="276" w:lineRule="auto"/>
        <w:ind w:left="283" w:right="68"/>
        <w:jc w:val="both"/>
        <w:rPr>
          <w:rFonts w:ascii="Arial" w:hAnsi="Arial" w:cs="Arial"/>
          <w:color w:val="000000"/>
          <w:sz w:val="20"/>
        </w:rPr>
      </w:pPr>
      <w:r w:rsidRPr="00E45622">
        <w:rPr>
          <w:rFonts w:ascii="Arial" w:hAnsi="Arial" w:cs="Arial"/>
          <w:bCs/>
          <w:i/>
          <w:iCs/>
          <w:color w:val="000000"/>
          <w:sz w:val="20"/>
        </w:rPr>
        <w:t>W przypadku składania oferty wspólnej - należy podać odrębnie dla każdego z Wykonawców wspólnie ubiegających się o udzielenie zamówienia.</w:t>
      </w:r>
    </w:p>
    <w:p w14:paraId="4D8A2F59" w14:textId="77777777" w:rsidR="00453585" w:rsidRPr="00E45622" w:rsidRDefault="00453585" w:rsidP="00453585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mikroprzedsiębiorstwem</w:t>
      </w:r>
    </w:p>
    <w:p w14:paraId="49475228" w14:textId="77777777" w:rsidR="00453585" w:rsidRPr="00E45622" w:rsidRDefault="00453585" w:rsidP="00453585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małym przedsiębiorstwem</w:t>
      </w:r>
    </w:p>
    <w:p w14:paraId="5027A6CA" w14:textId="77777777" w:rsidR="00453585" w:rsidRPr="00E45622" w:rsidRDefault="00453585" w:rsidP="00453585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średnim przedsiębiorstwem</w:t>
      </w:r>
    </w:p>
    <w:p w14:paraId="1C36808E" w14:textId="77777777" w:rsidR="00453585" w:rsidRPr="00E45622" w:rsidRDefault="00453585" w:rsidP="00453585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jednoosobowa działalność gospodarcza</w:t>
      </w:r>
    </w:p>
    <w:p w14:paraId="71EE9403" w14:textId="77777777" w:rsidR="00453585" w:rsidRPr="00E45622" w:rsidRDefault="00453585" w:rsidP="00453585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osoba fizyczna nieprowadząca działalności gospodarczej</w:t>
      </w:r>
    </w:p>
    <w:p w14:paraId="68B11B6B" w14:textId="77777777" w:rsidR="00453585" w:rsidRPr="00E45622" w:rsidRDefault="00453585" w:rsidP="00453585">
      <w:pPr>
        <w:spacing w:before="120" w:line="276" w:lineRule="auto"/>
        <w:ind w:left="284" w:right="68"/>
        <w:jc w:val="both"/>
        <w:rPr>
          <w:rFonts w:ascii="Arial" w:hAnsi="Arial" w:cs="Arial"/>
          <w:sz w:val="20"/>
        </w:rPr>
      </w:pPr>
      <w:r w:rsidRPr="00E45622">
        <w:rPr>
          <w:rFonts w:ascii="Segoe UI Symbol" w:hAnsi="Segoe UI Symbol" w:cs="Segoe UI Symbol"/>
          <w:sz w:val="20"/>
        </w:rPr>
        <w:t>☐</w:t>
      </w:r>
      <w:r w:rsidRPr="00E45622">
        <w:rPr>
          <w:rFonts w:ascii="Arial" w:hAnsi="Arial" w:cs="Arial"/>
          <w:sz w:val="20"/>
        </w:rPr>
        <w:tab/>
        <w:t>inny rodzaj _____________________________________________________________</w:t>
      </w:r>
    </w:p>
    <w:p w14:paraId="6D75BA1A" w14:textId="77777777" w:rsidR="00453585" w:rsidRPr="00E45622" w:rsidRDefault="00453585" w:rsidP="00453585">
      <w:pPr>
        <w:spacing w:before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E45622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E45622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5871564E" w14:textId="77777777" w:rsidR="00453585" w:rsidRPr="00E45622" w:rsidRDefault="00453585" w:rsidP="00453585">
      <w:pPr>
        <w:spacing w:before="120" w:after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E45622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E45622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0F08C6AE" w14:textId="77777777" w:rsidR="00453585" w:rsidRPr="00E45622" w:rsidRDefault="00453585" w:rsidP="00453585">
      <w:pPr>
        <w:spacing w:before="120" w:after="120" w:line="276" w:lineRule="auto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E45622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E45622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5EBABA9B" w14:textId="77777777" w:rsidR="00453585" w:rsidRPr="00E45622" w:rsidRDefault="00453585">
      <w:pPr>
        <w:numPr>
          <w:ilvl w:val="0"/>
          <w:numId w:val="89"/>
        </w:numPr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 r. – Prawo zamówień publicznych (</w:t>
      </w:r>
      <w:proofErr w:type="spellStart"/>
      <w:r w:rsidRPr="00E45622">
        <w:rPr>
          <w:rFonts w:ascii="Arial" w:hAnsi="Arial" w:cs="Arial"/>
          <w:sz w:val="20"/>
        </w:rPr>
        <w:t>t.j</w:t>
      </w:r>
      <w:proofErr w:type="spellEnd"/>
      <w:r w:rsidRPr="00E45622">
        <w:rPr>
          <w:rFonts w:ascii="Arial" w:hAnsi="Arial" w:cs="Arial"/>
          <w:sz w:val="20"/>
        </w:rPr>
        <w:t>. Dz. U. z 202</w:t>
      </w:r>
      <w:r>
        <w:rPr>
          <w:rFonts w:ascii="Arial" w:hAnsi="Arial" w:cs="Arial"/>
          <w:sz w:val="20"/>
        </w:rPr>
        <w:t>3</w:t>
      </w:r>
      <w:r w:rsidRPr="00E45622">
        <w:rPr>
          <w:rFonts w:ascii="Arial" w:hAnsi="Arial" w:cs="Arial"/>
          <w:sz w:val="20"/>
        </w:rPr>
        <w:t xml:space="preserve"> r. poz. </w:t>
      </w:r>
      <w:r>
        <w:rPr>
          <w:rFonts w:ascii="Arial" w:hAnsi="Arial" w:cs="Arial"/>
          <w:sz w:val="20"/>
        </w:rPr>
        <w:t>1605</w:t>
      </w:r>
      <w:r w:rsidRPr="00E45622">
        <w:rPr>
          <w:rFonts w:ascii="Arial" w:hAnsi="Arial" w:cs="Arial"/>
          <w:sz w:val="20"/>
        </w:rPr>
        <w:t xml:space="preserve"> </w:t>
      </w:r>
      <w:r w:rsidRPr="00E45622">
        <w:rPr>
          <w:rFonts w:ascii="Arial" w:hAnsi="Arial" w:cs="Arial"/>
          <w:sz w:val="20"/>
        </w:rPr>
        <w:br/>
        <w:t>z późn. zm.) zastrzec, iż Zamawiający nie będzie mógł udostępnić informacji stanowiących tajemnicę przedsiębiorstwa w rozumieniu przepisów ustawy z dnia 16 kwietnia 1993 r. o zwalczaniu nieuczciwej konkurencji (</w:t>
      </w:r>
      <w:r w:rsidRPr="00E45622">
        <w:rPr>
          <w:rFonts w:ascii="Arial" w:hAnsi="Arial" w:cs="Arial"/>
          <w:sz w:val="20"/>
          <w:shd w:val="clear" w:color="auto" w:fill="FFFFFF"/>
        </w:rPr>
        <w:t>Dz. U. z 2022r. poz. 1233</w:t>
      </w:r>
      <w:r w:rsidRPr="00E45622">
        <w:rPr>
          <w:rFonts w:ascii="Arial" w:hAnsi="Arial" w:cs="Arial"/>
          <w:sz w:val="20"/>
        </w:rPr>
        <w:t xml:space="preserve">), po uprzednim wykazaniu przeze mnie, nie później jednak niż </w:t>
      </w:r>
      <w:r w:rsidRPr="00E45622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3C95AB65" w14:textId="77777777" w:rsidR="00453585" w:rsidRPr="00E45622" w:rsidRDefault="00453585">
      <w:pPr>
        <w:numPr>
          <w:ilvl w:val="0"/>
          <w:numId w:val="89"/>
        </w:numPr>
        <w:spacing w:before="120" w:line="276" w:lineRule="auto"/>
        <w:ind w:left="284" w:right="68" w:hanging="284"/>
        <w:jc w:val="both"/>
        <w:rPr>
          <w:rFonts w:ascii="Arial" w:hAnsi="Arial" w:cs="Arial"/>
          <w:b/>
          <w:sz w:val="20"/>
        </w:rPr>
      </w:pPr>
      <w:r w:rsidRPr="00E45622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E45622">
        <w:rPr>
          <w:rStyle w:val="Odwoanieprzypisudolnego"/>
          <w:rFonts w:ascii="Arial" w:hAnsi="Arial" w:cs="Arial"/>
          <w:b/>
          <w:sz w:val="20"/>
        </w:rPr>
        <w:footnoteReference w:id="5"/>
      </w:r>
      <w:r w:rsidRPr="00E45622">
        <w:rPr>
          <w:rFonts w:ascii="Arial" w:hAnsi="Arial" w:cs="Arial"/>
          <w:b/>
          <w:sz w:val="20"/>
        </w:rPr>
        <w:t xml:space="preserve"> wobec osób fizycznych, od których dane osobowe bezpośrednio lub pośrednio pozyskałem </w:t>
      </w:r>
      <w:r w:rsidRPr="00E45622">
        <w:rPr>
          <w:rFonts w:ascii="Arial" w:hAnsi="Arial" w:cs="Arial"/>
          <w:b/>
          <w:sz w:val="20"/>
        </w:rPr>
        <w:br/>
        <w:t>w celu ubiegania się o udzielenie zamówienia publicznego w niniejszym postepowaniu. *</w:t>
      </w:r>
    </w:p>
    <w:p w14:paraId="54DD086C" w14:textId="77777777" w:rsidR="00453585" w:rsidRPr="00E45622" w:rsidRDefault="00453585" w:rsidP="00453585">
      <w:pPr>
        <w:spacing w:line="276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E45622">
        <w:rPr>
          <w:rFonts w:ascii="Arial" w:hAnsi="Arial" w:cs="Arial"/>
          <w:sz w:val="18"/>
          <w:szCs w:val="18"/>
        </w:rPr>
        <w:t xml:space="preserve">*W przypadku, gdy Wykonawca </w:t>
      </w:r>
      <w:r w:rsidRPr="00E45622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E45622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99030E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0F17188A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0415218E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39B4F9A3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4254" w:firstLine="709"/>
        <w:rPr>
          <w:rFonts w:ascii="Arial" w:hAnsi="Arial" w:cs="Arial"/>
          <w:sz w:val="14"/>
          <w:szCs w:val="14"/>
        </w:rPr>
      </w:pPr>
      <w:r w:rsidRPr="00E45622">
        <w:rPr>
          <w:rFonts w:ascii="Arial" w:hAnsi="Arial" w:cs="Arial"/>
          <w:sz w:val="16"/>
          <w:szCs w:val="16"/>
        </w:rPr>
        <w:t xml:space="preserve">                          </w:t>
      </w:r>
      <w:r w:rsidRPr="00E45622">
        <w:rPr>
          <w:rFonts w:ascii="Arial" w:hAnsi="Arial" w:cs="Arial"/>
          <w:sz w:val="14"/>
          <w:szCs w:val="14"/>
        </w:rPr>
        <w:t>Podpis Wykonawcy lub Pełnomocnika</w:t>
      </w:r>
    </w:p>
    <w:p w14:paraId="6ED9ACC4" w14:textId="77777777" w:rsidR="00453585" w:rsidRPr="00E45622" w:rsidRDefault="00453585" w:rsidP="00453585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E45622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5612AFE6" w14:textId="77777777" w:rsidR="00453585" w:rsidRDefault="00453585">
      <w:pPr>
        <w:rPr>
          <w:rFonts w:ascii="Arial" w:eastAsia="Calibri" w:hAnsi="Arial" w:cs="Arial"/>
          <w:b/>
          <w:sz w:val="20"/>
          <w:szCs w:val="16"/>
        </w:rPr>
      </w:pPr>
      <w:r>
        <w:rPr>
          <w:rFonts w:ascii="Arial" w:eastAsia="Calibri" w:hAnsi="Arial" w:cs="Arial"/>
          <w:b/>
          <w:sz w:val="20"/>
          <w:szCs w:val="16"/>
        </w:rPr>
        <w:br w:type="page"/>
      </w:r>
    </w:p>
    <w:p w14:paraId="45134426" w14:textId="77777777" w:rsidR="001630D2" w:rsidRDefault="001630D2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</w:p>
    <w:p w14:paraId="5DC932F1" w14:textId="41B12CDF" w:rsidR="00910B33" w:rsidRPr="00E45622" w:rsidRDefault="00910B33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  <w:r w:rsidRPr="00E45622">
        <w:rPr>
          <w:rFonts w:ascii="Arial" w:eastAsia="Calibri" w:hAnsi="Arial" w:cs="Arial"/>
          <w:b/>
          <w:sz w:val="20"/>
          <w:szCs w:val="16"/>
        </w:rPr>
        <w:t>Załącznik nr 3 do SWZ</w:t>
      </w:r>
    </w:p>
    <w:p w14:paraId="0AB4201F" w14:textId="6083A94D" w:rsidR="00910B33" w:rsidRPr="00E45622" w:rsidRDefault="00910B33" w:rsidP="007937BE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E45622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3602C6A4" w14:textId="238B48FD" w:rsidR="00F0580D" w:rsidRPr="00E45622" w:rsidRDefault="00F0580D" w:rsidP="007937BE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</w:p>
    <w:p w14:paraId="317BC95C" w14:textId="74E891C8" w:rsidR="00F0580D" w:rsidRDefault="00F0580D" w:rsidP="007937BE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</w:p>
    <w:p w14:paraId="6D0A5D7B" w14:textId="77777777" w:rsidR="001630D2" w:rsidRPr="00E45622" w:rsidRDefault="001630D2" w:rsidP="007937BE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</w:p>
    <w:p w14:paraId="192D8AD0" w14:textId="77777777" w:rsidR="00F0580D" w:rsidRPr="00E45622" w:rsidRDefault="00F0580D" w:rsidP="007937BE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5"/>
      </w:tblGrid>
      <w:tr w:rsidR="00471389" w:rsidRPr="00E45622" w14:paraId="24A48011" w14:textId="77777777" w:rsidTr="00FD6B77">
        <w:trPr>
          <w:trHeight w:val="993"/>
        </w:trPr>
        <w:tc>
          <w:tcPr>
            <w:tcW w:w="7595" w:type="dxa"/>
            <w:shd w:val="clear" w:color="auto" w:fill="auto"/>
          </w:tcPr>
          <w:p w14:paraId="3B40ED33" w14:textId="77777777" w:rsidR="00471389" w:rsidRPr="00E45622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44D89040" w14:textId="77777777" w:rsidR="00471389" w:rsidRPr="00E45622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4322AF1B" w14:textId="77777777" w:rsidR="00471389" w:rsidRPr="00E45622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55D1DD2C" w14:textId="77777777" w:rsidR="00471389" w:rsidRPr="00E45622" w:rsidRDefault="00471389" w:rsidP="004713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(pełna nazwa/firma, adres, </w:t>
      </w:r>
    </w:p>
    <w:p w14:paraId="6F1EC862" w14:textId="77777777" w:rsidR="00471389" w:rsidRPr="00E45622" w:rsidRDefault="00471389" w:rsidP="004713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w zależności od podmiotu: NIP/PESEL, KRS/CEIDG)</w:t>
      </w:r>
    </w:p>
    <w:p w14:paraId="0AFA4AEB" w14:textId="77777777" w:rsidR="00471389" w:rsidRPr="00E45622" w:rsidRDefault="00471389" w:rsidP="004713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31E84AF" w14:textId="77777777" w:rsidR="00471389" w:rsidRPr="00E45622" w:rsidRDefault="00471389" w:rsidP="00471389">
      <w:pPr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4D514AD" w14:textId="77777777" w:rsidR="00471389" w:rsidRPr="00E45622" w:rsidRDefault="00471389" w:rsidP="00471389">
      <w:pPr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0FD6F652" w14:textId="77777777" w:rsidR="00F0580D" w:rsidRPr="00E45622" w:rsidRDefault="00F0580D" w:rsidP="004713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D871F5E" w14:textId="73F818A9" w:rsidR="00471389" w:rsidRPr="00E45622" w:rsidRDefault="00471389" w:rsidP="004713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45622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3CB2FFE" w14:textId="77777777" w:rsidR="00471389" w:rsidRPr="00E45622" w:rsidRDefault="00471389" w:rsidP="00471389">
      <w:pPr>
        <w:jc w:val="center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14FCEAC2" w14:textId="44B4630F" w:rsidR="00471389" w:rsidRPr="00E45622" w:rsidRDefault="00471389" w:rsidP="00471389">
      <w:pPr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  <w:r w:rsidRPr="00E45622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74903ED" w14:textId="77777777" w:rsidR="00F0580D" w:rsidRPr="00E45622" w:rsidRDefault="00F0580D" w:rsidP="00471389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45C6D2E4" w14:textId="77777777" w:rsidR="00471389" w:rsidRDefault="00471389" w:rsidP="00471389">
      <w:pPr>
        <w:jc w:val="center"/>
        <w:rPr>
          <w:rFonts w:ascii="Arial" w:hAnsi="Arial" w:cs="Arial"/>
          <w:sz w:val="8"/>
          <w:szCs w:val="8"/>
        </w:rPr>
      </w:pPr>
    </w:p>
    <w:p w14:paraId="7E4C6B68" w14:textId="77777777" w:rsidR="001630D2" w:rsidRPr="00E45622" w:rsidRDefault="001630D2" w:rsidP="00471389">
      <w:pPr>
        <w:jc w:val="center"/>
        <w:rPr>
          <w:rFonts w:ascii="Arial" w:hAnsi="Arial" w:cs="Arial"/>
          <w:sz w:val="8"/>
          <w:szCs w:val="8"/>
        </w:rPr>
      </w:pPr>
    </w:p>
    <w:p w14:paraId="77955A6E" w14:textId="77777777" w:rsidR="00471389" w:rsidRPr="00E45622" w:rsidRDefault="00471389" w:rsidP="00471389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E45622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7BB137D" w14:textId="77777777" w:rsidR="00471389" w:rsidRPr="00E45622" w:rsidRDefault="00471389" w:rsidP="00471389">
      <w:pPr>
        <w:jc w:val="center"/>
        <w:rPr>
          <w:rFonts w:ascii="Arial" w:hAnsi="Arial" w:cs="Arial"/>
          <w:b/>
          <w:bCs/>
          <w:sz w:val="20"/>
        </w:rPr>
      </w:pPr>
    </w:p>
    <w:p w14:paraId="1EE7810C" w14:textId="77777777" w:rsidR="00471389" w:rsidRPr="00E45622" w:rsidRDefault="00471389" w:rsidP="00471389">
      <w:pPr>
        <w:jc w:val="center"/>
        <w:rPr>
          <w:rFonts w:ascii="Arial" w:hAnsi="Arial" w:cs="Arial"/>
          <w:b/>
          <w:bCs/>
          <w:sz w:val="20"/>
        </w:rPr>
      </w:pPr>
      <w:r w:rsidRPr="00E45622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E45622">
        <w:rPr>
          <w:rFonts w:ascii="Arial" w:hAnsi="Arial" w:cs="Arial"/>
          <w:b/>
          <w:bCs/>
          <w:sz w:val="20"/>
        </w:rPr>
        <w:t>Pzp</w:t>
      </w:r>
      <w:proofErr w:type="spellEnd"/>
      <w:r w:rsidRPr="00E45622">
        <w:rPr>
          <w:rFonts w:ascii="Arial" w:hAnsi="Arial" w:cs="Arial"/>
          <w:b/>
          <w:bCs/>
          <w:sz w:val="20"/>
        </w:rPr>
        <w:t xml:space="preserve">  </w:t>
      </w:r>
    </w:p>
    <w:p w14:paraId="324E6CA5" w14:textId="413DE6F9" w:rsidR="00471389" w:rsidRDefault="00471389" w:rsidP="00471389">
      <w:pPr>
        <w:jc w:val="center"/>
        <w:rPr>
          <w:rFonts w:ascii="Arial" w:hAnsi="Arial" w:cs="Arial"/>
          <w:sz w:val="20"/>
        </w:rPr>
      </w:pPr>
    </w:p>
    <w:p w14:paraId="6008FAE9" w14:textId="77777777" w:rsidR="001630D2" w:rsidRPr="00E45622" w:rsidRDefault="001630D2" w:rsidP="00471389">
      <w:pPr>
        <w:jc w:val="center"/>
        <w:rPr>
          <w:rFonts w:ascii="Arial" w:hAnsi="Arial" w:cs="Arial"/>
          <w:sz w:val="20"/>
        </w:rPr>
      </w:pPr>
    </w:p>
    <w:p w14:paraId="7ED2B1B3" w14:textId="77777777" w:rsidR="00F0580D" w:rsidRPr="00E45622" w:rsidRDefault="00F0580D" w:rsidP="00471389">
      <w:pPr>
        <w:jc w:val="center"/>
        <w:rPr>
          <w:rFonts w:ascii="Arial" w:hAnsi="Arial" w:cs="Arial"/>
          <w:sz w:val="20"/>
        </w:rPr>
      </w:pPr>
    </w:p>
    <w:p w14:paraId="05AAD421" w14:textId="78F0078C" w:rsidR="00471389" w:rsidRPr="00E45622" w:rsidRDefault="00471389" w:rsidP="00C902AB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5" w:name="_Hlk123652525"/>
      <w:bookmarkStart w:id="6" w:name="_Hlk66801942"/>
      <w:r w:rsidRPr="00E45622">
        <w:rPr>
          <w:rFonts w:ascii="Arial" w:hAnsi="Arial" w:cs="Arial"/>
          <w:sz w:val="20"/>
        </w:rPr>
        <w:t xml:space="preserve">Na potrzeby postępowania o udzielenie zamówienia publicznego </w:t>
      </w:r>
      <w:bookmarkStart w:id="7" w:name="_Hlk103758026"/>
      <w:bookmarkEnd w:id="5"/>
      <w:r w:rsidR="00F0580D" w:rsidRPr="00E45622">
        <w:rPr>
          <w:rFonts w:ascii="Arial" w:hAnsi="Arial" w:cs="Arial"/>
          <w:b/>
          <w:sz w:val="20"/>
        </w:rPr>
        <w:t>na usługę drukowania materiałów promocyjnych</w:t>
      </w:r>
      <w:r w:rsidRPr="00E45622">
        <w:rPr>
          <w:rFonts w:ascii="Arial" w:hAnsi="Arial" w:cs="Arial"/>
          <w:b/>
          <w:bCs/>
          <w:sz w:val="20"/>
        </w:rPr>
        <w:t>,</w:t>
      </w:r>
      <w:bookmarkEnd w:id="7"/>
      <w:r w:rsidRPr="00E45622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E45622">
        <w:rPr>
          <w:rFonts w:ascii="Arial" w:hAnsi="Arial" w:cs="Arial"/>
          <w:sz w:val="20"/>
        </w:rPr>
        <w:t>stosownie do treści art. 125 ust. 1</w:t>
      </w:r>
      <w:r w:rsidR="00C60F34" w:rsidRPr="00E45622">
        <w:rPr>
          <w:rFonts w:ascii="Arial" w:hAnsi="Arial" w:cs="Arial"/>
          <w:sz w:val="20"/>
        </w:rPr>
        <w:t xml:space="preserve"> </w:t>
      </w:r>
      <w:r w:rsidRPr="00E45622">
        <w:rPr>
          <w:rFonts w:ascii="Arial" w:hAnsi="Arial" w:cs="Arial"/>
          <w:sz w:val="20"/>
        </w:rPr>
        <w:t>ustawy z dnia 11 września 2019</w:t>
      </w:r>
      <w:r w:rsidR="00716F32" w:rsidRPr="00E45622">
        <w:rPr>
          <w:rFonts w:ascii="Arial" w:hAnsi="Arial" w:cs="Arial"/>
          <w:sz w:val="20"/>
        </w:rPr>
        <w:t xml:space="preserve"> </w:t>
      </w:r>
      <w:r w:rsidRPr="00E45622">
        <w:rPr>
          <w:rFonts w:ascii="Arial" w:hAnsi="Arial" w:cs="Arial"/>
          <w:sz w:val="20"/>
        </w:rPr>
        <w:t>r. - Prawo zamówień publicznych (</w:t>
      </w:r>
      <w:proofErr w:type="spellStart"/>
      <w:r w:rsidRPr="00E45622">
        <w:rPr>
          <w:rFonts w:ascii="Arial" w:hAnsi="Arial" w:cs="Arial"/>
          <w:sz w:val="20"/>
        </w:rPr>
        <w:t>t.j</w:t>
      </w:r>
      <w:proofErr w:type="spellEnd"/>
      <w:r w:rsidRPr="00E45622">
        <w:rPr>
          <w:rFonts w:ascii="Arial" w:hAnsi="Arial" w:cs="Arial"/>
          <w:sz w:val="20"/>
        </w:rPr>
        <w:t xml:space="preserve">. Dz. U. z </w:t>
      </w:r>
      <w:bookmarkStart w:id="8" w:name="_Hlk114212514"/>
      <w:r w:rsidR="0049369A" w:rsidRPr="00E45622">
        <w:rPr>
          <w:rFonts w:ascii="Arial" w:hAnsi="Arial" w:cs="Arial"/>
          <w:sz w:val="20"/>
        </w:rPr>
        <w:t>202</w:t>
      </w:r>
      <w:r w:rsidR="007A2E20">
        <w:rPr>
          <w:rFonts w:ascii="Arial" w:hAnsi="Arial" w:cs="Arial"/>
          <w:sz w:val="20"/>
        </w:rPr>
        <w:t>3</w:t>
      </w:r>
      <w:r w:rsidR="00764AC2" w:rsidRPr="00E45622">
        <w:rPr>
          <w:rFonts w:ascii="Arial" w:hAnsi="Arial" w:cs="Arial"/>
          <w:sz w:val="20"/>
        </w:rPr>
        <w:t>r.</w:t>
      </w:r>
      <w:r w:rsidR="0049369A" w:rsidRPr="00E45622">
        <w:rPr>
          <w:rFonts w:ascii="Arial" w:hAnsi="Arial" w:cs="Arial"/>
          <w:sz w:val="20"/>
        </w:rPr>
        <w:t xml:space="preserve"> poz.</w:t>
      </w:r>
      <w:r w:rsidR="00EE0749" w:rsidRPr="00E45622">
        <w:rPr>
          <w:rFonts w:ascii="Arial" w:hAnsi="Arial" w:cs="Arial"/>
          <w:sz w:val="20"/>
        </w:rPr>
        <w:t xml:space="preserve"> </w:t>
      </w:r>
      <w:r w:rsidR="0049369A" w:rsidRPr="00E45622">
        <w:rPr>
          <w:rFonts w:ascii="Arial" w:hAnsi="Arial" w:cs="Arial"/>
          <w:sz w:val="20"/>
        </w:rPr>
        <w:t>1</w:t>
      </w:r>
      <w:bookmarkStart w:id="9" w:name="_Hlk123652628"/>
      <w:bookmarkEnd w:id="8"/>
      <w:r w:rsidR="007A2E20">
        <w:rPr>
          <w:rFonts w:ascii="Arial" w:hAnsi="Arial" w:cs="Arial"/>
          <w:sz w:val="20"/>
        </w:rPr>
        <w:t xml:space="preserve">605 </w:t>
      </w:r>
      <w:r w:rsidR="00EE0749" w:rsidRPr="00E45622">
        <w:rPr>
          <w:rFonts w:ascii="Arial" w:hAnsi="Arial" w:cs="Arial"/>
          <w:sz w:val="20"/>
        </w:rPr>
        <w:t>z późn. zm.</w:t>
      </w:r>
      <w:bookmarkEnd w:id="9"/>
      <w:r w:rsidRPr="00E45622">
        <w:rPr>
          <w:rFonts w:ascii="Arial" w:hAnsi="Arial" w:cs="Arial"/>
          <w:sz w:val="20"/>
        </w:rPr>
        <w:t>)</w:t>
      </w:r>
      <w:bookmarkEnd w:id="6"/>
      <w:r w:rsidRPr="00E45622">
        <w:rPr>
          <w:rFonts w:ascii="Arial" w:hAnsi="Arial" w:cs="Arial"/>
          <w:b/>
          <w:sz w:val="20"/>
        </w:rPr>
        <w:t xml:space="preserve"> </w:t>
      </w:r>
      <w:r w:rsidRPr="00E45622">
        <w:rPr>
          <w:rFonts w:ascii="Arial" w:hAnsi="Arial" w:cs="Arial"/>
          <w:sz w:val="20"/>
        </w:rPr>
        <w:t xml:space="preserve">– dalej „ustawa </w:t>
      </w:r>
      <w:proofErr w:type="spellStart"/>
      <w:r w:rsidRPr="00E45622">
        <w:rPr>
          <w:rFonts w:ascii="Arial" w:hAnsi="Arial" w:cs="Arial"/>
          <w:sz w:val="20"/>
        </w:rPr>
        <w:t>Pzp</w:t>
      </w:r>
      <w:proofErr w:type="spellEnd"/>
      <w:r w:rsidRPr="00E45622">
        <w:rPr>
          <w:rFonts w:ascii="Arial" w:hAnsi="Arial" w:cs="Arial"/>
          <w:sz w:val="20"/>
        </w:rPr>
        <w:t xml:space="preserve">” </w:t>
      </w:r>
      <w:r w:rsidRPr="00E45622">
        <w:rPr>
          <w:rFonts w:ascii="Arial" w:hAnsi="Arial" w:cs="Arial"/>
          <w:b/>
          <w:bCs/>
          <w:sz w:val="20"/>
          <w:u w:val="single"/>
        </w:rPr>
        <w:t>oświadczam</w:t>
      </w:r>
      <w:r w:rsidRPr="00E45622">
        <w:rPr>
          <w:rFonts w:ascii="Arial" w:hAnsi="Arial" w:cs="Arial"/>
          <w:sz w:val="20"/>
          <w:u w:val="single"/>
        </w:rPr>
        <w:t>, co następuje:</w:t>
      </w:r>
      <w:r w:rsidRPr="00E45622">
        <w:rPr>
          <w:rFonts w:ascii="Arial" w:hAnsi="Arial" w:cs="Arial"/>
          <w:sz w:val="20"/>
        </w:rPr>
        <w:t xml:space="preserve">  </w:t>
      </w:r>
    </w:p>
    <w:p w14:paraId="0598B5D5" w14:textId="77777777" w:rsidR="00471389" w:rsidRDefault="00471389" w:rsidP="00471389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p w14:paraId="61939D3A" w14:textId="77777777" w:rsidR="001630D2" w:rsidRPr="00E45622" w:rsidRDefault="001630D2" w:rsidP="00471389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520"/>
      </w:tblGrid>
      <w:tr w:rsidR="00471389" w:rsidRPr="00E45622" w14:paraId="45F9B644" w14:textId="77777777" w:rsidTr="00FD6B77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4E845690" w14:textId="77777777" w:rsidR="00471389" w:rsidRPr="00E45622" w:rsidRDefault="00471389" w:rsidP="004713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10" w:name="_Hlk66727200"/>
            <w:r w:rsidRPr="00E45622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E45622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E45622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10"/>
    </w:tbl>
    <w:p w14:paraId="17D23462" w14:textId="77777777" w:rsidR="00471389" w:rsidRPr="00E45622" w:rsidRDefault="00471389" w:rsidP="00471389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763059BB" w14:textId="5BD2E614" w:rsidR="00471389" w:rsidRPr="00E45622" w:rsidRDefault="00471389">
      <w:pPr>
        <w:numPr>
          <w:ilvl w:val="1"/>
          <w:numId w:val="53"/>
        </w:numPr>
        <w:tabs>
          <w:tab w:val="clear" w:pos="1440"/>
          <w:tab w:val="num" w:pos="284"/>
        </w:tabs>
        <w:suppressAutoHyphens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  <w:sz w:val="20"/>
          <w:szCs w:val="22"/>
          <w:lang w:eastAsia="en-US"/>
        </w:rPr>
      </w:pPr>
      <w:r w:rsidRPr="00E45622">
        <w:rPr>
          <w:rFonts w:ascii="Arial" w:eastAsia="Calibri" w:hAnsi="Arial" w:cs="Arial"/>
          <w:kern w:val="1"/>
          <w:sz w:val="20"/>
          <w:szCs w:val="22"/>
          <w:lang w:eastAsia="en-US"/>
        </w:rPr>
        <w:t xml:space="preserve">Oświadczam, że </w:t>
      </w:r>
      <w:r w:rsidRPr="00E45622">
        <w:rPr>
          <w:rFonts w:ascii="Arial" w:eastAsia="Calibri" w:hAnsi="Arial" w:cs="Arial"/>
          <w:b/>
          <w:bCs/>
          <w:kern w:val="1"/>
          <w:sz w:val="20"/>
          <w:szCs w:val="22"/>
          <w:lang w:eastAsia="en-US"/>
        </w:rPr>
        <w:t>nie podlegam wykluczeniu</w:t>
      </w:r>
      <w:r w:rsidRPr="00E45622">
        <w:rPr>
          <w:rFonts w:ascii="Arial" w:eastAsia="Calibri" w:hAnsi="Arial" w:cs="Arial"/>
          <w:kern w:val="1"/>
          <w:sz w:val="20"/>
          <w:szCs w:val="22"/>
          <w:lang w:eastAsia="en-US"/>
        </w:rPr>
        <w:t xml:space="preserve"> z postępowania na podstawie art. 108 ust. 1 ustawy </w:t>
      </w:r>
      <w:proofErr w:type="spellStart"/>
      <w:r w:rsidRPr="00E45622">
        <w:rPr>
          <w:rFonts w:ascii="Arial" w:eastAsia="Calibri" w:hAnsi="Arial" w:cs="Arial"/>
          <w:kern w:val="1"/>
          <w:sz w:val="20"/>
          <w:szCs w:val="22"/>
          <w:lang w:eastAsia="en-US"/>
        </w:rPr>
        <w:t>Pzp</w:t>
      </w:r>
      <w:proofErr w:type="spellEnd"/>
      <w:r w:rsidRPr="00E45622">
        <w:rPr>
          <w:rFonts w:ascii="Arial" w:eastAsia="Calibri" w:hAnsi="Arial" w:cs="Arial"/>
          <w:kern w:val="1"/>
          <w:sz w:val="20"/>
          <w:szCs w:val="22"/>
          <w:lang w:eastAsia="en-US"/>
        </w:rPr>
        <w:t>.</w:t>
      </w:r>
    </w:p>
    <w:p w14:paraId="37EF5BBC" w14:textId="295D9456" w:rsidR="00471389" w:rsidRPr="00E45622" w:rsidRDefault="00471389">
      <w:pPr>
        <w:numPr>
          <w:ilvl w:val="1"/>
          <w:numId w:val="53"/>
        </w:numPr>
        <w:tabs>
          <w:tab w:val="clear" w:pos="1440"/>
          <w:tab w:val="num" w:pos="284"/>
        </w:tabs>
        <w:suppressAutoHyphens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  <w:sz w:val="20"/>
          <w:szCs w:val="22"/>
          <w:lang w:eastAsia="en-US"/>
        </w:rPr>
      </w:pPr>
      <w:r w:rsidRPr="00E45622">
        <w:rPr>
          <w:rFonts w:ascii="Arial" w:eastAsia="Calibri" w:hAnsi="Arial" w:cs="Arial"/>
          <w:kern w:val="1"/>
          <w:sz w:val="20"/>
          <w:szCs w:val="22"/>
          <w:lang w:eastAsia="en-US"/>
        </w:rPr>
        <w:t xml:space="preserve">Oświadczam, że </w:t>
      </w:r>
      <w:r w:rsidRPr="00E45622">
        <w:rPr>
          <w:rFonts w:ascii="Arial" w:eastAsia="Calibri" w:hAnsi="Arial" w:cs="Arial"/>
          <w:b/>
          <w:bCs/>
          <w:kern w:val="1"/>
          <w:sz w:val="20"/>
          <w:szCs w:val="22"/>
          <w:lang w:eastAsia="en-US"/>
        </w:rPr>
        <w:t>nie zachodzą</w:t>
      </w:r>
      <w:r w:rsidRPr="00E45622">
        <w:rPr>
          <w:rFonts w:ascii="Arial" w:eastAsia="Calibri" w:hAnsi="Arial" w:cs="Arial"/>
          <w:kern w:val="1"/>
          <w:sz w:val="20"/>
          <w:szCs w:val="22"/>
          <w:lang w:eastAsia="en-US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(Dz. U. z 202</w:t>
      </w:r>
      <w:r w:rsidR="00DC08D3" w:rsidRPr="00E45622">
        <w:rPr>
          <w:rFonts w:ascii="Arial" w:eastAsia="Calibri" w:hAnsi="Arial" w:cs="Arial"/>
          <w:kern w:val="1"/>
          <w:sz w:val="20"/>
          <w:szCs w:val="22"/>
          <w:lang w:eastAsia="en-US"/>
        </w:rPr>
        <w:t>3</w:t>
      </w:r>
      <w:r w:rsidR="00716F32" w:rsidRPr="00E45622">
        <w:rPr>
          <w:rFonts w:ascii="Arial" w:eastAsia="Calibri" w:hAnsi="Arial" w:cs="Arial"/>
          <w:kern w:val="1"/>
          <w:sz w:val="20"/>
          <w:szCs w:val="22"/>
          <w:lang w:eastAsia="en-US"/>
        </w:rPr>
        <w:t xml:space="preserve"> </w:t>
      </w:r>
      <w:r w:rsidRPr="00E45622">
        <w:rPr>
          <w:rFonts w:ascii="Arial" w:eastAsia="Calibri" w:hAnsi="Arial" w:cs="Arial"/>
          <w:kern w:val="1"/>
          <w:sz w:val="20"/>
          <w:szCs w:val="22"/>
          <w:lang w:eastAsia="en-US"/>
        </w:rPr>
        <w:t xml:space="preserve">r. </w:t>
      </w:r>
      <w:r w:rsidR="00716F32" w:rsidRPr="00E45622">
        <w:rPr>
          <w:rFonts w:ascii="Arial" w:eastAsia="Calibri" w:hAnsi="Arial" w:cs="Arial"/>
          <w:kern w:val="1"/>
          <w:sz w:val="20"/>
          <w:szCs w:val="22"/>
          <w:lang w:eastAsia="en-US"/>
        </w:rPr>
        <w:br/>
      </w:r>
      <w:r w:rsidRPr="00E45622">
        <w:rPr>
          <w:rFonts w:ascii="Arial" w:eastAsia="Calibri" w:hAnsi="Arial" w:cs="Arial"/>
          <w:kern w:val="1"/>
          <w:sz w:val="20"/>
          <w:szCs w:val="22"/>
          <w:lang w:eastAsia="en-US"/>
        </w:rPr>
        <w:t xml:space="preserve">poz. </w:t>
      </w:r>
      <w:r w:rsidR="00DC08D3" w:rsidRPr="00E45622">
        <w:rPr>
          <w:rFonts w:ascii="Arial" w:eastAsia="Calibri" w:hAnsi="Arial" w:cs="Arial"/>
          <w:kern w:val="1"/>
          <w:sz w:val="20"/>
          <w:szCs w:val="22"/>
          <w:lang w:eastAsia="en-US"/>
        </w:rPr>
        <w:t>1</w:t>
      </w:r>
      <w:r w:rsidR="00E04B4F">
        <w:rPr>
          <w:rFonts w:ascii="Arial" w:eastAsia="Calibri" w:hAnsi="Arial" w:cs="Arial"/>
          <w:kern w:val="1"/>
          <w:sz w:val="20"/>
          <w:szCs w:val="22"/>
          <w:lang w:eastAsia="en-US"/>
        </w:rPr>
        <w:t>497 z późn. zm.</w:t>
      </w:r>
      <w:r w:rsidRPr="00E45622">
        <w:rPr>
          <w:rFonts w:ascii="Arial" w:eastAsia="Calibri" w:hAnsi="Arial" w:cs="Arial"/>
          <w:kern w:val="1"/>
          <w:sz w:val="20"/>
          <w:szCs w:val="22"/>
          <w:lang w:eastAsia="en-US"/>
        </w:rPr>
        <w:t>)*.</w:t>
      </w:r>
    </w:p>
    <w:p w14:paraId="38A37804" w14:textId="77777777" w:rsidR="009D4782" w:rsidRPr="00E45622" w:rsidRDefault="009D4782" w:rsidP="009D4782">
      <w:pPr>
        <w:suppressAutoHyphens/>
        <w:spacing w:after="200" w:line="276" w:lineRule="auto"/>
        <w:ind w:left="284"/>
        <w:contextualSpacing/>
        <w:jc w:val="both"/>
        <w:rPr>
          <w:rFonts w:ascii="Arial" w:eastAsia="Calibri" w:hAnsi="Arial" w:cs="Arial"/>
          <w:kern w:val="1"/>
          <w:sz w:val="20"/>
          <w:szCs w:val="22"/>
          <w:lang w:eastAsia="en-US"/>
        </w:rPr>
      </w:pPr>
    </w:p>
    <w:p w14:paraId="749F1E6D" w14:textId="77777777" w:rsidR="00471389" w:rsidRPr="00E45622" w:rsidRDefault="00471389" w:rsidP="00471389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16"/>
          <w:szCs w:val="18"/>
          <w:lang w:eastAsia="en-US"/>
        </w:rPr>
      </w:pPr>
      <w:r w:rsidRPr="00E45622">
        <w:rPr>
          <w:rFonts w:ascii="Arial" w:eastAsia="Calibri" w:hAnsi="Arial" w:cs="Arial"/>
          <w:kern w:val="1"/>
          <w:sz w:val="16"/>
          <w:szCs w:val="18"/>
          <w:lang w:eastAsia="en-US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E45622">
        <w:rPr>
          <w:rFonts w:ascii="Arial" w:eastAsia="Calibri" w:hAnsi="Arial" w:cs="Arial"/>
          <w:kern w:val="1"/>
          <w:sz w:val="16"/>
          <w:szCs w:val="18"/>
          <w:lang w:eastAsia="en-US"/>
        </w:rPr>
        <w:t>Pzp</w:t>
      </w:r>
      <w:proofErr w:type="spellEnd"/>
      <w:r w:rsidRPr="00E45622">
        <w:rPr>
          <w:rFonts w:ascii="Arial" w:eastAsia="Calibri" w:hAnsi="Arial" w:cs="Arial"/>
          <w:kern w:val="1"/>
          <w:sz w:val="16"/>
          <w:szCs w:val="18"/>
          <w:lang w:eastAsia="en-US"/>
        </w:rPr>
        <w:t xml:space="preserve"> wyklucza się:</w:t>
      </w:r>
    </w:p>
    <w:p w14:paraId="175F215A" w14:textId="77777777" w:rsidR="00471389" w:rsidRPr="00E45622" w:rsidRDefault="00471389" w:rsidP="00471389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16"/>
          <w:szCs w:val="18"/>
          <w:lang w:eastAsia="en-US"/>
        </w:rPr>
      </w:pPr>
      <w:r w:rsidRPr="00E45622">
        <w:rPr>
          <w:rFonts w:ascii="Arial" w:eastAsia="Calibri" w:hAnsi="Arial" w:cs="Arial"/>
          <w:kern w:val="1"/>
          <w:sz w:val="16"/>
          <w:szCs w:val="18"/>
          <w:lang w:eastAsia="en-US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8F46F2" w14:textId="77777777" w:rsidR="00471389" w:rsidRPr="00E04B4F" w:rsidRDefault="00471389" w:rsidP="00471389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16"/>
          <w:szCs w:val="18"/>
          <w:lang w:eastAsia="en-US"/>
        </w:rPr>
      </w:pPr>
      <w:r w:rsidRPr="00E45622">
        <w:rPr>
          <w:rFonts w:ascii="Arial" w:eastAsia="Calibri" w:hAnsi="Arial" w:cs="Arial"/>
          <w:kern w:val="1"/>
          <w:sz w:val="16"/>
          <w:szCs w:val="18"/>
          <w:lang w:eastAsia="en-US"/>
        </w:rPr>
        <w:t xml:space="preserve">2) wykonawcę oraz uczestnika konkursu, którego </w:t>
      </w:r>
      <w:r w:rsidRPr="00E04B4F">
        <w:rPr>
          <w:rFonts w:ascii="Arial" w:eastAsia="Calibri" w:hAnsi="Arial" w:cs="Arial"/>
          <w:kern w:val="1"/>
          <w:sz w:val="16"/>
          <w:szCs w:val="18"/>
          <w:lang w:eastAsia="en-US"/>
        </w:rPr>
        <w:t xml:space="preserve">beneficjentem rzeczywistym w rozumieniu ustawy z dnia 1 marca 2018 r. </w:t>
      </w:r>
    </w:p>
    <w:p w14:paraId="0EA1962C" w14:textId="3D40F634" w:rsidR="00471389" w:rsidRPr="00E04B4F" w:rsidRDefault="00471389" w:rsidP="00471389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16"/>
          <w:szCs w:val="18"/>
          <w:lang w:eastAsia="en-US"/>
        </w:rPr>
      </w:pPr>
      <w:r w:rsidRPr="00E04B4F">
        <w:rPr>
          <w:rFonts w:ascii="Arial" w:eastAsia="Calibri" w:hAnsi="Arial" w:cs="Arial"/>
          <w:kern w:val="1"/>
          <w:sz w:val="16"/>
          <w:szCs w:val="18"/>
          <w:lang w:eastAsia="en-US"/>
        </w:rPr>
        <w:t xml:space="preserve">o przeciwdziałaniu praniu pieniędzy oraz finansowaniu terroryzmu </w:t>
      </w:r>
      <w:r w:rsidR="00503206" w:rsidRPr="00E04B4F">
        <w:rPr>
          <w:rFonts w:ascii="Arial" w:eastAsia="Calibri" w:hAnsi="Arial" w:cs="Arial"/>
          <w:kern w:val="1"/>
          <w:sz w:val="16"/>
          <w:szCs w:val="18"/>
          <w:lang w:eastAsia="en-US"/>
        </w:rPr>
        <w:t>(Dz. U. z 2022 r. poz. 593</w:t>
      </w:r>
      <w:r w:rsidR="00E04B4F" w:rsidRPr="00E04B4F">
        <w:rPr>
          <w:rFonts w:ascii="Arial" w:eastAsia="Calibri" w:hAnsi="Arial" w:cs="Arial"/>
          <w:kern w:val="1"/>
          <w:sz w:val="16"/>
          <w:szCs w:val="18"/>
          <w:lang w:eastAsia="en-US"/>
        </w:rPr>
        <w:t xml:space="preserve"> z późn. zm.</w:t>
      </w:r>
      <w:r w:rsidR="00503206" w:rsidRPr="00E04B4F">
        <w:rPr>
          <w:rFonts w:ascii="Arial" w:eastAsia="Calibri" w:hAnsi="Arial" w:cs="Arial"/>
          <w:kern w:val="1"/>
          <w:sz w:val="16"/>
          <w:szCs w:val="18"/>
          <w:lang w:eastAsia="en-US"/>
        </w:rPr>
        <w:t xml:space="preserve">) </w:t>
      </w:r>
      <w:r w:rsidRPr="00E04B4F">
        <w:rPr>
          <w:rFonts w:ascii="Arial" w:eastAsia="Calibri" w:hAnsi="Arial" w:cs="Arial"/>
          <w:kern w:val="1"/>
          <w:sz w:val="16"/>
          <w:szCs w:val="18"/>
          <w:lang w:eastAsia="en-US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0ACACF" w14:textId="150F07A6" w:rsidR="00471389" w:rsidRPr="00E45622" w:rsidRDefault="00471389" w:rsidP="00471389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16"/>
          <w:szCs w:val="18"/>
          <w:lang w:eastAsia="en-US"/>
        </w:rPr>
      </w:pPr>
      <w:r w:rsidRPr="00E04B4F">
        <w:rPr>
          <w:rFonts w:ascii="Arial" w:eastAsia="Calibri" w:hAnsi="Arial" w:cs="Arial"/>
          <w:kern w:val="1"/>
          <w:sz w:val="16"/>
          <w:szCs w:val="18"/>
          <w:lang w:eastAsia="en-US"/>
        </w:rPr>
        <w:t xml:space="preserve">3) wykonawcę oraz uczestnika konkursu, którego jednostką dominującą w rozumieniu art. 3 ust. 1 pkt 37 ustawy z dnia 29 września 1994 r. o rachunkowości </w:t>
      </w:r>
      <w:r w:rsidR="00503206" w:rsidRPr="00E04B4F">
        <w:rPr>
          <w:rFonts w:ascii="Arial" w:eastAsia="Calibri" w:hAnsi="Arial" w:cs="Arial"/>
          <w:kern w:val="1"/>
          <w:sz w:val="16"/>
          <w:szCs w:val="18"/>
          <w:lang w:eastAsia="en-US"/>
        </w:rPr>
        <w:t>(Dz. U. z 202</w:t>
      </w:r>
      <w:r w:rsidR="00E04B4F" w:rsidRPr="00E04B4F">
        <w:rPr>
          <w:rFonts w:ascii="Arial" w:eastAsia="Calibri" w:hAnsi="Arial" w:cs="Arial"/>
          <w:kern w:val="1"/>
          <w:sz w:val="16"/>
          <w:szCs w:val="18"/>
          <w:lang w:eastAsia="en-US"/>
        </w:rPr>
        <w:t>3</w:t>
      </w:r>
      <w:r w:rsidR="00503206" w:rsidRPr="00E04B4F">
        <w:rPr>
          <w:rFonts w:ascii="Arial" w:eastAsia="Calibri" w:hAnsi="Arial" w:cs="Arial"/>
          <w:kern w:val="1"/>
          <w:sz w:val="16"/>
          <w:szCs w:val="18"/>
          <w:lang w:eastAsia="en-US"/>
        </w:rPr>
        <w:t xml:space="preserve"> r. poz. </w:t>
      </w:r>
      <w:r w:rsidR="00E04B4F" w:rsidRPr="00E04B4F">
        <w:rPr>
          <w:rFonts w:ascii="Arial" w:eastAsia="Calibri" w:hAnsi="Arial" w:cs="Arial"/>
          <w:kern w:val="1"/>
          <w:sz w:val="16"/>
          <w:szCs w:val="18"/>
          <w:lang w:eastAsia="en-US"/>
        </w:rPr>
        <w:t>120 i 295</w:t>
      </w:r>
      <w:r w:rsidR="00503206" w:rsidRPr="00E04B4F">
        <w:rPr>
          <w:rFonts w:ascii="Arial" w:eastAsia="Calibri" w:hAnsi="Arial" w:cs="Arial"/>
          <w:kern w:val="1"/>
          <w:sz w:val="16"/>
          <w:szCs w:val="18"/>
          <w:lang w:eastAsia="en-US"/>
        </w:rPr>
        <w:t>)</w:t>
      </w:r>
      <w:r w:rsidRPr="00E04B4F">
        <w:rPr>
          <w:rFonts w:ascii="Arial" w:eastAsia="Calibri" w:hAnsi="Arial" w:cs="Arial"/>
          <w:kern w:val="1"/>
          <w:sz w:val="16"/>
          <w:szCs w:val="18"/>
          <w:lang w:eastAsia="en-US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134337" w14:textId="77777777" w:rsidR="00471389" w:rsidRPr="00E45622" w:rsidRDefault="00471389" w:rsidP="00471389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20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520"/>
      </w:tblGrid>
      <w:tr w:rsidR="00471389" w:rsidRPr="00E45622" w14:paraId="59407223" w14:textId="77777777" w:rsidTr="00471389">
        <w:trPr>
          <w:trHeight w:val="841"/>
        </w:trPr>
        <w:tc>
          <w:tcPr>
            <w:tcW w:w="9670" w:type="dxa"/>
            <w:shd w:val="clear" w:color="auto" w:fill="D0CECE"/>
            <w:vAlign w:val="center"/>
          </w:tcPr>
          <w:p w14:paraId="5B064A8E" w14:textId="77777777" w:rsidR="00471389" w:rsidRPr="00E45622" w:rsidRDefault="00471389" w:rsidP="004713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11" w:name="_Hlk66727248"/>
            <w:r w:rsidRPr="00E45622">
              <w:rPr>
                <w:rFonts w:ascii="Arial" w:eastAsia="Calibri" w:hAnsi="Arial" w:cs="Arial"/>
                <w:b/>
                <w:sz w:val="20"/>
                <w:szCs w:val="22"/>
              </w:rPr>
              <w:lastRenderedPageBreak/>
              <w:t xml:space="preserve">Jeżeli podmiot, w imieniu którego składane jest oświadczenie </w:t>
            </w:r>
            <w:r w:rsidRPr="00E45622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E45622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1B66FE8F" w14:textId="77777777" w:rsidR="00471389" w:rsidRPr="00E45622" w:rsidRDefault="00471389" w:rsidP="004713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45622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11"/>
    </w:tbl>
    <w:p w14:paraId="18679FC7" w14:textId="77777777" w:rsidR="00471389" w:rsidRPr="00E45622" w:rsidRDefault="00471389" w:rsidP="00471389">
      <w:pPr>
        <w:spacing w:line="276" w:lineRule="auto"/>
        <w:jc w:val="both"/>
        <w:rPr>
          <w:rFonts w:ascii="Arial" w:hAnsi="Arial" w:cs="Arial"/>
          <w:sz w:val="20"/>
        </w:rPr>
      </w:pPr>
    </w:p>
    <w:p w14:paraId="17B435BA" w14:textId="505958F0" w:rsidR="00471389" w:rsidRPr="00E45622" w:rsidRDefault="00471389" w:rsidP="00471389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E45622">
        <w:rPr>
          <w:rFonts w:ascii="Arial" w:hAnsi="Arial" w:cs="Arial"/>
          <w:sz w:val="20"/>
        </w:rPr>
        <w:t xml:space="preserve">Oświadczam, że </w:t>
      </w:r>
      <w:r w:rsidRPr="00E45622">
        <w:rPr>
          <w:rFonts w:ascii="Arial" w:hAnsi="Arial" w:cs="Arial"/>
          <w:b/>
          <w:bCs/>
          <w:sz w:val="20"/>
        </w:rPr>
        <w:t>zachodzą w stosunku do mnie podstawy wykluczenia</w:t>
      </w:r>
      <w:r w:rsidRPr="00E45622">
        <w:rPr>
          <w:rFonts w:ascii="Arial" w:hAnsi="Arial" w:cs="Arial"/>
          <w:sz w:val="20"/>
        </w:rPr>
        <w:t xml:space="preserve"> z postępowania na podstawie </w:t>
      </w:r>
      <w:r w:rsidRPr="00E45622">
        <w:rPr>
          <w:rFonts w:ascii="Arial" w:hAnsi="Arial" w:cs="Arial"/>
          <w:sz w:val="20"/>
        </w:rPr>
        <w:br/>
        <w:t xml:space="preserve">art. </w:t>
      </w:r>
      <w:bookmarkStart w:id="12" w:name="_Hlk129785352"/>
      <w:r w:rsidRPr="00E45622">
        <w:rPr>
          <w:rFonts w:ascii="Arial" w:hAnsi="Arial" w:cs="Arial"/>
          <w:b/>
          <w:sz w:val="20"/>
        </w:rPr>
        <w:t>________________</w:t>
      </w:r>
      <w:bookmarkEnd w:id="12"/>
      <w:r w:rsidRPr="00E45622">
        <w:rPr>
          <w:rFonts w:ascii="Arial" w:hAnsi="Arial" w:cs="Arial"/>
          <w:sz w:val="20"/>
        </w:rPr>
        <w:t xml:space="preserve"> ustawy </w:t>
      </w:r>
      <w:proofErr w:type="spellStart"/>
      <w:r w:rsidRPr="00E45622">
        <w:rPr>
          <w:rFonts w:ascii="Arial" w:hAnsi="Arial" w:cs="Arial"/>
          <w:sz w:val="20"/>
        </w:rPr>
        <w:t>Pzp</w:t>
      </w:r>
      <w:proofErr w:type="spellEnd"/>
      <w:r w:rsidRPr="00E45622">
        <w:rPr>
          <w:rFonts w:ascii="Arial" w:hAnsi="Arial" w:cs="Arial"/>
          <w:sz w:val="20"/>
        </w:rPr>
        <w:t xml:space="preserve"> </w:t>
      </w:r>
    </w:p>
    <w:p w14:paraId="72518537" w14:textId="77777777" w:rsidR="00F0580D" w:rsidRPr="00E45622" w:rsidRDefault="00F0580D" w:rsidP="00F0580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4562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 lit a-h, pkt 2, 3, 4, 5, 6 ustawy </w:t>
      </w:r>
      <w:proofErr w:type="spellStart"/>
      <w:r w:rsidRPr="00E45622">
        <w:rPr>
          <w:rFonts w:ascii="Arial" w:hAnsi="Arial" w:cs="Arial"/>
          <w:i/>
          <w:sz w:val="16"/>
          <w:szCs w:val="16"/>
        </w:rPr>
        <w:t>Pzp</w:t>
      </w:r>
      <w:proofErr w:type="spellEnd"/>
      <w:r w:rsidRPr="00E45622">
        <w:rPr>
          <w:rFonts w:ascii="Arial" w:hAnsi="Arial" w:cs="Arial"/>
          <w:sz w:val="16"/>
          <w:szCs w:val="16"/>
        </w:rPr>
        <w:t>)</w:t>
      </w:r>
    </w:p>
    <w:p w14:paraId="3C7081C5" w14:textId="77777777" w:rsidR="00F0580D" w:rsidRPr="00E45622" w:rsidRDefault="00F0580D" w:rsidP="00F0580D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432F46E5" w14:textId="77777777" w:rsidR="00F0580D" w:rsidRPr="00E45622" w:rsidRDefault="00F0580D" w:rsidP="00F0580D">
      <w:pPr>
        <w:spacing w:line="276" w:lineRule="auto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E45622">
        <w:rPr>
          <w:rFonts w:ascii="Arial" w:hAnsi="Arial" w:cs="Arial"/>
          <w:sz w:val="20"/>
        </w:rPr>
        <w:t>Pzp</w:t>
      </w:r>
      <w:proofErr w:type="spellEnd"/>
      <w:r w:rsidRPr="00E45622">
        <w:rPr>
          <w:rFonts w:ascii="Arial" w:hAnsi="Arial" w:cs="Arial"/>
          <w:sz w:val="20"/>
        </w:rPr>
        <w:t xml:space="preserve"> podjąłem następujące środki naprawcze: </w:t>
      </w:r>
    </w:p>
    <w:p w14:paraId="07BFA15A" w14:textId="7EA342F8" w:rsidR="00F0580D" w:rsidRPr="00E45622" w:rsidRDefault="00F0580D" w:rsidP="00F0580D">
      <w:pPr>
        <w:spacing w:line="276" w:lineRule="auto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2FA06BD3" w14:textId="4F2E5FAF" w:rsidR="00C60F34" w:rsidRPr="00E45622" w:rsidRDefault="00C60F34" w:rsidP="00471389">
      <w:pPr>
        <w:spacing w:line="276" w:lineRule="auto"/>
        <w:jc w:val="both"/>
        <w:rPr>
          <w:rFonts w:ascii="Arial" w:hAnsi="Arial" w:cs="Arial"/>
          <w:sz w:val="20"/>
        </w:rPr>
      </w:pPr>
    </w:p>
    <w:p w14:paraId="41198973" w14:textId="77777777" w:rsidR="00C02CB1" w:rsidRPr="00E45622" w:rsidRDefault="00C02CB1" w:rsidP="00471389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C02CB1" w:rsidRPr="00E45622" w14:paraId="1CB1C249" w14:textId="77777777" w:rsidTr="0005396F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8771D74" w14:textId="77777777" w:rsidR="00C02CB1" w:rsidRPr="00E45622" w:rsidRDefault="00C02CB1" w:rsidP="000539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E45622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6A772782" w14:textId="77777777" w:rsidR="00C02CB1" w:rsidRPr="00E45622" w:rsidRDefault="00C02CB1" w:rsidP="00C02CB1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7833A0E2" w14:textId="77777777" w:rsidR="00C02CB1" w:rsidRPr="00E45622" w:rsidRDefault="00C02CB1" w:rsidP="00C02CB1">
      <w:pPr>
        <w:spacing w:line="276" w:lineRule="auto"/>
        <w:jc w:val="both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E45622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FAFE533" w14:textId="0BBAE88E" w:rsidR="00C02CB1" w:rsidRPr="00E45622" w:rsidRDefault="00C02CB1" w:rsidP="00C02CB1">
      <w:pPr>
        <w:spacing w:line="276" w:lineRule="auto"/>
        <w:jc w:val="both"/>
        <w:rPr>
          <w:rFonts w:ascii="Arial" w:hAnsi="Arial" w:cs="Arial"/>
          <w:sz w:val="20"/>
        </w:rPr>
      </w:pPr>
    </w:p>
    <w:p w14:paraId="1C785905" w14:textId="38FA5435" w:rsidR="00C02CB1" w:rsidRPr="00E45622" w:rsidRDefault="00C02CB1" w:rsidP="00C02CB1">
      <w:pPr>
        <w:spacing w:line="276" w:lineRule="auto"/>
        <w:jc w:val="both"/>
        <w:rPr>
          <w:rFonts w:ascii="Arial" w:hAnsi="Arial" w:cs="Arial"/>
          <w:sz w:val="20"/>
        </w:rPr>
      </w:pPr>
    </w:p>
    <w:p w14:paraId="767D5143" w14:textId="77777777" w:rsidR="00366466" w:rsidRPr="00E45622" w:rsidRDefault="00366466" w:rsidP="00C02CB1">
      <w:pPr>
        <w:spacing w:line="276" w:lineRule="auto"/>
        <w:jc w:val="both"/>
        <w:rPr>
          <w:rFonts w:ascii="Arial" w:hAnsi="Arial" w:cs="Arial"/>
          <w:sz w:val="20"/>
        </w:rPr>
      </w:pPr>
    </w:p>
    <w:p w14:paraId="094B3667" w14:textId="2572D653" w:rsidR="00C02CB1" w:rsidRPr="00E45622" w:rsidRDefault="00C02CB1" w:rsidP="00C02CB1">
      <w:pPr>
        <w:spacing w:line="276" w:lineRule="auto"/>
        <w:jc w:val="both"/>
        <w:rPr>
          <w:rFonts w:ascii="Arial" w:hAnsi="Arial" w:cs="Arial"/>
          <w:sz w:val="20"/>
        </w:rPr>
      </w:pPr>
    </w:p>
    <w:p w14:paraId="0F1E1238" w14:textId="77777777" w:rsidR="00C02CB1" w:rsidRPr="00E45622" w:rsidRDefault="00C02CB1" w:rsidP="00C02CB1">
      <w:pPr>
        <w:spacing w:line="276" w:lineRule="auto"/>
        <w:jc w:val="both"/>
        <w:rPr>
          <w:rFonts w:ascii="Arial" w:hAnsi="Arial" w:cs="Arial"/>
          <w:iCs/>
          <w:sz w:val="20"/>
        </w:rPr>
      </w:pPr>
    </w:p>
    <w:p w14:paraId="0FADB5C1" w14:textId="77777777" w:rsidR="00C02CB1" w:rsidRPr="00E45622" w:rsidRDefault="00C02CB1" w:rsidP="00C02CB1">
      <w:pPr>
        <w:widowControl w:val="0"/>
        <w:autoSpaceDE w:val="0"/>
        <w:autoSpaceDN w:val="0"/>
        <w:adjustRightInd w:val="0"/>
        <w:spacing w:line="276" w:lineRule="auto"/>
        <w:ind w:left="4254" w:firstLine="1558"/>
        <w:rPr>
          <w:rFonts w:ascii="Arial" w:hAnsi="Arial" w:cs="Arial"/>
          <w:sz w:val="16"/>
          <w:szCs w:val="16"/>
        </w:rPr>
      </w:pPr>
      <w:r w:rsidRPr="00E45622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E45622">
        <w:rPr>
          <w:rFonts w:ascii="Arial" w:hAnsi="Arial" w:cs="Arial"/>
          <w:sz w:val="16"/>
          <w:szCs w:val="16"/>
        </w:rPr>
        <w:t xml:space="preserve">Podpis </w:t>
      </w:r>
    </w:p>
    <w:p w14:paraId="16226490" w14:textId="77777777" w:rsidR="00C02CB1" w:rsidRPr="00E45622" w:rsidRDefault="00C02CB1" w:rsidP="00C02CB1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b/>
          <w:bCs/>
          <w:sz w:val="20"/>
        </w:rPr>
      </w:pPr>
      <w:r w:rsidRPr="00E45622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5270FE9F" w14:textId="0E03F267" w:rsidR="00471389" w:rsidRPr="00E45622" w:rsidRDefault="00471389" w:rsidP="00471389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</w:p>
    <w:p w14:paraId="53E4FB3E" w14:textId="77777777" w:rsidR="00471389" w:rsidRPr="00E45622" w:rsidRDefault="00471389" w:rsidP="00471389">
      <w:pPr>
        <w:widowControl w:val="0"/>
        <w:autoSpaceDE w:val="0"/>
        <w:autoSpaceDN w:val="0"/>
        <w:adjustRightInd w:val="0"/>
        <w:ind w:left="4963"/>
        <w:jc w:val="right"/>
        <w:rPr>
          <w:rFonts w:ascii="Arial" w:hAnsi="Arial" w:cs="Arial"/>
          <w:i/>
          <w:sz w:val="16"/>
          <w:szCs w:val="16"/>
        </w:rPr>
      </w:pPr>
    </w:p>
    <w:p w14:paraId="7125743F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50E3DB46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0A1A565B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64B6938E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1457979B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1A8C62D7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EF801AA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70E8EE7A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470117E1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1CEDC9FB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230C5DE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3B1F264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190A722B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7D78D1F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8B36293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3DE87C7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09EDD701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2313B2F4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09373B1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194D0FCB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5440971E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048396A5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1FCD06BD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5EF47802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7511D29A" w14:textId="77777777" w:rsidR="00C02CB1" w:rsidRPr="00E45622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1321D479" w14:textId="77777777" w:rsidR="00C02CB1" w:rsidRPr="00E45622" w:rsidRDefault="00C02CB1" w:rsidP="00C4444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color w:val="000000"/>
          <w:sz w:val="20"/>
        </w:rPr>
      </w:pPr>
    </w:p>
    <w:p w14:paraId="548505BA" w14:textId="77777777" w:rsidR="004A5EAC" w:rsidRDefault="004A5EAC">
      <w:pPr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br w:type="page"/>
      </w:r>
    </w:p>
    <w:p w14:paraId="1BAB06A9" w14:textId="3C1D8BB2" w:rsidR="00910B33" w:rsidRPr="00E45622" w:rsidRDefault="00910B33" w:rsidP="0047138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  <w:r w:rsidRPr="00E45622">
        <w:rPr>
          <w:rFonts w:ascii="Arial" w:eastAsia="Calibri" w:hAnsi="Arial" w:cs="Arial"/>
          <w:b/>
          <w:sz w:val="20"/>
        </w:rPr>
        <w:lastRenderedPageBreak/>
        <w:t xml:space="preserve">Załącznik nr </w:t>
      </w:r>
      <w:r w:rsidR="00F0580D" w:rsidRPr="00E45622">
        <w:rPr>
          <w:rFonts w:ascii="Arial" w:eastAsia="Calibri" w:hAnsi="Arial" w:cs="Arial"/>
          <w:b/>
          <w:sz w:val="20"/>
        </w:rPr>
        <w:t>4</w:t>
      </w:r>
      <w:r w:rsidRPr="00E45622">
        <w:rPr>
          <w:rFonts w:ascii="Arial" w:eastAsia="Calibri" w:hAnsi="Arial" w:cs="Arial"/>
          <w:b/>
          <w:sz w:val="20"/>
        </w:rPr>
        <w:t xml:space="preserve"> do SWZ</w:t>
      </w:r>
    </w:p>
    <w:p w14:paraId="0B2B4595" w14:textId="77777777" w:rsidR="00910B33" w:rsidRPr="00E45622" w:rsidRDefault="00910B33" w:rsidP="00910B3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45622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61923D9" w14:textId="3E7887A0" w:rsidR="00910B33" w:rsidRPr="00E45622" w:rsidRDefault="00910B33" w:rsidP="00910B33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30F7E6E8" w14:textId="77777777" w:rsidR="00F0580D" w:rsidRPr="00E45622" w:rsidRDefault="00F0580D" w:rsidP="00910B33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471389" w:rsidRPr="00E45622" w14:paraId="0ED5F398" w14:textId="77777777" w:rsidTr="00FD6B77">
        <w:trPr>
          <w:trHeight w:val="908"/>
        </w:trPr>
        <w:tc>
          <w:tcPr>
            <w:tcW w:w="7650" w:type="dxa"/>
            <w:shd w:val="clear" w:color="auto" w:fill="auto"/>
          </w:tcPr>
          <w:p w14:paraId="5D80F094" w14:textId="77777777" w:rsidR="00471389" w:rsidRPr="00E45622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69A592C" w14:textId="77777777" w:rsidR="00471389" w:rsidRPr="00E45622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A5BCD0B" w14:textId="77777777" w:rsidR="00471389" w:rsidRPr="00E45622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0EEC478" w14:textId="77777777" w:rsidR="00471389" w:rsidRPr="00E45622" w:rsidRDefault="00471389" w:rsidP="004713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(pełna nazwa/firma, adres, </w:t>
      </w:r>
    </w:p>
    <w:p w14:paraId="22F3F68E" w14:textId="77777777" w:rsidR="00471389" w:rsidRPr="00E45622" w:rsidRDefault="00471389" w:rsidP="004713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>w zależności od podmiotu: NIP/PESEL, KRS/CEIDG)</w:t>
      </w:r>
    </w:p>
    <w:p w14:paraId="0E9F262F" w14:textId="77777777" w:rsidR="00471389" w:rsidRPr="00E45622" w:rsidRDefault="00471389" w:rsidP="00471389">
      <w:pPr>
        <w:spacing w:line="276" w:lineRule="auto"/>
        <w:jc w:val="both"/>
        <w:rPr>
          <w:rFonts w:ascii="Arial" w:hAnsi="Arial" w:cs="Arial"/>
          <w:sz w:val="20"/>
        </w:rPr>
      </w:pPr>
    </w:p>
    <w:p w14:paraId="25C8B4FD" w14:textId="77777777" w:rsidR="00F0580D" w:rsidRPr="00E45622" w:rsidRDefault="00F0580D" w:rsidP="00471389">
      <w:pPr>
        <w:jc w:val="center"/>
        <w:rPr>
          <w:rFonts w:ascii="Arial" w:hAnsi="Arial" w:cs="Arial"/>
          <w:b/>
          <w:bCs/>
          <w:sz w:val="20"/>
        </w:rPr>
      </w:pPr>
    </w:p>
    <w:p w14:paraId="28CC4503" w14:textId="77777777" w:rsidR="00F0580D" w:rsidRPr="00E45622" w:rsidRDefault="00F0580D" w:rsidP="00471389">
      <w:pPr>
        <w:jc w:val="center"/>
        <w:rPr>
          <w:rFonts w:ascii="Arial" w:hAnsi="Arial" w:cs="Arial"/>
          <w:b/>
          <w:bCs/>
          <w:sz w:val="20"/>
        </w:rPr>
      </w:pPr>
    </w:p>
    <w:p w14:paraId="0A889013" w14:textId="4BF62F11" w:rsidR="00471389" w:rsidRPr="00E45622" w:rsidRDefault="00471389" w:rsidP="004713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45622">
        <w:rPr>
          <w:rFonts w:ascii="Arial" w:hAnsi="Arial" w:cs="Arial"/>
          <w:b/>
          <w:bCs/>
          <w:sz w:val="22"/>
          <w:szCs w:val="22"/>
        </w:rPr>
        <w:t xml:space="preserve">OŚWIADCZENIE O AKTUALNOŚCI INFORMACJI ZAWARTYCH W OŚWIADCZENIU, </w:t>
      </w:r>
      <w:r w:rsidR="00F0580D" w:rsidRPr="00E45622">
        <w:rPr>
          <w:rFonts w:ascii="Arial" w:hAnsi="Arial" w:cs="Arial"/>
          <w:b/>
          <w:bCs/>
          <w:sz w:val="22"/>
          <w:szCs w:val="22"/>
        </w:rPr>
        <w:br/>
      </w:r>
      <w:r w:rsidRPr="00E45622">
        <w:rPr>
          <w:rFonts w:ascii="Arial" w:hAnsi="Arial" w:cs="Arial"/>
          <w:b/>
          <w:bCs/>
          <w:sz w:val="22"/>
          <w:szCs w:val="22"/>
        </w:rPr>
        <w:t>O KTÓRYM MOWA W ART. 125 UST. 1 USTAWY PZP</w:t>
      </w:r>
    </w:p>
    <w:p w14:paraId="340BE8D1" w14:textId="7B1BDBBA" w:rsidR="00471389" w:rsidRPr="00E45622" w:rsidRDefault="00471389" w:rsidP="00471389">
      <w:pPr>
        <w:jc w:val="center"/>
        <w:rPr>
          <w:rFonts w:ascii="Arial" w:hAnsi="Arial" w:cs="Arial"/>
          <w:sz w:val="20"/>
        </w:rPr>
      </w:pPr>
      <w:r w:rsidRPr="00E45622">
        <w:rPr>
          <w:rFonts w:ascii="Arial" w:hAnsi="Arial" w:cs="Arial"/>
          <w:sz w:val="20"/>
        </w:rPr>
        <w:t xml:space="preserve">wykonawcy/wykonawcy ubiegającego się o zamówienie wspólnie z innymi wykonawcami </w:t>
      </w:r>
      <w:r w:rsidRPr="00E45622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47EF7171" w14:textId="77777777" w:rsidR="00471389" w:rsidRPr="00E45622" w:rsidRDefault="00471389" w:rsidP="00471389">
      <w:pPr>
        <w:jc w:val="both"/>
        <w:rPr>
          <w:rFonts w:ascii="Arial" w:hAnsi="Arial" w:cs="Arial"/>
          <w:sz w:val="20"/>
        </w:rPr>
      </w:pPr>
    </w:p>
    <w:p w14:paraId="47DFDBE2" w14:textId="3F803CD0" w:rsidR="00471389" w:rsidRPr="00E45622" w:rsidRDefault="00471389" w:rsidP="00471389">
      <w:pPr>
        <w:jc w:val="both"/>
        <w:rPr>
          <w:rFonts w:ascii="Arial" w:hAnsi="Arial" w:cs="Arial"/>
          <w:sz w:val="20"/>
        </w:rPr>
      </w:pPr>
    </w:p>
    <w:p w14:paraId="35A9BE4C" w14:textId="77777777" w:rsidR="00F0580D" w:rsidRPr="00E45622" w:rsidRDefault="00F0580D" w:rsidP="00471389">
      <w:pPr>
        <w:jc w:val="both"/>
        <w:rPr>
          <w:rFonts w:ascii="Arial" w:hAnsi="Arial" w:cs="Arial"/>
          <w:sz w:val="20"/>
        </w:rPr>
      </w:pPr>
    </w:p>
    <w:p w14:paraId="7DE6D73A" w14:textId="760491CA" w:rsidR="00471389" w:rsidRPr="00E45622" w:rsidRDefault="00471389" w:rsidP="00471389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E45622">
        <w:rPr>
          <w:rFonts w:ascii="Arial" w:hAnsi="Arial" w:cs="Arial"/>
          <w:sz w:val="20"/>
        </w:rPr>
        <w:t xml:space="preserve">Na potrzeby postępowania o udzielenie zamówienia publicznego </w:t>
      </w:r>
      <w:r w:rsidRPr="00E45622">
        <w:rPr>
          <w:rFonts w:ascii="Arial" w:hAnsi="Arial" w:cs="Arial"/>
          <w:b/>
          <w:sz w:val="20"/>
        </w:rPr>
        <w:t xml:space="preserve">na </w:t>
      </w:r>
      <w:r w:rsidR="00716F32" w:rsidRPr="00E45622">
        <w:rPr>
          <w:rFonts w:ascii="Arial" w:hAnsi="Arial" w:cs="Arial"/>
          <w:b/>
          <w:sz w:val="20"/>
        </w:rPr>
        <w:t xml:space="preserve">usługę </w:t>
      </w:r>
      <w:r w:rsidR="009D4782" w:rsidRPr="00E45622">
        <w:rPr>
          <w:rFonts w:ascii="Arial" w:hAnsi="Arial" w:cs="Arial"/>
          <w:b/>
          <w:sz w:val="20"/>
        </w:rPr>
        <w:t>drukowania materiałów promocyjnych</w:t>
      </w:r>
      <w:r w:rsidRPr="00E45622">
        <w:rPr>
          <w:rFonts w:ascii="Arial" w:hAnsi="Arial" w:cs="Arial"/>
          <w:b/>
          <w:bCs/>
          <w:i/>
          <w:iCs/>
          <w:sz w:val="20"/>
        </w:rPr>
        <w:t>,</w:t>
      </w:r>
      <w:r w:rsidRPr="00E45622">
        <w:rPr>
          <w:rFonts w:ascii="Arial" w:hAnsi="Arial" w:cs="Arial"/>
          <w:i/>
          <w:iCs/>
          <w:sz w:val="20"/>
        </w:rPr>
        <w:t xml:space="preserve"> </w:t>
      </w:r>
      <w:r w:rsidRPr="00E45622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E45622">
        <w:rPr>
          <w:rFonts w:ascii="Arial" w:hAnsi="Arial" w:cs="Arial"/>
          <w:sz w:val="20"/>
        </w:rPr>
        <w:t>t.j</w:t>
      </w:r>
      <w:proofErr w:type="spellEnd"/>
      <w:r w:rsidRPr="00E45622">
        <w:rPr>
          <w:rFonts w:ascii="Arial" w:hAnsi="Arial" w:cs="Arial"/>
          <w:sz w:val="20"/>
        </w:rPr>
        <w:t xml:space="preserve">. Dz. U. z </w:t>
      </w:r>
      <w:bookmarkStart w:id="13" w:name="_Hlk114212556"/>
      <w:r w:rsidR="0049369A" w:rsidRPr="00E45622">
        <w:rPr>
          <w:rFonts w:ascii="Arial" w:hAnsi="Arial" w:cs="Arial"/>
          <w:sz w:val="20"/>
        </w:rPr>
        <w:t>202</w:t>
      </w:r>
      <w:r w:rsidR="007A2E20">
        <w:rPr>
          <w:rFonts w:ascii="Arial" w:hAnsi="Arial" w:cs="Arial"/>
          <w:sz w:val="20"/>
        </w:rPr>
        <w:t>3</w:t>
      </w:r>
      <w:r w:rsidR="0049369A" w:rsidRPr="00E45622">
        <w:rPr>
          <w:rFonts w:ascii="Arial" w:hAnsi="Arial" w:cs="Arial"/>
          <w:sz w:val="20"/>
        </w:rPr>
        <w:t xml:space="preserve"> poz.</w:t>
      </w:r>
      <w:r w:rsidR="00EE0749" w:rsidRPr="00E45622">
        <w:rPr>
          <w:rFonts w:ascii="Arial" w:hAnsi="Arial" w:cs="Arial"/>
          <w:sz w:val="20"/>
        </w:rPr>
        <w:t xml:space="preserve"> </w:t>
      </w:r>
      <w:bookmarkEnd w:id="13"/>
      <w:r w:rsidR="007A2E20">
        <w:rPr>
          <w:rFonts w:ascii="Arial" w:hAnsi="Arial" w:cs="Arial"/>
          <w:sz w:val="20"/>
        </w:rPr>
        <w:t>1605</w:t>
      </w:r>
      <w:r w:rsidR="00EE0749" w:rsidRPr="00E45622">
        <w:rPr>
          <w:rFonts w:ascii="Arial" w:hAnsi="Arial" w:cs="Arial"/>
          <w:sz w:val="20"/>
        </w:rPr>
        <w:t xml:space="preserve"> z późn. zm.</w:t>
      </w:r>
      <w:r w:rsidRPr="00E45622">
        <w:rPr>
          <w:rFonts w:ascii="Arial" w:hAnsi="Arial" w:cs="Arial"/>
          <w:sz w:val="20"/>
        </w:rPr>
        <w:t xml:space="preserve">) – dalej „ustawa </w:t>
      </w:r>
      <w:proofErr w:type="spellStart"/>
      <w:r w:rsidRPr="00E45622">
        <w:rPr>
          <w:rFonts w:ascii="Arial" w:hAnsi="Arial" w:cs="Arial"/>
          <w:sz w:val="20"/>
        </w:rPr>
        <w:t>Pzp</w:t>
      </w:r>
      <w:proofErr w:type="spellEnd"/>
      <w:r w:rsidRPr="00E45622">
        <w:rPr>
          <w:rFonts w:ascii="Arial" w:hAnsi="Arial" w:cs="Arial"/>
          <w:sz w:val="20"/>
        </w:rPr>
        <w:t xml:space="preserve">” </w:t>
      </w:r>
      <w:r w:rsidRPr="00E45622">
        <w:rPr>
          <w:rFonts w:ascii="Arial" w:hAnsi="Arial" w:cs="Arial"/>
          <w:b/>
          <w:bCs/>
          <w:sz w:val="20"/>
        </w:rPr>
        <w:t>oświadczam, że informacje zawarte w oświadczeniu</w:t>
      </w:r>
      <w:r w:rsidRPr="00E45622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E45622">
        <w:rPr>
          <w:rFonts w:ascii="Arial" w:hAnsi="Arial" w:cs="Arial"/>
          <w:bCs/>
          <w:sz w:val="20"/>
        </w:rPr>
        <w:t>Pzp</w:t>
      </w:r>
      <w:proofErr w:type="spellEnd"/>
      <w:r w:rsidRPr="00E45622">
        <w:rPr>
          <w:rFonts w:ascii="Arial" w:hAnsi="Arial" w:cs="Arial"/>
          <w:bCs/>
          <w:sz w:val="20"/>
        </w:rPr>
        <w:t xml:space="preserve"> w zakresie podstaw wykluczenia </w:t>
      </w:r>
      <w:r w:rsidR="009D4782" w:rsidRPr="00E45622">
        <w:rPr>
          <w:rFonts w:ascii="Arial" w:hAnsi="Arial" w:cs="Arial"/>
          <w:bCs/>
          <w:sz w:val="20"/>
        </w:rPr>
        <w:br/>
      </w:r>
      <w:r w:rsidRPr="00E45622">
        <w:rPr>
          <w:rFonts w:ascii="Arial" w:hAnsi="Arial" w:cs="Arial"/>
          <w:bCs/>
          <w:sz w:val="20"/>
        </w:rPr>
        <w:t xml:space="preserve">z postępowania wskazanych przez zamawiającego, o których mowa </w:t>
      </w:r>
      <w:r w:rsidRPr="00E45622">
        <w:rPr>
          <w:rFonts w:ascii="Arial" w:hAnsi="Arial" w:cs="Arial"/>
          <w:sz w:val="20"/>
        </w:rPr>
        <w:t>w</w:t>
      </w:r>
      <w:r w:rsidR="00F0580D" w:rsidRPr="00E45622">
        <w:rPr>
          <w:rFonts w:ascii="Arial" w:hAnsi="Arial" w:cs="Arial"/>
          <w:sz w:val="20"/>
        </w:rPr>
        <w:t xml:space="preserve"> </w:t>
      </w:r>
      <w:r w:rsidRPr="00E45622">
        <w:rPr>
          <w:rFonts w:ascii="Arial" w:hAnsi="Arial" w:cs="Arial"/>
          <w:b/>
          <w:bCs/>
          <w:sz w:val="20"/>
        </w:rPr>
        <w:t xml:space="preserve">art. 108 ust. 1 ustawy </w:t>
      </w:r>
      <w:proofErr w:type="spellStart"/>
      <w:r w:rsidRPr="00E45622">
        <w:rPr>
          <w:rFonts w:ascii="Arial" w:hAnsi="Arial" w:cs="Arial"/>
          <w:b/>
          <w:bCs/>
          <w:sz w:val="20"/>
        </w:rPr>
        <w:t>Pzp</w:t>
      </w:r>
      <w:proofErr w:type="spellEnd"/>
      <w:r w:rsidR="00F0580D" w:rsidRPr="00E45622">
        <w:rPr>
          <w:rFonts w:ascii="Arial" w:hAnsi="Arial" w:cs="Arial"/>
          <w:b/>
          <w:bCs/>
          <w:sz w:val="20"/>
        </w:rPr>
        <w:t xml:space="preserve">, </w:t>
      </w:r>
      <w:r w:rsidRPr="00E45622">
        <w:rPr>
          <w:rFonts w:ascii="Arial" w:hAnsi="Arial" w:cs="Arial"/>
          <w:b/>
          <w:bCs/>
          <w:sz w:val="20"/>
        </w:rPr>
        <w:t xml:space="preserve">są: </w:t>
      </w:r>
    </w:p>
    <w:p w14:paraId="1BDBBB7E" w14:textId="77777777" w:rsidR="00471389" w:rsidRPr="00E45622" w:rsidRDefault="00471389" w:rsidP="00471389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E45622">
        <w:rPr>
          <w:rFonts w:ascii="Arial" w:hAnsi="Arial" w:cs="Arial"/>
          <w:b/>
          <w:bCs/>
          <w:sz w:val="20"/>
        </w:rPr>
        <w:sym w:font="Wingdings 2" w:char="F0A3"/>
      </w:r>
      <w:r w:rsidRPr="00E45622">
        <w:rPr>
          <w:rFonts w:ascii="Arial" w:hAnsi="Arial" w:cs="Arial"/>
          <w:b/>
          <w:bCs/>
          <w:sz w:val="20"/>
        </w:rPr>
        <w:t xml:space="preserve"> aktualne</w:t>
      </w:r>
    </w:p>
    <w:p w14:paraId="57B48825" w14:textId="77777777" w:rsidR="00471389" w:rsidRPr="00E45622" w:rsidRDefault="00471389" w:rsidP="00471389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E45622">
        <w:rPr>
          <w:rFonts w:ascii="Arial" w:hAnsi="Arial" w:cs="Arial"/>
          <w:b/>
          <w:bCs/>
          <w:sz w:val="20"/>
        </w:rPr>
        <w:sym w:font="Wingdings 2" w:char="F0A3"/>
      </w:r>
      <w:r w:rsidRPr="00E45622">
        <w:rPr>
          <w:rFonts w:ascii="Arial" w:hAnsi="Arial" w:cs="Arial"/>
          <w:b/>
          <w:bCs/>
          <w:sz w:val="20"/>
        </w:rPr>
        <w:t xml:space="preserve"> nieaktualne</w:t>
      </w:r>
    </w:p>
    <w:p w14:paraId="43D7D632" w14:textId="77777777" w:rsidR="00471389" w:rsidRPr="00E45622" w:rsidRDefault="00471389" w:rsidP="00471389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E45622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4A412570" w14:textId="77777777" w:rsidR="00471389" w:rsidRPr="00E45622" w:rsidRDefault="00471389" w:rsidP="00471389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461B65" w14:textId="77777777" w:rsidR="00471389" w:rsidRPr="00E45622" w:rsidRDefault="00471389" w:rsidP="00471389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C95C622" w14:textId="77777777" w:rsidR="00471389" w:rsidRPr="00E45622" w:rsidRDefault="00471389" w:rsidP="00471389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8DEFB63" w14:textId="77777777" w:rsidR="00471389" w:rsidRPr="00E45622" w:rsidRDefault="00471389" w:rsidP="00471389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5EFA88" w14:textId="77777777" w:rsidR="00471389" w:rsidRPr="00E45622" w:rsidRDefault="00471389" w:rsidP="00471389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FBDE6BB" w14:textId="77777777" w:rsidR="00471389" w:rsidRPr="00E45622" w:rsidRDefault="00471389" w:rsidP="00471389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3497E09" w14:textId="77777777" w:rsidR="00471389" w:rsidRPr="00E45622" w:rsidRDefault="00471389" w:rsidP="00471389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574DA8B" w14:textId="77777777" w:rsidR="00471389" w:rsidRPr="00E45622" w:rsidRDefault="00471389" w:rsidP="00471389">
      <w:pPr>
        <w:widowControl w:val="0"/>
        <w:autoSpaceDE w:val="0"/>
        <w:autoSpaceDN w:val="0"/>
        <w:adjustRightInd w:val="0"/>
        <w:ind w:left="4111" w:firstLine="2552"/>
        <w:rPr>
          <w:rFonts w:ascii="Arial" w:hAnsi="Arial" w:cs="Arial"/>
          <w:sz w:val="16"/>
          <w:szCs w:val="16"/>
        </w:rPr>
      </w:pPr>
      <w:r w:rsidRPr="00E45622">
        <w:rPr>
          <w:rFonts w:ascii="Arial" w:hAnsi="Arial" w:cs="Arial"/>
          <w:i/>
          <w:sz w:val="18"/>
          <w:szCs w:val="18"/>
        </w:rPr>
        <w:tab/>
        <w:t xml:space="preserve">       </w:t>
      </w:r>
      <w:r w:rsidRPr="00E45622">
        <w:rPr>
          <w:rFonts w:ascii="Arial" w:hAnsi="Arial" w:cs="Arial"/>
          <w:sz w:val="16"/>
          <w:szCs w:val="16"/>
        </w:rPr>
        <w:t xml:space="preserve">Podpis </w:t>
      </w:r>
    </w:p>
    <w:p w14:paraId="6EF0AD9B" w14:textId="77777777" w:rsidR="00471389" w:rsidRPr="00E45622" w:rsidRDefault="00471389" w:rsidP="00471389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2410C78" w14:textId="77777777" w:rsidR="00471389" w:rsidRPr="00E45622" w:rsidRDefault="00471389" w:rsidP="0047138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E45622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488267F" w14:textId="77777777" w:rsidR="00471389" w:rsidRPr="00E45622" w:rsidRDefault="00471389" w:rsidP="0047138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63993E0" w14:textId="77777777" w:rsidR="00910B33" w:rsidRPr="00E45622" w:rsidRDefault="00910B33" w:rsidP="004713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49EAEBFD" w14:textId="77777777" w:rsidR="008A00D8" w:rsidRPr="00E45622" w:rsidRDefault="008A00D8" w:rsidP="004713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546C2D2A" w14:textId="77777777" w:rsidR="008A00D8" w:rsidRPr="00E45622" w:rsidRDefault="008A00D8" w:rsidP="004713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4182BD76" w14:textId="0737E7C6" w:rsidR="009D4782" w:rsidRPr="00E45622" w:rsidRDefault="009D4782">
      <w:pPr>
        <w:rPr>
          <w:rFonts w:ascii="Arial" w:eastAsia="Calibri" w:hAnsi="Arial" w:cs="Arial"/>
          <w:b/>
          <w:sz w:val="20"/>
        </w:rPr>
      </w:pPr>
    </w:p>
    <w:sectPr w:rsidR="009D4782" w:rsidRPr="00E45622" w:rsidSect="002C0F0C">
      <w:headerReference w:type="default" r:id="rId13"/>
      <w:footerReference w:type="default" r:id="rId14"/>
      <w:footnotePr>
        <w:numRestart w:val="eachPage"/>
      </w:footnotePr>
      <w:type w:val="continuous"/>
      <w:pgSz w:w="11906" w:h="16838"/>
      <w:pgMar w:top="1134" w:right="1134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8A9C" w14:textId="77777777" w:rsidR="002C0F0C" w:rsidRDefault="002C0F0C">
      <w:r>
        <w:separator/>
      </w:r>
    </w:p>
  </w:endnote>
  <w:endnote w:type="continuationSeparator" w:id="0">
    <w:p w14:paraId="1F84D6EE" w14:textId="77777777" w:rsidR="002C0F0C" w:rsidRDefault="002C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ED60" w14:textId="77777777" w:rsidR="00E353DF" w:rsidRPr="002E3D20" w:rsidRDefault="00E353DF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4A293F29" w14:textId="77777777" w:rsidR="00E353DF" w:rsidRDefault="00E353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520B" w14:textId="77777777" w:rsidR="002C0F0C" w:rsidRDefault="002C0F0C">
      <w:r>
        <w:separator/>
      </w:r>
    </w:p>
  </w:footnote>
  <w:footnote w:type="continuationSeparator" w:id="0">
    <w:p w14:paraId="3917C4ED" w14:textId="77777777" w:rsidR="002C0F0C" w:rsidRDefault="002C0F0C">
      <w:r>
        <w:continuationSeparator/>
      </w:r>
    </w:p>
  </w:footnote>
  <w:footnote w:id="1">
    <w:p w14:paraId="6D0D9324" w14:textId="77777777" w:rsidR="00E353DF" w:rsidRPr="007A2C3C" w:rsidRDefault="00E353DF" w:rsidP="00104E75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7A2C3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7A2C3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66CEE60" w14:textId="77777777" w:rsidR="00E353DF" w:rsidRPr="007A2C3C" w:rsidRDefault="00E353DF" w:rsidP="00825F1D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7A2C3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7A2C3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9982EA5" w14:textId="77777777" w:rsidR="00E353DF" w:rsidRPr="007A2C3C" w:rsidRDefault="00E353DF" w:rsidP="00453585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7A2C3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7A2C3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D032EED" w14:textId="77777777" w:rsidR="00E353DF" w:rsidRPr="007A2C3C" w:rsidRDefault="00E353DF" w:rsidP="00453585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7A2C3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7A2C3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FC5D124" w14:textId="77777777" w:rsidR="00E353DF" w:rsidRPr="007A2C3C" w:rsidRDefault="00E353DF" w:rsidP="00453585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7A2C3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7A2C3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6F9F" w14:textId="77777777" w:rsidR="00E353DF" w:rsidRDefault="00E353DF">
    <w:pPr>
      <w:pStyle w:val="Nagwek"/>
      <w:rPr>
        <w:rFonts w:ascii="Arial" w:hAnsi="Arial" w:cs="Arial"/>
        <w:b/>
        <w:iCs/>
        <w:sz w:val="20"/>
      </w:rPr>
    </w:pPr>
  </w:p>
  <w:p w14:paraId="21AAEF12" w14:textId="7FA59520" w:rsidR="00E353DF" w:rsidRPr="00176C5E" w:rsidRDefault="00E353DF">
    <w:pPr>
      <w:pStyle w:val="Nagwek"/>
      <w:rPr>
        <w:sz w:val="10"/>
        <w:szCs w:val="10"/>
        <w:lang w:val="pl-PL"/>
      </w:rPr>
    </w:pPr>
    <w:r w:rsidRPr="00B1194A">
      <w:rPr>
        <w:rFonts w:ascii="Arial" w:hAnsi="Arial" w:cs="Arial"/>
        <w:b/>
        <w:iCs/>
        <w:sz w:val="20"/>
      </w:rPr>
      <w:t>BZP.271.1.</w:t>
    </w:r>
    <w:r>
      <w:rPr>
        <w:rFonts w:ascii="Arial" w:hAnsi="Arial" w:cs="Arial"/>
        <w:b/>
        <w:iCs/>
        <w:sz w:val="20"/>
        <w:lang w:val="pl-PL"/>
      </w:rPr>
      <w:t>87.2024.AP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E144E9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7AF8DDA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E1B0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59466BD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1EEA391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C75A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16"/>
        <w:szCs w:val="16"/>
      </w:rPr>
    </w:lvl>
  </w:abstractNum>
  <w:abstractNum w:abstractNumId="8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9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C3155"/>
    <w:multiLevelType w:val="multilevel"/>
    <w:tmpl w:val="9942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B657B"/>
    <w:multiLevelType w:val="hybridMultilevel"/>
    <w:tmpl w:val="F5928808"/>
    <w:lvl w:ilvl="0" w:tplc="15E4270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311A5E"/>
    <w:multiLevelType w:val="multilevel"/>
    <w:tmpl w:val="9942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80F6631"/>
    <w:multiLevelType w:val="hybridMultilevel"/>
    <w:tmpl w:val="494C5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8B073A5"/>
    <w:multiLevelType w:val="hybridMultilevel"/>
    <w:tmpl w:val="2910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47410A"/>
    <w:multiLevelType w:val="multilevel"/>
    <w:tmpl w:val="0F406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0345BA4"/>
    <w:multiLevelType w:val="hybridMultilevel"/>
    <w:tmpl w:val="A0D8E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861E7B"/>
    <w:multiLevelType w:val="multilevel"/>
    <w:tmpl w:val="B7A8419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2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1" w15:restartNumberingAfterBreak="0">
    <w:nsid w:val="10B237CB"/>
    <w:multiLevelType w:val="multilevel"/>
    <w:tmpl w:val="C75A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2FB6AD5"/>
    <w:multiLevelType w:val="hybridMultilevel"/>
    <w:tmpl w:val="55DEA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431279"/>
    <w:multiLevelType w:val="hybridMultilevel"/>
    <w:tmpl w:val="34D424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83A308B"/>
    <w:multiLevelType w:val="multilevel"/>
    <w:tmpl w:val="9ABED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197D7D56"/>
    <w:multiLevelType w:val="hybridMultilevel"/>
    <w:tmpl w:val="B4F83AF8"/>
    <w:lvl w:ilvl="0" w:tplc="9D3A4D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B2EC5"/>
    <w:multiLevelType w:val="hybridMultilevel"/>
    <w:tmpl w:val="DA0ED3D0"/>
    <w:lvl w:ilvl="0" w:tplc="5EDC746C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150A55"/>
    <w:multiLevelType w:val="multilevel"/>
    <w:tmpl w:val="0F406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C940EBB"/>
    <w:multiLevelType w:val="hybridMultilevel"/>
    <w:tmpl w:val="36689D8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9CEEFFF8">
      <w:start w:val="1"/>
      <w:numFmt w:val="lowerLetter"/>
      <w:lvlText w:val="%3)"/>
      <w:lvlJc w:val="left"/>
      <w:pPr>
        <w:ind w:left="2907" w:hanging="36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CBE5DB8"/>
    <w:multiLevelType w:val="hybridMultilevel"/>
    <w:tmpl w:val="3578C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5D353F"/>
    <w:multiLevelType w:val="hybridMultilevel"/>
    <w:tmpl w:val="CB00472C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1E5C55"/>
    <w:multiLevelType w:val="hybridMultilevel"/>
    <w:tmpl w:val="0CC64DD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97C00FA2">
      <w:start w:val="1"/>
      <w:numFmt w:val="decimal"/>
      <w:lvlText w:val="%3."/>
      <w:lvlJc w:val="left"/>
      <w:pPr>
        <w:ind w:left="4041" w:hanging="360"/>
      </w:pPr>
      <w:rPr>
        <w:rFonts w:hint="default"/>
        <w:b w:val="0"/>
        <w:bCs w:val="0"/>
      </w:rPr>
    </w:lvl>
    <w:lvl w:ilvl="3" w:tplc="5D004EF4">
      <w:start w:val="1"/>
      <w:numFmt w:val="decimal"/>
      <w:lvlText w:val="%4)"/>
      <w:lvlJc w:val="left"/>
      <w:pPr>
        <w:ind w:left="4581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62760B"/>
    <w:multiLevelType w:val="multilevel"/>
    <w:tmpl w:val="5946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790A47"/>
    <w:multiLevelType w:val="hybridMultilevel"/>
    <w:tmpl w:val="29109A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8C7134"/>
    <w:multiLevelType w:val="multilevel"/>
    <w:tmpl w:val="7E14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245B689F"/>
    <w:multiLevelType w:val="hybridMultilevel"/>
    <w:tmpl w:val="B746AA54"/>
    <w:lvl w:ilvl="0" w:tplc="0B82E49C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7A0AF8"/>
    <w:multiLevelType w:val="hybridMultilevel"/>
    <w:tmpl w:val="F49E1D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5A858CC"/>
    <w:multiLevelType w:val="hybridMultilevel"/>
    <w:tmpl w:val="29109A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5" w15:restartNumberingAfterBreak="0">
    <w:nsid w:val="268D3AAC"/>
    <w:multiLevelType w:val="hybridMultilevel"/>
    <w:tmpl w:val="AB5C957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8173AB2"/>
    <w:multiLevelType w:val="hybridMultilevel"/>
    <w:tmpl w:val="BF9A14A0"/>
    <w:lvl w:ilvl="0" w:tplc="9F24A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2FDB13F5"/>
    <w:multiLevelType w:val="hybridMultilevel"/>
    <w:tmpl w:val="E070DB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37127ADA"/>
    <w:multiLevelType w:val="multilevel"/>
    <w:tmpl w:val="D5C8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 w:val="0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>
      <w:start w:val="40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654E5D"/>
    <w:multiLevelType w:val="multilevel"/>
    <w:tmpl w:val="3992DE7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CE303A5"/>
    <w:multiLevelType w:val="hybridMultilevel"/>
    <w:tmpl w:val="2D3A8BB8"/>
    <w:lvl w:ilvl="0" w:tplc="CA0E0EE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0E436CE"/>
    <w:multiLevelType w:val="hybridMultilevel"/>
    <w:tmpl w:val="C94AC658"/>
    <w:lvl w:ilvl="0" w:tplc="647C5B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2B40D2"/>
    <w:multiLevelType w:val="hybridMultilevel"/>
    <w:tmpl w:val="63A408AE"/>
    <w:lvl w:ilvl="0" w:tplc="0415000F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01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8" w15:restartNumberingAfterBreak="0">
    <w:nsid w:val="43637F4C"/>
    <w:multiLevelType w:val="hybridMultilevel"/>
    <w:tmpl w:val="C9E86CAA"/>
    <w:lvl w:ilvl="0" w:tplc="BEA084BA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9" w15:restartNumberingAfterBreak="0">
    <w:nsid w:val="450B6A04"/>
    <w:multiLevelType w:val="hybridMultilevel"/>
    <w:tmpl w:val="BFD49C52"/>
    <w:lvl w:ilvl="0" w:tplc="6DA82328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0E6DC6"/>
    <w:multiLevelType w:val="hybridMultilevel"/>
    <w:tmpl w:val="7B20EDB0"/>
    <w:lvl w:ilvl="0" w:tplc="422C1D5C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2" w15:restartNumberingAfterBreak="0">
    <w:nsid w:val="488F53CD"/>
    <w:multiLevelType w:val="hybridMultilevel"/>
    <w:tmpl w:val="AF8AE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457D93"/>
    <w:multiLevelType w:val="multilevel"/>
    <w:tmpl w:val="F90E33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4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B6411E"/>
    <w:multiLevelType w:val="hybridMultilevel"/>
    <w:tmpl w:val="BA9202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0034BD3"/>
    <w:multiLevelType w:val="hybridMultilevel"/>
    <w:tmpl w:val="FD38158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44C148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1EB59B1"/>
    <w:multiLevelType w:val="multilevel"/>
    <w:tmpl w:val="E1B0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54267DB8"/>
    <w:multiLevelType w:val="hybridMultilevel"/>
    <w:tmpl w:val="BA9202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DA72A1"/>
    <w:multiLevelType w:val="hybridMultilevel"/>
    <w:tmpl w:val="29109A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2E0042"/>
    <w:multiLevelType w:val="multilevel"/>
    <w:tmpl w:val="D14E55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2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5DF30876"/>
    <w:multiLevelType w:val="multilevel"/>
    <w:tmpl w:val="1934293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6" w15:restartNumberingAfterBreak="0">
    <w:nsid w:val="5F4B055C"/>
    <w:multiLevelType w:val="hybridMultilevel"/>
    <w:tmpl w:val="3D5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5B7DA1"/>
    <w:multiLevelType w:val="hybridMultilevel"/>
    <w:tmpl w:val="ADB2325E"/>
    <w:lvl w:ilvl="0" w:tplc="095EA590">
      <w:start w:val="1"/>
      <w:numFmt w:val="decimal"/>
      <w:lvlText w:val="%1."/>
      <w:lvlJc w:val="left"/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614ACF"/>
    <w:multiLevelType w:val="hybridMultilevel"/>
    <w:tmpl w:val="BA9202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05555D1"/>
    <w:multiLevelType w:val="hybridMultilevel"/>
    <w:tmpl w:val="666219CE"/>
    <w:lvl w:ilvl="0" w:tplc="639CC1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055015"/>
    <w:multiLevelType w:val="hybridMultilevel"/>
    <w:tmpl w:val="E8E07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2F93B17"/>
    <w:multiLevelType w:val="multilevel"/>
    <w:tmpl w:val="1EEA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65CF0F78"/>
    <w:multiLevelType w:val="multilevel"/>
    <w:tmpl w:val="F5545EB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4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5B1152"/>
    <w:multiLevelType w:val="hybridMultilevel"/>
    <w:tmpl w:val="9962E098"/>
    <w:lvl w:ilvl="0" w:tplc="DF5C4F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F654DE"/>
    <w:multiLevelType w:val="hybridMultilevel"/>
    <w:tmpl w:val="29109A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6C7C1C16"/>
    <w:multiLevelType w:val="multilevel"/>
    <w:tmpl w:val="6F662370"/>
    <w:styleLink w:val="Styl2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9C5A2A"/>
    <w:multiLevelType w:val="hybridMultilevel"/>
    <w:tmpl w:val="D736E8D0"/>
    <w:lvl w:ilvl="0" w:tplc="EFC037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BB3477"/>
    <w:multiLevelType w:val="hybridMultilevel"/>
    <w:tmpl w:val="03124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4454E3D"/>
    <w:multiLevelType w:val="multilevel"/>
    <w:tmpl w:val="00000006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5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6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FB1BA1"/>
    <w:multiLevelType w:val="multilevel"/>
    <w:tmpl w:val="BBA66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8" w15:restartNumberingAfterBreak="0">
    <w:nsid w:val="78AD510A"/>
    <w:multiLevelType w:val="multilevel"/>
    <w:tmpl w:val="FA2C0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  <w:b/>
      </w:rPr>
    </w:lvl>
  </w:abstractNum>
  <w:abstractNum w:abstractNumId="99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551434"/>
    <w:multiLevelType w:val="hybridMultilevel"/>
    <w:tmpl w:val="92CAD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E36B5D"/>
    <w:multiLevelType w:val="hybridMultilevel"/>
    <w:tmpl w:val="1F28A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DDF2238"/>
    <w:multiLevelType w:val="multilevel"/>
    <w:tmpl w:val="8D7A24C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3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803794">
    <w:abstractNumId w:val="90"/>
  </w:num>
  <w:num w:numId="2" w16cid:durableId="2049984149">
    <w:abstractNumId w:val="49"/>
  </w:num>
  <w:num w:numId="3" w16cid:durableId="374694862">
    <w:abstractNumId w:val="91"/>
  </w:num>
  <w:num w:numId="4" w16cid:durableId="438137015">
    <w:abstractNumId w:val="87"/>
  </w:num>
  <w:num w:numId="5" w16cid:durableId="1486125093">
    <w:abstractNumId w:val="103"/>
  </w:num>
  <w:num w:numId="6" w16cid:durableId="312947044">
    <w:abstractNumId w:val="13"/>
  </w:num>
  <w:num w:numId="7" w16cid:durableId="839778715">
    <w:abstractNumId w:val="66"/>
  </w:num>
  <w:num w:numId="8" w16cid:durableId="1724325166">
    <w:abstractNumId w:val="52"/>
  </w:num>
  <w:num w:numId="9" w16cid:durableId="936518984">
    <w:abstractNumId w:val="12"/>
  </w:num>
  <w:num w:numId="10" w16cid:durableId="2063600056">
    <w:abstractNumId w:val="79"/>
  </w:num>
  <w:num w:numId="11" w16cid:durableId="630130774">
    <w:abstractNumId w:val="22"/>
  </w:num>
  <w:num w:numId="12" w16cid:durableId="495920416">
    <w:abstractNumId w:val="95"/>
  </w:num>
  <w:num w:numId="13" w16cid:durableId="990713763">
    <w:abstractNumId w:val="34"/>
  </w:num>
  <w:num w:numId="14" w16cid:durableId="1855992039">
    <w:abstractNumId w:val="75"/>
  </w:num>
  <w:num w:numId="15" w16cid:durableId="731198555">
    <w:abstractNumId w:val="99"/>
  </w:num>
  <w:num w:numId="16" w16cid:durableId="2123767821">
    <w:abstractNumId w:val="31"/>
  </w:num>
  <w:num w:numId="17" w16cid:durableId="1216039430">
    <w:abstractNumId w:val="42"/>
  </w:num>
  <w:num w:numId="18" w16cid:durableId="2100901434">
    <w:abstractNumId w:val="77"/>
  </w:num>
  <w:num w:numId="19" w16cid:durableId="1046181288">
    <w:abstractNumId w:val="74"/>
  </w:num>
  <w:num w:numId="20" w16cid:durableId="1965118271">
    <w:abstractNumId w:val="40"/>
  </w:num>
  <w:num w:numId="21" w16cid:durableId="1720208866">
    <w:abstractNumId w:val="23"/>
  </w:num>
  <w:num w:numId="22" w16cid:durableId="1616016516">
    <w:abstractNumId w:val="46"/>
  </w:num>
  <w:num w:numId="23" w16cid:durableId="1720324330">
    <w:abstractNumId w:val="69"/>
  </w:num>
  <w:num w:numId="24" w16cid:durableId="1239246797">
    <w:abstractNumId w:val="84"/>
  </w:num>
  <w:num w:numId="25" w16cid:durableId="1383870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39156209">
    <w:abstractNumId w:val="47"/>
  </w:num>
  <w:num w:numId="27" w16cid:durableId="1962033357">
    <w:abstractNumId w:val="63"/>
  </w:num>
  <w:num w:numId="28" w16cid:durableId="1127578219">
    <w:abstractNumId w:val="27"/>
  </w:num>
  <w:num w:numId="29" w16cid:durableId="1417286899">
    <w:abstractNumId w:val="35"/>
  </w:num>
  <w:num w:numId="30" w16cid:durableId="1268342458">
    <w:abstractNumId w:val="54"/>
  </w:num>
  <w:num w:numId="31" w16cid:durableId="390468431">
    <w:abstractNumId w:val="10"/>
  </w:num>
  <w:num w:numId="32" w16cid:durableId="341783591">
    <w:abstractNumId w:val="48"/>
  </w:num>
  <w:num w:numId="33" w16cid:durableId="428551580">
    <w:abstractNumId w:val="32"/>
  </w:num>
  <w:num w:numId="34" w16cid:durableId="1986203125">
    <w:abstractNumId w:val="33"/>
  </w:num>
  <w:num w:numId="35" w16cid:durableId="739793192">
    <w:abstractNumId w:val="44"/>
  </w:num>
  <w:num w:numId="36" w16cid:durableId="357053103">
    <w:abstractNumId w:val="53"/>
  </w:num>
  <w:num w:numId="37" w16cid:durableId="889420429">
    <w:abstractNumId w:val="71"/>
  </w:num>
  <w:num w:numId="38" w16cid:durableId="793987953">
    <w:abstractNumId w:val="61"/>
  </w:num>
  <w:num w:numId="39" w16cid:durableId="128019488">
    <w:abstractNumId w:val="72"/>
  </w:num>
  <w:num w:numId="40" w16cid:durableId="33509260">
    <w:abstractNumId w:val="89"/>
  </w:num>
  <w:num w:numId="41" w16cid:durableId="372003504">
    <w:abstractNumId w:val="93"/>
  </w:num>
  <w:num w:numId="42" w16cid:durableId="453057443">
    <w:abstractNumId w:val="37"/>
  </w:num>
  <w:num w:numId="43" w16cid:durableId="1983119721">
    <w:abstractNumId w:val="56"/>
  </w:num>
  <w:num w:numId="44" w16cid:durableId="1888836507">
    <w:abstractNumId w:val="28"/>
  </w:num>
  <w:num w:numId="45" w16cid:durableId="1365978778">
    <w:abstractNumId w:val="60"/>
  </w:num>
  <w:num w:numId="46" w16cid:durableId="2060811713">
    <w:abstractNumId w:val="59"/>
  </w:num>
  <w:num w:numId="47" w16cid:durableId="1140612256">
    <w:abstractNumId w:val="83"/>
  </w:num>
  <w:num w:numId="48" w16cid:durableId="1945918129">
    <w:abstractNumId w:val="101"/>
  </w:num>
  <w:num w:numId="49" w16cid:durableId="964776274">
    <w:abstractNumId w:val="76"/>
  </w:num>
  <w:num w:numId="50" w16cid:durableId="1328436719">
    <w:abstractNumId w:val="0"/>
  </w:num>
  <w:num w:numId="51" w16cid:durableId="1165241601">
    <w:abstractNumId w:val="2"/>
  </w:num>
  <w:num w:numId="52" w16cid:durableId="290481789">
    <w:abstractNumId w:val="3"/>
  </w:num>
  <w:num w:numId="53" w16cid:durableId="120340082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93767340">
    <w:abstractNumId w:val="30"/>
  </w:num>
  <w:num w:numId="55" w16cid:durableId="1807698735">
    <w:abstractNumId w:val="55"/>
  </w:num>
  <w:num w:numId="56" w16cid:durableId="1014914766">
    <w:abstractNumId w:val="14"/>
  </w:num>
  <w:num w:numId="57" w16cid:durableId="506943511">
    <w:abstractNumId w:val="4"/>
  </w:num>
  <w:num w:numId="58" w16cid:durableId="1072117111">
    <w:abstractNumId w:val="5"/>
  </w:num>
  <w:num w:numId="59" w16cid:durableId="1045329759">
    <w:abstractNumId w:val="6"/>
  </w:num>
  <w:num w:numId="60" w16cid:durableId="808591102">
    <w:abstractNumId w:val="19"/>
  </w:num>
  <w:num w:numId="61" w16cid:durableId="287250599">
    <w:abstractNumId w:val="57"/>
  </w:num>
  <w:num w:numId="62" w16cid:durableId="1846699722">
    <w:abstractNumId w:val="18"/>
  </w:num>
  <w:num w:numId="63" w16cid:durableId="1347947614">
    <w:abstractNumId w:val="80"/>
  </w:num>
  <w:num w:numId="64" w16cid:durableId="1927306321">
    <w:abstractNumId w:val="25"/>
  </w:num>
  <w:num w:numId="65" w16cid:durableId="467744783">
    <w:abstractNumId w:val="62"/>
  </w:num>
  <w:num w:numId="66" w16cid:durableId="1015496053">
    <w:abstractNumId w:val="24"/>
  </w:num>
  <w:num w:numId="67" w16cid:durableId="1159343149">
    <w:abstractNumId w:val="16"/>
  </w:num>
  <w:num w:numId="68" w16cid:durableId="1101607911">
    <w:abstractNumId w:val="45"/>
  </w:num>
  <w:num w:numId="69" w16cid:durableId="1578202188">
    <w:abstractNumId w:val="92"/>
  </w:num>
  <w:num w:numId="70" w16cid:durableId="1354502394">
    <w:abstractNumId w:val="94"/>
  </w:num>
  <w:num w:numId="71" w16cid:durableId="1497719564">
    <w:abstractNumId w:val="17"/>
  </w:num>
  <w:num w:numId="72" w16cid:durableId="222565523">
    <w:abstractNumId w:val="38"/>
  </w:num>
  <w:num w:numId="73" w16cid:durableId="128403927">
    <w:abstractNumId w:val="70"/>
  </w:num>
  <w:num w:numId="74" w16cid:durableId="623468044">
    <w:abstractNumId w:val="88"/>
  </w:num>
  <w:num w:numId="75" w16cid:durableId="942684840">
    <w:abstractNumId w:val="43"/>
  </w:num>
  <w:num w:numId="76" w16cid:durableId="296616265">
    <w:abstractNumId w:val="11"/>
  </w:num>
  <w:num w:numId="77" w16cid:durableId="486019184">
    <w:abstractNumId w:val="15"/>
  </w:num>
  <w:num w:numId="78" w16cid:durableId="341736503">
    <w:abstractNumId w:val="67"/>
  </w:num>
  <w:num w:numId="79" w16cid:durableId="2013876218">
    <w:abstractNumId w:val="36"/>
  </w:num>
  <w:num w:numId="80" w16cid:durableId="2068142000">
    <w:abstractNumId w:val="41"/>
  </w:num>
  <w:num w:numId="81" w16cid:durableId="595791323">
    <w:abstractNumId w:val="81"/>
  </w:num>
  <w:num w:numId="82" w16cid:durableId="1877351913">
    <w:abstractNumId w:val="21"/>
  </w:num>
  <w:num w:numId="83" w16cid:durableId="1975715466">
    <w:abstractNumId w:val="97"/>
  </w:num>
  <w:num w:numId="84" w16cid:durableId="1533810783">
    <w:abstractNumId w:val="102"/>
  </w:num>
  <w:num w:numId="85" w16cid:durableId="990211100">
    <w:abstractNumId w:val="39"/>
  </w:num>
  <w:num w:numId="86" w16cid:durableId="1272473272">
    <w:abstractNumId w:val="20"/>
  </w:num>
  <w:num w:numId="87" w16cid:durableId="579683431">
    <w:abstractNumId w:val="78"/>
  </w:num>
  <w:num w:numId="88" w16cid:durableId="820998480">
    <w:abstractNumId w:val="65"/>
  </w:num>
  <w:num w:numId="89" w16cid:durableId="2133399110">
    <w:abstractNumId w:val="68"/>
  </w:num>
  <w:num w:numId="90" w16cid:durableId="33708125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29519060">
    <w:abstractNumId w:val="58"/>
  </w:num>
  <w:num w:numId="92" w16cid:durableId="387152223">
    <w:abstractNumId w:val="98"/>
  </w:num>
  <w:num w:numId="93" w16cid:durableId="52051208">
    <w:abstractNumId w:val="29"/>
  </w:num>
  <w:num w:numId="94" w16cid:durableId="1358508708">
    <w:abstractNumId w:val="50"/>
  </w:num>
  <w:num w:numId="95" w16cid:durableId="2041393999">
    <w:abstractNumId w:val="26"/>
  </w:num>
  <w:num w:numId="96" w16cid:durableId="1504514655">
    <w:abstractNumId w:val="10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4"/>
    <w:rsid w:val="00000D54"/>
    <w:rsid w:val="00001822"/>
    <w:rsid w:val="00001E53"/>
    <w:rsid w:val="00002543"/>
    <w:rsid w:val="000029B1"/>
    <w:rsid w:val="00002D70"/>
    <w:rsid w:val="00003114"/>
    <w:rsid w:val="000032B0"/>
    <w:rsid w:val="00003833"/>
    <w:rsid w:val="00003C69"/>
    <w:rsid w:val="00003D0A"/>
    <w:rsid w:val="00003FB3"/>
    <w:rsid w:val="0000450A"/>
    <w:rsid w:val="000047AA"/>
    <w:rsid w:val="00004C05"/>
    <w:rsid w:val="00005398"/>
    <w:rsid w:val="00005DD9"/>
    <w:rsid w:val="0000662D"/>
    <w:rsid w:val="0000681E"/>
    <w:rsid w:val="00007034"/>
    <w:rsid w:val="00007721"/>
    <w:rsid w:val="0000799E"/>
    <w:rsid w:val="00007A43"/>
    <w:rsid w:val="00007B16"/>
    <w:rsid w:val="0001057A"/>
    <w:rsid w:val="00010713"/>
    <w:rsid w:val="00011474"/>
    <w:rsid w:val="00011630"/>
    <w:rsid w:val="00011862"/>
    <w:rsid w:val="000128A3"/>
    <w:rsid w:val="00012A8E"/>
    <w:rsid w:val="000130C6"/>
    <w:rsid w:val="00013B8F"/>
    <w:rsid w:val="000144AB"/>
    <w:rsid w:val="00017256"/>
    <w:rsid w:val="000209DB"/>
    <w:rsid w:val="00020BAF"/>
    <w:rsid w:val="00020E52"/>
    <w:rsid w:val="000211B6"/>
    <w:rsid w:val="000211C0"/>
    <w:rsid w:val="00021830"/>
    <w:rsid w:val="00021E68"/>
    <w:rsid w:val="000224A0"/>
    <w:rsid w:val="0002259C"/>
    <w:rsid w:val="000239D7"/>
    <w:rsid w:val="00024195"/>
    <w:rsid w:val="00024C1A"/>
    <w:rsid w:val="000254DC"/>
    <w:rsid w:val="00025809"/>
    <w:rsid w:val="00025948"/>
    <w:rsid w:val="00025B30"/>
    <w:rsid w:val="00025E5B"/>
    <w:rsid w:val="00025F46"/>
    <w:rsid w:val="00026509"/>
    <w:rsid w:val="00026568"/>
    <w:rsid w:val="00030004"/>
    <w:rsid w:val="0003068E"/>
    <w:rsid w:val="00030E90"/>
    <w:rsid w:val="00031168"/>
    <w:rsid w:val="00031305"/>
    <w:rsid w:val="00031883"/>
    <w:rsid w:val="0003194D"/>
    <w:rsid w:val="00031F8F"/>
    <w:rsid w:val="00032A0F"/>
    <w:rsid w:val="00032BB9"/>
    <w:rsid w:val="00032C68"/>
    <w:rsid w:val="00032D5B"/>
    <w:rsid w:val="00032F5F"/>
    <w:rsid w:val="0003348D"/>
    <w:rsid w:val="00033714"/>
    <w:rsid w:val="000337E7"/>
    <w:rsid w:val="00033CEB"/>
    <w:rsid w:val="00034896"/>
    <w:rsid w:val="000349AC"/>
    <w:rsid w:val="00035047"/>
    <w:rsid w:val="000356E3"/>
    <w:rsid w:val="00035F90"/>
    <w:rsid w:val="0003612B"/>
    <w:rsid w:val="0003630C"/>
    <w:rsid w:val="00036949"/>
    <w:rsid w:val="00036DAE"/>
    <w:rsid w:val="00037C70"/>
    <w:rsid w:val="00040172"/>
    <w:rsid w:val="00040827"/>
    <w:rsid w:val="00040AB6"/>
    <w:rsid w:val="00040C86"/>
    <w:rsid w:val="00040D59"/>
    <w:rsid w:val="00041459"/>
    <w:rsid w:val="00041F99"/>
    <w:rsid w:val="00042541"/>
    <w:rsid w:val="00042EDE"/>
    <w:rsid w:val="000433BF"/>
    <w:rsid w:val="000437D3"/>
    <w:rsid w:val="00043811"/>
    <w:rsid w:val="00043A12"/>
    <w:rsid w:val="00043B4A"/>
    <w:rsid w:val="00044A08"/>
    <w:rsid w:val="00045091"/>
    <w:rsid w:val="00045359"/>
    <w:rsid w:val="00046BAA"/>
    <w:rsid w:val="0004767C"/>
    <w:rsid w:val="00047A5C"/>
    <w:rsid w:val="0005000D"/>
    <w:rsid w:val="00050054"/>
    <w:rsid w:val="000506EF"/>
    <w:rsid w:val="0005084D"/>
    <w:rsid w:val="000514A8"/>
    <w:rsid w:val="00051BE6"/>
    <w:rsid w:val="000522C9"/>
    <w:rsid w:val="000524BE"/>
    <w:rsid w:val="00052A75"/>
    <w:rsid w:val="00052EE0"/>
    <w:rsid w:val="00053333"/>
    <w:rsid w:val="00053694"/>
    <w:rsid w:val="0005396F"/>
    <w:rsid w:val="00053A51"/>
    <w:rsid w:val="00053A94"/>
    <w:rsid w:val="00053C59"/>
    <w:rsid w:val="00053C6D"/>
    <w:rsid w:val="0005456E"/>
    <w:rsid w:val="0005546C"/>
    <w:rsid w:val="00055611"/>
    <w:rsid w:val="00055669"/>
    <w:rsid w:val="00055EFD"/>
    <w:rsid w:val="00055F28"/>
    <w:rsid w:val="00056063"/>
    <w:rsid w:val="0005615F"/>
    <w:rsid w:val="00057633"/>
    <w:rsid w:val="00057884"/>
    <w:rsid w:val="00057AD6"/>
    <w:rsid w:val="00057CBA"/>
    <w:rsid w:val="000600CA"/>
    <w:rsid w:val="000608C6"/>
    <w:rsid w:val="000618CD"/>
    <w:rsid w:val="00061EC9"/>
    <w:rsid w:val="000623B5"/>
    <w:rsid w:val="0006293B"/>
    <w:rsid w:val="00062A51"/>
    <w:rsid w:val="000631D1"/>
    <w:rsid w:val="00063DCA"/>
    <w:rsid w:val="00063EE0"/>
    <w:rsid w:val="000645F2"/>
    <w:rsid w:val="00064D6A"/>
    <w:rsid w:val="00064DAC"/>
    <w:rsid w:val="000650CE"/>
    <w:rsid w:val="000651C4"/>
    <w:rsid w:val="000656DA"/>
    <w:rsid w:val="00065EA7"/>
    <w:rsid w:val="0006617C"/>
    <w:rsid w:val="000663F1"/>
    <w:rsid w:val="00066B39"/>
    <w:rsid w:val="0006714D"/>
    <w:rsid w:val="000671CC"/>
    <w:rsid w:val="000673B8"/>
    <w:rsid w:val="00070094"/>
    <w:rsid w:val="000704BE"/>
    <w:rsid w:val="000709C2"/>
    <w:rsid w:val="00071A73"/>
    <w:rsid w:val="00071F22"/>
    <w:rsid w:val="00071FCC"/>
    <w:rsid w:val="0007213D"/>
    <w:rsid w:val="00072331"/>
    <w:rsid w:val="00072B22"/>
    <w:rsid w:val="00072DEE"/>
    <w:rsid w:val="00073AD6"/>
    <w:rsid w:val="00073E65"/>
    <w:rsid w:val="00074003"/>
    <w:rsid w:val="000741B2"/>
    <w:rsid w:val="0007429E"/>
    <w:rsid w:val="0007460A"/>
    <w:rsid w:val="000748D2"/>
    <w:rsid w:val="00074D85"/>
    <w:rsid w:val="00075526"/>
    <w:rsid w:val="00075AC7"/>
    <w:rsid w:val="00075B36"/>
    <w:rsid w:val="00075D3B"/>
    <w:rsid w:val="0007612A"/>
    <w:rsid w:val="000763D7"/>
    <w:rsid w:val="000766C7"/>
    <w:rsid w:val="00076ADA"/>
    <w:rsid w:val="0007715E"/>
    <w:rsid w:val="00077910"/>
    <w:rsid w:val="000802F4"/>
    <w:rsid w:val="0008046C"/>
    <w:rsid w:val="000808D2"/>
    <w:rsid w:val="00080F78"/>
    <w:rsid w:val="00081C7F"/>
    <w:rsid w:val="000827F4"/>
    <w:rsid w:val="000835B3"/>
    <w:rsid w:val="000835FF"/>
    <w:rsid w:val="00083A51"/>
    <w:rsid w:val="000845B6"/>
    <w:rsid w:val="00085049"/>
    <w:rsid w:val="000852AC"/>
    <w:rsid w:val="00085A30"/>
    <w:rsid w:val="0008645C"/>
    <w:rsid w:val="00086853"/>
    <w:rsid w:val="000879F9"/>
    <w:rsid w:val="00087D26"/>
    <w:rsid w:val="000900EB"/>
    <w:rsid w:val="00090401"/>
    <w:rsid w:val="00090572"/>
    <w:rsid w:val="00090D2F"/>
    <w:rsid w:val="00090E12"/>
    <w:rsid w:val="0009166D"/>
    <w:rsid w:val="00091733"/>
    <w:rsid w:val="000917C4"/>
    <w:rsid w:val="00091924"/>
    <w:rsid w:val="000926C1"/>
    <w:rsid w:val="00093B10"/>
    <w:rsid w:val="00094B75"/>
    <w:rsid w:val="00094E89"/>
    <w:rsid w:val="00094EEA"/>
    <w:rsid w:val="00095140"/>
    <w:rsid w:val="00096362"/>
    <w:rsid w:val="0009656C"/>
    <w:rsid w:val="00096BCF"/>
    <w:rsid w:val="00097147"/>
    <w:rsid w:val="00097ACA"/>
    <w:rsid w:val="00097C79"/>
    <w:rsid w:val="000A0231"/>
    <w:rsid w:val="000A0DD0"/>
    <w:rsid w:val="000A1352"/>
    <w:rsid w:val="000A1377"/>
    <w:rsid w:val="000A22F9"/>
    <w:rsid w:val="000A29EA"/>
    <w:rsid w:val="000A30F9"/>
    <w:rsid w:val="000A3CC0"/>
    <w:rsid w:val="000A497D"/>
    <w:rsid w:val="000A4BC1"/>
    <w:rsid w:val="000A4E00"/>
    <w:rsid w:val="000A51DA"/>
    <w:rsid w:val="000A6247"/>
    <w:rsid w:val="000A651B"/>
    <w:rsid w:val="000A6772"/>
    <w:rsid w:val="000A6919"/>
    <w:rsid w:val="000A6EC3"/>
    <w:rsid w:val="000A772C"/>
    <w:rsid w:val="000A7D51"/>
    <w:rsid w:val="000B0070"/>
    <w:rsid w:val="000B0DA9"/>
    <w:rsid w:val="000B1053"/>
    <w:rsid w:val="000B13F8"/>
    <w:rsid w:val="000B15E5"/>
    <w:rsid w:val="000B1785"/>
    <w:rsid w:val="000B1820"/>
    <w:rsid w:val="000B1F77"/>
    <w:rsid w:val="000B209C"/>
    <w:rsid w:val="000B219F"/>
    <w:rsid w:val="000B258D"/>
    <w:rsid w:val="000B275B"/>
    <w:rsid w:val="000B27EA"/>
    <w:rsid w:val="000B34FF"/>
    <w:rsid w:val="000B3817"/>
    <w:rsid w:val="000B39A8"/>
    <w:rsid w:val="000B3B0A"/>
    <w:rsid w:val="000B4D03"/>
    <w:rsid w:val="000B552B"/>
    <w:rsid w:val="000B6093"/>
    <w:rsid w:val="000B628F"/>
    <w:rsid w:val="000B6789"/>
    <w:rsid w:val="000B6ED4"/>
    <w:rsid w:val="000B7321"/>
    <w:rsid w:val="000B769B"/>
    <w:rsid w:val="000B7EC5"/>
    <w:rsid w:val="000B7FB1"/>
    <w:rsid w:val="000C024C"/>
    <w:rsid w:val="000C059B"/>
    <w:rsid w:val="000C0CF2"/>
    <w:rsid w:val="000C1F78"/>
    <w:rsid w:val="000C2E5B"/>
    <w:rsid w:val="000C3209"/>
    <w:rsid w:val="000C36B3"/>
    <w:rsid w:val="000C3710"/>
    <w:rsid w:val="000C3936"/>
    <w:rsid w:val="000C3984"/>
    <w:rsid w:val="000C3A28"/>
    <w:rsid w:val="000C40F2"/>
    <w:rsid w:val="000C4221"/>
    <w:rsid w:val="000C4239"/>
    <w:rsid w:val="000C4534"/>
    <w:rsid w:val="000C4E8E"/>
    <w:rsid w:val="000C518D"/>
    <w:rsid w:val="000C5C07"/>
    <w:rsid w:val="000C6585"/>
    <w:rsid w:val="000D1428"/>
    <w:rsid w:val="000D203D"/>
    <w:rsid w:val="000D293E"/>
    <w:rsid w:val="000D2CAE"/>
    <w:rsid w:val="000D321E"/>
    <w:rsid w:val="000D3B2A"/>
    <w:rsid w:val="000D44F4"/>
    <w:rsid w:val="000D49EB"/>
    <w:rsid w:val="000D519F"/>
    <w:rsid w:val="000D524B"/>
    <w:rsid w:val="000D5305"/>
    <w:rsid w:val="000D532D"/>
    <w:rsid w:val="000D66DA"/>
    <w:rsid w:val="000D670E"/>
    <w:rsid w:val="000D7589"/>
    <w:rsid w:val="000D75B9"/>
    <w:rsid w:val="000E003A"/>
    <w:rsid w:val="000E1332"/>
    <w:rsid w:val="000E2388"/>
    <w:rsid w:val="000E242A"/>
    <w:rsid w:val="000E2B78"/>
    <w:rsid w:val="000E2D1D"/>
    <w:rsid w:val="000E31E6"/>
    <w:rsid w:val="000E32B1"/>
    <w:rsid w:val="000E364B"/>
    <w:rsid w:val="000E44AF"/>
    <w:rsid w:val="000E4929"/>
    <w:rsid w:val="000E4C22"/>
    <w:rsid w:val="000E4F35"/>
    <w:rsid w:val="000E5022"/>
    <w:rsid w:val="000E56B6"/>
    <w:rsid w:val="000E5AA1"/>
    <w:rsid w:val="000E63B1"/>
    <w:rsid w:val="000E68C1"/>
    <w:rsid w:val="000E6CE2"/>
    <w:rsid w:val="000E7048"/>
    <w:rsid w:val="000E7548"/>
    <w:rsid w:val="000E7849"/>
    <w:rsid w:val="000E7A06"/>
    <w:rsid w:val="000E7C6A"/>
    <w:rsid w:val="000E7F17"/>
    <w:rsid w:val="000F1A7F"/>
    <w:rsid w:val="000F1ACD"/>
    <w:rsid w:val="000F1D43"/>
    <w:rsid w:val="000F2545"/>
    <w:rsid w:val="000F28CA"/>
    <w:rsid w:val="000F2A4C"/>
    <w:rsid w:val="000F4502"/>
    <w:rsid w:val="000F460C"/>
    <w:rsid w:val="000F4801"/>
    <w:rsid w:val="000F4BDB"/>
    <w:rsid w:val="000F4CD1"/>
    <w:rsid w:val="000F4F20"/>
    <w:rsid w:val="000F4FF3"/>
    <w:rsid w:val="000F57AC"/>
    <w:rsid w:val="000F6074"/>
    <w:rsid w:val="000F6487"/>
    <w:rsid w:val="000F6BCE"/>
    <w:rsid w:val="000F6F6A"/>
    <w:rsid w:val="000F78B8"/>
    <w:rsid w:val="000F7DAD"/>
    <w:rsid w:val="000F7F95"/>
    <w:rsid w:val="00100538"/>
    <w:rsid w:val="001005DD"/>
    <w:rsid w:val="00100DA7"/>
    <w:rsid w:val="001011A2"/>
    <w:rsid w:val="00101F3E"/>
    <w:rsid w:val="0010201D"/>
    <w:rsid w:val="00103D62"/>
    <w:rsid w:val="001046DD"/>
    <w:rsid w:val="00104B0E"/>
    <w:rsid w:val="00104CA6"/>
    <w:rsid w:val="00104E75"/>
    <w:rsid w:val="00105294"/>
    <w:rsid w:val="00105494"/>
    <w:rsid w:val="00105719"/>
    <w:rsid w:val="00105E08"/>
    <w:rsid w:val="001061AB"/>
    <w:rsid w:val="001062E3"/>
    <w:rsid w:val="00106CAA"/>
    <w:rsid w:val="00107297"/>
    <w:rsid w:val="00107AFA"/>
    <w:rsid w:val="0011172D"/>
    <w:rsid w:val="0011180C"/>
    <w:rsid w:val="00111C63"/>
    <w:rsid w:val="00112738"/>
    <w:rsid w:val="001127D3"/>
    <w:rsid w:val="001127E9"/>
    <w:rsid w:val="00112BB1"/>
    <w:rsid w:val="001134D8"/>
    <w:rsid w:val="0011379C"/>
    <w:rsid w:val="001139A5"/>
    <w:rsid w:val="00113A48"/>
    <w:rsid w:val="00114A6E"/>
    <w:rsid w:val="00114CA5"/>
    <w:rsid w:val="00115189"/>
    <w:rsid w:val="00115199"/>
    <w:rsid w:val="001151B5"/>
    <w:rsid w:val="00115367"/>
    <w:rsid w:val="0011606B"/>
    <w:rsid w:val="001160E8"/>
    <w:rsid w:val="00120818"/>
    <w:rsid w:val="00120B29"/>
    <w:rsid w:val="00120D72"/>
    <w:rsid w:val="001211C5"/>
    <w:rsid w:val="001214AF"/>
    <w:rsid w:val="00121FEC"/>
    <w:rsid w:val="0012222C"/>
    <w:rsid w:val="001227C4"/>
    <w:rsid w:val="00122D62"/>
    <w:rsid w:val="00122EAB"/>
    <w:rsid w:val="0012304E"/>
    <w:rsid w:val="0012310A"/>
    <w:rsid w:val="0012365D"/>
    <w:rsid w:val="00123777"/>
    <w:rsid w:val="001237D1"/>
    <w:rsid w:val="00123D03"/>
    <w:rsid w:val="00123F54"/>
    <w:rsid w:val="001241AE"/>
    <w:rsid w:val="00124311"/>
    <w:rsid w:val="001243CF"/>
    <w:rsid w:val="001245FE"/>
    <w:rsid w:val="00125082"/>
    <w:rsid w:val="001250E5"/>
    <w:rsid w:val="001258C9"/>
    <w:rsid w:val="00125AFA"/>
    <w:rsid w:val="0012612C"/>
    <w:rsid w:val="00126632"/>
    <w:rsid w:val="00126B0E"/>
    <w:rsid w:val="00126CAC"/>
    <w:rsid w:val="00127416"/>
    <w:rsid w:val="00127791"/>
    <w:rsid w:val="00127ABB"/>
    <w:rsid w:val="00127C8A"/>
    <w:rsid w:val="00130808"/>
    <w:rsid w:val="001309D7"/>
    <w:rsid w:val="00130C60"/>
    <w:rsid w:val="00130DDB"/>
    <w:rsid w:val="00131F9D"/>
    <w:rsid w:val="00133246"/>
    <w:rsid w:val="00134AA1"/>
    <w:rsid w:val="00134B7D"/>
    <w:rsid w:val="001350C5"/>
    <w:rsid w:val="00135396"/>
    <w:rsid w:val="001357C6"/>
    <w:rsid w:val="00136EC3"/>
    <w:rsid w:val="001377AB"/>
    <w:rsid w:val="001402A6"/>
    <w:rsid w:val="0014073F"/>
    <w:rsid w:val="001409AA"/>
    <w:rsid w:val="00140AD9"/>
    <w:rsid w:val="00140CA7"/>
    <w:rsid w:val="00140F47"/>
    <w:rsid w:val="00141110"/>
    <w:rsid w:val="00141589"/>
    <w:rsid w:val="0014166E"/>
    <w:rsid w:val="0014196A"/>
    <w:rsid w:val="00141BDC"/>
    <w:rsid w:val="00142303"/>
    <w:rsid w:val="00142F5B"/>
    <w:rsid w:val="001444A0"/>
    <w:rsid w:val="00144817"/>
    <w:rsid w:val="00144BB2"/>
    <w:rsid w:val="00144D85"/>
    <w:rsid w:val="00144EA9"/>
    <w:rsid w:val="00145A7A"/>
    <w:rsid w:val="0014751B"/>
    <w:rsid w:val="00147881"/>
    <w:rsid w:val="001478EB"/>
    <w:rsid w:val="00150B97"/>
    <w:rsid w:val="00150BE1"/>
    <w:rsid w:val="00150DAE"/>
    <w:rsid w:val="00151516"/>
    <w:rsid w:val="00151FD3"/>
    <w:rsid w:val="00152088"/>
    <w:rsid w:val="00153523"/>
    <w:rsid w:val="00153FB7"/>
    <w:rsid w:val="0015400A"/>
    <w:rsid w:val="00154C30"/>
    <w:rsid w:val="001553B0"/>
    <w:rsid w:val="00155774"/>
    <w:rsid w:val="0015611B"/>
    <w:rsid w:val="001561A7"/>
    <w:rsid w:val="00156210"/>
    <w:rsid w:val="00156B5D"/>
    <w:rsid w:val="001572DB"/>
    <w:rsid w:val="00157EFA"/>
    <w:rsid w:val="001604FA"/>
    <w:rsid w:val="00160584"/>
    <w:rsid w:val="00161367"/>
    <w:rsid w:val="001618B9"/>
    <w:rsid w:val="00161B48"/>
    <w:rsid w:val="001627A1"/>
    <w:rsid w:val="00162FD5"/>
    <w:rsid w:val="001630D2"/>
    <w:rsid w:val="001638D6"/>
    <w:rsid w:val="00164392"/>
    <w:rsid w:val="001653DD"/>
    <w:rsid w:val="00165633"/>
    <w:rsid w:val="00165E7A"/>
    <w:rsid w:val="001662FA"/>
    <w:rsid w:val="00166A2A"/>
    <w:rsid w:val="00166EEA"/>
    <w:rsid w:val="00166FBB"/>
    <w:rsid w:val="0016728F"/>
    <w:rsid w:val="00167781"/>
    <w:rsid w:val="00167817"/>
    <w:rsid w:val="001703C0"/>
    <w:rsid w:val="00170FA7"/>
    <w:rsid w:val="00171313"/>
    <w:rsid w:val="001714D0"/>
    <w:rsid w:val="0017173A"/>
    <w:rsid w:val="00172199"/>
    <w:rsid w:val="00172424"/>
    <w:rsid w:val="00172FA3"/>
    <w:rsid w:val="00173087"/>
    <w:rsid w:val="001735B5"/>
    <w:rsid w:val="001737B0"/>
    <w:rsid w:val="00173CBF"/>
    <w:rsid w:val="00173F4D"/>
    <w:rsid w:val="0017425C"/>
    <w:rsid w:val="00174418"/>
    <w:rsid w:val="00174F37"/>
    <w:rsid w:val="00175322"/>
    <w:rsid w:val="0017547C"/>
    <w:rsid w:val="00175AE9"/>
    <w:rsid w:val="00175FC9"/>
    <w:rsid w:val="001763E9"/>
    <w:rsid w:val="00176596"/>
    <w:rsid w:val="0017664B"/>
    <w:rsid w:val="00176C5E"/>
    <w:rsid w:val="00177096"/>
    <w:rsid w:val="00177163"/>
    <w:rsid w:val="00177FD8"/>
    <w:rsid w:val="001808EF"/>
    <w:rsid w:val="00180963"/>
    <w:rsid w:val="00180CAF"/>
    <w:rsid w:val="00181216"/>
    <w:rsid w:val="00181B35"/>
    <w:rsid w:val="00181DC0"/>
    <w:rsid w:val="00181F33"/>
    <w:rsid w:val="00181F94"/>
    <w:rsid w:val="00181F98"/>
    <w:rsid w:val="00182136"/>
    <w:rsid w:val="00182155"/>
    <w:rsid w:val="00182302"/>
    <w:rsid w:val="00182750"/>
    <w:rsid w:val="0018284B"/>
    <w:rsid w:val="001828F7"/>
    <w:rsid w:val="00182C27"/>
    <w:rsid w:val="0018420C"/>
    <w:rsid w:val="00184AC2"/>
    <w:rsid w:val="00184E52"/>
    <w:rsid w:val="00185118"/>
    <w:rsid w:val="001854EE"/>
    <w:rsid w:val="00185BFD"/>
    <w:rsid w:val="00186273"/>
    <w:rsid w:val="00187505"/>
    <w:rsid w:val="00187A9D"/>
    <w:rsid w:val="0019049B"/>
    <w:rsid w:val="001906B0"/>
    <w:rsid w:val="00190A77"/>
    <w:rsid w:val="00190B9F"/>
    <w:rsid w:val="00190BB3"/>
    <w:rsid w:val="00191D69"/>
    <w:rsid w:val="00191F76"/>
    <w:rsid w:val="001922B0"/>
    <w:rsid w:val="00192812"/>
    <w:rsid w:val="00192EC0"/>
    <w:rsid w:val="00192FC1"/>
    <w:rsid w:val="00193353"/>
    <w:rsid w:val="001940D5"/>
    <w:rsid w:val="00194236"/>
    <w:rsid w:val="00194326"/>
    <w:rsid w:val="00194A74"/>
    <w:rsid w:val="00194B72"/>
    <w:rsid w:val="00194F42"/>
    <w:rsid w:val="001954CC"/>
    <w:rsid w:val="00195684"/>
    <w:rsid w:val="00196222"/>
    <w:rsid w:val="00196BF3"/>
    <w:rsid w:val="00197463"/>
    <w:rsid w:val="00197676"/>
    <w:rsid w:val="001977D6"/>
    <w:rsid w:val="001A0658"/>
    <w:rsid w:val="001A1E48"/>
    <w:rsid w:val="001A21D1"/>
    <w:rsid w:val="001A222A"/>
    <w:rsid w:val="001A2997"/>
    <w:rsid w:val="001A3136"/>
    <w:rsid w:val="001A3747"/>
    <w:rsid w:val="001A3C3D"/>
    <w:rsid w:val="001A4648"/>
    <w:rsid w:val="001A4C1F"/>
    <w:rsid w:val="001A4D5B"/>
    <w:rsid w:val="001A5FAF"/>
    <w:rsid w:val="001A66F5"/>
    <w:rsid w:val="001A6BA9"/>
    <w:rsid w:val="001A70B6"/>
    <w:rsid w:val="001A740D"/>
    <w:rsid w:val="001A78C6"/>
    <w:rsid w:val="001A7E23"/>
    <w:rsid w:val="001B06FF"/>
    <w:rsid w:val="001B0FE7"/>
    <w:rsid w:val="001B16B8"/>
    <w:rsid w:val="001B1EEA"/>
    <w:rsid w:val="001B22EA"/>
    <w:rsid w:val="001B237A"/>
    <w:rsid w:val="001B2B0D"/>
    <w:rsid w:val="001B2C2B"/>
    <w:rsid w:val="001B332E"/>
    <w:rsid w:val="001B447A"/>
    <w:rsid w:val="001B4E64"/>
    <w:rsid w:val="001B525F"/>
    <w:rsid w:val="001B61E8"/>
    <w:rsid w:val="001B6A4E"/>
    <w:rsid w:val="001B7400"/>
    <w:rsid w:val="001B7AE6"/>
    <w:rsid w:val="001B7C23"/>
    <w:rsid w:val="001B7D6D"/>
    <w:rsid w:val="001B7F7D"/>
    <w:rsid w:val="001C0B15"/>
    <w:rsid w:val="001C0B95"/>
    <w:rsid w:val="001C1178"/>
    <w:rsid w:val="001C12D6"/>
    <w:rsid w:val="001C12EE"/>
    <w:rsid w:val="001C21F1"/>
    <w:rsid w:val="001C23C9"/>
    <w:rsid w:val="001C2A45"/>
    <w:rsid w:val="001C3175"/>
    <w:rsid w:val="001C332D"/>
    <w:rsid w:val="001C354D"/>
    <w:rsid w:val="001C3678"/>
    <w:rsid w:val="001C3883"/>
    <w:rsid w:val="001C3C87"/>
    <w:rsid w:val="001C3F16"/>
    <w:rsid w:val="001C4494"/>
    <w:rsid w:val="001C516D"/>
    <w:rsid w:val="001C561A"/>
    <w:rsid w:val="001C5F9A"/>
    <w:rsid w:val="001C60F0"/>
    <w:rsid w:val="001C6261"/>
    <w:rsid w:val="001C63FE"/>
    <w:rsid w:val="001C69E6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A97"/>
    <w:rsid w:val="001D20A7"/>
    <w:rsid w:val="001D2191"/>
    <w:rsid w:val="001D27EE"/>
    <w:rsid w:val="001D2C33"/>
    <w:rsid w:val="001D2DD0"/>
    <w:rsid w:val="001D51B2"/>
    <w:rsid w:val="001D5574"/>
    <w:rsid w:val="001D5C8C"/>
    <w:rsid w:val="001D6A0C"/>
    <w:rsid w:val="001D70C3"/>
    <w:rsid w:val="001D7976"/>
    <w:rsid w:val="001E05E1"/>
    <w:rsid w:val="001E067C"/>
    <w:rsid w:val="001E09EB"/>
    <w:rsid w:val="001E0E45"/>
    <w:rsid w:val="001E1269"/>
    <w:rsid w:val="001E1D95"/>
    <w:rsid w:val="001E21D9"/>
    <w:rsid w:val="001E222A"/>
    <w:rsid w:val="001E281C"/>
    <w:rsid w:val="001E2B60"/>
    <w:rsid w:val="001E35A2"/>
    <w:rsid w:val="001E3D01"/>
    <w:rsid w:val="001E4371"/>
    <w:rsid w:val="001E4478"/>
    <w:rsid w:val="001E596B"/>
    <w:rsid w:val="001E5A6D"/>
    <w:rsid w:val="001E5CDE"/>
    <w:rsid w:val="001E5F2D"/>
    <w:rsid w:val="001E6E51"/>
    <w:rsid w:val="001E704D"/>
    <w:rsid w:val="001F00CF"/>
    <w:rsid w:val="001F0B60"/>
    <w:rsid w:val="001F1454"/>
    <w:rsid w:val="001F18A4"/>
    <w:rsid w:val="001F1D5E"/>
    <w:rsid w:val="001F1F73"/>
    <w:rsid w:val="001F27EC"/>
    <w:rsid w:val="001F2F2D"/>
    <w:rsid w:val="001F346C"/>
    <w:rsid w:val="001F34FB"/>
    <w:rsid w:val="001F48D7"/>
    <w:rsid w:val="001F4E2E"/>
    <w:rsid w:val="001F58C8"/>
    <w:rsid w:val="001F5B5C"/>
    <w:rsid w:val="001F6E73"/>
    <w:rsid w:val="001F7C13"/>
    <w:rsid w:val="001F7FCA"/>
    <w:rsid w:val="002007EA"/>
    <w:rsid w:val="00200C3B"/>
    <w:rsid w:val="00201F01"/>
    <w:rsid w:val="00202139"/>
    <w:rsid w:val="002026ED"/>
    <w:rsid w:val="0020367D"/>
    <w:rsid w:val="0020448D"/>
    <w:rsid w:val="00204614"/>
    <w:rsid w:val="00204C78"/>
    <w:rsid w:val="00205558"/>
    <w:rsid w:val="002058AB"/>
    <w:rsid w:val="00205CBD"/>
    <w:rsid w:val="00205E38"/>
    <w:rsid w:val="00206B18"/>
    <w:rsid w:val="002070FC"/>
    <w:rsid w:val="00207187"/>
    <w:rsid w:val="002077C8"/>
    <w:rsid w:val="002078A9"/>
    <w:rsid w:val="00207C8E"/>
    <w:rsid w:val="0021157B"/>
    <w:rsid w:val="002119A4"/>
    <w:rsid w:val="00211A76"/>
    <w:rsid w:val="00211FDB"/>
    <w:rsid w:val="002120A8"/>
    <w:rsid w:val="00212243"/>
    <w:rsid w:val="002134C5"/>
    <w:rsid w:val="00213790"/>
    <w:rsid w:val="00213CC6"/>
    <w:rsid w:val="00213E7B"/>
    <w:rsid w:val="00214043"/>
    <w:rsid w:val="00214336"/>
    <w:rsid w:val="00214EA6"/>
    <w:rsid w:val="00214FC4"/>
    <w:rsid w:val="00215F17"/>
    <w:rsid w:val="002166EB"/>
    <w:rsid w:val="002168DD"/>
    <w:rsid w:val="00216A5F"/>
    <w:rsid w:val="00216CE0"/>
    <w:rsid w:val="00216D81"/>
    <w:rsid w:val="00216E58"/>
    <w:rsid w:val="0022005E"/>
    <w:rsid w:val="00220999"/>
    <w:rsid w:val="00220A0C"/>
    <w:rsid w:val="00221889"/>
    <w:rsid w:val="00222031"/>
    <w:rsid w:val="00222C02"/>
    <w:rsid w:val="002232C5"/>
    <w:rsid w:val="002232E1"/>
    <w:rsid w:val="002237C8"/>
    <w:rsid w:val="0022391D"/>
    <w:rsid w:val="00223CF3"/>
    <w:rsid w:val="00223ECC"/>
    <w:rsid w:val="00224809"/>
    <w:rsid w:val="00224EDF"/>
    <w:rsid w:val="00225459"/>
    <w:rsid w:val="00226093"/>
    <w:rsid w:val="00226492"/>
    <w:rsid w:val="002267F7"/>
    <w:rsid w:val="00226D8E"/>
    <w:rsid w:val="00226FAE"/>
    <w:rsid w:val="0022710C"/>
    <w:rsid w:val="00227707"/>
    <w:rsid w:val="00227DD0"/>
    <w:rsid w:val="00230218"/>
    <w:rsid w:val="002303BB"/>
    <w:rsid w:val="00230C58"/>
    <w:rsid w:val="00231724"/>
    <w:rsid w:val="00232447"/>
    <w:rsid w:val="002328FC"/>
    <w:rsid w:val="00232939"/>
    <w:rsid w:val="00232C40"/>
    <w:rsid w:val="002337C2"/>
    <w:rsid w:val="00233AA3"/>
    <w:rsid w:val="00233CE2"/>
    <w:rsid w:val="0023420B"/>
    <w:rsid w:val="00234BD5"/>
    <w:rsid w:val="00234F3A"/>
    <w:rsid w:val="00235365"/>
    <w:rsid w:val="00235579"/>
    <w:rsid w:val="002357E2"/>
    <w:rsid w:val="0023659A"/>
    <w:rsid w:val="00236857"/>
    <w:rsid w:val="00236B63"/>
    <w:rsid w:val="00236BFB"/>
    <w:rsid w:val="00236F3B"/>
    <w:rsid w:val="00237DF8"/>
    <w:rsid w:val="002407CD"/>
    <w:rsid w:val="00240CA1"/>
    <w:rsid w:val="00240FA3"/>
    <w:rsid w:val="0024103A"/>
    <w:rsid w:val="00241226"/>
    <w:rsid w:val="0024164A"/>
    <w:rsid w:val="00241868"/>
    <w:rsid w:val="00241B03"/>
    <w:rsid w:val="00241B74"/>
    <w:rsid w:val="00241BA0"/>
    <w:rsid w:val="00241D40"/>
    <w:rsid w:val="00241ECE"/>
    <w:rsid w:val="00241F07"/>
    <w:rsid w:val="00242865"/>
    <w:rsid w:val="00242B0E"/>
    <w:rsid w:val="00243392"/>
    <w:rsid w:val="002438BE"/>
    <w:rsid w:val="00243B3C"/>
    <w:rsid w:val="00243C23"/>
    <w:rsid w:val="002445CF"/>
    <w:rsid w:val="002445D6"/>
    <w:rsid w:val="00244C50"/>
    <w:rsid w:val="00245E20"/>
    <w:rsid w:val="0024611F"/>
    <w:rsid w:val="002462EF"/>
    <w:rsid w:val="00246B12"/>
    <w:rsid w:val="00246B29"/>
    <w:rsid w:val="00246C7B"/>
    <w:rsid w:val="00247154"/>
    <w:rsid w:val="00247517"/>
    <w:rsid w:val="00247C69"/>
    <w:rsid w:val="00247D7F"/>
    <w:rsid w:val="0025015B"/>
    <w:rsid w:val="002501EF"/>
    <w:rsid w:val="00250353"/>
    <w:rsid w:val="002504B9"/>
    <w:rsid w:val="00250E48"/>
    <w:rsid w:val="002511F8"/>
    <w:rsid w:val="002513AC"/>
    <w:rsid w:val="002517DF"/>
    <w:rsid w:val="00251873"/>
    <w:rsid w:val="002519E6"/>
    <w:rsid w:val="00251DE8"/>
    <w:rsid w:val="00252E7E"/>
    <w:rsid w:val="00253926"/>
    <w:rsid w:val="00253E59"/>
    <w:rsid w:val="00254B46"/>
    <w:rsid w:val="00254DC1"/>
    <w:rsid w:val="00256FC4"/>
    <w:rsid w:val="0025738D"/>
    <w:rsid w:val="00257A79"/>
    <w:rsid w:val="00257C64"/>
    <w:rsid w:val="00257FA1"/>
    <w:rsid w:val="00260102"/>
    <w:rsid w:val="00260771"/>
    <w:rsid w:val="0026099C"/>
    <w:rsid w:val="00261912"/>
    <w:rsid w:val="00261B66"/>
    <w:rsid w:val="00261EAC"/>
    <w:rsid w:val="0026225C"/>
    <w:rsid w:val="0026252B"/>
    <w:rsid w:val="00262EA8"/>
    <w:rsid w:val="00263777"/>
    <w:rsid w:val="00263BF7"/>
    <w:rsid w:val="00263CC1"/>
    <w:rsid w:val="00264211"/>
    <w:rsid w:val="00264380"/>
    <w:rsid w:val="00265433"/>
    <w:rsid w:val="00265765"/>
    <w:rsid w:val="00265A0D"/>
    <w:rsid w:val="00265A8E"/>
    <w:rsid w:val="0026690F"/>
    <w:rsid w:val="00266CE6"/>
    <w:rsid w:val="00267BAA"/>
    <w:rsid w:val="002700F3"/>
    <w:rsid w:val="00270257"/>
    <w:rsid w:val="00270330"/>
    <w:rsid w:val="00270554"/>
    <w:rsid w:val="00270818"/>
    <w:rsid w:val="0027153C"/>
    <w:rsid w:val="00271866"/>
    <w:rsid w:val="002718D9"/>
    <w:rsid w:val="00271D7D"/>
    <w:rsid w:val="00272035"/>
    <w:rsid w:val="00272172"/>
    <w:rsid w:val="00272A7E"/>
    <w:rsid w:val="00272EE8"/>
    <w:rsid w:val="00272F01"/>
    <w:rsid w:val="0027312C"/>
    <w:rsid w:val="002734EC"/>
    <w:rsid w:val="0027352D"/>
    <w:rsid w:val="00274684"/>
    <w:rsid w:val="00274789"/>
    <w:rsid w:val="00274A27"/>
    <w:rsid w:val="00275278"/>
    <w:rsid w:val="0027530F"/>
    <w:rsid w:val="00275468"/>
    <w:rsid w:val="00275900"/>
    <w:rsid w:val="00275C4D"/>
    <w:rsid w:val="00276436"/>
    <w:rsid w:val="00276656"/>
    <w:rsid w:val="00276739"/>
    <w:rsid w:val="00276AFC"/>
    <w:rsid w:val="00277B52"/>
    <w:rsid w:val="00280946"/>
    <w:rsid w:val="00280A41"/>
    <w:rsid w:val="00280A4E"/>
    <w:rsid w:val="00281927"/>
    <w:rsid w:val="00281F92"/>
    <w:rsid w:val="002823FD"/>
    <w:rsid w:val="0028278A"/>
    <w:rsid w:val="002831E6"/>
    <w:rsid w:val="00283544"/>
    <w:rsid w:val="0028369F"/>
    <w:rsid w:val="00283AFC"/>
    <w:rsid w:val="00283E01"/>
    <w:rsid w:val="00284AA6"/>
    <w:rsid w:val="0028513E"/>
    <w:rsid w:val="002853A1"/>
    <w:rsid w:val="00285406"/>
    <w:rsid w:val="002854FF"/>
    <w:rsid w:val="002856A2"/>
    <w:rsid w:val="002857B2"/>
    <w:rsid w:val="00285EB2"/>
    <w:rsid w:val="002861A5"/>
    <w:rsid w:val="002863AC"/>
    <w:rsid w:val="002867F6"/>
    <w:rsid w:val="00286D56"/>
    <w:rsid w:val="00287A08"/>
    <w:rsid w:val="00287E09"/>
    <w:rsid w:val="002902BD"/>
    <w:rsid w:val="00290780"/>
    <w:rsid w:val="00291F62"/>
    <w:rsid w:val="00292B1B"/>
    <w:rsid w:val="00292DBE"/>
    <w:rsid w:val="00293AF5"/>
    <w:rsid w:val="00293F06"/>
    <w:rsid w:val="002942A4"/>
    <w:rsid w:val="00294716"/>
    <w:rsid w:val="00294816"/>
    <w:rsid w:val="0029494F"/>
    <w:rsid w:val="00294E65"/>
    <w:rsid w:val="00296128"/>
    <w:rsid w:val="00296782"/>
    <w:rsid w:val="00297217"/>
    <w:rsid w:val="00297D2E"/>
    <w:rsid w:val="002A0D53"/>
    <w:rsid w:val="002A0FCD"/>
    <w:rsid w:val="002A3ADB"/>
    <w:rsid w:val="002A3B3C"/>
    <w:rsid w:val="002A4999"/>
    <w:rsid w:val="002A51CD"/>
    <w:rsid w:val="002A54B9"/>
    <w:rsid w:val="002A56FC"/>
    <w:rsid w:val="002A59C6"/>
    <w:rsid w:val="002A5F8C"/>
    <w:rsid w:val="002A6460"/>
    <w:rsid w:val="002A6778"/>
    <w:rsid w:val="002A68AE"/>
    <w:rsid w:val="002A72F9"/>
    <w:rsid w:val="002A73F1"/>
    <w:rsid w:val="002A7F88"/>
    <w:rsid w:val="002B031E"/>
    <w:rsid w:val="002B0E72"/>
    <w:rsid w:val="002B1E60"/>
    <w:rsid w:val="002B1EC8"/>
    <w:rsid w:val="002B31A9"/>
    <w:rsid w:val="002B32C2"/>
    <w:rsid w:val="002B3521"/>
    <w:rsid w:val="002B3AA4"/>
    <w:rsid w:val="002B3EDF"/>
    <w:rsid w:val="002B4482"/>
    <w:rsid w:val="002B4946"/>
    <w:rsid w:val="002B4F98"/>
    <w:rsid w:val="002B5807"/>
    <w:rsid w:val="002B5A2B"/>
    <w:rsid w:val="002B5E7F"/>
    <w:rsid w:val="002B640E"/>
    <w:rsid w:val="002B6BD3"/>
    <w:rsid w:val="002B6E8B"/>
    <w:rsid w:val="002B759D"/>
    <w:rsid w:val="002B7B69"/>
    <w:rsid w:val="002B7BE7"/>
    <w:rsid w:val="002C0F0C"/>
    <w:rsid w:val="002C1643"/>
    <w:rsid w:val="002C17A2"/>
    <w:rsid w:val="002C2AF7"/>
    <w:rsid w:val="002C2BE8"/>
    <w:rsid w:val="002C2F97"/>
    <w:rsid w:val="002C336C"/>
    <w:rsid w:val="002C3374"/>
    <w:rsid w:val="002C40B9"/>
    <w:rsid w:val="002C4FFC"/>
    <w:rsid w:val="002C54B5"/>
    <w:rsid w:val="002C5829"/>
    <w:rsid w:val="002C6E0A"/>
    <w:rsid w:val="002D0281"/>
    <w:rsid w:val="002D0BAE"/>
    <w:rsid w:val="002D0D3B"/>
    <w:rsid w:val="002D133F"/>
    <w:rsid w:val="002D144E"/>
    <w:rsid w:val="002D14D1"/>
    <w:rsid w:val="002D1B50"/>
    <w:rsid w:val="002D1C1C"/>
    <w:rsid w:val="002D1C6B"/>
    <w:rsid w:val="002D1D35"/>
    <w:rsid w:val="002D210A"/>
    <w:rsid w:val="002D233D"/>
    <w:rsid w:val="002D298F"/>
    <w:rsid w:val="002D2FDF"/>
    <w:rsid w:val="002D3194"/>
    <w:rsid w:val="002D3690"/>
    <w:rsid w:val="002D42AD"/>
    <w:rsid w:val="002D44DF"/>
    <w:rsid w:val="002D4940"/>
    <w:rsid w:val="002D50D0"/>
    <w:rsid w:val="002D5310"/>
    <w:rsid w:val="002D5666"/>
    <w:rsid w:val="002D5750"/>
    <w:rsid w:val="002D5CA1"/>
    <w:rsid w:val="002D6116"/>
    <w:rsid w:val="002D660B"/>
    <w:rsid w:val="002D688D"/>
    <w:rsid w:val="002D6BF8"/>
    <w:rsid w:val="002D6C8A"/>
    <w:rsid w:val="002D6DB5"/>
    <w:rsid w:val="002D6E75"/>
    <w:rsid w:val="002D7866"/>
    <w:rsid w:val="002D790B"/>
    <w:rsid w:val="002D7ADA"/>
    <w:rsid w:val="002D7B13"/>
    <w:rsid w:val="002D7E44"/>
    <w:rsid w:val="002E0AF7"/>
    <w:rsid w:val="002E107F"/>
    <w:rsid w:val="002E12F7"/>
    <w:rsid w:val="002E2561"/>
    <w:rsid w:val="002E29FB"/>
    <w:rsid w:val="002E2A3F"/>
    <w:rsid w:val="002E3346"/>
    <w:rsid w:val="002E3D20"/>
    <w:rsid w:val="002E4700"/>
    <w:rsid w:val="002E4A7B"/>
    <w:rsid w:val="002E58B2"/>
    <w:rsid w:val="002E5CE1"/>
    <w:rsid w:val="002E6C1A"/>
    <w:rsid w:val="002E6C44"/>
    <w:rsid w:val="002E75B6"/>
    <w:rsid w:val="002E7689"/>
    <w:rsid w:val="002E790C"/>
    <w:rsid w:val="002E7E78"/>
    <w:rsid w:val="002F026B"/>
    <w:rsid w:val="002F07D7"/>
    <w:rsid w:val="002F1048"/>
    <w:rsid w:val="002F1671"/>
    <w:rsid w:val="002F18A7"/>
    <w:rsid w:val="002F21FF"/>
    <w:rsid w:val="002F2269"/>
    <w:rsid w:val="002F2400"/>
    <w:rsid w:val="002F26E7"/>
    <w:rsid w:val="002F2E76"/>
    <w:rsid w:val="002F30C8"/>
    <w:rsid w:val="002F334B"/>
    <w:rsid w:val="002F3986"/>
    <w:rsid w:val="002F4AE4"/>
    <w:rsid w:val="002F4D55"/>
    <w:rsid w:val="002F4E36"/>
    <w:rsid w:val="002F52B0"/>
    <w:rsid w:val="002F55A7"/>
    <w:rsid w:val="002F6AE3"/>
    <w:rsid w:val="002F6B0F"/>
    <w:rsid w:val="002F7906"/>
    <w:rsid w:val="002F7D76"/>
    <w:rsid w:val="002F7E53"/>
    <w:rsid w:val="00300BE8"/>
    <w:rsid w:val="00301209"/>
    <w:rsid w:val="003013AC"/>
    <w:rsid w:val="00301EF0"/>
    <w:rsid w:val="00302916"/>
    <w:rsid w:val="00302946"/>
    <w:rsid w:val="00303956"/>
    <w:rsid w:val="00303A60"/>
    <w:rsid w:val="00303B35"/>
    <w:rsid w:val="0030431B"/>
    <w:rsid w:val="00304C38"/>
    <w:rsid w:val="00304DD4"/>
    <w:rsid w:val="00305169"/>
    <w:rsid w:val="003054E7"/>
    <w:rsid w:val="0030594E"/>
    <w:rsid w:val="00306370"/>
    <w:rsid w:val="00306872"/>
    <w:rsid w:val="0030693D"/>
    <w:rsid w:val="00306D43"/>
    <w:rsid w:val="0030744C"/>
    <w:rsid w:val="00307FB0"/>
    <w:rsid w:val="0031013D"/>
    <w:rsid w:val="00310245"/>
    <w:rsid w:val="003108C3"/>
    <w:rsid w:val="003110DA"/>
    <w:rsid w:val="003121A0"/>
    <w:rsid w:val="00312B7B"/>
    <w:rsid w:val="00312DA6"/>
    <w:rsid w:val="0031391A"/>
    <w:rsid w:val="0031395B"/>
    <w:rsid w:val="003139D1"/>
    <w:rsid w:val="00313BF2"/>
    <w:rsid w:val="0031409A"/>
    <w:rsid w:val="00314100"/>
    <w:rsid w:val="00315534"/>
    <w:rsid w:val="0031574C"/>
    <w:rsid w:val="00315B05"/>
    <w:rsid w:val="00315EF8"/>
    <w:rsid w:val="003163D9"/>
    <w:rsid w:val="0031666B"/>
    <w:rsid w:val="0031712D"/>
    <w:rsid w:val="00317AEF"/>
    <w:rsid w:val="00317DA7"/>
    <w:rsid w:val="00320D3E"/>
    <w:rsid w:val="00321352"/>
    <w:rsid w:val="00321B5F"/>
    <w:rsid w:val="00321CBD"/>
    <w:rsid w:val="00322347"/>
    <w:rsid w:val="003227C0"/>
    <w:rsid w:val="0032320F"/>
    <w:rsid w:val="003235CD"/>
    <w:rsid w:val="0032366E"/>
    <w:rsid w:val="00323E68"/>
    <w:rsid w:val="00324243"/>
    <w:rsid w:val="00324345"/>
    <w:rsid w:val="00324552"/>
    <w:rsid w:val="00324F79"/>
    <w:rsid w:val="00325A75"/>
    <w:rsid w:val="00327148"/>
    <w:rsid w:val="003275D3"/>
    <w:rsid w:val="0033072F"/>
    <w:rsid w:val="00331812"/>
    <w:rsid w:val="003322BF"/>
    <w:rsid w:val="003326E7"/>
    <w:rsid w:val="003328D2"/>
    <w:rsid w:val="00332B0D"/>
    <w:rsid w:val="00332D58"/>
    <w:rsid w:val="00332E1E"/>
    <w:rsid w:val="003340BE"/>
    <w:rsid w:val="00334349"/>
    <w:rsid w:val="00334871"/>
    <w:rsid w:val="00334A52"/>
    <w:rsid w:val="00334D1F"/>
    <w:rsid w:val="0033501B"/>
    <w:rsid w:val="00335126"/>
    <w:rsid w:val="00335197"/>
    <w:rsid w:val="003361F8"/>
    <w:rsid w:val="00336417"/>
    <w:rsid w:val="00336A32"/>
    <w:rsid w:val="00336F74"/>
    <w:rsid w:val="00337524"/>
    <w:rsid w:val="0033768D"/>
    <w:rsid w:val="00337AE2"/>
    <w:rsid w:val="00337D71"/>
    <w:rsid w:val="0034045D"/>
    <w:rsid w:val="00340523"/>
    <w:rsid w:val="003407FE"/>
    <w:rsid w:val="003408EA"/>
    <w:rsid w:val="0034091F"/>
    <w:rsid w:val="0034109E"/>
    <w:rsid w:val="0034116B"/>
    <w:rsid w:val="00341402"/>
    <w:rsid w:val="00341B08"/>
    <w:rsid w:val="00341CAA"/>
    <w:rsid w:val="00341EB1"/>
    <w:rsid w:val="003422BD"/>
    <w:rsid w:val="00342475"/>
    <w:rsid w:val="003436EB"/>
    <w:rsid w:val="00344085"/>
    <w:rsid w:val="003446C4"/>
    <w:rsid w:val="0034475B"/>
    <w:rsid w:val="00350E83"/>
    <w:rsid w:val="003515F6"/>
    <w:rsid w:val="00351B8D"/>
    <w:rsid w:val="003520A6"/>
    <w:rsid w:val="003530D8"/>
    <w:rsid w:val="003537E3"/>
    <w:rsid w:val="00353DC1"/>
    <w:rsid w:val="00354EB2"/>
    <w:rsid w:val="0035500F"/>
    <w:rsid w:val="00355041"/>
    <w:rsid w:val="00355176"/>
    <w:rsid w:val="00355DAB"/>
    <w:rsid w:val="00356846"/>
    <w:rsid w:val="00356C93"/>
    <w:rsid w:val="00356D8B"/>
    <w:rsid w:val="003575B6"/>
    <w:rsid w:val="00357FAF"/>
    <w:rsid w:val="00360D8C"/>
    <w:rsid w:val="00361325"/>
    <w:rsid w:val="00362618"/>
    <w:rsid w:val="003628C6"/>
    <w:rsid w:val="00362B26"/>
    <w:rsid w:val="00362C63"/>
    <w:rsid w:val="00363382"/>
    <w:rsid w:val="00363B5D"/>
    <w:rsid w:val="00363E30"/>
    <w:rsid w:val="0036411A"/>
    <w:rsid w:val="0036420A"/>
    <w:rsid w:val="003642F5"/>
    <w:rsid w:val="00364341"/>
    <w:rsid w:val="00364698"/>
    <w:rsid w:val="00365215"/>
    <w:rsid w:val="003653DD"/>
    <w:rsid w:val="003654B1"/>
    <w:rsid w:val="00365594"/>
    <w:rsid w:val="00365781"/>
    <w:rsid w:val="0036606E"/>
    <w:rsid w:val="00366466"/>
    <w:rsid w:val="00366A2A"/>
    <w:rsid w:val="00367000"/>
    <w:rsid w:val="003679A2"/>
    <w:rsid w:val="00367F61"/>
    <w:rsid w:val="00370442"/>
    <w:rsid w:val="00370DC9"/>
    <w:rsid w:val="0037167C"/>
    <w:rsid w:val="00371BBE"/>
    <w:rsid w:val="0037213C"/>
    <w:rsid w:val="003723F9"/>
    <w:rsid w:val="0037336B"/>
    <w:rsid w:val="00373432"/>
    <w:rsid w:val="00374165"/>
    <w:rsid w:val="00374C37"/>
    <w:rsid w:val="00374DB7"/>
    <w:rsid w:val="00375017"/>
    <w:rsid w:val="0037587B"/>
    <w:rsid w:val="00376AD1"/>
    <w:rsid w:val="00376E1C"/>
    <w:rsid w:val="0037761B"/>
    <w:rsid w:val="00377759"/>
    <w:rsid w:val="0038016C"/>
    <w:rsid w:val="003801A7"/>
    <w:rsid w:val="00380B1B"/>
    <w:rsid w:val="00380C74"/>
    <w:rsid w:val="00381F6A"/>
    <w:rsid w:val="003820B0"/>
    <w:rsid w:val="003821E9"/>
    <w:rsid w:val="003831A7"/>
    <w:rsid w:val="003832E3"/>
    <w:rsid w:val="00383776"/>
    <w:rsid w:val="00383BA2"/>
    <w:rsid w:val="003841D2"/>
    <w:rsid w:val="003846B2"/>
    <w:rsid w:val="00384EA8"/>
    <w:rsid w:val="003855EA"/>
    <w:rsid w:val="00387A9D"/>
    <w:rsid w:val="00387B15"/>
    <w:rsid w:val="00387D3C"/>
    <w:rsid w:val="00387F71"/>
    <w:rsid w:val="00387FA3"/>
    <w:rsid w:val="00390028"/>
    <w:rsid w:val="0039040F"/>
    <w:rsid w:val="003904A8"/>
    <w:rsid w:val="00390BEC"/>
    <w:rsid w:val="00390C88"/>
    <w:rsid w:val="00390D4B"/>
    <w:rsid w:val="00391140"/>
    <w:rsid w:val="0039145C"/>
    <w:rsid w:val="00391F2A"/>
    <w:rsid w:val="00391F70"/>
    <w:rsid w:val="003920B1"/>
    <w:rsid w:val="00392E4D"/>
    <w:rsid w:val="0039310C"/>
    <w:rsid w:val="003934DB"/>
    <w:rsid w:val="00393526"/>
    <w:rsid w:val="00394C8C"/>
    <w:rsid w:val="00395373"/>
    <w:rsid w:val="003955A0"/>
    <w:rsid w:val="00395822"/>
    <w:rsid w:val="00396138"/>
    <w:rsid w:val="00397BF0"/>
    <w:rsid w:val="003A0170"/>
    <w:rsid w:val="003A019F"/>
    <w:rsid w:val="003A0286"/>
    <w:rsid w:val="003A0A16"/>
    <w:rsid w:val="003A0F1A"/>
    <w:rsid w:val="003A0F91"/>
    <w:rsid w:val="003A1062"/>
    <w:rsid w:val="003A1CC0"/>
    <w:rsid w:val="003A1E59"/>
    <w:rsid w:val="003A2BF0"/>
    <w:rsid w:val="003A328F"/>
    <w:rsid w:val="003A379D"/>
    <w:rsid w:val="003A393C"/>
    <w:rsid w:val="003A3D64"/>
    <w:rsid w:val="003A4313"/>
    <w:rsid w:val="003A54AF"/>
    <w:rsid w:val="003A58A4"/>
    <w:rsid w:val="003A5E14"/>
    <w:rsid w:val="003A628C"/>
    <w:rsid w:val="003A6463"/>
    <w:rsid w:val="003A6563"/>
    <w:rsid w:val="003A73EF"/>
    <w:rsid w:val="003A7621"/>
    <w:rsid w:val="003A7838"/>
    <w:rsid w:val="003A785E"/>
    <w:rsid w:val="003A797E"/>
    <w:rsid w:val="003A7FB5"/>
    <w:rsid w:val="003B0883"/>
    <w:rsid w:val="003B08A2"/>
    <w:rsid w:val="003B1143"/>
    <w:rsid w:val="003B1523"/>
    <w:rsid w:val="003B1790"/>
    <w:rsid w:val="003B18B5"/>
    <w:rsid w:val="003B1D16"/>
    <w:rsid w:val="003B1D1B"/>
    <w:rsid w:val="003B25DA"/>
    <w:rsid w:val="003B2C12"/>
    <w:rsid w:val="003B2F14"/>
    <w:rsid w:val="003B36F5"/>
    <w:rsid w:val="003B3ACB"/>
    <w:rsid w:val="003B3DF7"/>
    <w:rsid w:val="003B44B4"/>
    <w:rsid w:val="003B46C8"/>
    <w:rsid w:val="003B516D"/>
    <w:rsid w:val="003B53F1"/>
    <w:rsid w:val="003B58A9"/>
    <w:rsid w:val="003B5912"/>
    <w:rsid w:val="003B67BB"/>
    <w:rsid w:val="003B72F1"/>
    <w:rsid w:val="003B7594"/>
    <w:rsid w:val="003B7C01"/>
    <w:rsid w:val="003C0ADB"/>
    <w:rsid w:val="003C184E"/>
    <w:rsid w:val="003C19B2"/>
    <w:rsid w:val="003C1FD8"/>
    <w:rsid w:val="003C25E4"/>
    <w:rsid w:val="003C33C2"/>
    <w:rsid w:val="003C3F41"/>
    <w:rsid w:val="003C48CE"/>
    <w:rsid w:val="003C50DA"/>
    <w:rsid w:val="003C515E"/>
    <w:rsid w:val="003C5267"/>
    <w:rsid w:val="003C52B3"/>
    <w:rsid w:val="003C5495"/>
    <w:rsid w:val="003C5510"/>
    <w:rsid w:val="003C7A9E"/>
    <w:rsid w:val="003D228D"/>
    <w:rsid w:val="003D2464"/>
    <w:rsid w:val="003D27E7"/>
    <w:rsid w:val="003D300F"/>
    <w:rsid w:val="003D381D"/>
    <w:rsid w:val="003D450F"/>
    <w:rsid w:val="003D492F"/>
    <w:rsid w:val="003D496F"/>
    <w:rsid w:val="003D4CED"/>
    <w:rsid w:val="003D5250"/>
    <w:rsid w:val="003D56AF"/>
    <w:rsid w:val="003D5857"/>
    <w:rsid w:val="003D5FDE"/>
    <w:rsid w:val="003D6722"/>
    <w:rsid w:val="003D6BE8"/>
    <w:rsid w:val="003D6BF5"/>
    <w:rsid w:val="003D6D8F"/>
    <w:rsid w:val="003D7284"/>
    <w:rsid w:val="003D7835"/>
    <w:rsid w:val="003D7B17"/>
    <w:rsid w:val="003D7B5E"/>
    <w:rsid w:val="003E0098"/>
    <w:rsid w:val="003E020C"/>
    <w:rsid w:val="003E0908"/>
    <w:rsid w:val="003E0A18"/>
    <w:rsid w:val="003E0D99"/>
    <w:rsid w:val="003E0E85"/>
    <w:rsid w:val="003E0F5C"/>
    <w:rsid w:val="003E11D6"/>
    <w:rsid w:val="003E1E54"/>
    <w:rsid w:val="003E23E8"/>
    <w:rsid w:val="003E260E"/>
    <w:rsid w:val="003E26E0"/>
    <w:rsid w:val="003E2C57"/>
    <w:rsid w:val="003E2E53"/>
    <w:rsid w:val="003E3B6D"/>
    <w:rsid w:val="003E3E7A"/>
    <w:rsid w:val="003E3FB6"/>
    <w:rsid w:val="003E52E0"/>
    <w:rsid w:val="003E5E7B"/>
    <w:rsid w:val="003E5EB7"/>
    <w:rsid w:val="003E6FB1"/>
    <w:rsid w:val="003E70AF"/>
    <w:rsid w:val="003E75CF"/>
    <w:rsid w:val="003F0E63"/>
    <w:rsid w:val="003F12BA"/>
    <w:rsid w:val="003F1865"/>
    <w:rsid w:val="003F1AD0"/>
    <w:rsid w:val="003F1E66"/>
    <w:rsid w:val="003F1F47"/>
    <w:rsid w:val="003F1FBB"/>
    <w:rsid w:val="003F2682"/>
    <w:rsid w:val="003F2B95"/>
    <w:rsid w:val="003F3A5B"/>
    <w:rsid w:val="003F3E11"/>
    <w:rsid w:val="003F51E9"/>
    <w:rsid w:val="003F5A34"/>
    <w:rsid w:val="003F5CBF"/>
    <w:rsid w:val="003F5CCA"/>
    <w:rsid w:val="003F612D"/>
    <w:rsid w:val="003F6604"/>
    <w:rsid w:val="003F70AB"/>
    <w:rsid w:val="003F78B5"/>
    <w:rsid w:val="003F7E75"/>
    <w:rsid w:val="004002E0"/>
    <w:rsid w:val="00400621"/>
    <w:rsid w:val="00400880"/>
    <w:rsid w:val="004009DF"/>
    <w:rsid w:val="00400B49"/>
    <w:rsid w:val="00400BC1"/>
    <w:rsid w:val="00401000"/>
    <w:rsid w:val="004010CB"/>
    <w:rsid w:val="004011EC"/>
    <w:rsid w:val="00401254"/>
    <w:rsid w:val="00401FC9"/>
    <w:rsid w:val="00402A71"/>
    <w:rsid w:val="00403884"/>
    <w:rsid w:val="00404056"/>
    <w:rsid w:val="00404474"/>
    <w:rsid w:val="004053FE"/>
    <w:rsid w:val="00405528"/>
    <w:rsid w:val="00405E54"/>
    <w:rsid w:val="0040615F"/>
    <w:rsid w:val="00406672"/>
    <w:rsid w:val="004066ED"/>
    <w:rsid w:val="00406F7F"/>
    <w:rsid w:val="00406F85"/>
    <w:rsid w:val="00407476"/>
    <w:rsid w:val="00407508"/>
    <w:rsid w:val="0040764E"/>
    <w:rsid w:val="004079B4"/>
    <w:rsid w:val="00410577"/>
    <w:rsid w:val="004109E1"/>
    <w:rsid w:val="00410A0B"/>
    <w:rsid w:val="00411153"/>
    <w:rsid w:val="004117FE"/>
    <w:rsid w:val="00411E70"/>
    <w:rsid w:val="00413211"/>
    <w:rsid w:val="004136FD"/>
    <w:rsid w:val="00413A58"/>
    <w:rsid w:val="00413E69"/>
    <w:rsid w:val="00413E8A"/>
    <w:rsid w:val="0041423F"/>
    <w:rsid w:val="00414257"/>
    <w:rsid w:val="00414305"/>
    <w:rsid w:val="00414502"/>
    <w:rsid w:val="004147AF"/>
    <w:rsid w:val="00414AC6"/>
    <w:rsid w:val="00415D1C"/>
    <w:rsid w:val="00415F1A"/>
    <w:rsid w:val="0041634A"/>
    <w:rsid w:val="004165C1"/>
    <w:rsid w:val="00417D1C"/>
    <w:rsid w:val="00420010"/>
    <w:rsid w:val="0042117D"/>
    <w:rsid w:val="00421B36"/>
    <w:rsid w:val="0042219A"/>
    <w:rsid w:val="004228FE"/>
    <w:rsid w:val="00422E59"/>
    <w:rsid w:val="00423BF8"/>
    <w:rsid w:val="004244B0"/>
    <w:rsid w:val="0042471E"/>
    <w:rsid w:val="0042493E"/>
    <w:rsid w:val="004250C5"/>
    <w:rsid w:val="004252E0"/>
    <w:rsid w:val="004257A5"/>
    <w:rsid w:val="00425F00"/>
    <w:rsid w:val="0042619C"/>
    <w:rsid w:val="004262E5"/>
    <w:rsid w:val="0042674C"/>
    <w:rsid w:val="004269DA"/>
    <w:rsid w:val="00427E1B"/>
    <w:rsid w:val="00427F85"/>
    <w:rsid w:val="00430B3B"/>
    <w:rsid w:val="004310A0"/>
    <w:rsid w:val="00431366"/>
    <w:rsid w:val="0043152B"/>
    <w:rsid w:val="004326E8"/>
    <w:rsid w:val="00432900"/>
    <w:rsid w:val="00432C20"/>
    <w:rsid w:val="00432E47"/>
    <w:rsid w:val="00434193"/>
    <w:rsid w:val="004343BE"/>
    <w:rsid w:val="00434A8A"/>
    <w:rsid w:val="00435458"/>
    <w:rsid w:val="00435595"/>
    <w:rsid w:val="00435A91"/>
    <w:rsid w:val="00435BC6"/>
    <w:rsid w:val="00435D74"/>
    <w:rsid w:val="0043619A"/>
    <w:rsid w:val="00436414"/>
    <w:rsid w:val="00437EEC"/>
    <w:rsid w:val="004405DC"/>
    <w:rsid w:val="00440B9E"/>
    <w:rsid w:val="00440EE3"/>
    <w:rsid w:val="004412D6"/>
    <w:rsid w:val="00441AF4"/>
    <w:rsid w:val="00441C84"/>
    <w:rsid w:val="004427D2"/>
    <w:rsid w:val="004428F3"/>
    <w:rsid w:val="00442A42"/>
    <w:rsid w:val="00442D5F"/>
    <w:rsid w:val="00442ECE"/>
    <w:rsid w:val="00443144"/>
    <w:rsid w:val="00443675"/>
    <w:rsid w:val="004437EC"/>
    <w:rsid w:val="004439C8"/>
    <w:rsid w:val="00443B0A"/>
    <w:rsid w:val="00444273"/>
    <w:rsid w:val="0044478D"/>
    <w:rsid w:val="00444838"/>
    <w:rsid w:val="0044498C"/>
    <w:rsid w:val="004449BE"/>
    <w:rsid w:val="00444F80"/>
    <w:rsid w:val="00445113"/>
    <w:rsid w:val="0044559D"/>
    <w:rsid w:val="00445AC8"/>
    <w:rsid w:val="00445BC1"/>
    <w:rsid w:val="004502C0"/>
    <w:rsid w:val="00450CCE"/>
    <w:rsid w:val="00450D4F"/>
    <w:rsid w:val="004512C0"/>
    <w:rsid w:val="00451367"/>
    <w:rsid w:val="00451AB2"/>
    <w:rsid w:val="00452E74"/>
    <w:rsid w:val="00453585"/>
    <w:rsid w:val="00453AAD"/>
    <w:rsid w:val="00453B17"/>
    <w:rsid w:val="00453DD2"/>
    <w:rsid w:val="00454258"/>
    <w:rsid w:val="00454693"/>
    <w:rsid w:val="00454752"/>
    <w:rsid w:val="00454F3C"/>
    <w:rsid w:val="00455C95"/>
    <w:rsid w:val="0045610E"/>
    <w:rsid w:val="004568E6"/>
    <w:rsid w:val="00456CDA"/>
    <w:rsid w:val="00456DC7"/>
    <w:rsid w:val="0045780B"/>
    <w:rsid w:val="00457A41"/>
    <w:rsid w:val="00460287"/>
    <w:rsid w:val="0046070A"/>
    <w:rsid w:val="004609FC"/>
    <w:rsid w:val="00460FBE"/>
    <w:rsid w:val="00461345"/>
    <w:rsid w:val="00461DF0"/>
    <w:rsid w:val="00462397"/>
    <w:rsid w:val="00462CBD"/>
    <w:rsid w:val="004641C5"/>
    <w:rsid w:val="00464BD8"/>
    <w:rsid w:val="00464BDB"/>
    <w:rsid w:val="00464FF6"/>
    <w:rsid w:val="0046607D"/>
    <w:rsid w:val="00466B13"/>
    <w:rsid w:val="00466C68"/>
    <w:rsid w:val="00466FBD"/>
    <w:rsid w:val="00467038"/>
    <w:rsid w:val="004679EF"/>
    <w:rsid w:val="00467EDC"/>
    <w:rsid w:val="00470261"/>
    <w:rsid w:val="00470453"/>
    <w:rsid w:val="004705CD"/>
    <w:rsid w:val="00470ABB"/>
    <w:rsid w:val="00470D92"/>
    <w:rsid w:val="00471389"/>
    <w:rsid w:val="00471BF2"/>
    <w:rsid w:val="00471D18"/>
    <w:rsid w:val="00472257"/>
    <w:rsid w:val="00472F3C"/>
    <w:rsid w:val="00473368"/>
    <w:rsid w:val="004734BF"/>
    <w:rsid w:val="0047379A"/>
    <w:rsid w:val="004744B5"/>
    <w:rsid w:val="00474BA3"/>
    <w:rsid w:val="0047547B"/>
    <w:rsid w:val="0047687B"/>
    <w:rsid w:val="00476F9D"/>
    <w:rsid w:val="00480153"/>
    <w:rsid w:val="004804B3"/>
    <w:rsid w:val="0048054A"/>
    <w:rsid w:val="00480552"/>
    <w:rsid w:val="0048093E"/>
    <w:rsid w:val="00480C17"/>
    <w:rsid w:val="00480C4A"/>
    <w:rsid w:val="004817A3"/>
    <w:rsid w:val="00481C03"/>
    <w:rsid w:val="00482591"/>
    <w:rsid w:val="004828A1"/>
    <w:rsid w:val="004833EE"/>
    <w:rsid w:val="00483A6E"/>
    <w:rsid w:val="004847CB"/>
    <w:rsid w:val="00485182"/>
    <w:rsid w:val="00485283"/>
    <w:rsid w:val="00485548"/>
    <w:rsid w:val="00485569"/>
    <w:rsid w:val="0048592F"/>
    <w:rsid w:val="00485AA4"/>
    <w:rsid w:val="0048630E"/>
    <w:rsid w:val="004869BA"/>
    <w:rsid w:val="00487875"/>
    <w:rsid w:val="00490691"/>
    <w:rsid w:val="00490733"/>
    <w:rsid w:val="00490AC1"/>
    <w:rsid w:val="00490D79"/>
    <w:rsid w:val="00492CCA"/>
    <w:rsid w:val="00492CCC"/>
    <w:rsid w:val="00492EF0"/>
    <w:rsid w:val="0049369A"/>
    <w:rsid w:val="00493753"/>
    <w:rsid w:val="0049397C"/>
    <w:rsid w:val="00494935"/>
    <w:rsid w:val="00494AB5"/>
    <w:rsid w:val="00495206"/>
    <w:rsid w:val="004955DD"/>
    <w:rsid w:val="004958A6"/>
    <w:rsid w:val="00495A03"/>
    <w:rsid w:val="00495BA7"/>
    <w:rsid w:val="004964B9"/>
    <w:rsid w:val="00496B50"/>
    <w:rsid w:val="00497070"/>
    <w:rsid w:val="00497731"/>
    <w:rsid w:val="0049790E"/>
    <w:rsid w:val="00497EA8"/>
    <w:rsid w:val="004A15B2"/>
    <w:rsid w:val="004A18A9"/>
    <w:rsid w:val="004A1A80"/>
    <w:rsid w:val="004A3E7C"/>
    <w:rsid w:val="004A3EB9"/>
    <w:rsid w:val="004A5764"/>
    <w:rsid w:val="004A5A1D"/>
    <w:rsid w:val="004A5A6D"/>
    <w:rsid w:val="004A5B07"/>
    <w:rsid w:val="004A5EAC"/>
    <w:rsid w:val="004A5FE8"/>
    <w:rsid w:val="004A6012"/>
    <w:rsid w:val="004A6067"/>
    <w:rsid w:val="004A667E"/>
    <w:rsid w:val="004A6813"/>
    <w:rsid w:val="004A6BF0"/>
    <w:rsid w:val="004A6FD3"/>
    <w:rsid w:val="004A7415"/>
    <w:rsid w:val="004A77CB"/>
    <w:rsid w:val="004A7AC2"/>
    <w:rsid w:val="004A7C48"/>
    <w:rsid w:val="004B0E59"/>
    <w:rsid w:val="004B175E"/>
    <w:rsid w:val="004B17A9"/>
    <w:rsid w:val="004B1DC6"/>
    <w:rsid w:val="004B1FD7"/>
    <w:rsid w:val="004B26BF"/>
    <w:rsid w:val="004B2CEC"/>
    <w:rsid w:val="004B3755"/>
    <w:rsid w:val="004B3A14"/>
    <w:rsid w:val="004B3BBC"/>
    <w:rsid w:val="004B407F"/>
    <w:rsid w:val="004B409A"/>
    <w:rsid w:val="004B4807"/>
    <w:rsid w:val="004B4EE4"/>
    <w:rsid w:val="004B4EF3"/>
    <w:rsid w:val="004B5248"/>
    <w:rsid w:val="004B5A2D"/>
    <w:rsid w:val="004B629A"/>
    <w:rsid w:val="004B688C"/>
    <w:rsid w:val="004B6EA8"/>
    <w:rsid w:val="004B7EC5"/>
    <w:rsid w:val="004C043D"/>
    <w:rsid w:val="004C0A38"/>
    <w:rsid w:val="004C14C7"/>
    <w:rsid w:val="004C19F9"/>
    <w:rsid w:val="004C1B1B"/>
    <w:rsid w:val="004C1BEA"/>
    <w:rsid w:val="004C24FA"/>
    <w:rsid w:val="004C49F9"/>
    <w:rsid w:val="004C4CE1"/>
    <w:rsid w:val="004C5282"/>
    <w:rsid w:val="004C599A"/>
    <w:rsid w:val="004C5BD8"/>
    <w:rsid w:val="004C5CB7"/>
    <w:rsid w:val="004C5FBF"/>
    <w:rsid w:val="004C6250"/>
    <w:rsid w:val="004C78E8"/>
    <w:rsid w:val="004D0021"/>
    <w:rsid w:val="004D0492"/>
    <w:rsid w:val="004D0694"/>
    <w:rsid w:val="004D0CA4"/>
    <w:rsid w:val="004D0D2D"/>
    <w:rsid w:val="004D1A81"/>
    <w:rsid w:val="004D1D83"/>
    <w:rsid w:val="004D1E8C"/>
    <w:rsid w:val="004D257A"/>
    <w:rsid w:val="004D2D5F"/>
    <w:rsid w:val="004D38EB"/>
    <w:rsid w:val="004D4582"/>
    <w:rsid w:val="004D5386"/>
    <w:rsid w:val="004D53C1"/>
    <w:rsid w:val="004D5A6C"/>
    <w:rsid w:val="004D61CF"/>
    <w:rsid w:val="004D6B02"/>
    <w:rsid w:val="004D7075"/>
    <w:rsid w:val="004D7CE1"/>
    <w:rsid w:val="004E02BD"/>
    <w:rsid w:val="004E02E2"/>
    <w:rsid w:val="004E0481"/>
    <w:rsid w:val="004E06CF"/>
    <w:rsid w:val="004E0755"/>
    <w:rsid w:val="004E0BB1"/>
    <w:rsid w:val="004E12AB"/>
    <w:rsid w:val="004E1714"/>
    <w:rsid w:val="004E2409"/>
    <w:rsid w:val="004E2FB6"/>
    <w:rsid w:val="004E397D"/>
    <w:rsid w:val="004E3AA4"/>
    <w:rsid w:val="004E3EA1"/>
    <w:rsid w:val="004E3ED7"/>
    <w:rsid w:val="004E443F"/>
    <w:rsid w:val="004E462A"/>
    <w:rsid w:val="004E5226"/>
    <w:rsid w:val="004E5C60"/>
    <w:rsid w:val="004E6D96"/>
    <w:rsid w:val="004E7098"/>
    <w:rsid w:val="004E73C6"/>
    <w:rsid w:val="004E7714"/>
    <w:rsid w:val="004E778E"/>
    <w:rsid w:val="004E7CD5"/>
    <w:rsid w:val="004F0030"/>
    <w:rsid w:val="004F02A7"/>
    <w:rsid w:val="004F0AA1"/>
    <w:rsid w:val="004F0B5D"/>
    <w:rsid w:val="004F0F52"/>
    <w:rsid w:val="004F1E58"/>
    <w:rsid w:val="004F2A28"/>
    <w:rsid w:val="004F3055"/>
    <w:rsid w:val="004F3578"/>
    <w:rsid w:val="004F413C"/>
    <w:rsid w:val="004F44AF"/>
    <w:rsid w:val="004F45AE"/>
    <w:rsid w:val="004F4728"/>
    <w:rsid w:val="004F47CA"/>
    <w:rsid w:val="004F48BA"/>
    <w:rsid w:val="004F4CC2"/>
    <w:rsid w:val="004F4FAD"/>
    <w:rsid w:val="004F5016"/>
    <w:rsid w:val="004F522C"/>
    <w:rsid w:val="004F533F"/>
    <w:rsid w:val="004F5523"/>
    <w:rsid w:val="004F5C7D"/>
    <w:rsid w:val="004F5E2D"/>
    <w:rsid w:val="004F66B0"/>
    <w:rsid w:val="004F729C"/>
    <w:rsid w:val="004F74C9"/>
    <w:rsid w:val="004F7A85"/>
    <w:rsid w:val="00500497"/>
    <w:rsid w:val="00500A0C"/>
    <w:rsid w:val="00500A51"/>
    <w:rsid w:val="005015EC"/>
    <w:rsid w:val="0050168B"/>
    <w:rsid w:val="005016B5"/>
    <w:rsid w:val="005017DA"/>
    <w:rsid w:val="00501EB8"/>
    <w:rsid w:val="00501FEA"/>
    <w:rsid w:val="005029F6"/>
    <w:rsid w:val="00502F8C"/>
    <w:rsid w:val="00503206"/>
    <w:rsid w:val="00503841"/>
    <w:rsid w:val="005039AD"/>
    <w:rsid w:val="00503F83"/>
    <w:rsid w:val="0050457B"/>
    <w:rsid w:val="00505492"/>
    <w:rsid w:val="005058D2"/>
    <w:rsid w:val="00505CA5"/>
    <w:rsid w:val="00505F41"/>
    <w:rsid w:val="00506074"/>
    <w:rsid w:val="00506195"/>
    <w:rsid w:val="0050629D"/>
    <w:rsid w:val="00506451"/>
    <w:rsid w:val="00506582"/>
    <w:rsid w:val="00506D49"/>
    <w:rsid w:val="005071FB"/>
    <w:rsid w:val="00507233"/>
    <w:rsid w:val="00507277"/>
    <w:rsid w:val="00507D1A"/>
    <w:rsid w:val="005102D9"/>
    <w:rsid w:val="00511583"/>
    <w:rsid w:val="005119C1"/>
    <w:rsid w:val="00511D2E"/>
    <w:rsid w:val="005124F2"/>
    <w:rsid w:val="005126C8"/>
    <w:rsid w:val="00512A60"/>
    <w:rsid w:val="00512D32"/>
    <w:rsid w:val="00512E45"/>
    <w:rsid w:val="005130BD"/>
    <w:rsid w:val="0051322B"/>
    <w:rsid w:val="00513620"/>
    <w:rsid w:val="005136C2"/>
    <w:rsid w:val="00513AE8"/>
    <w:rsid w:val="00513C50"/>
    <w:rsid w:val="00513D08"/>
    <w:rsid w:val="00513E59"/>
    <w:rsid w:val="00513F2E"/>
    <w:rsid w:val="0051439E"/>
    <w:rsid w:val="00514CB9"/>
    <w:rsid w:val="005156FB"/>
    <w:rsid w:val="0051590F"/>
    <w:rsid w:val="00515C96"/>
    <w:rsid w:val="00515D50"/>
    <w:rsid w:val="00516679"/>
    <w:rsid w:val="00516A06"/>
    <w:rsid w:val="00516A43"/>
    <w:rsid w:val="00516A92"/>
    <w:rsid w:val="005173A0"/>
    <w:rsid w:val="005173F5"/>
    <w:rsid w:val="005174C1"/>
    <w:rsid w:val="005174E4"/>
    <w:rsid w:val="005174E9"/>
    <w:rsid w:val="005177AB"/>
    <w:rsid w:val="00517BE9"/>
    <w:rsid w:val="00517BEB"/>
    <w:rsid w:val="00520501"/>
    <w:rsid w:val="005212DA"/>
    <w:rsid w:val="00521D79"/>
    <w:rsid w:val="005221D2"/>
    <w:rsid w:val="0052230E"/>
    <w:rsid w:val="00522ECF"/>
    <w:rsid w:val="00522F3E"/>
    <w:rsid w:val="0052321A"/>
    <w:rsid w:val="0052350A"/>
    <w:rsid w:val="00524553"/>
    <w:rsid w:val="00524ABD"/>
    <w:rsid w:val="00524DFB"/>
    <w:rsid w:val="00524F14"/>
    <w:rsid w:val="00525F5F"/>
    <w:rsid w:val="0052669B"/>
    <w:rsid w:val="005268DC"/>
    <w:rsid w:val="00527149"/>
    <w:rsid w:val="005279AE"/>
    <w:rsid w:val="00527C5C"/>
    <w:rsid w:val="00527D6A"/>
    <w:rsid w:val="0053072B"/>
    <w:rsid w:val="005307F1"/>
    <w:rsid w:val="00530D9E"/>
    <w:rsid w:val="00530F91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77D"/>
    <w:rsid w:val="00534A65"/>
    <w:rsid w:val="00534AB6"/>
    <w:rsid w:val="00535542"/>
    <w:rsid w:val="0053567D"/>
    <w:rsid w:val="005359B6"/>
    <w:rsid w:val="00535BA6"/>
    <w:rsid w:val="00536D27"/>
    <w:rsid w:val="005379F7"/>
    <w:rsid w:val="00537DB7"/>
    <w:rsid w:val="005409D2"/>
    <w:rsid w:val="00540B5B"/>
    <w:rsid w:val="00541637"/>
    <w:rsid w:val="0054171E"/>
    <w:rsid w:val="0054209F"/>
    <w:rsid w:val="00542B29"/>
    <w:rsid w:val="00542C7D"/>
    <w:rsid w:val="00542D49"/>
    <w:rsid w:val="00543197"/>
    <w:rsid w:val="00543295"/>
    <w:rsid w:val="00543EE4"/>
    <w:rsid w:val="005448B2"/>
    <w:rsid w:val="00544BF0"/>
    <w:rsid w:val="00544CFE"/>
    <w:rsid w:val="005452C8"/>
    <w:rsid w:val="00545390"/>
    <w:rsid w:val="0054558F"/>
    <w:rsid w:val="0054562C"/>
    <w:rsid w:val="00545831"/>
    <w:rsid w:val="00546C68"/>
    <w:rsid w:val="00547373"/>
    <w:rsid w:val="00547787"/>
    <w:rsid w:val="0054780D"/>
    <w:rsid w:val="0054798A"/>
    <w:rsid w:val="00547D2E"/>
    <w:rsid w:val="005500DB"/>
    <w:rsid w:val="005508F9"/>
    <w:rsid w:val="00551F88"/>
    <w:rsid w:val="0055255F"/>
    <w:rsid w:val="005525F3"/>
    <w:rsid w:val="0055299C"/>
    <w:rsid w:val="0055360D"/>
    <w:rsid w:val="00553D60"/>
    <w:rsid w:val="00554D79"/>
    <w:rsid w:val="0055508C"/>
    <w:rsid w:val="0055543E"/>
    <w:rsid w:val="00556524"/>
    <w:rsid w:val="00556B88"/>
    <w:rsid w:val="00556FD0"/>
    <w:rsid w:val="0055716C"/>
    <w:rsid w:val="005610CA"/>
    <w:rsid w:val="00561501"/>
    <w:rsid w:val="00561504"/>
    <w:rsid w:val="005617BA"/>
    <w:rsid w:val="005627E0"/>
    <w:rsid w:val="00564B43"/>
    <w:rsid w:val="00564B97"/>
    <w:rsid w:val="00565C46"/>
    <w:rsid w:val="00566004"/>
    <w:rsid w:val="0056607B"/>
    <w:rsid w:val="0056627F"/>
    <w:rsid w:val="00566308"/>
    <w:rsid w:val="0056645F"/>
    <w:rsid w:val="0056686E"/>
    <w:rsid w:val="00566C2F"/>
    <w:rsid w:val="00566CDC"/>
    <w:rsid w:val="005678E6"/>
    <w:rsid w:val="00570586"/>
    <w:rsid w:val="00570A6A"/>
    <w:rsid w:val="00571A7B"/>
    <w:rsid w:val="00571C0E"/>
    <w:rsid w:val="00571D65"/>
    <w:rsid w:val="005722C4"/>
    <w:rsid w:val="00572C14"/>
    <w:rsid w:val="0057327F"/>
    <w:rsid w:val="0057337D"/>
    <w:rsid w:val="005733DF"/>
    <w:rsid w:val="00573918"/>
    <w:rsid w:val="00573A1A"/>
    <w:rsid w:val="00573DFC"/>
    <w:rsid w:val="00574057"/>
    <w:rsid w:val="0057483D"/>
    <w:rsid w:val="0057485B"/>
    <w:rsid w:val="005748FF"/>
    <w:rsid w:val="00574D93"/>
    <w:rsid w:val="005753E0"/>
    <w:rsid w:val="0057555E"/>
    <w:rsid w:val="0057569C"/>
    <w:rsid w:val="0057613B"/>
    <w:rsid w:val="005769DD"/>
    <w:rsid w:val="00576F28"/>
    <w:rsid w:val="00577484"/>
    <w:rsid w:val="00577751"/>
    <w:rsid w:val="00577931"/>
    <w:rsid w:val="00577B9A"/>
    <w:rsid w:val="00577DBF"/>
    <w:rsid w:val="00577ED0"/>
    <w:rsid w:val="00580160"/>
    <w:rsid w:val="0058075D"/>
    <w:rsid w:val="00580B25"/>
    <w:rsid w:val="00580DA3"/>
    <w:rsid w:val="005813C5"/>
    <w:rsid w:val="0058172C"/>
    <w:rsid w:val="00581AF0"/>
    <w:rsid w:val="0058203C"/>
    <w:rsid w:val="00582180"/>
    <w:rsid w:val="0058235B"/>
    <w:rsid w:val="00582D91"/>
    <w:rsid w:val="0058349F"/>
    <w:rsid w:val="005836DC"/>
    <w:rsid w:val="00583D62"/>
    <w:rsid w:val="00584A06"/>
    <w:rsid w:val="00586781"/>
    <w:rsid w:val="00586969"/>
    <w:rsid w:val="005869EE"/>
    <w:rsid w:val="00586C47"/>
    <w:rsid w:val="00587228"/>
    <w:rsid w:val="00587500"/>
    <w:rsid w:val="00587E03"/>
    <w:rsid w:val="00591084"/>
    <w:rsid w:val="00591435"/>
    <w:rsid w:val="00591CA8"/>
    <w:rsid w:val="00591ECC"/>
    <w:rsid w:val="005924DD"/>
    <w:rsid w:val="00592DEC"/>
    <w:rsid w:val="00593599"/>
    <w:rsid w:val="005938A1"/>
    <w:rsid w:val="00593CEC"/>
    <w:rsid w:val="00593E02"/>
    <w:rsid w:val="00593EFD"/>
    <w:rsid w:val="00594C2F"/>
    <w:rsid w:val="00595089"/>
    <w:rsid w:val="00595338"/>
    <w:rsid w:val="00595C2F"/>
    <w:rsid w:val="00595F74"/>
    <w:rsid w:val="0059603E"/>
    <w:rsid w:val="00596F03"/>
    <w:rsid w:val="0059716F"/>
    <w:rsid w:val="0059788C"/>
    <w:rsid w:val="005A01FD"/>
    <w:rsid w:val="005A0D5E"/>
    <w:rsid w:val="005A0E55"/>
    <w:rsid w:val="005A0F21"/>
    <w:rsid w:val="005A12E7"/>
    <w:rsid w:val="005A1BD9"/>
    <w:rsid w:val="005A37F3"/>
    <w:rsid w:val="005A3C8D"/>
    <w:rsid w:val="005A3DFB"/>
    <w:rsid w:val="005A44DD"/>
    <w:rsid w:val="005A4697"/>
    <w:rsid w:val="005A499A"/>
    <w:rsid w:val="005A4AEB"/>
    <w:rsid w:val="005A4EA5"/>
    <w:rsid w:val="005A51FC"/>
    <w:rsid w:val="005A5448"/>
    <w:rsid w:val="005A6E4B"/>
    <w:rsid w:val="005A7027"/>
    <w:rsid w:val="005A70FD"/>
    <w:rsid w:val="005A76BD"/>
    <w:rsid w:val="005A7730"/>
    <w:rsid w:val="005B0059"/>
    <w:rsid w:val="005B039A"/>
    <w:rsid w:val="005B05BF"/>
    <w:rsid w:val="005B117E"/>
    <w:rsid w:val="005B1661"/>
    <w:rsid w:val="005B1B29"/>
    <w:rsid w:val="005B1B5E"/>
    <w:rsid w:val="005B1BC5"/>
    <w:rsid w:val="005B2F2A"/>
    <w:rsid w:val="005B3399"/>
    <w:rsid w:val="005B37F7"/>
    <w:rsid w:val="005B38DA"/>
    <w:rsid w:val="005B3B96"/>
    <w:rsid w:val="005B44F4"/>
    <w:rsid w:val="005B4FEB"/>
    <w:rsid w:val="005B519A"/>
    <w:rsid w:val="005B537D"/>
    <w:rsid w:val="005B553F"/>
    <w:rsid w:val="005B574D"/>
    <w:rsid w:val="005B5C12"/>
    <w:rsid w:val="005B5CFB"/>
    <w:rsid w:val="005B6CA7"/>
    <w:rsid w:val="005B6FA2"/>
    <w:rsid w:val="005B7514"/>
    <w:rsid w:val="005B79F4"/>
    <w:rsid w:val="005C0992"/>
    <w:rsid w:val="005C1126"/>
    <w:rsid w:val="005C1E50"/>
    <w:rsid w:val="005C23E0"/>
    <w:rsid w:val="005C2DE9"/>
    <w:rsid w:val="005C35C2"/>
    <w:rsid w:val="005C362E"/>
    <w:rsid w:val="005C3AE1"/>
    <w:rsid w:val="005C3C8F"/>
    <w:rsid w:val="005C4AA0"/>
    <w:rsid w:val="005C5454"/>
    <w:rsid w:val="005C57DA"/>
    <w:rsid w:val="005C5DAB"/>
    <w:rsid w:val="005C7605"/>
    <w:rsid w:val="005C7DB7"/>
    <w:rsid w:val="005C7F73"/>
    <w:rsid w:val="005D01FF"/>
    <w:rsid w:val="005D0232"/>
    <w:rsid w:val="005D0760"/>
    <w:rsid w:val="005D088D"/>
    <w:rsid w:val="005D0CB7"/>
    <w:rsid w:val="005D120A"/>
    <w:rsid w:val="005D1D27"/>
    <w:rsid w:val="005D26D0"/>
    <w:rsid w:val="005D2F8B"/>
    <w:rsid w:val="005D38B7"/>
    <w:rsid w:val="005D3D5E"/>
    <w:rsid w:val="005D3DD3"/>
    <w:rsid w:val="005D538E"/>
    <w:rsid w:val="005D5579"/>
    <w:rsid w:val="005D5BBB"/>
    <w:rsid w:val="005D62E3"/>
    <w:rsid w:val="005D7912"/>
    <w:rsid w:val="005E015D"/>
    <w:rsid w:val="005E0D30"/>
    <w:rsid w:val="005E0D86"/>
    <w:rsid w:val="005E160B"/>
    <w:rsid w:val="005E1AD6"/>
    <w:rsid w:val="005E1FD6"/>
    <w:rsid w:val="005E2499"/>
    <w:rsid w:val="005E2668"/>
    <w:rsid w:val="005E27B6"/>
    <w:rsid w:val="005E2810"/>
    <w:rsid w:val="005E3E8D"/>
    <w:rsid w:val="005E4237"/>
    <w:rsid w:val="005E4C0F"/>
    <w:rsid w:val="005E4DA8"/>
    <w:rsid w:val="005E602C"/>
    <w:rsid w:val="005E673E"/>
    <w:rsid w:val="005E6EA8"/>
    <w:rsid w:val="005E7B9F"/>
    <w:rsid w:val="005F1814"/>
    <w:rsid w:val="005F1A6A"/>
    <w:rsid w:val="005F21DB"/>
    <w:rsid w:val="005F2901"/>
    <w:rsid w:val="005F2A62"/>
    <w:rsid w:val="005F2D60"/>
    <w:rsid w:val="005F39AE"/>
    <w:rsid w:val="005F47DC"/>
    <w:rsid w:val="005F4EC8"/>
    <w:rsid w:val="005F5151"/>
    <w:rsid w:val="005F51F9"/>
    <w:rsid w:val="005F53FB"/>
    <w:rsid w:val="005F5414"/>
    <w:rsid w:val="005F5672"/>
    <w:rsid w:val="005F586A"/>
    <w:rsid w:val="005F6DE1"/>
    <w:rsid w:val="005F73A3"/>
    <w:rsid w:val="005F73ED"/>
    <w:rsid w:val="005F782A"/>
    <w:rsid w:val="005F797B"/>
    <w:rsid w:val="005F7D1C"/>
    <w:rsid w:val="006006CA"/>
    <w:rsid w:val="00600B60"/>
    <w:rsid w:val="00600EC7"/>
    <w:rsid w:val="00601C8C"/>
    <w:rsid w:val="006026C7"/>
    <w:rsid w:val="00602E9E"/>
    <w:rsid w:val="0060317B"/>
    <w:rsid w:val="00603B9B"/>
    <w:rsid w:val="00603C66"/>
    <w:rsid w:val="00603C77"/>
    <w:rsid w:val="00605390"/>
    <w:rsid w:val="00605EB8"/>
    <w:rsid w:val="00605F14"/>
    <w:rsid w:val="00605F3C"/>
    <w:rsid w:val="00606AA2"/>
    <w:rsid w:val="00606FE6"/>
    <w:rsid w:val="006076C4"/>
    <w:rsid w:val="006078F2"/>
    <w:rsid w:val="00607E74"/>
    <w:rsid w:val="006103A6"/>
    <w:rsid w:val="00610F34"/>
    <w:rsid w:val="00610F4B"/>
    <w:rsid w:val="006111AA"/>
    <w:rsid w:val="00611A78"/>
    <w:rsid w:val="00611AD1"/>
    <w:rsid w:val="00611B76"/>
    <w:rsid w:val="00611E8F"/>
    <w:rsid w:val="006124FC"/>
    <w:rsid w:val="00612CC6"/>
    <w:rsid w:val="00612CD9"/>
    <w:rsid w:val="00613010"/>
    <w:rsid w:val="00613544"/>
    <w:rsid w:val="006135DE"/>
    <w:rsid w:val="006138C8"/>
    <w:rsid w:val="00613BE3"/>
    <w:rsid w:val="006144A8"/>
    <w:rsid w:val="0061469F"/>
    <w:rsid w:val="00614D17"/>
    <w:rsid w:val="00614E66"/>
    <w:rsid w:val="00615402"/>
    <w:rsid w:val="00616F29"/>
    <w:rsid w:val="0062003B"/>
    <w:rsid w:val="0062079B"/>
    <w:rsid w:val="00620DF6"/>
    <w:rsid w:val="00621569"/>
    <w:rsid w:val="00621BBE"/>
    <w:rsid w:val="006224D8"/>
    <w:rsid w:val="00622EEB"/>
    <w:rsid w:val="00623408"/>
    <w:rsid w:val="00623AFD"/>
    <w:rsid w:val="006241BE"/>
    <w:rsid w:val="00624767"/>
    <w:rsid w:val="00624986"/>
    <w:rsid w:val="00624BF9"/>
    <w:rsid w:val="00624D72"/>
    <w:rsid w:val="00624FD5"/>
    <w:rsid w:val="006259C6"/>
    <w:rsid w:val="00625EB7"/>
    <w:rsid w:val="00626266"/>
    <w:rsid w:val="00626513"/>
    <w:rsid w:val="00626B39"/>
    <w:rsid w:val="0062709E"/>
    <w:rsid w:val="0062763D"/>
    <w:rsid w:val="00627694"/>
    <w:rsid w:val="00630893"/>
    <w:rsid w:val="0063365C"/>
    <w:rsid w:val="006343A8"/>
    <w:rsid w:val="00634F7C"/>
    <w:rsid w:val="0063633D"/>
    <w:rsid w:val="006367DB"/>
    <w:rsid w:val="00636C1F"/>
    <w:rsid w:val="00636CAF"/>
    <w:rsid w:val="00636CE8"/>
    <w:rsid w:val="00637300"/>
    <w:rsid w:val="00640021"/>
    <w:rsid w:val="006418FF"/>
    <w:rsid w:val="00641AA9"/>
    <w:rsid w:val="00641DFB"/>
    <w:rsid w:val="00641E74"/>
    <w:rsid w:val="006423A1"/>
    <w:rsid w:val="0064248A"/>
    <w:rsid w:val="0064296F"/>
    <w:rsid w:val="0064333B"/>
    <w:rsid w:val="00643360"/>
    <w:rsid w:val="006434FB"/>
    <w:rsid w:val="00643903"/>
    <w:rsid w:val="00644396"/>
    <w:rsid w:val="006446A8"/>
    <w:rsid w:val="00645217"/>
    <w:rsid w:val="0064525D"/>
    <w:rsid w:val="006453B4"/>
    <w:rsid w:val="00645618"/>
    <w:rsid w:val="00646004"/>
    <w:rsid w:val="0064642F"/>
    <w:rsid w:val="006468E7"/>
    <w:rsid w:val="00647050"/>
    <w:rsid w:val="00647E81"/>
    <w:rsid w:val="00650384"/>
    <w:rsid w:val="00650796"/>
    <w:rsid w:val="00651ACA"/>
    <w:rsid w:val="00651C8F"/>
    <w:rsid w:val="00652C27"/>
    <w:rsid w:val="00652F5C"/>
    <w:rsid w:val="00653373"/>
    <w:rsid w:val="006533BB"/>
    <w:rsid w:val="00653985"/>
    <w:rsid w:val="00653D3B"/>
    <w:rsid w:val="00653E9A"/>
    <w:rsid w:val="00654541"/>
    <w:rsid w:val="0065472C"/>
    <w:rsid w:val="0065485B"/>
    <w:rsid w:val="00654B61"/>
    <w:rsid w:val="00654BBD"/>
    <w:rsid w:val="00655945"/>
    <w:rsid w:val="006562C4"/>
    <w:rsid w:val="00656712"/>
    <w:rsid w:val="00656852"/>
    <w:rsid w:val="00657176"/>
    <w:rsid w:val="0065748D"/>
    <w:rsid w:val="006577C8"/>
    <w:rsid w:val="00657F36"/>
    <w:rsid w:val="00660507"/>
    <w:rsid w:val="006606F8"/>
    <w:rsid w:val="0066096E"/>
    <w:rsid w:val="00660CE9"/>
    <w:rsid w:val="00660F80"/>
    <w:rsid w:val="00661279"/>
    <w:rsid w:val="006614DE"/>
    <w:rsid w:val="006615BB"/>
    <w:rsid w:val="00661677"/>
    <w:rsid w:val="006628A3"/>
    <w:rsid w:val="00663372"/>
    <w:rsid w:val="006633E1"/>
    <w:rsid w:val="0066349F"/>
    <w:rsid w:val="00663B2E"/>
    <w:rsid w:val="006643D3"/>
    <w:rsid w:val="00664479"/>
    <w:rsid w:val="00664526"/>
    <w:rsid w:val="00664596"/>
    <w:rsid w:val="006645FD"/>
    <w:rsid w:val="00664EFF"/>
    <w:rsid w:val="00665074"/>
    <w:rsid w:val="00665213"/>
    <w:rsid w:val="00665536"/>
    <w:rsid w:val="00665823"/>
    <w:rsid w:val="006665AC"/>
    <w:rsid w:val="00666CEF"/>
    <w:rsid w:val="006670D1"/>
    <w:rsid w:val="006678A5"/>
    <w:rsid w:val="006678AE"/>
    <w:rsid w:val="00670841"/>
    <w:rsid w:val="0067089A"/>
    <w:rsid w:val="00670A64"/>
    <w:rsid w:val="00670F6B"/>
    <w:rsid w:val="00671202"/>
    <w:rsid w:val="00671241"/>
    <w:rsid w:val="00671315"/>
    <w:rsid w:val="00671B6E"/>
    <w:rsid w:val="00672625"/>
    <w:rsid w:val="0067279D"/>
    <w:rsid w:val="00672CA5"/>
    <w:rsid w:val="00673180"/>
    <w:rsid w:val="006737A3"/>
    <w:rsid w:val="006738F7"/>
    <w:rsid w:val="00673A5D"/>
    <w:rsid w:val="00673B4E"/>
    <w:rsid w:val="00673F12"/>
    <w:rsid w:val="006741B1"/>
    <w:rsid w:val="0067431D"/>
    <w:rsid w:val="006745B5"/>
    <w:rsid w:val="00674B31"/>
    <w:rsid w:val="00674DE8"/>
    <w:rsid w:val="0067567D"/>
    <w:rsid w:val="00675793"/>
    <w:rsid w:val="00676071"/>
    <w:rsid w:val="00676A6B"/>
    <w:rsid w:val="00676B12"/>
    <w:rsid w:val="00676D21"/>
    <w:rsid w:val="006771A7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9A5"/>
    <w:rsid w:val="006844A0"/>
    <w:rsid w:val="00684DDD"/>
    <w:rsid w:val="00685B2B"/>
    <w:rsid w:val="00685F83"/>
    <w:rsid w:val="00686C7C"/>
    <w:rsid w:val="0068796B"/>
    <w:rsid w:val="00687E9F"/>
    <w:rsid w:val="006903B7"/>
    <w:rsid w:val="006926BF"/>
    <w:rsid w:val="00692928"/>
    <w:rsid w:val="00692A8F"/>
    <w:rsid w:val="0069327F"/>
    <w:rsid w:val="00693682"/>
    <w:rsid w:val="00694802"/>
    <w:rsid w:val="006950CF"/>
    <w:rsid w:val="006950E9"/>
    <w:rsid w:val="0069524E"/>
    <w:rsid w:val="00695689"/>
    <w:rsid w:val="00695CB3"/>
    <w:rsid w:val="00695EC0"/>
    <w:rsid w:val="006961DB"/>
    <w:rsid w:val="0069679B"/>
    <w:rsid w:val="006967A4"/>
    <w:rsid w:val="006969B8"/>
    <w:rsid w:val="006975D4"/>
    <w:rsid w:val="00697848"/>
    <w:rsid w:val="00697894"/>
    <w:rsid w:val="006979BD"/>
    <w:rsid w:val="00697FBC"/>
    <w:rsid w:val="006A030F"/>
    <w:rsid w:val="006A090F"/>
    <w:rsid w:val="006A0AD5"/>
    <w:rsid w:val="006A0BA3"/>
    <w:rsid w:val="006A0EDB"/>
    <w:rsid w:val="006A11DE"/>
    <w:rsid w:val="006A1207"/>
    <w:rsid w:val="006A1507"/>
    <w:rsid w:val="006A1509"/>
    <w:rsid w:val="006A1727"/>
    <w:rsid w:val="006A177F"/>
    <w:rsid w:val="006A19EB"/>
    <w:rsid w:val="006A1F78"/>
    <w:rsid w:val="006A2741"/>
    <w:rsid w:val="006A2D41"/>
    <w:rsid w:val="006A2DC3"/>
    <w:rsid w:val="006A2F20"/>
    <w:rsid w:val="006A3409"/>
    <w:rsid w:val="006A3461"/>
    <w:rsid w:val="006A3F05"/>
    <w:rsid w:val="006A418A"/>
    <w:rsid w:val="006A486C"/>
    <w:rsid w:val="006A4AFF"/>
    <w:rsid w:val="006A4E0B"/>
    <w:rsid w:val="006A4E73"/>
    <w:rsid w:val="006A5778"/>
    <w:rsid w:val="006A57CB"/>
    <w:rsid w:val="006A5803"/>
    <w:rsid w:val="006A59D2"/>
    <w:rsid w:val="006A6735"/>
    <w:rsid w:val="006A7257"/>
    <w:rsid w:val="006A766C"/>
    <w:rsid w:val="006A76CA"/>
    <w:rsid w:val="006A7F40"/>
    <w:rsid w:val="006B03D6"/>
    <w:rsid w:val="006B0F17"/>
    <w:rsid w:val="006B12A8"/>
    <w:rsid w:val="006B16E8"/>
    <w:rsid w:val="006B264A"/>
    <w:rsid w:val="006B2873"/>
    <w:rsid w:val="006B2A7D"/>
    <w:rsid w:val="006B3C7F"/>
    <w:rsid w:val="006B4503"/>
    <w:rsid w:val="006B4969"/>
    <w:rsid w:val="006B49AE"/>
    <w:rsid w:val="006B5B95"/>
    <w:rsid w:val="006B6169"/>
    <w:rsid w:val="006B6A25"/>
    <w:rsid w:val="006B6FF9"/>
    <w:rsid w:val="006B76CE"/>
    <w:rsid w:val="006B7EC6"/>
    <w:rsid w:val="006C0576"/>
    <w:rsid w:val="006C0629"/>
    <w:rsid w:val="006C0659"/>
    <w:rsid w:val="006C0D7A"/>
    <w:rsid w:val="006C1125"/>
    <w:rsid w:val="006C116A"/>
    <w:rsid w:val="006C138F"/>
    <w:rsid w:val="006C14EA"/>
    <w:rsid w:val="006C1AA4"/>
    <w:rsid w:val="006C1E9D"/>
    <w:rsid w:val="006C1FB2"/>
    <w:rsid w:val="006C2D3E"/>
    <w:rsid w:val="006C3CA2"/>
    <w:rsid w:val="006C4050"/>
    <w:rsid w:val="006C43AB"/>
    <w:rsid w:val="006C452F"/>
    <w:rsid w:val="006C464B"/>
    <w:rsid w:val="006C4818"/>
    <w:rsid w:val="006C49E3"/>
    <w:rsid w:val="006C5897"/>
    <w:rsid w:val="006C5D24"/>
    <w:rsid w:val="006C5DED"/>
    <w:rsid w:val="006C656C"/>
    <w:rsid w:val="006C6B68"/>
    <w:rsid w:val="006C7A52"/>
    <w:rsid w:val="006D0443"/>
    <w:rsid w:val="006D079A"/>
    <w:rsid w:val="006D097D"/>
    <w:rsid w:val="006D0AC7"/>
    <w:rsid w:val="006D0B81"/>
    <w:rsid w:val="006D0F96"/>
    <w:rsid w:val="006D1866"/>
    <w:rsid w:val="006D1A56"/>
    <w:rsid w:val="006D1E36"/>
    <w:rsid w:val="006D22AC"/>
    <w:rsid w:val="006D245F"/>
    <w:rsid w:val="006D25FD"/>
    <w:rsid w:val="006D276A"/>
    <w:rsid w:val="006D2A96"/>
    <w:rsid w:val="006D478C"/>
    <w:rsid w:val="006D4D95"/>
    <w:rsid w:val="006D5394"/>
    <w:rsid w:val="006D56A4"/>
    <w:rsid w:val="006D5832"/>
    <w:rsid w:val="006D5BC4"/>
    <w:rsid w:val="006D5BDC"/>
    <w:rsid w:val="006D5F3F"/>
    <w:rsid w:val="006D6AB7"/>
    <w:rsid w:val="006D701F"/>
    <w:rsid w:val="006D734C"/>
    <w:rsid w:val="006D750C"/>
    <w:rsid w:val="006D75D3"/>
    <w:rsid w:val="006D75E6"/>
    <w:rsid w:val="006D7DFE"/>
    <w:rsid w:val="006E0065"/>
    <w:rsid w:val="006E0651"/>
    <w:rsid w:val="006E072D"/>
    <w:rsid w:val="006E0968"/>
    <w:rsid w:val="006E0D3A"/>
    <w:rsid w:val="006E0DB2"/>
    <w:rsid w:val="006E115C"/>
    <w:rsid w:val="006E2554"/>
    <w:rsid w:val="006E2802"/>
    <w:rsid w:val="006E31B1"/>
    <w:rsid w:val="006E32D1"/>
    <w:rsid w:val="006E3FB4"/>
    <w:rsid w:val="006E454A"/>
    <w:rsid w:val="006E52BF"/>
    <w:rsid w:val="006E5A8E"/>
    <w:rsid w:val="006E622B"/>
    <w:rsid w:val="006E652A"/>
    <w:rsid w:val="006E6AA8"/>
    <w:rsid w:val="006E70FE"/>
    <w:rsid w:val="006E741E"/>
    <w:rsid w:val="006E7868"/>
    <w:rsid w:val="006E7AB7"/>
    <w:rsid w:val="006F0569"/>
    <w:rsid w:val="006F077C"/>
    <w:rsid w:val="006F087A"/>
    <w:rsid w:val="006F0D25"/>
    <w:rsid w:val="006F0F16"/>
    <w:rsid w:val="006F1860"/>
    <w:rsid w:val="006F1A25"/>
    <w:rsid w:val="006F1C6D"/>
    <w:rsid w:val="006F1D49"/>
    <w:rsid w:val="006F20C6"/>
    <w:rsid w:val="006F2257"/>
    <w:rsid w:val="006F248C"/>
    <w:rsid w:val="006F2C95"/>
    <w:rsid w:val="006F39CE"/>
    <w:rsid w:val="006F3BB3"/>
    <w:rsid w:val="006F3FFE"/>
    <w:rsid w:val="006F463F"/>
    <w:rsid w:val="006F4B4C"/>
    <w:rsid w:val="006F5529"/>
    <w:rsid w:val="006F55D8"/>
    <w:rsid w:val="006F5745"/>
    <w:rsid w:val="006F57B6"/>
    <w:rsid w:val="006F648B"/>
    <w:rsid w:val="006F65FD"/>
    <w:rsid w:val="006F679B"/>
    <w:rsid w:val="006F67E6"/>
    <w:rsid w:val="006F68FA"/>
    <w:rsid w:val="006F6D6E"/>
    <w:rsid w:val="006F70DD"/>
    <w:rsid w:val="006F72BE"/>
    <w:rsid w:val="00700826"/>
    <w:rsid w:val="00700BF8"/>
    <w:rsid w:val="0070122D"/>
    <w:rsid w:val="007014D5"/>
    <w:rsid w:val="00701910"/>
    <w:rsid w:val="00701A21"/>
    <w:rsid w:val="00701BB1"/>
    <w:rsid w:val="00701CB0"/>
    <w:rsid w:val="0070202F"/>
    <w:rsid w:val="0070207A"/>
    <w:rsid w:val="0070355E"/>
    <w:rsid w:val="007038F8"/>
    <w:rsid w:val="00703904"/>
    <w:rsid w:val="00703DF3"/>
    <w:rsid w:val="0070428B"/>
    <w:rsid w:val="007049B8"/>
    <w:rsid w:val="00704DB6"/>
    <w:rsid w:val="0070592F"/>
    <w:rsid w:val="00705994"/>
    <w:rsid w:val="00705A0B"/>
    <w:rsid w:val="007069A7"/>
    <w:rsid w:val="007079CE"/>
    <w:rsid w:val="0071053E"/>
    <w:rsid w:val="00710585"/>
    <w:rsid w:val="007107EE"/>
    <w:rsid w:val="00710E1E"/>
    <w:rsid w:val="00710E8F"/>
    <w:rsid w:val="00711018"/>
    <w:rsid w:val="007110A2"/>
    <w:rsid w:val="007114F4"/>
    <w:rsid w:val="007117D4"/>
    <w:rsid w:val="00711B43"/>
    <w:rsid w:val="00711DAC"/>
    <w:rsid w:val="00711F1F"/>
    <w:rsid w:val="007123C1"/>
    <w:rsid w:val="00712B1A"/>
    <w:rsid w:val="00712DE3"/>
    <w:rsid w:val="00713C0E"/>
    <w:rsid w:val="0071461E"/>
    <w:rsid w:val="00714D51"/>
    <w:rsid w:val="00715612"/>
    <w:rsid w:val="007158CF"/>
    <w:rsid w:val="00715AE8"/>
    <w:rsid w:val="00716F32"/>
    <w:rsid w:val="00717AAC"/>
    <w:rsid w:val="00720189"/>
    <w:rsid w:val="00720546"/>
    <w:rsid w:val="00720AD8"/>
    <w:rsid w:val="00720D67"/>
    <w:rsid w:val="007210EC"/>
    <w:rsid w:val="0072111B"/>
    <w:rsid w:val="00721781"/>
    <w:rsid w:val="00721784"/>
    <w:rsid w:val="007217CE"/>
    <w:rsid w:val="007219F3"/>
    <w:rsid w:val="00722320"/>
    <w:rsid w:val="007224DC"/>
    <w:rsid w:val="007225DF"/>
    <w:rsid w:val="00722797"/>
    <w:rsid w:val="00722853"/>
    <w:rsid w:val="00723680"/>
    <w:rsid w:val="00724121"/>
    <w:rsid w:val="00724747"/>
    <w:rsid w:val="00724D37"/>
    <w:rsid w:val="007260F8"/>
    <w:rsid w:val="0072658F"/>
    <w:rsid w:val="00726AA4"/>
    <w:rsid w:val="00726FDF"/>
    <w:rsid w:val="00727B1B"/>
    <w:rsid w:val="00730325"/>
    <w:rsid w:val="00730361"/>
    <w:rsid w:val="007304FC"/>
    <w:rsid w:val="00730863"/>
    <w:rsid w:val="007308C5"/>
    <w:rsid w:val="00730941"/>
    <w:rsid w:val="00730D5F"/>
    <w:rsid w:val="00733394"/>
    <w:rsid w:val="00734226"/>
    <w:rsid w:val="00734705"/>
    <w:rsid w:val="00734C7D"/>
    <w:rsid w:val="00734F99"/>
    <w:rsid w:val="007350F3"/>
    <w:rsid w:val="00735162"/>
    <w:rsid w:val="00735172"/>
    <w:rsid w:val="00735571"/>
    <w:rsid w:val="007359B0"/>
    <w:rsid w:val="00735D53"/>
    <w:rsid w:val="00735FE4"/>
    <w:rsid w:val="00736352"/>
    <w:rsid w:val="00737100"/>
    <w:rsid w:val="0073711B"/>
    <w:rsid w:val="007372AA"/>
    <w:rsid w:val="00737519"/>
    <w:rsid w:val="00737540"/>
    <w:rsid w:val="00737680"/>
    <w:rsid w:val="0073770C"/>
    <w:rsid w:val="007403C7"/>
    <w:rsid w:val="007406F7"/>
    <w:rsid w:val="00740AA8"/>
    <w:rsid w:val="0074119F"/>
    <w:rsid w:val="007415AA"/>
    <w:rsid w:val="00741626"/>
    <w:rsid w:val="00742BA9"/>
    <w:rsid w:val="00743450"/>
    <w:rsid w:val="00743541"/>
    <w:rsid w:val="00743835"/>
    <w:rsid w:val="00744CDE"/>
    <w:rsid w:val="00745274"/>
    <w:rsid w:val="00745C65"/>
    <w:rsid w:val="00745C80"/>
    <w:rsid w:val="00746681"/>
    <w:rsid w:val="0074704E"/>
    <w:rsid w:val="00747224"/>
    <w:rsid w:val="00747E11"/>
    <w:rsid w:val="00750552"/>
    <w:rsid w:val="0075070D"/>
    <w:rsid w:val="0075153F"/>
    <w:rsid w:val="00751D34"/>
    <w:rsid w:val="00751FBA"/>
    <w:rsid w:val="00752674"/>
    <w:rsid w:val="007528A6"/>
    <w:rsid w:val="00753058"/>
    <w:rsid w:val="007531AA"/>
    <w:rsid w:val="0075351C"/>
    <w:rsid w:val="00753881"/>
    <w:rsid w:val="00753B5C"/>
    <w:rsid w:val="0075451B"/>
    <w:rsid w:val="007546B1"/>
    <w:rsid w:val="007547AA"/>
    <w:rsid w:val="00754E08"/>
    <w:rsid w:val="00755763"/>
    <w:rsid w:val="00755DE2"/>
    <w:rsid w:val="00755E72"/>
    <w:rsid w:val="0075617C"/>
    <w:rsid w:val="00756213"/>
    <w:rsid w:val="00756771"/>
    <w:rsid w:val="007574AC"/>
    <w:rsid w:val="00757530"/>
    <w:rsid w:val="007578D0"/>
    <w:rsid w:val="00757956"/>
    <w:rsid w:val="00757999"/>
    <w:rsid w:val="00757EC0"/>
    <w:rsid w:val="00760216"/>
    <w:rsid w:val="007602F8"/>
    <w:rsid w:val="007604BC"/>
    <w:rsid w:val="00760518"/>
    <w:rsid w:val="007611C7"/>
    <w:rsid w:val="007614D7"/>
    <w:rsid w:val="00762523"/>
    <w:rsid w:val="00762E48"/>
    <w:rsid w:val="00762EF7"/>
    <w:rsid w:val="007631F2"/>
    <w:rsid w:val="0076320B"/>
    <w:rsid w:val="0076353A"/>
    <w:rsid w:val="00763820"/>
    <w:rsid w:val="00763D5A"/>
    <w:rsid w:val="00764068"/>
    <w:rsid w:val="00764643"/>
    <w:rsid w:val="00764AC2"/>
    <w:rsid w:val="00764C00"/>
    <w:rsid w:val="007658C4"/>
    <w:rsid w:val="00765E45"/>
    <w:rsid w:val="007664D1"/>
    <w:rsid w:val="00766A60"/>
    <w:rsid w:val="00766C1E"/>
    <w:rsid w:val="007679C4"/>
    <w:rsid w:val="00770768"/>
    <w:rsid w:val="00770BD4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BD0"/>
    <w:rsid w:val="00774C50"/>
    <w:rsid w:val="00774FC9"/>
    <w:rsid w:val="0077531E"/>
    <w:rsid w:val="007755AA"/>
    <w:rsid w:val="007757EC"/>
    <w:rsid w:val="00775D5D"/>
    <w:rsid w:val="00776217"/>
    <w:rsid w:val="0077656B"/>
    <w:rsid w:val="007773EA"/>
    <w:rsid w:val="00777445"/>
    <w:rsid w:val="00777789"/>
    <w:rsid w:val="007801D5"/>
    <w:rsid w:val="007803F0"/>
    <w:rsid w:val="007808BE"/>
    <w:rsid w:val="00780902"/>
    <w:rsid w:val="00780E6C"/>
    <w:rsid w:val="0078137B"/>
    <w:rsid w:val="00781740"/>
    <w:rsid w:val="00781C63"/>
    <w:rsid w:val="00782075"/>
    <w:rsid w:val="007824F4"/>
    <w:rsid w:val="00783B66"/>
    <w:rsid w:val="007853AF"/>
    <w:rsid w:val="007855E3"/>
    <w:rsid w:val="00786218"/>
    <w:rsid w:val="007867FD"/>
    <w:rsid w:val="007869F0"/>
    <w:rsid w:val="007877B8"/>
    <w:rsid w:val="00787D68"/>
    <w:rsid w:val="00790636"/>
    <w:rsid w:val="0079066A"/>
    <w:rsid w:val="00790B15"/>
    <w:rsid w:val="00790E4A"/>
    <w:rsid w:val="00791517"/>
    <w:rsid w:val="00791B6B"/>
    <w:rsid w:val="00792412"/>
    <w:rsid w:val="0079263F"/>
    <w:rsid w:val="007927E7"/>
    <w:rsid w:val="00792EBF"/>
    <w:rsid w:val="00793114"/>
    <w:rsid w:val="007935F9"/>
    <w:rsid w:val="007937BE"/>
    <w:rsid w:val="00793CD7"/>
    <w:rsid w:val="0079480A"/>
    <w:rsid w:val="007949DF"/>
    <w:rsid w:val="0079522C"/>
    <w:rsid w:val="00795737"/>
    <w:rsid w:val="00795C2D"/>
    <w:rsid w:val="00796411"/>
    <w:rsid w:val="00796445"/>
    <w:rsid w:val="00796B8D"/>
    <w:rsid w:val="00797B19"/>
    <w:rsid w:val="007A043D"/>
    <w:rsid w:val="007A0605"/>
    <w:rsid w:val="007A08CB"/>
    <w:rsid w:val="007A0ACE"/>
    <w:rsid w:val="007A1227"/>
    <w:rsid w:val="007A17DB"/>
    <w:rsid w:val="007A217B"/>
    <w:rsid w:val="007A291B"/>
    <w:rsid w:val="007A2929"/>
    <w:rsid w:val="007A299E"/>
    <w:rsid w:val="007A2C3C"/>
    <w:rsid w:val="007A2DCD"/>
    <w:rsid w:val="007A2E20"/>
    <w:rsid w:val="007A31F7"/>
    <w:rsid w:val="007A368E"/>
    <w:rsid w:val="007A3C03"/>
    <w:rsid w:val="007A451A"/>
    <w:rsid w:val="007A48C9"/>
    <w:rsid w:val="007A4A24"/>
    <w:rsid w:val="007A4A52"/>
    <w:rsid w:val="007A4E9C"/>
    <w:rsid w:val="007A5B2E"/>
    <w:rsid w:val="007A6035"/>
    <w:rsid w:val="007A63F9"/>
    <w:rsid w:val="007A6487"/>
    <w:rsid w:val="007A665A"/>
    <w:rsid w:val="007A67CB"/>
    <w:rsid w:val="007A68F0"/>
    <w:rsid w:val="007A6D52"/>
    <w:rsid w:val="007B0454"/>
    <w:rsid w:val="007B0775"/>
    <w:rsid w:val="007B079F"/>
    <w:rsid w:val="007B0BD1"/>
    <w:rsid w:val="007B0D3B"/>
    <w:rsid w:val="007B0D48"/>
    <w:rsid w:val="007B0F3D"/>
    <w:rsid w:val="007B146E"/>
    <w:rsid w:val="007B1ABE"/>
    <w:rsid w:val="007B23C7"/>
    <w:rsid w:val="007B243B"/>
    <w:rsid w:val="007B2E7F"/>
    <w:rsid w:val="007B3D21"/>
    <w:rsid w:val="007B406D"/>
    <w:rsid w:val="007B4364"/>
    <w:rsid w:val="007B5070"/>
    <w:rsid w:val="007B5285"/>
    <w:rsid w:val="007B5560"/>
    <w:rsid w:val="007B5888"/>
    <w:rsid w:val="007B5FBF"/>
    <w:rsid w:val="007B6133"/>
    <w:rsid w:val="007B64CF"/>
    <w:rsid w:val="007B6B9C"/>
    <w:rsid w:val="007B765A"/>
    <w:rsid w:val="007C06B7"/>
    <w:rsid w:val="007C0B4D"/>
    <w:rsid w:val="007C0B54"/>
    <w:rsid w:val="007C180D"/>
    <w:rsid w:val="007C2144"/>
    <w:rsid w:val="007C2CE1"/>
    <w:rsid w:val="007C34E1"/>
    <w:rsid w:val="007C4632"/>
    <w:rsid w:val="007C4B61"/>
    <w:rsid w:val="007C4CF7"/>
    <w:rsid w:val="007C603B"/>
    <w:rsid w:val="007C64DF"/>
    <w:rsid w:val="007C6646"/>
    <w:rsid w:val="007C701D"/>
    <w:rsid w:val="007C7507"/>
    <w:rsid w:val="007C7643"/>
    <w:rsid w:val="007C7D4A"/>
    <w:rsid w:val="007D05F2"/>
    <w:rsid w:val="007D08C1"/>
    <w:rsid w:val="007D0A7E"/>
    <w:rsid w:val="007D0C2C"/>
    <w:rsid w:val="007D0C75"/>
    <w:rsid w:val="007D186C"/>
    <w:rsid w:val="007D1BE4"/>
    <w:rsid w:val="007D23DA"/>
    <w:rsid w:val="007D2432"/>
    <w:rsid w:val="007D29C6"/>
    <w:rsid w:val="007D3173"/>
    <w:rsid w:val="007D3CB4"/>
    <w:rsid w:val="007D3DEC"/>
    <w:rsid w:val="007D4634"/>
    <w:rsid w:val="007D4678"/>
    <w:rsid w:val="007D4886"/>
    <w:rsid w:val="007D554F"/>
    <w:rsid w:val="007D6008"/>
    <w:rsid w:val="007D6F99"/>
    <w:rsid w:val="007D731A"/>
    <w:rsid w:val="007D7643"/>
    <w:rsid w:val="007D78E6"/>
    <w:rsid w:val="007D7DB2"/>
    <w:rsid w:val="007E0580"/>
    <w:rsid w:val="007E092C"/>
    <w:rsid w:val="007E1883"/>
    <w:rsid w:val="007E1ABD"/>
    <w:rsid w:val="007E1AE4"/>
    <w:rsid w:val="007E1D38"/>
    <w:rsid w:val="007E1F7F"/>
    <w:rsid w:val="007E1FA9"/>
    <w:rsid w:val="007E25E4"/>
    <w:rsid w:val="007E2DB6"/>
    <w:rsid w:val="007E35DE"/>
    <w:rsid w:val="007E3730"/>
    <w:rsid w:val="007E3884"/>
    <w:rsid w:val="007E41AE"/>
    <w:rsid w:val="007E4BE2"/>
    <w:rsid w:val="007E50B3"/>
    <w:rsid w:val="007E528F"/>
    <w:rsid w:val="007E52B7"/>
    <w:rsid w:val="007E5497"/>
    <w:rsid w:val="007E5D7B"/>
    <w:rsid w:val="007E6328"/>
    <w:rsid w:val="007E72EE"/>
    <w:rsid w:val="007F05FA"/>
    <w:rsid w:val="007F0C11"/>
    <w:rsid w:val="007F0E0C"/>
    <w:rsid w:val="007F0FCD"/>
    <w:rsid w:val="007F1197"/>
    <w:rsid w:val="007F1205"/>
    <w:rsid w:val="007F1286"/>
    <w:rsid w:val="007F1842"/>
    <w:rsid w:val="007F18B8"/>
    <w:rsid w:val="007F19E8"/>
    <w:rsid w:val="007F372C"/>
    <w:rsid w:val="007F37E7"/>
    <w:rsid w:val="007F380C"/>
    <w:rsid w:val="007F43A1"/>
    <w:rsid w:val="007F44A1"/>
    <w:rsid w:val="007F4DBF"/>
    <w:rsid w:val="007F609B"/>
    <w:rsid w:val="007F6937"/>
    <w:rsid w:val="007F70DE"/>
    <w:rsid w:val="007F720A"/>
    <w:rsid w:val="007F7903"/>
    <w:rsid w:val="007F79E2"/>
    <w:rsid w:val="008001E6"/>
    <w:rsid w:val="0080089B"/>
    <w:rsid w:val="00800A04"/>
    <w:rsid w:val="00802D14"/>
    <w:rsid w:val="00803435"/>
    <w:rsid w:val="008035A1"/>
    <w:rsid w:val="00803707"/>
    <w:rsid w:val="008038C7"/>
    <w:rsid w:val="00803938"/>
    <w:rsid w:val="00804841"/>
    <w:rsid w:val="00806844"/>
    <w:rsid w:val="008068D7"/>
    <w:rsid w:val="00807D53"/>
    <w:rsid w:val="00807E41"/>
    <w:rsid w:val="00807F27"/>
    <w:rsid w:val="008101E7"/>
    <w:rsid w:val="0081023D"/>
    <w:rsid w:val="0081033F"/>
    <w:rsid w:val="008118E5"/>
    <w:rsid w:val="00812EDB"/>
    <w:rsid w:val="008133A3"/>
    <w:rsid w:val="008133DB"/>
    <w:rsid w:val="008146CD"/>
    <w:rsid w:val="00814B0D"/>
    <w:rsid w:val="0081500C"/>
    <w:rsid w:val="0081507A"/>
    <w:rsid w:val="008153CD"/>
    <w:rsid w:val="00815449"/>
    <w:rsid w:val="00815D86"/>
    <w:rsid w:val="008163D9"/>
    <w:rsid w:val="00816732"/>
    <w:rsid w:val="00816EF7"/>
    <w:rsid w:val="008178BA"/>
    <w:rsid w:val="00817FC4"/>
    <w:rsid w:val="008207E3"/>
    <w:rsid w:val="00820C6A"/>
    <w:rsid w:val="00820D0B"/>
    <w:rsid w:val="00820D58"/>
    <w:rsid w:val="00820F94"/>
    <w:rsid w:val="008213A8"/>
    <w:rsid w:val="00821487"/>
    <w:rsid w:val="00822ED8"/>
    <w:rsid w:val="008232A3"/>
    <w:rsid w:val="008237DC"/>
    <w:rsid w:val="00823B4A"/>
    <w:rsid w:val="00823EE7"/>
    <w:rsid w:val="00824076"/>
    <w:rsid w:val="00824870"/>
    <w:rsid w:val="00825820"/>
    <w:rsid w:val="00825D97"/>
    <w:rsid w:val="00825F1D"/>
    <w:rsid w:val="00826148"/>
    <w:rsid w:val="008265F2"/>
    <w:rsid w:val="00826F4D"/>
    <w:rsid w:val="0082790C"/>
    <w:rsid w:val="00827A3D"/>
    <w:rsid w:val="00827DBF"/>
    <w:rsid w:val="00827E16"/>
    <w:rsid w:val="008302E2"/>
    <w:rsid w:val="00831035"/>
    <w:rsid w:val="008316B9"/>
    <w:rsid w:val="00831AFF"/>
    <w:rsid w:val="00831BF0"/>
    <w:rsid w:val="0083213F"/>
    <w:rsid w:val="008325EF"/>
    <w:rsid w:val="00833152"/>
    <w:rsid w:val="008334DC"/>
    <w:rsid w:val="008336D0"/>
    <w:rsid w:val="00833B13"/>
    <w:rsid w:val="00833F0A"/>
    <w:rsid w:val="0083409A"/>
    <w:rsid w:val="008341D2"/>
    <w:rsid w:val="0083447D"/>
    <w:rsid w:val="00834906"/>
    <w:rsid w:val="00835044"/>
    <w:rsid w:val="008354E0"/>
    <w:rsid w:val="008356EE"/>
    <w:rsid w:val="00835A82"/>
    <w:rsid w:val="00836583"/>
    <w:rsid w:val="00837137"/>
    <w:rsid w:val="0083715F"/>
    <w:rsid w:val="00837FC3"/>
    <w:rsid w:val="00840A0A"/>
    <w:rsid w:val="0084142A"/>
    <w:rsid w:val="00841795"/>
    <w:rsid w:val="0084186E"/>
    <w:rsid w:val="00841B3C"/>
    <w:rsid w:val="00841F64"/>
    <w:rsid w:val="00842293"/>
    <w:rsid w:val="00842492"/>
    <w:rsid w:val="0084340F"/>
    <w:rsid w:val="00843588"/>
    <w:rsid w:val="008438C3"/>
    <w:rsid w:val="00843A88"/>
    <w:rsid w:val="008440FD"/>
    <w:rsid w:val="00844722"/>
    <w:rsid w:val="008454E0"/>
    <w:rsid w:val="008455AB"/>
    <w:rsid w:val="00846126"/>
    <w:rsid w:val="00846127"/>
    <w:rsid w:val="008463B1"/>
    <w:rsid w:val="008465CA"/>
    <w:rsid w:val="0084670C"/>
    <w:rsid w:val="0084698D"/>
    <w:rsid w:val="00846F34"/>
    <w:rsid w:val="00847089"/>
    <w:rsid w:val="008470F2"/>
    <w:rsid w:val="00847956"/>
    <w:rsid w:val="00847BEB"/>
    <w:rsid w:val="008501A5"/>
    <w:rsid w:val="008506D6"/>
    <w:rsid w:val="00850860"/>
    <w:rsid w:val="00850AFB"/>
    <w:rsid w:val="00850C84"/>
    <w:rsid w:val="00850D11"/>
    <w:rsid w:val="00851433"/>
    <w:rsid w:val="008519CC"/>
    <w:rsid w:val="00851BDC"/>
    <w:rsid w:val="00851C96"/>
    <w:rsid w:val="00852109"/>
    <w:rsid w:val="0085243B"/>
    <w:rsid w:val="008524B6"/>
    <w:rsid w:val="008524C0"/>
    <w:rsid w:val="0085253E"/>
    <w:rsid w:val="00852585"/>
    <w:rsid w:val="00852A17"/>
    <w:rsid w:val="00853284"/>
    <w:rsid w:val="0085381A"/>
    <w:rsid w:val="00853ADD"/>
    <w:rsid w:val="00853D7C"/>
    <w:rsid w:val="00853D8A"/>
    <w:rsid w:val="00854295"/>
    <w:rsid w:val="008543D5"/>
    <w:rsid w:val="00854797"/>
    <w:rsid w:val="00854B98"/>
    <w:rsid w:val="00854F3D"/>
    <w:rsid w:val="008550A5"/>
    <w:rsid w:val="00855796"/>
    <w:rsid w:val="0085586A"/>
    <w:rsid w:val="00856065"/>
    <w:rsid w:val="008560B7"/>
    <w:rsid w:val="00856A46"/>
    <w:rsid w:val="00860314"/>
    <w:rsid w:val="00860523"/>
    <w:rsid w:val="0086053E"/>
    <w:rsid w:val="008607FD"/>
    <w:rsid w:val="00860E8A"/>
    <w:rsid w:val="0086114F"/>
    <w:rsid w:val="00861B7B"/>
    <w:rsid w:val="00861D0E"/>
    <w:rsid w:val="00862951"/>
    <w:rsid w:val="00863299"/>
    <w:rsid w:val="00863A9A"/>
    <w:rsid w:val="00864B89"/>
    <w:rsid w:val="00864C17"/>
    <w:rsid w:val="0086573B"/>
    <w:rsid w:val="00866227"/>
    <w:rsid w:val="0086647F"/>
    <w:rsid w:val="0086654A"/>
    <w:rsid w:val="0086748B"/>
    <w:rsid w:val="00867A31"/>
    <w:rsid w:val="00867CF1"/>
    <w:rsid w:val="00870138"/>
    <w:rsid w:val="008701F3"/>
    <w:rsid w:val="00870E15"/>
    <w:rsid w:val="00871433"/>
    <w:rsid w:val="00871654"/>
    <w:rsid w:val="008717E6"/>
    <w:rsid w:val="008718BF"/>
    <w:rsid w:val="00871F18"/>
    <w:rsid w:val="0087236D"/>
    <w:rsid w:val="00872CEB"/>
    <w:rsid w:val="0087339D"/>
    <w:rsid w:val="00873B94"/>
    <w:rsid w:val="00873D48"/>
    <w:rsid w:val="00873E9B"/>
    <w:rsid w:val="008742CA"/>
    <w:rsid w:val="00874753"/>
    <w:rsid w:val="00874829"/>
    <w:rsid w:val="00875859"/>
    <w:rsid w:val="0087598E"/>
    <w:rsid w:val="00876486"/>
    <w:rsid w:val="00876D59"/>
    <w:rsid w:val="008773B2"/>
    <w:rsid w:val="008776F0"/>
    <w:rsid w:val="00877B5E"/>
    <w:rsid w:val="00877FFE"/>
    <w:rsid w:val="0088042E"/>
    <w:rsid w:val="00880796"/>
    <w:rsid w:val="00880A85"/>
    <w:rsid w:val="00880B2F"/>
    <w:rsid w:val="008822E4"/>
    <w:rsid w:val="008826EB"/>
    <w:rsid w:val="00882ED9"/>
    <w:rsid w:val="00883B4D"/>
    <w:rsid w:val="00883D78"/>
    <w:rsid w:val="00884221"/>
    <w:rsid w:val="008842B4"/>
    <w:rsid w:val="008851BC"/>
    <w:rsid w:val="0088540E"/>
    <w:rsid w:val="00885A89"/>
    <w:rsid w:val="00885C93"/>
    <w:rsid w:val="00886017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F01"/>
    <w:rsid w:val="0089261F"/>
    <w:rsid w:val="00892716"/>
    <w:rsid w:val="00893064"/>
    <w:rsid w:val="008934E0"/>
    <w:rsid w:val="0089456A"/>
    <w:rsid w:val="0089508B"/>
    <w:rsid w:val="0089526A"/>
    <w:rsid w:val="0089544C"/>
    <w:rsid w:val="00895BD3"/>
    <w:rsid w:val="00895E53"/>
    <w:rsid w:val="00896648"/>
    <w:rsid w:val="00896BC4"/>
    <w:rsid w:val="008975D8"/>
    <w:rsid w:val="00897888"/>
    <w:rsid w:val="00897E37"/>
    <w:rsid w:val="008A00D8"/>
    <w:rsid w:val="008A0724"/>
    <w:rsid w:val="008A1464"/>
    <w:rsid w:val="008A14CB"/>
    <w:rsid w:val="008A1990"/>
    <w:rsid w:val="008A2673"/>
    <w:rsid w:val="008A3039"/>
    <w:rsid w:val="008A37AE"/>
    <w:rsid w:val="008A413C"/>
    <w:rsid w:val="008A4D7F"/>
    <w:rsid w:val="008A5341"/>
    <w:rsid w:val="008A5534"/>
    <w:rsid w:val="008A55D3"/>
    <w:rsid w:val="008A5AEE"/>
    <w:rsid w:val="008A6173"/>
    <w:rsid w:val="008A6C3D"/>
    <w:rsid w:val="008A6D8B"/>
    <w:rsid w:val="008A7BB0"/>
    <w:rsid w:val="008B0439"/>
    <w:rsid w:val="008B0473"/>
    <w:rsid w:val="008B0542"/>
    <w:rsid w:val="008B0945"/>
    <w:rsid w:val="008B0A9E"/>
    <w:rsid w:val="008B0AC2"/>
    <w:rsid w:val="008B1222"/>
    <w:rsid w:val="008B12E2"/>
    <w:rsid w:val="008B2B57"/>
    <w:rsid w:val="008B2CD1"/>
    <w:rsid w:val="008B32EA"/>
    <w:rsid w:val="008B356A"/>
    <w:rsid w:val="008B4FB4"/>
    <w:rsid w:val="008B52DF"/>
    <w:rsid w:val="008B572C"/>
    <w:rsid w:val="008B58CB"/>
    <w:rsid w:val="008B5963"/>
    <w:rsid w:val="008B5B62"/>
    <w:rsid w:val="008B61A3"/>
    <w:rsid w:val="008B77FB"/>
    <w:rsid w:val="008C019F"/>
    <w:rsid w:val="008C03B5"/>
    <w:rsid w:val="008C1034"/>
    <w:rsid w:val="008C188D"/>
    <w:rsid w:val="008C2493"/>
    <w:rsid w:val="008C30E6"/>
    <w:rsid w:val="008C364B"/>
    <w:rsid w:val="008C3BB4"/>
    <w:rsid w:val="008C46B7"/>
    <w:rsid w:val="008C47F9"/>
    <w:rsid w:val="008C4DF8"/>
    <w:rsid w:val="008C50C3"/>
    <w:rsid w:val="008C5297"/>
    <w:rsid w:val="008C5BB6"/>
    <w:rsid w:val="008C5D2A"/>
    <w:rsid w:val="008C5D8F"/>
    <w:rsid w:val="008C67A2"/>
    <w:rsid w:val="008C67E4"/>
    <w:rsid w:val="008C682E"/>
    <w:rsid w:val="008C6E12"/>
    <w:rsid w:val="008C706B"/>
    <w:rsid w:val="008C7889"/>
    <w:rsid w:val="008D02BD"/>
    <w:rsid w:val="008D035B"/>
    <w:rsid w:val="008D04B9"/>
    <w:rsid w:val="008D0894"/>
    <w:rsid w:val="008D0CF9"/>
    <w:rsid w:val="008D1010"/>
    <w:rsid w:val="008D10E8"/>
    <w:rsid w:val="008D185E"/>
    <w:rsid w:val="008D2394"/>
    <w:rsid w:val="008D2864"/>
    <w:rsid w:val="008D2883"/>
    <w:rsid w:val="008D2BBF"/>
    <w:rsid w:val="008D2DFF"/>
    <w:rsid w:val="008D3352"/>
    <w:rsid w:val="008D3394"/>
    <w:rsid w:val="008D34AF"/>
    <w:rsid w:val="008D406A"/>
    <w:rsid w:val="008D4276"/>
    <w:rsid w:val="008D43FE"/>
    <w:rsid w:val="008D4557"/>
    <w:rsid w:val="008D4A59"/>
    <w:rsid w:val="008D4ED6"/>
    <w:rsid w:val="008D5D5D"/>
    <w:rsid w:val="008D64B5"/>
    <w:rsid w:val="008D65A1"/>
    <w:rsid w:val="008D67A0"/>
    <w:rsid w:val="008D69C8"/>
    <w:rsid w:val="008D6D09"/>
    <w:rsid w:val="008D6D14"/>
    <w:rsid w:val="008D70C7"/>
    <w:rsid w:val="008D74EF"/>
    <w:rsid w:val="008E011F"/>
    <w:rsid w:val="008E034E"/>
    <w:rsid w:val="008E0D21"/>
    <w:rsid w:val="008E1DEA"/>
    <w:rsid w:val="008E26FF"/>
    <w:rsid w:val="008E277E"/>
    <w:rsid w:val="008E2851"/>
    <w:rsid w:val="008E2DC5"/>
    <w:rsid w:val="008E31A5"/>
    <w:rsid w:val="008E3974"/>
    <w:rsid w:val="008E3A19"/>
    <w:rsid w:val="008E4C29"/>
    <w:rsid w:val="008E4CE0"/>
    <w:rsid w:val="008E60E4"/>
    <w:rsid w:val="008E62A2"/>
    <w:rsid w:val="008E63D2"/>
    <w:rsid w:val="008E6CCC"/>
    <w:rsid w:val="008E7530"/>
    <w:rsid w:val="008E7C9A"/>
    <w:rsid w:val="008E7F8D"/>
    <w:rsid w:val="008F02F1"/>
    <w:rsid w:val="008F02F7"/>
    <w:rsid w:val="008F03C6"/>
    <w:rsid w:val="008F0C01"/>
    <w:rsid w:val="008F0C5F"/>
    <w:rsid w:val="008F0EB6"/>
    <w:rsid w:val="008F19A6"/>
    <w:rsid w:val="008F1FB8"/>
    <w:rsid w:val="008F2285"/>
    <w:rsid w:val="008F282A"/>
    <w:rsid w:val="008F29D8"/>
    <w:rsid w:val="008F2A65"/>
    <w:rsid w:val="008F2BAB"/>
    <w:rsid w:val="008F2BC4"/>
    <w:rsid w:val="008F2E13"/>
    <w:rsid w:val="008F303F"/>
    <w:rsid w:val="008F3052"/>
    <w:rsid w:val="008F332B"/>
    <w:rsid w:val="008F3AC4"/>
    <w:rsid w:val="008F3B09"/>
    <w:rsid w:val="008F4192"/>
    <w:rsid w:val="008F4AB9"/>
    <w:rsid w:val="008F5614"/>
    <w:rsid w:val="008F590E"/>
    <w:rsid w:val="008F62D5"/>
    <w:rsid w:val="008F6D1E"/>
    <w:rsid w:val="008F6E90"/>
    <w:rsid w:val="008F7092"/>
    <w:rsid w:val="008F70DC"/>
    <w:rsid w:val="00900288"/>
    <w:rsid w:val="00900DF3"/>
    <w:rsid w:val="00901041"/>
    <w:rsid w:val="00901E85"/>
    <w:rsid w:val="00901EA0"/>
    <w:rsid w:val="00901F7C"/>
    <w:rsid w:val="00902053"/>
    <w:rsid w:val="00902A99"/>
    <w:rsid w:val="00902E7F"/>
    <w:rsid w:val="00903221"/>
    <w:rsid w:val="00903353"/>
    <w:rsid w:val="0090356D"/>
    <w:rsid w:val="00903690"/>
    <w:rsid w:val="00903F6E"/>
    <w:rsid w:val="009040BA"/>
    <w:rsid w:val="009043CD"/>
    <w:rsid w:val="009046F5"/>
    <w:rsid w:val="00905731"/>
    <w:rsid w:val="00905DE3"/>
    <w:rsid w:val="0090654A"/>
    <w:rsid w:val="009065E3"/>
    <w:rsid w:val="00906930"/>
    <w:rsid w:val="00906A04"/>
    <w:rsid w:val="00906AEE"/>
    <w:rsid w:val="0090714A"/>
    <w:rsid w:val="00907727"/>
    <w:rsid w:val="00907C43"/>
    <w:rsid w:val="0091028A"/>
    <w:rsid w:val="009104FD"/>
    <w:rsid w:val="00910B33"/>
    <w:rsid w:val="00910D5D"/>
    <w:rsid w:val="00910EAB"/>
    <w:rsid w:val="00910EEE"/>
    <w:rsid w:val="00911C99"/>
    <w:rsid w:val="00912572"/>
    <w:rsid w:val="0091277B"/>
    <w:rsid w:val="00912833"/>
    <w:rsid w:val="009128BC"/>
    <w:rsid w:val="00912DC4"/>
    <w:rsid w:val="00913E32"/>
    <w:rsid w:val="00913EED"/>
    <w:rsid w:val="00914808"/>
    <w:rsid w:val="0091488E"/>
    <w:rsid w:val="00914C3F"/>
    <w:rsid w:val="00914D2A"/>
    <w:rsid w:val="00915391"/>
    <w:rsid w:val="00915504"/>
    <w:rsid w:val="00916147"/>
    <w:rsid w:val="009200A2"/>
    <w:rsid w:val="009200CB"/>
    <w:rsid w:val="0092027B"/>
    <w:rsid w:val="00920519"/>
    <w:rsid w:val="00920C1A"/>
    <w:rsid w:val="00920C97"/>
    <w:rsid w:val="00920DBA"/>
    <w:rsid w:val="009215B3"/>
    <w:rsid w:val="00921BAD"/>
    <w:rsid w:val="00921FFC"/>
    <w:rsid w:val="0092234D"/>
    <w:rsid w:val="0092253A"/>
    <w:rsid w:val="009226E5"/>
    <w:rsid w:val="00922EB3"/>
    <w:rsid w:val="00923429"/>
    <w:rsid w:val="009238EE"/>
    <w:rsid w:val="00923B56"/>
    <w:rsid w:val="00923C60"/>
    <w:rsid w:val="00923D58"/>
    <w:rsid w:val="0092469E"/>
    <w:rsid w:val="00924BE5"/>
    <w:rsid w:val="00924DDF"/>
    <w:rsid w:val="009251F3"/>
    <w:rsid w:val="009254C0"/>
    <w:rsid w:val="009256B1"/>
    <w:rsid w:val="00925826"/>
    <w:rsid w:val="00925B11"/>
    <w:rsid w:val="00925F65"/>
    <w:rsid w:val="00925FD3"/>
    <w:rsid w:val="009264A0"/>
    <w:rsid w:val="009265A7"/>
    <w:rsid w:val="0092791B"/>
    <w:rsid w:val="00927CDA"/>
    <w:rsid w:val="0093013D"/>
    <w:rsid w:val="009302C0"/>
    <w:rsid w:val="009307A5"/>
    <w:rsid w:val="00930BEF"/>
    <w:rsid w:val="00931746"/>
    <w:rsid w:val="00932BE0"/>
    <w:rsid w:val="0093363B"/>
    <w:rsid w:val="00933C0A"/>
    <w:rsid w:val="00934B99"/>
    <w:rsid w:val="00935E67"/>
    <w:rsid w:val="00935E9E"/>
    <w:rsid w:val="00936136"/>
    <w:rsid w:val="0093640B"/>
    <w:rsid w:val="00937180"/>
    <w:rsid w:val="009373FC"/>
    <w:rsid w:val="00937451"/>
    <w:rsid w:val="009400E9"/>
    <w:rsid w:val="00940FC6"/>
    <w:rsid w:val="00941A30"/>
    <w:rsid w:val="00941B1C"/>
    <w:rsid w:val="00942129"/>
    <w:rsid w:val="00942325"/>
    <w:rsid w:val="009427AD"/>
    <w:rsid w:val="00943C36"/>
    <w:rsid w:val="00944247"/>
    <w:rsid w:val="009443AE"/>
    <w:rsid w:val="009444D9"/>
    <w:rsid w:val="009446D9"/>
    <w:rsid w:val="009457A3"/>
    <w:rsid w:val="00945B46"/>
    <w:rsid w:val="00946A04"/>
    <w:rsid w:val="00946FEB"/>
    <w:rsid w:val="00947200"/>
    <w:rsid w:val="0094768D"/>
    <w:rsid w:val="009476D7"/>
    <w:rsid w:val="009477EE"/>
    <w:rsid w:val="009479C5"/>
    <w:rsid w:val="009504BB"/>
    <w:rsid w:val="009504C9"/>
    <w:rsid w:val="0095052D"/>
    <w:rsid w:val="009509F4"/>
    <w:rsid w:val="00951035"/>
    <w:rsid w:val="00951864"/>
    <w:rsid w:val="00952053"/>
    <w:rsid w:val="009521B9"/>
    <w:rsid w:val="009531BD"/>
    <w:rsid w:val="0095385B"/>
    <w:rsid w:val="009538E1"/>
    <w:rsid w:val="00953E76"/>
    <w:rsid w:val="00953FD3"/>
    <w:rsid w:val="00954042"/>
    <w:rsid w:val="009540BE"/>
    <w:rsid w:val="009544F5"/>
    <w:rsid w:val="009546FE"/>
    <w:rsid w:val="00954BA7"/>
    <w:rsid w:val="00954BB8"/>
    <w:rsid w:val="00954C10"/>
    <w:rsid w:val="009554E9"/>
    <w:rsid w:val="00955983"/>
    <w:rsid w:val="00955AC3"/>
    <w:rsid w:val="00955E16"/>
    <w:rsid w:val="00956311"/>
    <w:rsid w:val="00956587"/>
    <w:rsid w:val="00956B6C"/>
    <w:rsid w:val="00956CA1"/>
    <w:rsid w:val="00956DAB"/>
    <w:rsid w:val="00957622"/>
    <w:rsid w:val="00957DFB"/>
    <w:rsid w:val="00957E75"/>
    <w:rsid w:val="0096027A"/>
    <w:rsid w:val="00960367"/>
    <w:rsid w:val="009603DB"/>
    <w:rsid w:val="00960BD6"/>
    <w:rsid w:val="00960C50"/>
    <w:rsid w:val="00961303"/>
    <w:rsid w:val="0096146D"/>
    <w:rsid w:val="00961A49"/>
    <w:rsid w:val="00961A7E"/>
    <w:rsid w:val="00961DCD"/>
    <w:rsid w:val="00961FD0"/>
    <w:rsid w:val="009625CC"/>
    <w:rsid w:val="00962963"/>
    <w:rsid w:val="00962987"/>
    <w:rsid w:val="00962C52"/>
    <w:rsid w:val="00963377"/>
    <w:rsid w:val="009633B8"/>
    <w:rsid w:val="00963C0A"/>
    <w:rsid w:val="0096411A"/>
    <w:rsid w:val="0096474F"/>
    <w:rsid w:val="009648BB"/>
    <w:rsid w:val="0096518A"/>
    <w:rsid w:val="009652A9"/>
    <w:rsid w:val="00965738"/>
    <w:rsid w:val="009661C3"/>
    <w:rsid w:val="009661F9"/>
    <w:rsid w:val="009666F6"/>
    <w:rsid w:val="00966742"/>
    <w:rsid w:val="00966A4D"/>
    <w:rsid w:val="00967807"/>
    <w:rsid w:val="0096791B"/>
    <w:rsid w:val="00967BA3"/>
    <w:rsid w:val="00967D6B"/>
    <w:rsid w:val="0097069B"/>
    <w:rsid w:val="00970AE3"/>
    <w:rsid w:val="00971091"/>
    <w:rsid w:val="0097145F"/>
    <w:rsid w:val="009717E2"/>
    <w:rsid w:val="00971B1D"/>
    <w:rsid w:val="00971EA3"/>
    <w:rsid w:val="00972190"/>
    <w:rsid w:val="0097224A"/>
    <w:rsid w:val="009725C4"/>
    <w:rsid w:val="009726A7"/>
    <w:rsid w:val="00972C96"/>
    <w:rsid w:val="00972DBD"/>
    <w:rsid w:val="00973AF6"/>
    <w:rsid w:val="00973EAA"/>
    <w:rsid w:val="009748BE"/>
    <w:rsid w:val="009749AA"/>
    <w:rsid w:val="00974A64"/>
    <w:rsid w:val="009750CA"/>
    <w:rsid w:val="00975D06"/>
    <w:rsid w:val="009768D2"/>
    <w:rsid w:val="0097694E"/>
    <w:rsid w:val="00976B05"/>
    <w:rsid w:val="009775D2"/>
    <w:rsid w:val="00977730"/>
    <w:rsid w:val="00977A86"/>
    <w:rsid w:val="00981E78"/>
    <w:rsid w:val="00982118"/>
    <w:rsid w:val="00983410"/>
    <w:rsid w:val="00983C9E"/>
    <w:rsid w:val="0098517D"/>
    <w:rsid w:val="009851FB"/>
    <w:rsid w:val="009851FE"/>
    <w:rsid w:val="0098578D"/>
    <w:rsid w:val="00985F45"/>
    <w:rsid w:val="0098626C"/>
    <w:rsid w:val="00986356"/>
    <w:rsid w:val="00986406"/>
    <w:rsid w:val="009867FB"/>
    <w:rsid w:val="00986870"/>
    <w:rsid w:val="009871AC"/>
    <w:rsid w:val="00987D84"/>
    <w:rsid w:val="00990161"/>
    <w:rsid w:val="00990C70"/>
    <w:rsid w:val="009911D5"/>
    <w:rsid w:val="00991447"/>
    <w:rsid w:val="0099150E"/>
    <w:rsid w:val="009915FC"/>
    <w:rsid w:val="00991993"/>
    <w:rsid w:val="009922D4"/>
    <w:rsid w:val="00992DE2"/>
    <w:rsid w:val="00993224"/>
    <w:rsid w:val="009936E6"/>
    <w:rsid w:val="0099429A"/>
    <w:rsid w:val="009945C8"/>
    <w:rsid w:val="00994665"/>
    <w:rsid w:val="00994BE4"/>
    <w:rsid w:val="00996233"/>
    <w:rsid w:val="0099623E"/>
    <w:rsid w:val="0099629C"/>
    <w:rsid w:val="0099655B"/>
    <w:rsid w:val="0099659D"/>
    <w:rsid w:val="00996756"/>
    <w:rsid w:val="009968FD"/>
    <w:rsid w:val="0099732A"/>
    <w:rsid w:val="00997668"/>
    <w:rsid w:val="009A00B8"/>
    <w:rsid w:val="009A05BE"/>
    <w:rsid w:val="009A0CFE"/>
    <w:rsid w:val="009A0DAA"/>
    <w:rsid w:val="009A0E81"/>
    <w:rsid w:val="009A0E92"/>
    <w:rsid w:val="009A11D3"/>
    <w:rsid w:val="009A12D6"/>
    <w:rsid w:val="009A1452"/>
    <w:rsid w:val="009A1532"/>
    <w:rsid w:val="009A19B3"/>
    <w:rsid w:val="009A2AC3"/>
    <w:rsid w:val="009A328D"/>
    <w:rsid w:val="009A36FB"/>
    <w:rsid w:val="009A387D"/>
    <w:rsid w:val="009A47FF"/>
    <w:rsid w:val="009A4F33"/>
    <w:rsid w:val="009A5BCC"/>
    <w:rsid w:val="009A7179"/>
    <w:rsid w:val="009A721B"/>
    <w:rsid w:val="009A758B"/>
    <w:rsid w:val="009A77FC"/>
    <w:rsid w:val="009A7B16"/>
    <w:rsid w:val="009A7BFA"/>
    <w:rsid w:val="009A7D94"/>
    <w:rsid w:val="009B0085"/>
    <w:rsid w:val="009B0499"/>
    <w:rsid w:val="009B061E"/>
    <w:rsid w:val="009B08F4"/>
    <w:rsid w:val="009B0B14"/>
    <w:rsid w:val="009B0C9E"/>
    <w:rsid w:val="009B0F1A"/>
    <w:rsid w:val="009B121F"/>
    <w:rsid w:val="009B1B29"/>
    <w:rsid w:val="009B2374"/>
    <w:rsid w:val="009B245D"/>
    <w:rsid w:val="009B2B7D"/>
    <w:rsid w:val="009B30A6"/>
    <w:rsid w:val="009B3236"/>
    <w:rsid w:val="009B3347"/>
    <w:rsid w:val="009B3360"/>
    <w:rsid w:val="009B33C9"/>
    <w:rsid w:val="009B3471"/>
    <w:rsid w:val="009B34EA"/>
    <w:rsid w:val="009B3BE2"/>
    <w:rsid w:val="009B4477"/>
    <w:rsid w:val="009B451C"/>
    <w:rsid w:val="009B4E0E"/>
    <w:rsid w:val="009B56D8"/>
    <w:rsid w:val="009B5C90"/>
    <w:rsid w:val="009B5FAB"/>
    <w:rsid w:val="009B6546"/>
    <w:rsid w:val="009B6C74"/>
    <w:rsid w:val="009B72EA"/>
    <w:rsid w:val="009B73B0"/>
    <w:rsid w:val="009C03AE"/>
    <w:rsid w:val="009C14A7"/>
    <w:rsid w:val="009C18D3"/>
    <w:rsid w:val="009C1D85"/>
    <w:rsid w:val="009C3368"/>
    <w:rsid w:val="009C394B"/>
    <w:rsid w:val="009C3B27"/>
    <w:rsid w:val="009C3C0F"/>
    <w:rsid w:val="009C3EF8"/>
    <w:rsid w:val="009C41D9"/>
    <w:rsid w:val="009C43DE"/>
    <w:rsid w:val="009C550E"/>
    <w:rsid w:val="009C55E4"/>
    <w:rsid w:val="009C69EC"/>
    <w:rsid w:val="009C7C41"/>
    <w:rsid w:val="009D04CC"/>
    <w:rsid w:val="009D145A"/>
    <w:rsid w:val="009D146B"/>
    <w:rsid w:val="009D1809"/>
    <w:rsid w:val="009D1937"/>
    <w:rsid w:val="009D2399"/>
    <w:rsid w:val="009D272E"/>
    <w:rsid w:val="009D28BB"/>
    <w:rsid w:val="009D29FE"/>
    <w:rsid w:val="009D3134"/>
    <w:rsid w:val="009D31ED"/>
    <w:rsid w:val="009D39BE"/>
    <w:rsid w:val="009D3B3E"/>
    <w:rsid w:val="009D42D2"/>
    <w:rsid w:val="009D46A3"/>
    <w:rsid w:val="009D4782"/>
    <w:rsid w:val="009D4ACA"/>
    <w:rsid w:val="009D5094"/>
    <w:rsid w:val="009D5386"/>
    <w:rsid w:val="009D58E6"/>
    <w:rsid w:val="009D5B25"/>
    <w:rsid w:val="009D6F4C"/>
    <w:rsid w:val="009D7123"/>
    <w:rsid w:val="009D7385"/>
    <w:rsid w:val="009D77D5"/>
    <w:rsid w:val="009D7E85"/>
    <w:rsid w:val="009D7F21"/>
    <w:rsid w:val="009E0062"/>
    <w:rsid w:val="009E00E7"/>
    <w:rsid w:val="009E0DFA"/>
    <w:rsid w:val="009E157A"/>
    <w:rsid w:val="009E2CFB"/>
    <w:rsid w:val="009E2FCF"/>
    <w:rsid w:val="009E3053"/>
    <w:rsid w:val="009E3835"/>
    <w:rsid w:val="009E3AF2"/>
    <w:rsid w:val="009E4148"/>
    <w:rsid w:val="009E4397"/>
    <w:rsid w:val="009E45A0"/>
    <w:rsid w:val="009E4F08"/>
    <w:rsid w:val="009E5D19"/>
    <w:rsid w:val="009E63A2"/>
    <w:rsid w:val="009E64FE"/>
    <w:rsid w:val="009E6E63"/>
    <w:rsid w:val="009E7FD8"/>
    <w:rsid w:val="009F040C"/>
    <w:rsid w:val="009F1151"/>
    <w:rsid w:val="009F116A"/>
    <w:rsid w:val="009F1433"/>
    <w:rsid w:val="009F1981"/>
    <w:rsid w:val="009F1DB6"/>
    <w:rsid w:val="009F24EE"/>
    <w:rsid w:val="009F25CF"/>
    <w:rsid w:val="009F26E1"/>
    <w:rsid w:val="009F27D4"/>
    <w:rsid w:val="009F280A"/>
    <w:rsid w:val="009F2B53"/>
    <w:rsid w:val="009F3065"/>
    <w:rsid w:val="009F3204"/>
    <w:rsid w:val="009F3573"/>
    <w:rsid w:val="009F37C5"/>
    <w:rsid w:val="009F3BD5"/>
    <w:rsid w:val="009F3D29"/>
    <w:rsid w:val="009F4563"/>
    <w:rsid w:val="009F45FE"/>
    <w:rsid w:val="009F49D7"/>
    <w:rsid w:val="009F4CBE"/>
    <w:rsid w:val="009F500C"/>
    <w:rsid w:val="009F632C"/>
    <w:rsid w:val="009F670F"/>
    <w:rsid w:val="009F67C0"/>
    <w:rsid w:val="009F7370"/>
    <w:rsid w:val="009F797D"/>
    <w:rsid w:val="009F7B24"/>
    <w:rsid w:val="00A00323"/>
    <w:rsid w:val="00A009EE"/>
    <w:rsid w:val="00A00A52"/>
    <w:rsid w:val="00A00A7B"/>
    <w:rsid w:val="00A00AA5"/>
    <w:rsid w:val="00A012DC"/>
    <w:rsid w:val="00A01656"/>
    <w:rsid w:val="00A016FA"/>
    <w:rsid w:val="00A01931"/>
    <w:rsid w:val="00A0255E"/>
    <w:rsid w:val="00A02681"/>
    <w:rsid w:val="00A029EF"/>
    <w:rsid w:val="00A037A4"/>
    <w:rsid w:val="00A03B9A"/>
    <w:rsid w:val="00A0489D"/>
    <w:rsid w:val="00A04D4D"/>
    <w:rsid w:val="00A04E63"/>
    <w:rsid w:val="00A05259"/>
    <w:rsid w:val="00A05E7C"/>
    <w:rsid w:val="00A05E9F"/>
    <w:rsid w:val="00A06116"/>
    <w:rsid w:val="00A06273"/>
    <w:rsid w:val="00A06657"/>
    <w:rsid w:val="00A07A27"/>
    <w:rsid w:val="00A1066E"/>
    <w:rsid w:val="00A109E8"/>
    <w:rsid w:val="00A112BF"/>
    <w:rsid w:val="00A116AF"/>
    <w:rsid w:val="00A11D37"/>
    <w:rsid w:val="00A1225F"/>
    <w:rsid w:val="00A12FE4"/>
    <w:rsid w:val="00A131EA"/>
    <w:rsid w:val="00A13401"/>
    <w:rsid w:val="00A142E0"/>
    <w:rsid w:val="00A143F0"/>
    <w:rsid w:val="00A14491"/>
    <w:rsid w:val="00A14555"/>
    <w:rsid w:val="00A14ADC"/>
    <w:rsid w:val="00A15563"/>
    <w:rsid w:val="00A15659"/>
    <w:rsid w:val="00A16105"/>
    <w:rsid w:val="00A16501"/>
    <w:rsid w:val="00A16844"/>
    <w:rsid w:val="00A16BF5"/>
    <w:rsid w:val="00A172A5"/>
    <w:rsid w:val="00A175F0"/>
    <w:rsid w:val="00A17663"/>
    <w:rsid w:val="00A206E7"/>
    <w:rsid w:val="00A20C15"/>
    <w:rsid w:val="00A22041"/>
    <w:rsid w:val="00A227A9"/>
    <w:rsid w:val="00A22A84"/>
    <w:rsid w:val="00A22C4C"/>
    <w:rsid w:val="00A23145"/>
    <w:rsid w:val="00A232E2"/>
    <w:rsid w:val="00A2354D"/>
    <w:rsid w:val="00A23C92"/>
    <w:rsid w:val="00A2416C"/>
    <w:rsid w:val="00A2438A"/>
    <w:rsid w:val="00A245BC"/>
    <w:rsid w:val="00A24AEB"/>
    <w:rsid w:val="00A25713"/>
    <w:rsid w:val="00A25BA7"/>
    <w:rsid w:val="00A26062"/>
    <w:rsid w:val="00A263DB"/>
    <w:rsid w:val="00A26CA4"/>
    <w:rsid w:val="00A27AE0"/>
    <w:rsid w:val="00A30056"/>
    <w:rsid w:val="00A3061D"/>
    <w:rsid w:val="00A3071A"/>
    <w:rsid w:val="00A30739"/>
    <w:rsid w:val="00A31A7D"/>
    <w:rsid w:val="00A31C36"/>
    <w:rsid w:val="00A31CD9"/>
    <w:rsid w:val="00A321B5"/>
    <w:rsid w:val="00A325ED"/>
    <w:rsid w:val="00A32642"/>
    <w:rsid w:val="00A3290F"/>
    <w:rsid w:val="00A32DC6"/>
    <w:rsid w:val="00A33AEF"/>
    <w:rsid w:val="00A34307"/>
    <w:rsid w:val="00A34458"/>
    <w:rsid w:val="00A3476E"/>
    <w:rsid w:val="00A34E01"/>
    <w:rsid w:val="00A3588F"/>
    <w:rsid w:val="00A35901"/>
    <w:rsid w:val="00A35BC2"/>
    <w:rsid w:val="00A36268"/>
    <w:rsid w:val="00A36AB6"/>
    <w:rsid w:val="00A375EF"/>
    <w:rsid w:val="00A3783E"/>
    <w:rsid w:val="00A37C3D"/>
    <w:rsid w:val="00A37EE4"/>
    <w:rsid w:val="00A37F45"/>
    <w:rsid w:val="00A41474"/>
    <w:rsid w:val="00A414FC"/>
    <w:rsid w:val="00A41C89"/>
    <w:rsid w:val="00A42A8A"/>
    <w:rsid w:val="00A42B45"/>
    <w:rsid w:val="00A42E49"/>
    <w:rsid w:val="00A4320F"/>
    <w:rsid w:val="00A4379B"/>
    <w:rsid w:val="00A43CE2"/>
    <w:rsid w:val="00A44036"/>
    <w:rsid w:val="00A440E2"/>
    <w:rsid w:val="00A4415E"/>
    <w:rsid w:val="00A44175"/>
    <w:rsid w:val="00A44837"/>
    <w:rsid w:val="00A44886"/>
    <w:rsid w:val="00A453A4"/>
    <w:rsid w:val="00A454E5"/>
    <w:rsid w:val="00A4568A"/>
    <w:rsid w:val="00A4582F"/>
    <w:rsid w:val="00A45EFF"/>
    <w:rsid w:val="00A460AC"/>
    <w:rsid w:val="00A461F3"/>
    <w:rsid w:val="00A46EC5"/>
    <w:rsid w:val="00A4744C"/>
    <w:rsid w:val="00A47B30"/>
    <w:rsid w:val="00A47BA9"/>
    <w:rsid w:val="00A47BEE"/>
    <w:rsid w:val="00A50326"/>
    <w:rsid w:val="00A50425"/>
    <w:rsid w:val="00A505A0"/>
    <w:rsid w:val="00A515D4"/>
    <w:rsid w:val="00A51ADB"/>
    <w:rsid w:val="00A51B0D"/>
    <w:rsid w:val="00A51E5E"/>
    <w:rsid w:val="00A52797"/>
    <w:rsid w:val="00A5309F"/>
    <w:rsid w:val="00A530E1"/>
    <w:rsid w:val="00A53419"/>
    <w:rsid w:val="00A53753"/>
    <w:rsid w:val="00A539A9"/>
    <w:rsid w:val="00A53DB2"/>
    <w:rsid w:val="00A53DC5"/>
    <w:rsid w:val="00A5433B"/>
    <w:rsid w:val="00A54AD6"/>
    <w:rsid w:val="00A54BC3"/>
    <w:rsid w:val="00A5531D"/>
    <w:rsid w:val="00A56086"/>
    <w:rsid w:val="00A5616D"/>
    <w:rsid w:val="00A5636D"/>
    <w:rsid w:val="00A56419"/>
    <w:rsid w:val="00A56A88"/>
    <w:rsid w:val="00A57835"/>
    <w:rsid w:val="00A57902"/>
    <w:rsid w:val="00A5796F"/>
    <w:rsid w:val="00A60A15"/>
    <w:rsid w:val="00A60BD2"/>
    <w:rsid w:val="00A60FD8"/>
    <w:rsid w:val="00A6140E"/>
    <w:rsid w:val="00A6179A"/>
    <w:rsid w:val="00A61BD1"/>
    <w:rsid w:val="00A62459"/>
    <w:rsid w:val="00A62520"/>
    <w:rsid w:val="00A625B4"/>
    <w:rsid w:val="00A633E5"/>
    <w:rsid w:val="00A63A14"/>
    <w:rsid w:val="00A64B18"/>
    <w:rsid w:val="00A64DDC"/>
    <w:rsid w:val="00A64EB8"/>
    <w:rsid w:val="00A659C8"/>
    <w:rsid w:val="00A65B71"/>
    <w:rsid w:val="00A65C48"/>
    <w:rsid w:val="00A65CEF"/>
    <w:rsid w:val="00A65F1D"/>
    <w:rsid w:val="00A66021"/>
    <w:rsid w:val="00A662D0"/>
    <w:rsid w:val="00A665B2"/>
    <w:rsid w:val="00A67444"/>
    <w:rsid w:val="00A6786C"/>
    <w:rsid w:val="00A70564"/>
    <w:rsid w:val="00A7067B"/>
    <w:rsid w:val="00A70903"/>
    <w:rsid w:val="00A70932"/>
    <w:rsid w:val="00A714E5"/>
    <w:rsid w:val="00A717BF"/>
    <w:rsid w:val="00A71F4B"/>
    <w:rsid w:val="00A72057"/>
    <w:rsid w:val="00A7381F"/>
    <w:rsid w:val="00A73F90"/>
    <w:rsid w:val="00A7406A"/>
    <w:rsid w:val="00A747BB"/>
    <w:rsid w:val="00A75029"/>
    <w:rsid w:val="00A76829"/>
    <w:rsid w:val="00A7691A"/>
    <w:rsid w:val="00A771FD"/>
    <w:rsid w:val="00A77B2B"/>
    <w:rsid w:val="00A77C9E"/>
    <w:rsid w:val="00A77E4C"/>
    <w:rsid w:val="00A77EFF"/>
    <w:rsid w:val="00A80239"/>
    <w:rsid w:val="00A804E0"/>
    <w:rsid w:val="00A8059C"/>
    <w:rsid w:val="00A80626"/>
    <w:rsid w:val="00A807E0"/>
    <w:rsid w:val="00A8145A"/>
    <w:rsid w:val="00A81D20"/>
    <w:rsid w:val="00A8225B"/>
    <w:rsid w:val="00A8231E"/>
    <w:rsid w:val="00A823DC"/>
    <w:rsid w:val="00A82403"/>
    <w:rsid w:val="00A8246C"/>
    <w:rsid w:val="00A824FA"/>
    <w:rsid w:val="00A828EB"/>
    <w:rsid w:val="00A82DAE"/>
    <w:rsid w:val="00A83B9A"/>
    <w:rsid w:val="00A83FC3"/>
    <w:rsid w:val="00A84186"/>
    <w:rsid w:val="00A8436A"/>
    <w:rsid w:val="00A84582"/>
    <w:rsid w:val="00A84718"/>
    <w:rsid w:val="00A8570C"/>
    <w:rsid w:val="00A85CD6"/>
    <w:rsid w:val="00A866FB"/>
    <w:rsid w:val="00A86E58"/>
    <w:rsid w:val="00A87073"/>
    <w:rsid w:val="00A8775C"/>
    <w:rsid w:val="00A877BF"/>
    <w:rsid w:val="00A87F8E"/>
    <w:rsid w:val="00A90526"/>
    <w:rsid w:val="00A90A2B"/>
    <w:rsid w:val="00A911BA"/>
    <w:rsid w:val="00A917B2"/>
    <w:rsid w:val="00A91805"/>
    <w:rsid w:val="00A91B3C"/>
    <w:rsid w:val="00A91EBD"/>
    <w:rsid w:val="00A92A74"/>
    <w:rsid w:val="00A92FC9"/>
    <w:rsid w:val="00A937EE"/>
    <w:rsid w:val="00A93934"/>
    <w:rsid w:val="00A93C35"/>
    <w:rsid w:val="00A93E81"/>
    <w:rsid w:val="00A94315"/>
    <w:rsid w:val="00A943A3"/>
    <w:rsid w:val="00A9512F"/>
    <w:rsid w:val="00A95983"/>
    <w:rsid w:val="00A95A47"/>
    <w:rsid w:val="00A962B2"/>
    <w:rsid w:val="00A96825"/>
    <w:rsid w:val="00A96923"/>
    <w:rsid w:val="00A97641"/>
    <w:rsid w:val="00A97936"/>
    <w:rsid w:val="00A97BE7"/>
    <w:rsid w:val="00AA007A"/>
    <w:rsid w:val="00AA0453"/>
    <w:rsid w:val="00AA0C8F"/>
    <w:rsid w:val="00AA0E86"/>
    <w:rsid w:val="00AA100C"/>
    <w:rsid w:val="00AA10F3"/>
    <w:rsid w:val="00AA12FF"/>
    <w:rsid w:val="00AA1704"/>
    <w:rsid w:val="00AA1C8A"/>
    <w:rsid w:val="00AA21A2"/>
    <w:rsid w:val="00AA260E"/>
    <w:rsid w:val="00AA2960"/>
    <w:rsid w:val="00AA2CD9"/>
    <w:rsid w:val="00AA2F0E"/>
    <w:rsid w:val="00AA3054"/>
    <w:rsid w:val="00AA3660"/>
    <w:rsid w:val="00AA3716"/>
    <w:rsid w:val="00AA3A95"/>
    <w:rsid w:val="00AA4587"/>
    <w:rsid w:val="00AA4684"/>
    <w:rsid w:val="00AA4822"/>
    <w:rsid w:val="00AA515E"/>
    <w:rsid w:val="00AA5364"/>
    <w:rsid w:val="00AA53FE"/>
    <w:rsid w:val="00AA5AE4"/>
    <w:rsid w:val="00AA5CCD"/>
    <w:rsid w:val="00AA636B"/>
    <w:rsid w:val="00AA6386"/>
    <w:rsid w:val="00AA6672"/>
    <w:rsid w:val="00AA7304"/>
    <w:rsid w:val="00AA7BFF"/>
    <w:rsid w:val="00AA7F5B"/>
    <w:rsid w:val="00AB01B7"/>
    <w:rsid w:val="00AB07BE"/>
    <w:rsid w:val="00AB0975"/>
    <w:rsid w:val="00AB0BB7"/>
    <w:rsid w:val="00AB0DE3"/>
    <w:rsid w:val="00AB2FD0"/>
    <w:rsid w:val="00AB3A4F"/>
    <w:rsid w:val="00AB3B6C"/>
    <w:rsid w:val="00AB3C39"/>
    <w:rsid w:val="00AB3DC8"/>
    <w:rsid w:val="00AB4005"/>
    <w:rsid w:val="00AB417A"/>
    <w:rsid w:val="00AB4B69"/>
    <w:rsid w:val="00AB4C38"/>
    <w:rsid w:val="00AB5A92"/>
    <w:rsid w:val="00AB5B40"/>
    <w:rsid w:val="00AB5BD9"/>
    <w:rsid w:val="00AB5C7E"/>
    <w:rsid w:val="00AB626F"/>
    <w:rsid w:val="00AB6AA0"/>
    <w:rsid w:val="00AB6E99"/>
    <w:rsid w:val="00AB7390"/>
    <w:rsid w:val="00AB76F0"/>
    <w:rsid w:val="00AB7EDD"/>
    <w:rsid w:val="00AC006B"/>
    <w:rsid w:val="00AC0782"/>
    <w:rsid w:val="00AC08CC"/>
    <w:rsid w:val="00AC0957"/>
    <w:rsid w:val="00AC1028"/>
    <w:rsid w:val="00AC11F2"/>
    <w:rsid w:val="00AC13C7"/>
    <w:rsid w:val="00AC140E"/>
    <w:rsid w:val="00AC1643"/>
    <w:rsid w:val="00AC17D0"/>
    <w:rsid w:val="00AC1D48"/>
    <w:rsid w:val="00AC1DE1"/>
    <w:rsid w:val="00AC1F21"/>
    <w:rsid w:val="00AC2659"/>
    <w:rsid w:val="00AC2B7A"/>
    <w:rsid w:val="00AC3D6F"/>
    <w:rsid w:val="00AC3DC0"/>
    <w:rsid w:val="00AC6733"/>
    <w:rsid w:val="00AC713F"/>
    <w:rsid w:val="00AC78A2"/>
    <w:rsid w:val="00AC7924"/>
    <w:rsid w:val="00AC7C30"/>
    <w:rsid w:val="00AD00EF"/>
    <w:rsid w:val="00AD01DF"/>
    <w:rsid w:val="00AD0F9D"/>
    <w:rsid w:val="00AD12D0"/>
    <w:rsid w:val="00AD13FD"/>
    <w:rsid w:val="00AD1B1D"/>
    <w:rsid w:val="00AD1E04"/>
    <w:rsid w:val="00AD2322"/>
    <w:rsid w:val="00AD25E6"/>
    <w:rsid w:val="00AD2855"/>
    <w:rsid w:val="00AD29DC"/>
    <w:rsid w:val="00AD3D03"/>
    <w:rsid w:val="00AD430A"/>
    <w:rsid w:val="00AD4CE0"/>
    <w:rsid w:val="00AD50D1"/>
    <w:rsid w:val="00AD5789"/>
    <w:rsid w:val="00AD6A1B"/>
    <w:rsid w:val="00AD6BE6"/>
    <w:rsid w:val="00AD74C1"/>
    <w:rsid w:val="00AD7C22"/>
    <w:rsid w:val="00AE0475"/>
    <w:rsid w:val="00AE0A2E"/>
    <w:rsid w:val="00AE13D3"/>
    <w:rsid w:val="00AE1971"/>
    <w:rsid w:val="00AE1F08"/>
    <w:rsid w:val="00AE2040"/>
    <w:rsid w:val="00AE317B"/>
    <w:rsid w:val="00AE365B"/>
    <w:rsid w:val="00AE4018"/>
    <w:rsid w:val="00AE40E0"/>
    <w:rsid w:val="00AE42AD"/>
    <w:rsid w:val="00AE577F"/>
    <w:rsid w:val="00AE5AC3"/>
    <w:rsid w:val="00AE5F26"/>
    <w:rsid w:val="00AE743D"/>
    <w:rsid w:val="00AE7605"/>
    <w:rsid w:val="00AE7D71"/>
    <w:rsid w:val="00AF128D"/>
    <w:rsid w:val="00AF1A6D"/>
    <w:rsid w:val="00AF330E"/>
    <w:rsid w:val="00AF3497"/>
    <w:rsid w:val="00AF48F2"/>
    <w:rsid w:val="00AF499F"/>
    <w:rsid w:val="00AF55D5"/>
    <w:rsid w:val="00AF5801"/>
    <w:rsid w:val="00AF583C"/>
    <w:rsid w:val="00AF5FC3"/>
    <w:rsid w:val="00AF7422"/>
    <w:rsid w:val="00AF7501"/>
    <w:rsid w:val="00AF796A"/>
    <w:rsid w:val="00AF7B78"/>
    <w:rsid w:val="00AF7ECD"/>
    <w:rsid w:val="00B00AB8"/>
    <w:rsid w:val="00B00E81"/>
    <w:rsid w:val="00B015DF"/>
    <w:rsid w:val="00B01A71"/>
    <w:rsid w:val="00B02040"/>
    <w:rsid w:val="00B02683"/>
    <w:rsid w:val="00B028B7"/>
    <w:rsid w:val="00B028E1"/>
    <w:rsid w:val="00B034BF"/>
    <w:rsid w:val="00B03589"/>
    <w:rsid w:val="00B03799"/>
    <w:rsid w:val="00B03C2E"/>
    <w:rsid w:val="00B04096"/>
    <w:rsid w:val="00B044EB"/>
    <w:rsid w:val="00B045CF"/>
    <w:rsid w:val="00B04D46"/>
    <w:rsid w:val="00B05178"/>
    <w:rsid w:val="00B053B5"/>
    <w:rsid w:val="00B05438"/>
    <w:rsid w:val="00B05E56"/>
    <w:rsid w:val="00B05FEE"/>
    <w:rsid w:val="00B06BFC"/>
    <w:rsid w:val="00B06FBE"/>
    <w:rsid w:val="00B07752"/>
    <w:rsid w:val="00B0776B"/>
    <w:rsid w:val="00B07F43"/>
    <w:rsid w:val="00B100ED"/>
    <w:rsid w:val="00B100F0"/>
    <w:rsid w:val="00B106C2"/>
    <w:rsid w:val="00B1087F"/>
    <w:rsid w:val="00B10AB1"/>
    <w:rsid w:val="00B116F9"/>
    <w:rsid w:val="00B1194A"/>
    <w:rsid w:val="00B11F63"/>
    <w:rsid w:val="00B1202D"/>
    <w:rsid w:val="00B12652"/>
    <w:rsid w:val="00B12A93"/>
    <w:rsid w:val="00B13177"/>
    <w:rsid w:val="00B14497"/>
    <w:rsid w:val="00B1453D"/>
    <w:rsid w:val="00B151E5"/>
    <w:rsid w:val="00B153CE"/>
    <w:rsid w:val="00B156BA"/>
    <w:rsid w:val="00B157CC"/>
    <w:rsid w:val="00B159EE"/>
    <w:rsid w:val="00B15EA4"/>
    <w:rsid w:val="00B16593"/>
    <w:rsid w:val="00B165A4"/>
    <w:rsid w:val="00B16B48"/>
    <w:rsid w:val="00B173ED"/>
    <w:rsid w:val="00B202CD"/>
    <w:rsid w:val="00B207A1"/>
    <w:rsid w:val="00B20A75"/>
    <w:rsid w:val="00B212D1"/>
    <w:rsid w:val="00B2145F"/>
    <w:rsid w:val="00B214F3"/>
    <w:rsid w:val="00B21674"/>
    <w:rsid w:val="00B21AA5"/>
    <w:rsid w:val="00B21B2A"/>
    <w:rsid w:val="00B21E76"/>
    <w:rsid w:val="00B22101"/>
    <w:rsid w:val="00B222F1"/>
    <w:rsid w:val="00B22517"/>
    <w:rsid w:val="00B228FD"/>
    <w:rsid w:val="00B2292A"/>
    <w:rsid w:val="00B2395B"/>
    <w:rsid w:val="00B246A4"/>
    <w:rsid w:val="00B250EE"/>
    <w:rsid w:val="00B25205"/>
    <w:rsid w:val="00B256CB"/>
    <w:rsid w:val="00B26063"/>
    <w:rsid w:val="00B266D0"/>
    <w:rsid w:val="00B26705"/>
    <w:rsid w:val="00B26BA8"/>
    <w:rsid w:val="00B27C2F"/>
    <w:rsid w:val="00B3142F"/>
    <w:rsid w:val="00B32210"/>
    <w:rsid w:val="00B32344"/>
    <w:rsid w:val="00B33085"/>
    <w:rsid w:val="00B33A42"/>
    <w:rsid w:val="00B33CFF"/>
    <w:rsid w:val="00B342A9"/>
    <w:rsid w:val="00B34612"/>
    <w:rsid w:val="00B352A0"/>
    <w:rsid w:val="00B35394"/>
    <w:rsid w:val="00B3660F"/>
    <w:rsid w:val="00B36E3C"/>
    <w:rsid w:val="00B37CE6"/>
    <w:rsid w:val="00B37D8C"/>
    <w:rsid w:val="00B40136"/>
    <w:rsid w:val="00B40675"/>
    <w:rsid w:val="00B40AAC"/>
    <w:rsid w:val="00B40AC3"/>
    <w:rsid w:val="00B417FC"/>
    <w:rsid w:val="00B418B6"/>
    <w:rsid w:val="00B419F3"/>
    <w:rsid w:val="00B41E5F"/>
    <w:rsid w:val="00B4234E"/>
    <w:rsid w:val="00B424FA"/>
    <w:rsid w:val="00B43953"/>
    <w:rsid w:val="00B44393"/>
    <w:rsid w:val="00B4495F"/>
    <w:rsid w:val="00B44AB3"/>
    <w:rsid w:val="00B44DFF"/>
    <w:rsid w:val="00B455D8"/>
    <w:rsid w:val="00B46ABF"/>
    <w:rsid w:val="00B46B4B"/>
    <w:rsid w:val="00B46EE4"/>
    <w:rsid w:val="00B5001E"/>
    <w:rsid w:val="00B508D2"/>
    <w:rsid w:val="00B50A26"/>
    <w:rsid w:val="00B51237"/>
    <w:rsid w:val="00B51239"/>
    <w:rsid w:val="00B51289"/>
    <w:rsid w:val="00B51316"/>
    <w:rsid w:val="00B51B05"/>
    <w:rsid w:val="00B5464F"/>
    <w:rsid w:val="00B55295"/>
    <w:rsid w:val="00B575B7"/>
    <w:rsid w:val="00B5788F"/>
    <w:rsid w:val="00B57BB2"/>
    <w:rsid w:val="00B60353"/>
    <w:rsid w:val="00B60488"/>
    <w:rsid w:val="00B60563"/>
    <w:rsid w:val="00B60A19"/>
    <w:rsid w:val="00B60AA8"/>
    <w:rsid w:val="00B61073"/>
    <w:rsid w:val="00B6283B"/>
    <w:rsid w:val="00B63224"/>
    <w:rsid w:val="00B63732"/>
    <w:rsid w:val="00B64798"/>
    <w:rsid w:val="00B65315"/>
    <w:rsid w:val="00B6535C"/>
    <w:rsid w:val="00B66C7A"/>
    <w:rsid w:val="00B673F3"/>
    <w:rsid w:val="00B67E7F"/>
    <w:rsid w:val="00B7078C"/>
    <w:rsid w:val="00B70948"/>
    <w:rsid w:val="00B70B36"/>
    <w:rsid w:val="00B70FE0"/>
    <w:rsid w:val="00B7133F"/>
    <w:rsid w:val="00B715B3"/>
    <w:rsid w:val="00B717BA"/>
    <w:rsid w:val="00B719B7"/>
    <w:rsid w:val="00B71F1A"/>
    <w:rsid w:val="00B72D08"/>
    <w:rsid w:val="00B7365A"/>
    <w:rsid w:val="00B7537A"/>
    <w:rsid w:val="00B7613D"/>
    <w:rsid w:val="00B765C9"/>
    <w:rsid w:val="00B768A9"/>
    <w:rsid w:val="00B76D83"/>
    <w:rsid w:val="00B77688"/>
    <w:rsid w:val="00B77845"/>
    <w:rsid w:val="00B808D8"/>
    <w:rsid w:val="00B80948"/>
    <w:rsid w:val="00B80DC8"/>
    <w:rsid w:val="00B81A3E"/>
    <w:rsid w:val="00B81AC2"/>
    <w:rsid w:val="00B81D81"/>
    <w:rsid w:val="00B81DC2"/>
    <w:rsid w:val="00B81DC9"/>
    <w:rsid w:val="00B820EA"/>
    <w:rsid w:val="00B82311"/>
    <w:rsid w:val="00B824AD"/>
    <w:rsid w:val="00B82EFB"/>
    <w:rsid w:val="00B834EA"/>
    <w:rsid w:val="00B8363A"/>
    <w:rsid w:val="00B83973"/>
    <w:rsid w:val="00B84909"/>
    <w:rsid w:val="00B84990"/>
    <w:rsid w:val="00B85F4C"/>
    <w:rsid w:val="00B867DE"/>
    <w:rsid w:val="00B876F6"/>
    <w:rsid w:val="00B876FB"/>
    <w:rsid w:val="00B87EAC"/>
    <w:rsid w:val="00B87F9B"/>
    <w:rsid w:val="00B90335"/>
    <w:rsid w:val="00B90D12"/>
    <w:rsid w:val="00B90ECB"/>
    <w:rsid w:val="00B91204"/>
    <w:rsid w:val="00B918FF"/>
    <w:rsid w:val="00B91A3D"/>
    <w:rsid w:val="00B9277D"/>
    <w:rsid w:val="00B9348D"/>
    <w:rsid w:val="00B93562"/>
    <w:rsid w:val="00B9378B"/>
    <w:rsid w:val="00B9418C"/>
    <w:rsid w:val="00B9441A"/>
    <w:rsid w:val="00B94B2B"/>
    <w:rsid w:val="00B94C70"/>
    <w:rsid w:val="00B9527C"/>
    <w:rsid w:val="00B9535A"/>
    <w:rsid w:val="00B9555B"/>
    <w:rsid w:val="00B956FE"/>
    <w:rsid w:val="00B957DC"/>
    <w:rsid w:val="00B95878"/>
    <w:rsid w:val="00B958E2"/>
    <w:rsid w:val="00B95C0E"/>
    <w:rsid w:val="00B95E62"/>
    <w:rsid w:val="00B95FDC"/>
    <w:rsid w:val="00B965AE"/>
    <w:rsid w:val="00B967C6"/>
    <w:rsid w:val="00B96A52"/>
    <w:rsid w:val="00BA03B1"/>
    <w:rsid w:val="00BA11AC"/>
    <w:rsid w:val="00BA16F1"/>
    <w:rsid w:val="00BA1900"/>
    <w:rsid w:val="00BA1AD2"/>
    <w:rsid w:val="00BA284A"/>
    <w:rsid w:val="00BA2C36"/>
    <w:rsid w:val="00BA2ED7"/>
    <w:rsid w:val="00BA3E74"/>
    <w:rsid w:val="00BA4135"/>
    <w:rsid w:val="00BA43C8"/>
    <w:rsid w:val="00BA4454"/>
    <w:rsid w:val="00BA478B"/>
    <w:rsid w:val="00BA5694"/>
    <w:rsid w:val="00BA5ADD"/>
    <w:rsid w:val="00BA6A07"/>
    <w:rsid w:val="00BA6F84"/>
    <w:rsid w:val="00BA7408"/>
    <w:rsid w:val="00BA7586"/>
    <w:rsid w:val="00BA7C65"/>
    <w:rsid w:val="00BA7F08"/>
    <w:rsid w:val="00BB0149"/>
    <w:rsid w:val="00BB0B44"/>
    <w:rsid w:val="00BB150B"/>
    <w:rsid w:val="00BB1A47"/>
    <w:rsid w:val="00BB1C2A"/>
    <w:rsid w:val="00BB21FF"/>
    <w:rsid w:val="00BB2AC4"/>
    <w:rsid w:val="00BB3866"/>
    <w:rsid w:val="00BB4505"/>
    <w:rsid w:val="00BB45DD"/>
    <w:rsid w:val="00BB4653"/>
    <w:rsid w:val="00BB46F9"/>
    <w:rsid w:val="00BB484D"/>
    <w:rsid w:val="00BB51FC"/>
    <w:rsid w:val="00BB6716"/>
    <w:rsid w:val="00BB6C6E"/>
    <w:rsid w:val="00BB6E35"/>
    <w:rsid w:val="00BB6EB1"/>
    <w:rsid w:val="00BB708C"/>
    <w:rsid w:val="00BB7475"/>
    <w:rsid w:val="00BC009C"/>
    <w:rsid w:val="00BC039E"/>
    <w:rsid w:val="00BC04DB"/>
    <w:rsid w:val="00BC0A83"/>
    <w:rsid w:val="00BC0BDB"/>
    <w:rsid w:val="00BC1594"/>
    <w:rsid w:val="00BC28B1"/>
    <w:rsid w:val="00BC2D9C"/>
    <w:rsid w:val="00BC3246"/>
    <w:rsid w:val="00BC32C4"/>
    <w:rsid w:val="00BC3569"/>
    <w:rsid w:val="00BC4122"/>
    <w:rsid w:val="00BC47B6"/>
    <w:rsid w:val="00BC4C92"/>
    <w:rsid w:val="00BC5011"/>
    <w:rsid w:val="00BC5197"/>
    <w:rsid w:val="00BC53C1"/>
    <w:rsid w:val="00BC5714"/>
    <w:rsid w:val="00BC59F0"/>
    <w:rsid w:val="00BC6795"/>
    <w:rsid w:val="00BC6DD6"/>
    <w:rsid w:val="00BC7638"/>
    <w:rsid w:val="00BC7B6A"/>
    <w:rsid w:val="00BD0004"/>
    <w:rsid w:val="00BD00C2"/>
    <w:rsid w:val="00BD05CA"/>
    <w:rsid w:val="00BD0B6B"/>
    <w:rsid w:val="00BD11DA"/>
    <w:rsid w:val="00BD2A0A"/>
    <w:rsid w:val="00BD2FD8"/>
    <w:rsid w:val="00BD31D7"/>
    <w:rsid w:val="00BD3309"/>
    <w:rsid w:val="00BD365F"/>
    <w:rsid w:val="00BD397E"/>
    <w:rsid w:val="00BD47DA"/>
    <w:rsid w:val="00BD4C7F"/>
    <w:rsid w:val="00BD4CE2"/>
    <w:rsid w:val="00BD4E9E"/>
    <w:rsid w:val="00BD50DE"/>
    <w:rsid w:val="00BD5515"/>
    <w:rsid w:val="00BD57B9"/>
    <w:rsid w:val="00BD6437"/>
    <w:rsid w:val="00BD65C5"/>
    <w:rsid w:val="00BD65DF"/>
    <w:rsid w:val="00BD6BB9"/>
    <w:rsid w:val="00BD6E49"/>
    <w:rsid w:val="00BE091E"/>
    <w:rsid w:val="00BE0C0E"/>
    <w:rsid w:val="00BE0DCE"/>
    <w:rsid w:val="00BE1273"/>
    <w:rsid w:val="00BE15BA"/>
    <w:rsid w:val="00BE23D0"/>
    <w:rsid w:val="00BE3F1A"/>
    <w:rsid w:val="00BE4761"/>
    <w:rsid w:val="00BE4CA8"/>
    <w:rsid w:val="00BE4E48"/>
    <w:rsid w:val="00BE5022"/>
    <w:rsid w:val="00BE7449"/>
    <w:rsid w:val="00BF0407"/>
    <w:rsid w:val="00BF0811"/>
    <w:rsid w:val="00BF1261"/>
    <w:rsid w:val="00BF1A3B"/>
    <w:rsid w:val="00BF2339"/>
    <w:rsid w:val="00BF27AE"/>
    <w:rsid w:val="00BF27F1"/>
    <w:rsid w:val="00BF2B89"/>
    <w:rsid w:val="00BF3B67"/>
    <w:rsid w:val="00BF3F9C"/>
    <w:rsid w:val="00BF55EC"/>
    <w:rsid w:val="00BF5E3D"/>
    <w:rsid w:val="00BF601C"/>
    <w:rsid w:val="00BF6446"/>
    <w:rsid w:val="00BF7588"/>
    <w:rsid w:val="00BF79DC"/>
    <w:rsid w:val="00BF7E5C"/>
    <w:rsid w:val="00C002A2"/>
    <w:rsid w:val="00C0054E"/>
    <w:rsid w:val="00C00FC7"/>
    <w:rsid w:val="00C01B1F"/>
    <w:rsid w:val="00C01BC1"/>
    <w:rsid w:val="00C02AAC"/>
    <w:rsid w:val="00C02CB1"/>
    <w:rsid w:val="00C02DAD"/>
    <w:rsid w:val="00C031D0"/>
    <w:rsid w:val="00C035EC"/>
    <w:rsid w:val="00C0361F"/>
    <w:rsid w:val="00C03723"/>
    <w:rsid w:val="00C039F0"/>
    <w:rsid w:val="00C03ED0"/>
    <w:rsid w:val="00C03F4C"/>
    <w:rsid w:val="00C040FA"/>
    <w:rsid w:val="00C04491"/>
    <w:rsid w:val="00C046B9"/>
    <w:rsid w:val="00C048ED"/>
    <w:rsid w:val="00C049D4"/>
    <w:rsid w:val="00C04FC3"/>
    <w:rsid w:val="00C04FCC"/>
    <w:rsid w:val="00C05179"/>
    <w:rsid w:val="00C05368"/>
    <w:rsid w:val="00C05B1F"/>
    <w:rsid w:val="00C05C00"/>
    <w:rsid w:val="00C05E06"/>
    <w:rsid w:val="00C0694F"/>
    <w:rsid w:val="00C06C84"/>
    <w:rsid w:val="00C06CEC"/>
    <w:rsid w:val="00C06E04"/>
    <w:rsid w:val="00C06F72"/>
    <w:rsid w:val="00C071BF"/>
    <w:rsid w:val="00C072E0"/>
    <w:rsid w:val="00C0785A"/>
    <w:rsid w:val="00C07A55"/>
    <w:rsid w:val="00C10223"/>
    <w:rsid w:val="00C10741"/>
    <w:rsid w:val="00C11007"/>
    <w:rsid w:val="00C11A67"/>
    <w:rsid w:val="00C11FB6"/>
    <w:rsid w:val="00C11FC6"/>
    <w:rsid w:val="00C12239"/>
    <w:rsid w:val="00C128BC"/>
    <w:rsid w:val="00C12F89"/>
    <w:rsid w:val="00C13E0D"/>
    <w:rsid w:val="00C14824"/>
    <w:rsid w:val="00C14B75"/>
    <w:rsid w:val="00C15DC2"/>
    <w:rsid w:val="00C15F09"/>
    <w:rsid w:val="00C15F60"/>
    <w:rsid w:val="00C16009"/>
    <w:rsid w:val="00C1644F"/>
    <w:rsid w:val="00C1657D"/>
    <w:rsid w:val="00C175BB"/>
    <w:rsid w:val="00C200CA"/>
    <w:rsid w:val="00C204C0"/>
    <w:rsid w:val="00C20620"/>
    <w:rsid w:val="00C209BC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4E9D"/>
    <w:rsid w:val="00C259F8"/>
    <w:rsid w:val="00C25A22"/>
    <w:rsid w:val="00C25AFB"/>
    <w:rsid w:val="00C25B2A"/>
    <w:rsid w:val="00C25D29"/>
    <w:rsid w:val="00C26CB0"/>
    <w:rsid w:val="00C270AB"/>
    <w:rsid w:val="00C27256"/>
    <w:rsid w:val="00C2736B"/>
    <w:rsid w:val="00C27D52"/>
    <w:rsid w:val="00C312DF"/>
    <w:rsid w:val="00C315CA"/>
    <w:rsid w:val="00C319B0"/>
    <w:rsid w:val="00C31A49"/>
    <w:rsid w:val="00C31B4E"/>
    <w:rsid w:val="00C320BA"/>
    <w:rsid w:val="00C32145"/>
    <w:rsid w:val="00C331C5"/>
    <w:rsid w:val="00C33626"/>
    <w:rsid w:val="00C337B8"/>
    <w:rsid w:val="00C340C7"/>
    <w:rsid w:val="00C3411A"/>
    <w:rsid w:val="00C34CFB"/>
    <w:rsid w:val="00C351B1"/>
    <w:rsid w:val="00C359AD"/>
    <w:rsid w:val="00C35DEE"/>
    <w:rsid w:val="00C35F7E"/>
    <w:rsid w:val="00C361F0"/>
    <w:rsid w:val="00C36E0A"/>
    <w:rsid w:val="00C37D05"/>
    <w:rsid w:val="00C37FBE"/>
    <w:rsid w:val="00C403BB"/>
    <w:rsid w:val="00C40640"/>
    <w:rsid w:val="00C40E7B"/>
    <w:rsid w:val="00C41700"/>
    <w:rsid w:val="00C41D68"/>
    <w:rsid w:val="00C423CE"/>
    <w:rsid w:val="00C42E05"/>
    <w:rsid w:val="00C4347D"/>
    <w:rsid w:val="00C43C4A"/>
    <w:rsid w:val="00C44447"/>
    <w:rsid w:val="00C44C67"/>
    <w:rsid w:val="00C44FC3"/>
    <w:rsid w:val="00C44FDF"/>
    <w:rsid w:val="00C4514F"/>
    <w:rsid w:val="00C45C3E"/>
    <w:rsid w:val="00C45C99"/>
    <w:rsid w:val="00C45FBF"/>
    <w:rsid w:val="00C4604E"/>
    <w:rsid w:val="00C47106"/>
    <w:rsid w:val="00C474FB"/>
    <w:rsid w:val="00C47C7B"/>
    <w:rsid w:val="00C50167"/>
    <w:rsid w:val="00C50940"/>
    <w:rsid w:val="00C517AC"/>
    <w:rsid w:val="00C51960"/>
    <w:rsid w:val="00C52490"/>
    <w:rsid w:val="00C533B0"/>
    <w:rsid w:val="00C533E7"/>
    <w:rsid w:val="00C5425D"/>
    <w:rsid w:val="00C5459A"/>
    <w:rsid w:val="00C547E9"/>
    <w:rsid w:val="00C548A7"/>
    <w:rsid w:val="00C54924"/>
    <w:rsid w:val="00C54E14"/>
    <w:rsid w:val="00C54EAA"/>
    <w:rsid w:val="00C54F38"/>
    <w:rsid w:val="00C54F91"/>
    <w:rsid w:val="00C54F94"/>
    <w:rsid w:val="00C55116"/>
    <w:rsid w:val="00C552B1"/>
    <w:rsid w:val="00C552E7"/>
    <w:rsid w:val="00C553C9"/>
    <w:rsid w:val="00C5559B"/>
    <w:rsid w:val="00C5566E"/>
    <w:rsid w:val="00C55831"/>
    <w:rsid w:val="00C56329"/>
    <w:rsid w:val="00C569AF"/>
    <w:rsid w:val="00C56D4E"/>
    <w:rsid w:val="00C56E15"/>
    <w:rsid w:val="00C57878"/>
    <w:rsid w:val="00C57F4A"/>
    <w:rsid w:val="00C607C6"/>
    <w:rsid w:val="00C60ABB"/>
    <w:rsid w:val="00C60CFE"/>
    <w:rsid w:val="00C60F34"/>
    <w:rsid w:val="00C6172F"/>
    <w:rsid w:val="00C621FF"/>
    <w:rsid w:val="00C6269D"/>
    <w:rsid w:val="00C62729"/>
    <w:rsid w:val="00C62BEC"/>
    <w:rsid w:val="00C6343D"/>
    <w:rsid w:val="00C6413C"/>
    <w:rsid w:val="00C64A32"/>
    <w:rsid w:val="00C64E0B"/>
    <w:rsid w:val="00C64EC2"/>
    <w:rsid w:val="00C651E8"/>
    <w:rsid w:val="00C65733"/>
    <w:rsid w:val="00C65AFC"/>
    <w:rsid w:val="00C6628B"/>
    <w:rsid w:val="00C664E5"/>
    <w:rsid w:val="00C66596"/>
    <w:rsid w:val="00C66AD6"/>
    <w:rsid w:val="00C675F1"/>
    <w:rsid w:val="00C6791A"/>
    <w:rsid w:val="00C707AD"/>
    <w:rsid w:val="00C7099E"/>
    <w:rsid w:val="00C71074"/>
    <w:rsid w:val="00C7118A"/>
    <w:rsid w:val="00C71D7B"/>
    <w:rsid w:val="00C71EDE"/>
    <w:rsid w:val="00C721C0"/>
    <w:rsid w:val="00C721CD"/>
    <w:rsid w:val="00C72410"/>
    <w:rsid w:val="00C7324F"/>
    <w:rsid w:val="00C73B4D"/>
    <w:rsid w:val="00C73DB3"/>
    <w:rsid w:val="00C74BE4"/>
    <w:rsid w:val="00C74E71"/>
    <w:rsid w:val="00C76155"/>
    <w:rsid w:val="00C76BE7"/>
    <w:rsid w:val="00C76F67"/>
    <w:rsid w:val="00C77392"/>
    <w:rsid w:val="00C7792B"/>
    <w:rsid w:val="00C77E3B"/>
    <w:rsid w:val="00C81EFD"/>
    <w:rsid w:val="00C82319"/>
    <w:rsid w:val="00C83691"/>
    <w:rsid w:val="00C8377A"/>
    <w:rsid w:val="00C83A9F"/>
    <w:rsid w:val="00C842C2"/>
    <w:rsid w:val="00C849BB"/>
    <w:rsid w:val="00C85112"/>
    <w:rsid w:val="00C85884"/>
    <w:rsid w:val="00C85DA1"/>
    <w:rsid w:val="00C85DF7"/>
    <w:rsid w:val="00C86C0E"/>
    <w:rsid w:val="00C87167"/>
    <w:rsid w:val="00C8731E"/>
    <w:rsid w:val="00C87859"/>
    <w:rsid w:val="00C87AAE"/>
    <w:rsid w:val="00C87BFA"/>
    <w:rsid w:val="00C87D01"/>
    <w:rsid w:val="00C87DC9"/>
    <w:rsid w:val="00C87F5E"/>
    <w:rsid w:val="00C902AB"/>
    <w:rsid w:val="00C90E1A"/>
    <w:rsid w:val="00C90E4B"/>
    <w:rsid w:val="00C917DC"/>
    <w:rsid w:val="00C91CD4"/>
    <w:rsid w:val="00C91F8E"/>
    <w:rsid w:val="00C92173"/>
    <w:rsid w:val="00C92368"/>
    <w:rsid w:val="00C92CA7"/>
    <w:rsid w:val="00C92E22"/>
    <w:rsid w:val="00C9432F"/>
    <w:rsid w:val="00C94602"/>
    <w:rsid w:val="00C94FA6"/>
    <w:rsid w:val="00C9596A"/>
    <w:rsid w:val="00C95DCA"/>
    <w:rsid w:val="00C95F6D"/>
    <w:rsid w:val="00C965EC"/>
    <w:rsid w:val="00C9697B"/>
    <w:rsid w:val="00C9728A"/>
    <w:rsid w:val="00C97334"/>
    <w:rsid w:val="00C9735D"/>
    <w:rsid w:val="00C97EAB"/>
    <w:rsid w:val="00CA02B7"/>
    <w:rsid w:val="00CA1068"/>
    <w:rsid w:val="00CA229C"/>
    <w:rsid w:val="00CA2802"/>
    <w:rsid w:val="00CA2ADE"/>
    <w:rsid w:val="00CA2E82"/>
    <w:rsid w:val="00CA2F75"/>
    <w:rsid w:val="00CA3A0C"/>
    <w:rsid w:val="00CA3F73"/>
    <w:rsid w:val="00CA4986"/>
    <w:rsid w:val="00CA4AC8"/>
    <w:rsid w:val="00CA4FFE"/>
    <w:rsid w:val="00CA50B4"/>
    <w:rsid w:val="00CA5410"/>
    <w:rsid w:val="00CA60FB"/>
    <w:rsid w:val="00CA615C"/>
    <w:rsid w:val="00CA6B66"/>
    <w:rsid w:val="00CA6CE5"/>
    <w:rsid w:val="00CA71A8"/>
    <w:rsid w:val="00CA71D7"/>
    <w:rsid w:val="00CB0697"/>
    <w:rsid w:val="00CB099E"/>
    <w:rsid w:val="00CB1514"/>
    <w:rsid w:val="00CB1BA2"/>
    <w:rsid w:val="00CB20D6"/>
    <w:rsid w:val="00CB2484"/>
    <w:rsid w:val="00CB2682"/>
    <w:rsid w:val="00CB3107"/>
    <w:rsid w:val="00CB3217"/>
    <w:rsid w:val="00CB39C4"/>
    <w:rsid w:val="00CB4BEE"/>
    <w:rsid w:val="00CB5476"/>
    <w:rsid w:val="00CB587A"/>
    <w:rsid w:val="00CB6287"/>
    <w:rsid w:val="00CB6780"/>
    <w:rsid w:val="00CB6A95"/>
    <w:rsid w:val="00CB6D97"/>
    <w:rsid w:val="00CB713B"/>
    <w:rsid w:val="00CB73E9"/>
    <w:rsid w:val="00CB74AC"/>
    <w:rsid w:val="00CB7C2F"/>
    <w:rsid w:val="00CC0242"/>
    <w:rsid w:val="00CC027A"/>
    <w:rsid w:val="00CC083D"/>
    <w:rsid w:val="00CC0C51"/>
    <w:rsid w:val="00CC11B6"/>
    <w:rsid w:val="00CC15AE"/>
    <w:rsid w:val="00CC164D"/>
    <w:rsid w:val="00CC189F"/>
    <w:rsid w:val="00CC206C"/>
    <w:rsid w:val="00CC2AA7"/>
    <w:rsid w:val="00CC2C9F"/>
    <w:rsid w:val="00CC2F25"/>
    <w:rsid w:val="00CC32B0"/>
    <w:rsid w:val="00CC343F"/>
    <w:rsid w:val="00CC3BF9"/>
    <w:rsid w:val="00CC4573"/>
    <w:rsid w:val="00CC47B4"/>
    <w:rsid w:val="00CC4856"/>
    <w:rsid w:val="00CC4A11"/>
    <w:rsid w:val="00CC4FF1"/>
    <w:rsid w:val="00CC50E9"/>
    <w:rsid w:val="00CC57DE"/>
    <w:rsid w:val="00CC5E9A"/>
    <w:rsid w:val="00CC5FA8"/>
    <w:rsid w:val="00CC6883"/>
    <w:rsid w:val="00CC7673"/>
    <w:rsid w:val="00CC7695"/>
    <w:rsid w:val="00CC7C10"/>
    <w:rsid w:val="00CC7D01"/>
    <w:rsid w:val="00CC7E78"/>
    <w:rsid w:val="00CD0446"/>
    <w:rsid w:val="00CD129A"/>
    <w:rsid w:val="00CD1D50"/>
    <w:rsid w:val="00CD26AC"/>
    <w:rsid w:val="00CD2C29"/>
    <w:rsid w:val="00CD3291"/>
    <w:rsid w:val="00CD44A8"/>
    <w:rsid w:val="00CD462E"/>
    <w:rsid w:val="00CD4728"/>
    <w:rsid w:val="00CD493B"/>
    <w:rsid w:val="00CD4EF0"/>
    <w:rsid w:val="00CD4FEB"/>
    <w:rsid w:val="00CD558B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D7E03"/>
    <w:rsid w:val="00CE045A"/>
    <w:rsid w:val="00CE0835"/>
    <w:rsid w:val="00CE0D89"/>
    <w:rsid w:val="00CE1C34"/>
    <w:rsid w:val="00CE2F52"/>
    <w:rsid w:val="00CE3565"/>
    <w:rsid w:val="00CE4624"/>
    <w:rsid w:val="00CE4768"/>
    <w:rsid w:val="00CE47FE"/>
    <w:rsid w:val="00CE4AAE"/>
    <w:rsid w:val="00CE4DB0"/>
    <w:rsid w:val="00CE5853"/>
    <w:rsid w:val="00CE5D52"/>
    <w:rsid w:val="00CE6054"/>
    <w:rsid w:val="00CE7051"/>
    <w:rsid w:val="00CE7772"/>
    <w:rsid w:val="00CE7853"/>
    <w:rsid w:val="00CF06A0"/>
    <w:rsid w:val="00CF088A"/>
    <w:rsid w:val="00CF1000"/>
    <w:rsid w:val="00CF127E"/>
    <w:rsid w:val="00CF128C"/>
    <w:rsid w:val="00CF15D7"/>
    <w:rsid w:val="00CF177A"/>
    <w:rsid w:val="00CF1A74"/>
    <w:rsid w:val="00CF241D"/>
    <w:rsid w:val="00CF2D31"/>
    <w:rsid w:val="00CF2DF0"/>
    <w:rsid w:val="00CF339C"/>
    <w:rsid w:val="00CF462A"/>
    <w:rsid w:val="00CF4C1C"/>
    <w:rsid w:val="00CF52FF"/>
    <w:rsid w:val="00CF6851"/>
    <w:rsid w:val="00CF6E5B"/>
    <w:rsid w:val="00CF7690"/>
    <w:rsid w:val="00CF77B8"/>
    <w:rsid w:val="00D001F7"/>
    <w:rsid w:val="00D007EA"/>
    <w:rsid w:val="00D00ACB"/>
    <w:rsid w:val="00D00B9F"/>
    <w:rsid w:val="00D00E33"/>
    <w:rsid w:val="00D01416"/>
    <w:rsid w:val="00D018F2"/>
    <w:rsid w:val="00D01AA0"/>
    <w:rsid w:val="00D01D4F"/>
    <w:rsid w:val="00D025CE"/>
    <w:rsid w:val="00D02830"/>
    <w:rsid w:val="00D02C21"/>
    <w:rsid w:val="00D02CEF"/>
    <w:rsid w:val="00D03361"/>
    <w:rsid w:val="00D036BF"/>
    <w:rsid w:val="00D03775"/>
    <w:rsid w:val="00D03AFF"/>
    <w:rsid w:val="00D03BD9"/>
    <w:rsid w:val="00D04F1F"/>
    <w:rsid w:val="00D054D7"/>
    <w:rsid w:val="00D06C23"/>
    <w:rsid w:val="00D06F2A"/>
    <w:rsid w:val="00D07812"/>
    <w:rsid w:val="00D07837"/>
    <w:rsid w:val="00D07B62"/>
    <w:rsid w:val="00D07FA4"/>
    <w:rsid w:val="00D102E0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0F37"/>
    <w:rsid w:val="00D2102B"/>
    <w:rsid w:val="00D21DB1"/>
    <w:rsid w:val="00D220CD"/>
    <w:rsid w:val="00D22D44"/>
    <w:rsid w:val="00D230CD"/>
    <w:rsid w:val="00D23213"/>
    <w:rsid w:val="00D235A4"/>
    <w:rsid w:val="00D238C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7F7"/>
    <w:rsid w:val="00D2694E"/>
    <w:rsid w:val="00D26975"/>
    <w:rsid w:val="00D26E1F"/>
    <w:rsid w:val="00D26F40"/>
    <w:rsid w:val="00D270A1"/>
    <w:rsid w:val="00D271D7"/>
    <w:rsid w:val="00D30222"/>
    <w:rsid w:val="00D306D7"/>
    <w:rsid w:val="00D308FF"/>
    <w:rsid w:val="00D30B85"/>
    <w:rsid w:val="00D30FE9"/>
    <w:rsid w:val="00D3139C"/>
    <w:rsid w:val="00D3144C"/>
    <w:rsid w:val="00D314BE"/>
    <w:rsid w:val="00D31734"/>
    <w:rsid w:val="00D31837"/>
    <w:rsid w:val="00D32686"/>
    <w:rsid w:val="00D329EB"/>
    <w:rsid w:val="00D33284"/>
    <w:rsid w:val="00D332AC"/>
    <w:rsid w:val="00D336E8"/>
    <w:rsid w:val="00D3376F"/>
    <w:rsid w:val="00D33E74"/>
    <w:rsid w:val="00D34028"/>
    <w:rsid w:val="00D34488"/>
    <w:rsid w:val="00D345BE"/>
    <w:rsid w:val="00D34A2B"/>
    <w:rsid w:val="00D35C32"/>
    <w:rsid w:val="00D362B6"/>
    <w:rsid w:val="00D3645B"/>
    <w:rsid w:val="00D364D6"/>
    <w:rsid w:val="00D36B2C"/>
    <w:rsid w:val="00D36E7A"/>
    <w:rsid w:val="00D376BE"/>
    <w:rsid w:val="00D37D1C"/>
    <w:rsid w:val="00D40343"/>
    <w:rsid w:val="00D41614"/>
    <w:rsid w:val="00D41814"/>
    <w:rsid w:val="00D42275"/>
    <w:rsid w:val="00D42F26"/>
    <w:rsid w:val="00D430A3"/>
    <w:rsid w:val="00D437AB"/>
    <w:rsid w:val="00D4396D"/>
    <w:rsid w:val="00D445BC"/>
    <w:rsid w:val="00D44604"/>
    <w:rsid w:val="00D44B7D"/>
    <w:rsid w:val="00D44D3F"/>
    <w:rsid w:val="00D45612"/>
    <w:rsid w:val="00D4584D"/>
    <w:rsid w:val="00D464EE"/>
    <w:rsid w:val="00D468FF"/>
    <w:rsid w:val="00D46AAB"/>
    <w:rsid w:val="00D46C6B"/>
    <w:rsid w:val="00D475C3"/>
    <w:rsid w:val="00D47A1C"/>
    <w:rsid w:val="00D5009E"/>
    <w:rsid w:val="00D509B0"/>
    <w:rsid w:val="00D51032"/>
    <w:rsid w:val="00D5191B"/>
    <w:rsid w:val="00D51A1D"/>
    <w:rsid w:val="00D51AE9"/>
    <w:rsid w:val="00D51D0B"/>
    <w:rsid w:val="00D5290E"/>
    <w:rsid w:val="00D52EF9"/>
    <w:rsid w:val="00D5320F"/>
    <w:rsid w:val="00D538D3"/>
    <w:rsid w:val="00D53916"/>
    <w:rsid w:val="00D53BA0"/>
    <w:rsid w:val="00D53C18"/>
    <w:rsid w:val="00D53EA4"/>
    <w:rsid w:val="00D54049"/>
    <w:rsid w:val="00D548CE"/>
    <w:rsid w:val="00D54CFD"/>
    <w:rsid w:val="00D54D47"/>
    <w:rsid w:val="00D54DAE"/>
    <w:rsid w:val="00D55096"/>
    <w:rsid w:val="00D559CA"/>
    <w:rsid w:val="00D55D96"/>
    <w:rsid w:val="00D55DDE"/>
    <w:rsid w:val="00D560B3"/>
    <w:rsid w:val="00D56529"/>
    <w:rsid w:val="00D56D4C"/>
    <w:rsid w:val="00D5774B"/>
    <w:rsid w:val="00D57A2F"/>
    <w:rsid w:val="00D57BA8"/>
    <w:rsid w:val="00D6020C"/>
    <w:rsid w:val="00D6033C"/>
    <w:rsid w:val="00D6039D"/>
    <w:rsid w:val="00D60B81"/>
    <w:rsid w:val="00D6115D"/>
    <w:rsid w:val="00D61A4F"/>
    <w:rsid w:val="00D61F83"/>
    <w:rsid w:val="00D623ED"/>
    <w:rsid w:val="00D63537"/>
    <w:rsid w:val="00D63B19"/>
    <w:rsid w:val="00D640A6"/>
    <w:rsid w:val="00D641ED"/>
    <w:rsid w:val="00D64895"/>
    <w:rsid w:val="00D64E1C"/>
    <w:rsid w:val="00D65F37"/>
    <w:rsid w:val="00D65FEE"/>
    <w:rsid w:val="00D662BE"/>
    <w:rsid w:val="00D66338"/>
    <w:rsid w:val="00D66475"/>
    <w:rsid w:val="00D6662D"/>
    <w:rsid w:val="00D670A8"/>
    <w:rsid w:val="00D671C6"/>
    <w:rsid w:val="00D672CE"/>
    <w:rsid w:val="00D70754"/>
    <w:rsid w:val="00D7106F"/>
    <w:rsid w:val="00D711CD"/>
    <w:rsid w:val="00D7182B"/>
    <w:rsid w:val="00D71A4D"/>
    <w:rsid w:val="00D73246"/>
    <w:rsid w:val="00D73599"/>
    <w:rsid w:val="00D73658"/>
    <w:rsid w:val="00D73A74"/>
    <w:rsid w:val="00D73EDA"/>
    <w:rsid w:val="00D740F7"/>
    <w:rsid w:val="00D74F29"/>
    <w:rsid w:val="00D75617"/>
    <w:rsid w:val="00D75CEA"/>
    <w:rsid w:val="00D76261"/>
    <w:rsid w:val="00D76C5E"/>
    <w:rsid w:val="00D76E93"/>
    <w:rsid w:val="00D77D6D"/>
    <w:rsid w:val="00D77E10"/>
    <w:rsid w:val="00D80044"/>
    <w:rsid w:val="00D80689"/>
    <w:rsid w:val="00D807F1"/>
    <w:rsid w:val="00D80907"/>
    <w:rsid w:val="00D80B76"/>
    <w:rsid w:val="00D80C12"/>
    <w:rsid w:val="00D80CB1"/>
    <w:rsid w:val="00D82145"/>
    <w:rsid w:val="00D82DB3"/>
    <w:rsid w:val="00D830E0"/>
    <w:rsid w:val="00D83B4F"/>
    <w:rsid w:val="00D83C60"/>
    <w:rsid w:val="00D84160"/>
    <w:rsid w:val="00D844C5"/>
    <w:rsid w:val="00D849A3"/>
    <w:rsid w:val="00D84E3F"/>
    <w:rsid w:val="00D850A4"/>
    <w:rsid w:val="00D85372"/>
    <w:rsid w:val="00D85648"/>
    <w:rsid w:val="00D856EA"/>
    <w:rsid w:val="00D86FB3"/>
    <w:rsid w:val="00D8704F"/>
    <w:rsid w:val="00D870B6"/>
    <w:rsid w:val="00D871C6"/>
    <w:rsid w:val="00D90635"/>
    <w:rsid w:val="00D90CA7"/>
    <w:rsid w:val="00D90F32"/>
    <w:rsid w:val="00D915D2"/>
    <w:rsid w:val="00D917BD"/>
    <w:rsid w:val="00D91D23"/>
    <w:rsid w:val="00D91E91"/>
    <w:rsid w:val="00D9215D"/>
    <w:rsid w:val="00D922F1"/>
    <w:rsid w:val="00D92DE3"/>
    <w:rsid w:val="00D939DD"/>
    <w:rsid w:val="00D93DC1"/>
    <w:rsid w:val="00D94A69"/>
    <w:rsid w:val="00D954BD"/>
    <w:rsid w:val="00D96045"/>
    <w:rsid w:val="00D9617A"/>
    <w:rsid w:val="00D9669F"/>
    <w:rsid w:val="00D9678C"/>
    <w:rsid w:val="00D96A67"/>
    <w:rsid w:val="00D96D56"/>
    <w:rsid w:val="00D97191"/>
    <w:rsid w:val="00D97400"/>
    <w:rsid w:val="00D9796D"/>
    <w:rsid w:val="00D97A8D"/>
    <w:rsid w:val="00D97C53"/>
    <w:rsid w:val="00DA0647"/>
    <w:rsid w:val="00DA0B2C"/>
    <w:rsid w:val="00DA1DC1"/>
    <w:rsid w:val="00DA3B30"/>
    <w:rsid w:val="00DA3D79"/>
    <w:rsid w:val="00DA4205"/>
    <w:rsid w:val="00DA4910"/>
    <w:rsid w:val="00DA4C8D"/>
    <w:rsid w:val="00DA53CB"/>
    <w:rsid w:val="00DA5599"/>
    <w:rsid w:val="00DA65DA"/>
    <w:rsid w:val="00DA672B"/>
    <w:rsid w:val="00DA6999"/>
    <w:rsid w:val="00DA6F90"/>
    <w:rsid w:val="00DA70D7"/>
    <w:rsid w:val="00DA70D8"/>
    <w:rsid w:val="00DA74B5"/>
    <w:rsid w:val="00DA7703"/>
    <w:rsid w:val="00DA7BFA"/>
    <w:rsid w:val="00DA7D01"/>
    <w:rsid w:val="00DA7D7A"/>
    <w:rsid w:val="00DB05F1"/>
    <w:rsid w:val="00DB0D08"/>
    <w:rsid w:val="00DB1923"/>
    <w:rsid w:val="00DB19F4"/>
    <w:rsid w:val="00DB1DD1"/>
    <w:rsid w:val="00DB1EFF"/>
    <w:rsid w:val="00DB24AB"/>
    <w:rsid w:val="00DB2706"/>
    <w:rsid w:val="00DB2BD9"/>
    <w:rsid w:val="00DB2FA8"/>
    <w:rsid w:val="00DB31D5"/>
    <w:rsid w:val="00DB32B9"/>
    <w:rsid w:val="00DB369F"/>
    <w:rsid w:val="00DB372C"/>
    <w:rsid w:val="00DB3963"/>
    <w:rsid w:val="00DB3A8A"/>
    <w:rsid w:val="00DB3C88"/>
    <w:rsid w:val="00DB41A6"/>
    <w:rsid w:val="00DB41D0"/>
    <w:rsid w:val="00DB5574"/>
    <w:rsid w:val="00DB6626"/>
    <w:rsid w:val="00DB72E2"/>
    <w:rsid w:val="00DC0135"/>
    <w:rsid w:val="00DC0636"/>
    <w:rsid w:val="00DC08D3"/>
    <w:rsid w:val="00DC0E6F"/>
    <w:rsid w:val="00DC17F2"/>
    <w:rsid w:val="00DC2053"/>
    <w:rsid w:val="00DC2457"/>
    <w:rsid w:val="00DC26D2"/>
    <w:rsid w:val="00DC2FF1"/>
    <w:rsid w:val="00DC3032"/>
    <w:rsid w:val="00DC3187"/>
    <w:rsid w:val="00DC3294"/>
    <w:rsid w:val="00DC32C6"/>
    <w:rsid w:val="00DC3564"/>
    <w:rsid w:val="00DC3DF4"/>
    <w:rsid w:val="00DC3EF4"/>
    <w:rsid w:val="00DC4B75"/>
    <w:rsid w:val="00DC4C0C"/>
    <w:rsid w:val="00DC4C14"/>
    <w:rsid w:val="00DC564B"/>
    <w:rsid w:val="00DC5AF3"/>
    <w:rsid w:val="00DC6442"/>
    <w:rsid w:val="00DC64B9"/>
    <w:rsid w:val="00DC6795"/>
    <w:rsid w:val="00DC69B6"/>
    <w:rsid w:val="00DC6E48"/>
    <w:rsid w:val="00DD08B6"/>
    <w:rsid w:val="00DD1BFD"/>
    <w:rsid w:val="00DD2012"/>
    <w:rsid w:val="00DD2287"/>
    <w:rsid w:val="00DD35FF"/>
    <w:rsid w:val="00DD3992"/>
    <w:rsid w:val="00DD3E07"/>
    <w:rsid w:val="00DD4111"/>
    <w:rsid w:val="00DD42BD"/>
    <w:rsid w:val="00DD4AF5"/>
    <w:rsid w:val="00DD57A9"/>
    <w:rsid w:val="00DD58B4"/>
    <w:rsid w:val="00DD5D36"/>
    <w:rsid w:val="00DD673F"/>
    <w:rsid w:val="00DD7107"/>
    <w:rsid w:val="00DD7B8E"/>
    <w:rsid w:val="00DD7E76"/>
    <w:rsid w:val="00DE0552"/>
    <w:rsid w:val="00DE13BF"/>
    <w:rsid w:val="00DE1C56"/>
    <w:rsid w:val="00DE2B15"/>
    <w:rsid w:val="00DE2D64"/>
    <w:rsid w:val="00DE2EEF"/>
    <w:rsid w:val="00DE342E"/>
    <w:rsid w:val="00DE347D"/>
    <w:rsid w:val="00DE3AAA"/>
    <w:rsid w:val="00DE4340"/>
    <w:rsid w:val="00DE466E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6EE8"/>
    <w:rsid w:val="00DE7365"/>
    <w:rsid w:val="00DE77F6"/>
    <w:rsid w:val="00DF0068"/>
    <w:rsid w:val="00DF018B"/>
    <w:rsid w:val="00DF1609"/>
    <w:rsid w:val="00DF1B83"/>
    <w:rsid w:val="00DF1D14"/>
    <w:rsid w:val="00DF1FE1"/>
    <w:rsid w:val="00DF23B2"/>
    <w:rsid w:val="00DF2886"/>
    <w:rsid w:val="00DF2ACA"/>
    <w:rsid w:val="00DF39FC"/>
    <w:rsid w:val="00DF40AF"/>
    <w:rsid w:val="00DF45DC"/>
    <w:rsid w:val="00DF4A08"/>
    <w:rsid w:val="00DF4A8B"/>
    <w:rsid w:val="00DF5349"/>
    <w:rsid w:val="00DF569F"/>
    <w:rsid w:val="00DF5770"/>
    <w:rsid w:val="00DF577B"/>
    <w:rsid w:val="00DF5935"/>
    <w:rsid w:val="00DF5E33"/>
    <w:rsid w:val="00DF6007"/>
    <w:rsid w:val="00DF62C7"/>
    <w:rsid w:val="00DF6AE6"/>
    <w:rsid w:val="00DF73C5"/>
    <w:rsid w:val="00DF75CA"/>
    <w:rsid w:val="00DF773E"/>
    <w:rsid w:val="00DF7898"/>
    <w:rsid w:val="00DF79D2"/>
    <w:rsid w:val="00DF7C9D"/>
    <w:rsid w:val="00E00A65"/>
    <w:rsid w:val="00E00CC0"/>
    <w:rsid w:val="00E01886"/>
    <w:rsid w:val="00E022CB"/>
    <w:rsid w:val="00E03162"/>
    <w:rsid w:val="00E034F6"/>
    <w:rsid w:val="00E03DE1"/>
    <w:rsid w:val="00E0478C"/>
    <w:rsid w:val="00E04B4F"/>
    <w:rsid w:val="00E04F83"/>
    <w:rsid w:val="00E058CE"/>
    <w:rsid w:val="00E059AB"/>
    <w:rsid w:val="00E05BC3"/>
    <w:rsid w:val="00E05C42"/>
    <w:rsid w:val="00E05D60"/>
    <w:rsid w:val="00E05FB2"/>
    <w:rsid w:val="00E062CF"/>
    <w:rsid w:val="00E063AB"/>
    <w:rsid w:val="00E07413"/>
    <w:rsid w:val="00E077CB"/>
    <w:rsid w:val="00E07BBD"/>
    <w:rsid w:val="00E07EBD"/>
    <w:rsid w:val="00E10256"/>
    <w:rsid w:val="00E106E0"/>
    <w:rsid w:val="00E10746"/>
    <w:rsid w:val="00E10F77"/>
    <w:rsid w:val="00E1130B"/>
    <w:rsid w:val="00E115CF"/>
    <w:rsid w:val="00E11B3D"/>
    <w:rsid w:val="00E12393"/>
    <w:rsid w:val="00E13260"/>
    <w:rsid w:val="00E135FD"/>
    <w:rsid w:val="00E13A87"/>
    <w:rsid w:val="00E13FE6"/>
    <w:rsid w:val="00E144C5"/>
    <w:rsid w:val="00E15478"/>
    <w:rsid w:val="00E15642"/>
    <w:rsid w:val="00E15AD4"/>
    <w:rsid w:val="00E161F1"/>
    <w:rsid w:val="00E16DC5"/>
    <w:rsid w:val="00E172A3"/>
    <w:rsid w:val="00E17C89"/>
    <w:rsid w:val="00E17C99"/>
    <w:rsid w:val="00E20033"/>
    <w:rsid w:val="00E204D9"/>
    <w:rsid w:val="00E21110"/>
    <w:rsid w:val="00E215AE"/>
    <w:rsid w:val="00E21F9D"/>
    <w:rsid w:val="00E23A5B"/>
    <w:rsid w:val="00E23D0A"/>
    <w:rsid w:val="00E248D0"/>
    <w:rsid w:val="00E248F8"/>
    <w:rsid w:val="00E2545A"/>
    <w:rsid w:val="00E256CB"/>
    <w:rsid w:val="00E256EA"/>
    <w:rsid w:val="00E26246"/>
    <w:rsid w:val="00E2668F"/>
    <w:rsid w:val="00E26797"/>
    <w:rsid w:val="00E269AE"/>
    <w:rsid w:val="00E26ED8"/>
    <w:rsid w:val="00E26FD0"/>
    <w:rsid w:val="00E273FD"/>
    <w:rsid w:val="00E2762D"/>
    <w:rsid w:val="00E30B9A"/>
    <w:rsid w:val="00E312CB"/>
    <w:rsid w:val="00E3135F"/>
    <w:rsid w:val="00E315B9"/>
    <w:rsid w:val="00E31F2E"/>
    <w:rsid w:val="00E323F0"/>
    <w:rsid w:val="00E33421"/>
    <w:rsid w:val="00E34698"/>
    <w:rsid w:val="00E353DF"/>
    <w:rsid w:val="00E36688"/>
    <w:rsid w:val="00E36A7E"/>
    <w:rsid w:val="00E36BCA"/>
    <w:rsid w:val="00E36FCF"/>
    <w:rsid w:val="00E376CF"/>
    <w:rsid w:val="00E37B87"/>
    <w:rsid w:val="00E37B8B"/>
    <w:rsid w:val="00E40175"/>
    <w:rsid w:val="00E409E7"/>
    <w:rsid w:val="00E40B01"/>
    <w:rsid w:val="00E40EF0"/>
    <w:rsid w:val="00E410F3"/>
    <w:rsid w:val="00E41370"/>
    <w:rsid w:val="00E414DE"/>
    <w:rsid w:val="00E4179E"/>
    <w:rsid w:val="00E421C2"/>
    <w:rsid w:val="00E42E60"/>
    <w:rsid w:val="00E43238"/>
    <w:rsid w:val="00E43BAB"/>
    <w:rsid w:val="00E45611"/>
    <w:rsid w:val="00E45622"/>
    <w:rsid w:val="00E457A2"/>
    <w:rsid w:val="00E45B34"/>
    <w:rsid w:val="00E45C87"/>
    <w:rsid w:val="00E46C9C"/>
    <w:rsid w:val="00E47924"/>
    <w:rsid w:val="00E47E23"/>
    <w:rsid w:val="00E5012F"/>
    <w:rsid w:val="00E509AF"/>
    <w:rsid w:val="00E50DC8"/>
    <w:rsid w:val="00E5171B"/>
    <w:rsid w:val="00E518AD"/>
    <w:rsid w:val="00E51B34"/>
    <w:rsid w:val="00E52131"/>
    <w:rsid w:val="00E528EC"/>
    <w:rsid w:val="00E52FB5"/>
    <w:rsid w:val="00E531F1"/>
    <w:rsid w:val="00E53CB1"/>
    <w:rsid w:val="00E5405C"/>
    <w:rsid w:val="00E54467"/>
    <w:rsid w:val="00E54ECE"/>
    <w:rsid w:val="00E55236"/>
    <w:rsid w:val="00E55434"/>
    <w:rsid w:val="00E55457"/>
    <w:rsid w:val="00E55E1E"/>
    <w:rsid w:val="00E56238"/>
    <w:rsid w:val="00E57232"/>
    <w:rsid w:val="00E600B8"/>
    <w:rsid w:val="00E613DC"/>
    <w:rsid w:val="00E61800"/>
    <w:rsid w:val="00E61EFD"/>
    <w:rsid w:val="00E621FD"/>
    <w:rsid w:val="00E62825"/>
    <w:rsid w:val="00E62936"/>
    <w:rsid w:val="00E62B03"/>
    <w:rsid w:val="00E63727"/>
    <w:rsid w:val="00E63938"/>
    <w:rsid w:val="00E65A66"/>
    <w:rsid w:val="00E6610E"/>
    <w:rsid w:val="00E66360"/>
    <w:rsid w:val="00E6645D"/>
    <w:rsid w:val="00E665CF"/>
    <w:rsid w:val="00E6660B"/>
    <w:rsid w:val="00E66D2D"/>
    <w:rsid w:val="00E676BC"/>
    <w:rsid w:val="00E67CA9"/>
    <w:rsid w:val="00E704F6"/>
    <w:rsid w:val="00E70C95"/>
    <w:rsid w:val="00E70E05"/>
    <w:rsid w:val="00E7126E"/>
    <w:rsid w:val="00E7143A"/>
    <w:rsid w:val="00E71F11"/>
    <w:rsid w:val="00E721E0"/>
    <w:rsid w:val="00E72AC6"/>
    <w:rsid w:val="00E735DA"/>
    <w:rsid w:val="00E73825"/>
    <w:rsid w:val="00E741E7"/>
    <w:rsid w:val="00E74283"/>
    <w:rsid w:val="00E74439"/>
    <w:rsid w:val="00E7454A"/>
    <w:rsid w:val="00E745ED"/>
    <w:rsid w:val="00E7480C"/>
    <w:rsid w:val="00E74958"/>
    <w:rsid w:val="00E74BD7"/>
    <w:rsid w:val="00E75434"/>
    <w:rsid w:val="00E75B28"/>
    <w:rsid w:val="00E75FA2"/>
    <w:rsid w:val="00E76818"/>
    <w:rsid w:val="00E76992"/>
    <w:rsid w:val="00E773EF"/>
    <w:rsid w:val="00E77B5F"/>
    <w:rsid w:val="00E77D2D"/>
    <w:rsid w:val="00E800FF"/>
    <w:rsid w:val="00E80410"/>
    <w:rsid w:val="00E810CF"/>
    <w:rsid w:val="00E81930"/>
    <w:rsid w:val="00E81973"/>
    <w:rsid w:val="00E81D63"/>
    <w:rsid w:val="00E81EF9"/>
    <w:rsid w:val="00E822A2"/>
    <w:rsid w:val="00E82721"/>
    <w:rsid w:val="00E82735"/>
    <w:rsid w:val="00E829CD"/>
    <w:rsid w:val="00E83418"/>
    <w:rsid w:val="00E83AD7"/>
    <w:rsid w:val="00E83FC5"/>
    <w:rsid w:val="00E8415A"/>
    <w:rsid w:val="00E84545"/>
    <w:rsid w:val="00E84A78"/>
    <w:rsid w:val="00E84B71"/>
    <w:rsid w:val="00E851D4"/>
    <w:rsid w:val="00E8566B"/>
    <w:rsid w:val="00E85A55"/>
    <w:rsid w:val="00E85D36"/>
    <w:rsid w:val="00E85E1B"/>
    <w:rsid w:val="00E87211"/>
    <w:rsid w:val="00E8751A"/>
    <w:rsid w:val="00E87BA1"/>
    <w:rsid w:val="00E9049B"/>
    <w:rsid w:val="00E90D0A"/>
    <w:rsid w:val="00E9172D"/>
    <w:rsid w:val="00E9187A"/>
    <w:rsid w:val="00E91D62"/>
    <w:rsid w:val="00E92747"/>
    <w:rsid w:val="00E933A9"/>
    <w:rsid w:val="00E9353C"/>
    <w:rsid w:val="00E9367D"/>
    <w:rsid w:val="00E94210"/>
    <w:rsid w:val="00E9441F"/>
    <w:rsid w:val="00E951A5"/>
    <w:rsid w:val="00E951E8"/>
    <w:rsid w:val="00E95438"/>
    <w:rsid w:val="00E95DA3"/>
    <w:rsid w:val="00E95DA5"/>
    <w:rsid w:val="00E95DFE"/>
    <w:rsid w:val="00E963BA"/>
    <w:rsid w:val="00E964DA"/>
    <w:rsid w:val="00E96ED3"/>
    <w:rsid w:val="00E96F49"/>
    <w:rsid w:val="00EA04B2"/>
    <w:rsid w:val="00EA05F9"/>
    <w:rsid w:val="00EA0BAD"/>
    <w:rsid w:val="00EA1061"/>
    <w:rsid w:val="00EA28F2"/>
    <w:rsid w:val="00EA2CEB"/>
    <w:rsid w:val="00EA2F8C"/>
    <w:rsid w:val="00EA3150"/>
    <w:rsid w:val="00EA3F7B"/>
    <w:rsid w:val="00EA4107"/>
    <w:rsid w:val="00EA504A"/>
    <w:rsid w:val="00EA5146"/>
    <w:rsid w:val="00EA5515"/>
    <w:rsid w:val="00EA5526"/>
    <w:rsid w:val="00EA56B5"/>
    <w:rsid w:val="00EA5B79"/>
    <w:rsid w:val="00EA61DA"/>
    <w:rsid w:val="00EA65FA"/>
    <w:rsid w:val="00EA6AC6"/>
    <w:rsid w:val="00EA752A"/>
    <w:rsid w:val="00EB07FD"/>
    <w:rsid w:val="00EB1475"/>
    <w:rsid w:val="00EB15EF"/>
    <w:rsid w:val="00EB1B6B"/>
    <w:rsid w:val="00EB2D90"/>
    <w:rsid w:val="00EB32A1"/>
    <w:rsid w:val="00EB32B2"/>
    <w:rsid w:val="00EB3561"/>
    <w:rsid w:val="00EB3803"/>
    <w:rsid w:val="00EB4261"/>
    <w:rsid w:val="00EB4276"/>
    <w:rsid w:val="00EB482C"/>
    <w:rsid w:val="00EB52AE"/>
    <w:rsid w:val="00EB56A7"/>
    <w:rsid w:val="00EB5840"/>
    <w:rsid w:val="00EB59BA"/>
    <w:rsid w:val="00EB5A4F"/>
    <w:rsid w:val="00EB601E"/>
    <w:rsid w:val="00EB657D"/>
    <w:rsid w:val="00EB6651"/>
    <w:rsid w:val="00EB6C93"/>
    <w:rsid w:val="00EB74A1"/>
    <w:rsid w:val="00EC0637"/>
    <w:rsid w:val="00EC0829"/>
    <w:rsid w:val="00EC0C6D"/>
    <w:rsid w:val="00EC0CCC"/>
    <w:rsid w:val="00EC1A12"/>
    <w:rsid w:val="00EC1F74"/>
    <w:rsid w:val="00EC2844"/>
    <w:rsid w:val="00EC2B95"/>
    <w:rsid w:val="00EC3385"/>
    <w:rsid w:val="00EC33B5"/>
    <w:rsid w:val="00EC3E59"/>
    <w:rsid w:val="00EC41DA"/>
    <w:rsid w:val="00EC445C"/>
    <w:rsid w:val="00EC467A"/>
    <w:rsid w:val="00EC46D7"/>
    <w:rsid w:val="00EC49FA"/>
    <w:rsid w:val="00EC53A5"/>
    <w:rsid w:val="00EC5D7D"/>
    <w:rsid w:val="00EC6B4A"/>
    <w:rsid w:val="00EC6F1A"/>
    <w:rsid w:val="00EC7A23"/>
    <w:rsid w:val="00ED075B"/>
    <w:rsid w:val="00ED0A4F"/>
    <w:rsid w:val="00ED0D89"/>
    <w:rsid w:val="00ED13B1"/>
    <w:rsid w:val="00ED154E"/>
    <w:rsid w:val="00ED1682"/>
    <w:rsid w:val="00ED1EEF"/>
    <w:rsid w:val="00ED1EFF"/>
    <w:rsid w:val="00ED1F54"/>
    <w:rsid w:val="00ED295C"/>
    <w:rsid w:val="00ED2A4D"/>
    <w:rsid w:val="00ED2C76"/>
    <w:rsid w:val="00ED2DB9"/>
    <w:rsid w:val="00ED366C"/>
    <w:rsid w:val="00ED3C04"/>
    <w:rsid w:val="00ED45CD"/>
    <w:rsid w:val="00ED4917"/>
    <w:rsid w:val="00ED4A1E"/>
    <w:rsid w:val="00ED5A11"/>
    <w:rsid w:val="00ED5EC7"/>
    <w:rsid w:val="00ED6A3F"/>
    <w:rsid w:val="00ED74E2"/>
    <w:rsid w:val="00ED7837"/>
    <w:rsid w:val="00ED79FC"/>
    <w:rsid w:val="00ED7BC3"/>
    <w:rsid w:val="00ED7D4A"/>
    <w:rsid w:val="00ED7EB3"/>
    <w:rsid w:val="00EE000C"/>
    <w:rsid w:val="00EE00C9"/>
    <w:rsid w:val="00EE0604"/>
    <w:rsid w:val="00EE0749"/>
    <w:rsid w:val="00EE1594"/>
    <w:rsid w:val="00EE1AF3"/>
    <w:rsid w:val="00EE1CAE"/>
    <w:rsid w:val="00EE24B3"/>
    <w:rsid w:val="00EE310A"/>
    <w:rsid w:val="00EE38F9"/>
    <w:rsid w:val="00EE3A9A"/>
    <w:rsid w:val="00EE3D02"/>
    <w:rsid w:val="00EE3F06"/>
    <w:rsid w:val="00EE428E"/>
    <w:rsid w:val="00EE4A13"/>
    <w:rsid w:val="00EE4D82"/>
    <w:rsid w:val="00EE52E0"/>
    <w:rsid w:val="00EE63A5"/>
    <w:rsid w:val="00EE6A5E"/>
    <w:rsid w:val="00EE6B54"/>
    <w:rsid w:val="00EF0631"/>
    <w:rsid w:val="00EF0E50"/>
    <w:rsid w:val="00EF1B14"/>
    <w:rsid w:val="00EF2074"/>
    <w:rsid w:val="00EF2266"/>
    <w:rsid w:val="00EF2465"/>
    <w:rsid w:val="00EF26EB"/>
    <w:rsid w:val="00EF2D95"/>
    <w:rsid w:val="00EF388B"/>
    <w:rsid w:val="00EF38CA"/>
    <w:rsid w:val="00EF395C"/>
    <w:rsid w:val="00EF3BA9"/>
    <w:rsid w:val="00EF4455"/>
    <w:rsid w:val="00EF464F"/>
    <w:rsid w:val="00EF46DA"/>
    <w:rsid w:val="00EF4716"/>
    <w:rsid w:val="00EF4964"/>
    <w:rsid w:val="00EF4AC4"/>
    <w:rsid w:val="00EF4C17"/>
    <w:rsid w:val="00EF4ECC"/>
    <w:rsid w:val="00EF51BC"/>
    <w:rsid w:val="00EF57B5"/>
    <w:rsid w:val="00EF59AB"/>
    <w:rsid w:val="00EF5A5C"/>
    <w:rsid w:val="00EF5C88"/>
    <w:rsid w:val="00EF6CD5"/>
    <w:rsid w:val="00EF7915"/>
    <w:rsid w:val="00F0000C"/>
    <w:rsid w:val="00F000A5"/>
    <w:rsid w:val="00F00B36"/>
    <w:rsid w:val="00F00C72"/>
    <w:rsid w:val="00F00DE2"/>
    <w:rsid w:val="00F012E6"/>
    <w:rsid w:val="00F01734"/>
    <w:rsid w:val="00F01EE7"/>
    <w:rsid w:val="00F02682"/>
    <w:rsid w:val="00F02CBF"/>
    <w:rsid w:val="00F031F1"/>
    <w:rsid w:val="00F036FB"/>
    <w:rsid w:val="00F03876"/>
    <w:rsid w:val="00F03B4D"/>
    <w:rsid w:val="00F03D65"/>
    <w:rsid w:val="00F04482"/>
    <w:rsid w:val="00F04AB9"/>
    <w:rsid w:val="00F04C1B"/>
    <w:rsid w:val="00F05170"/>
    <w:rsid w:val="00F0575B"/>
    <w:rsid w:val="00F0580D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2D81"/>
    <w:rsid w:val="00F13564"/>
    <w:rsid w:val="00F13903"/>
    <w:rsid w:val="00F13CE3"/>
    <w:rsid w:val="00F14247"/>
    <w:rsid w:val="00F1470C"/>
    <w:rsid w:val="00F1481D"/>
    <w:rsid w:val="00F14A92"/>
    <w:rsid w:val="00F1514A"/>
    <w:rsid w:val="00F15AD1"/>
    <w:rsid w:val="00F17183"/>
    <w:rsid w:val="00F1727C"/>
    <w:rsid w:val="00F1740A"/>
    <w:rsid w:val="00F17880"/>
    <w:rsid w:val="00F17BB7"/>
    <w:rsid w:val="00F20042"/>
    <w:rsid w:val="00F2006D"/>
    <w:rsid w:val="00F212C4"/>
    <w:rsid w:val="00F21584"/>
    <w:rsid w:val="00F21BDA"/>
    <w:rsid w:val="00F21F3D"/>
    <w:rsid w:val="00F22C13"/>
    <w:rsid w:val="00F22E7A"/>
    <w:rsid w:val="00F2397E"/>
    <w:rsid w:val="00F239B2"/>
    <w:rsid w:val="00F240F8"/>
    <w:rsid w:val="00F24306"/>
    <w:rsid w:val="00F244C6"/>
    <w:rsid w:val="00F24576"/>
    <w:rsid w:val="00F255E3"/>
    <w:rsid w:val="00F2571C"/>
    <w:rsid w:val="00F266AC"/>
    <w:rsid w:val="00F2670A"/>
    <w:rsid w:val="00F26784"/>
    <w:rsid w:val="00F26873"/>
    <w:rsid w:val="00F278EA"/>
    <w:rsid w:val="00F30314"/>
    <w:rsid w:val="00F30913"/>
    <w:rsid w:val="00F30BFA"/>
    <w:rsid w:val="00F3118D"/>
    <w:rsid w:val="00F31D24"/>
    <w:rsid w:val="00F31F67"/>
    <w:rsid w:val="00F32332"/>
    <w:rsid w:val="00F3306B"/>
    <w:rsid w:val="00F330D5"/>
    <w:rsid w:val="00F3315A"/>
    <w:rsid w:val="00F335B6"/>
    <w:rsid w:val="00F33AE4"/>
    <w:rsid w:val="00F33D39"/>
    <w:rsid w:val="00F33ED6"/>
    <w:rsid w:val="00F3476C"/>
    <w:rsid w:val="00F34787"/>
    <w:rsid w:val="00F34C9D"/>
    <w:rsid w:val="00F353A5"/>
    <w:rsid w:val="00F356A9"/>
    <w:rsid w:val="00F35D4E"/>
    <w:rsid w:val="00F367CA"/>
    <w:rsid w:val="00F36853"/>
    <w:rsid w:val="00F368A2"/>
    <w:rsid w:val="00F3690E"/>
    <w:rsid w:val="00F3773C"/>
    <w:rsid w:val="00F40256"/>
    <w:rsid w:val="00F40A3C"/>
    <w:rsid w:val="00F40C97"/>
    <w:rsid w:val="00F411FF"/>
    <w:rsid w:val="00F41294"/>
    <w:rsid w:val="00F416B6"/>
    <w:rsid w:val="00F4192E"/>
    <w:rsid w:val="00F42059"/>
    <w:rsid w:val="00F4253B"/>
    <w:rsid w:val="00F42865"/>
    <w:rsid w:val="00F4362E"/>
    <w:rsid w:val="00F44281"/>
    <w:rsid w:val="00F4463C"/>
    <w:rsid w:val="00F449DD"/>
    <w:rsid w:val="00F45984"/>
    <w:rsid w:val="00F4611F"/>
    <w:rsid w:val="00F46662"/>
    <w:rsid w:val="00F4670D"/>
    <w:rsid w:val="00F46AF0"/>
    <w:rsid w:val="00F47369"/>
    <w:rsid w:val="00F47631"/>
    <w:rsid w:val="00F478FE"/>
    <w:rsid w:val="00F47CFD"/>
    <w:rsid w:val="00F50130"/>
    <w:rsid w:val="00F50247"/>
    <w:rsid w:val="00F50384"/>
    <w:rsid w:val="00F5073A"/>
    <w:rsid w:val="00F50B17"/>
    <w:rsid w:val="00F51275"/>
    <w:rsid w:val="00F51641"/>
    <w:rsid w:val="00F5171A"/>
    <w:rsid w:val="00F51C57"/>
    <w:rsid w:val="00F52281"/>
    <w:rsid w:val="00F52491"/>
    <w:rsid w:val="00F52883"/>
    <w:rsid w:val="00F5299B"/>
    <w:rsid w:val="00F52C86"/>
    <w:rsid w:val="00F52ED8"/>
    <w:rsid w:val="00F53017"/>
    <w:rsid w:val="00F539A3"/>
    <w:rsid w:val="00F53A7F"/>
    <w:rsid w:val="00F53B7D"/>
    <w:rsid w:val="00F53ECB"/>
    <w:rsid w:val="00F54100"/>
    <w:rsid w:val="00F54406"/>
    <w:rsid w:val="00F54FC1"/>
    <w:rsid w:val="00F5520B"/>
    <w:rsid w:val="00F55262"/>
    <w:rsid w:val="00F553D7"/>
    <w:rsid w:val="00F55FAA"/>
    <w:rsid w:val="00F56103"/>
    <w:rsid w:val="00F564C3"/>
    <w:rsid w:val="00F567CD"/>
    <w:rsid w:val="00F56CCD"/>
    <w:rsid w:val="00F57018"/>
    <w:rsid w:val="00F573B9"/>
    <w:rsid w:val="00F607F5"/>
    <w:rsid w:val="00F609E5"/>
    <w:rsid w:val="00F60CE0"/>
    <w:rsid w:val="00F60DFA"/>
    <w:rsid w:val="00F62475"/>
    <w:rsid w:val="00F62B9A"/>
    <w:rsid w:val="00F62C34"/>
    <w:rsid w:val="00F62F2E"/>
    <w:rsid w:val="00F6319A"/>
    <w:rsid w:val="00F635A8"/>
    <w:rsid w:val="00F63A36"/>
    <w:rsid w:val="00F63D05"/>
    <w:rsid w:val="00F63DD4"/>
    <w:rsid w:val="00F63F87"/>
    <w:rsid w:val="00F64494"/>
    <w:rsid w:val="00F645AD"/>
    <w:rsid w:val="00F6486F"/>
    <w:rsid w:val="00F649D4"/>
    <w:rsid w:val="00F64FE9"/>
    <w:rsid w:val="00F6557B"/>
    <w:rsid w:val="00F65E98"/>
    <w:rsid w:val="00F6649E"/>
    <w:rsid w:val="00F670BC"/>
    <w:rsid w:val="00F67251"/>
    <w:rsid w:val="00F67536"/>
    <w:rsid w:val="00F6795A"/>
    <w:rsid w:val="00F67B7A"/>
    <w:rsid w:val="00F67CBC"/>
    <w:rsid w:val="00F70259"/>
    <w:rsid w:val="00F704EC"/>
    <w:rsid w:val="00F706F8"/>
    <w:rsid w:val="00F7148B"/>
    <w:rsid w:val="00F71491"/>
    <w:rsid w:val="00F71C89"/>
    <w:rsid w:val="00F72305"/>
    <w:rsid w:val="00F72C33"/>
    <w:rsid w:val="00F736F5"/>
    <w:rsid w:val="00F73CE1"/>
    <w:rsid w:val="00F73D92"/>
    <w:rsid w:val="00F74094"/>
    <w:rsid w:val="00F74159"/>
    <w:rsid w:val="00F7441E"/>
    <w:rsid w:val="00F76604"/>
    <w:rsid w:val="00F766C8"/>
    <w:rsid w:val="00F768E7"/>
    <w:rsid w:val="00F775C9"/>
    <w:rsid w:val="00F77CB8"/>
    <w:rsid w:val="00F80582"/>
    <w:rsid w:val="00F80D6C"/>
    <w:rsid w:val="00F8110B"/>
    <w:rsid w:val="00F812EB"/>
    <w:rsid w:val="00F81390"/>
    <w:rsid w:val="00F817BC"/>
    <w:rsid w:val="00F81B71"/>
    <w:rsid w:val="00F81E1F"/>
    <w:rsid w:val="00F82699"/>
    <w:rsid w:val="00F82E8B"/>
    <w:rsid w:val="00F83884"/>
    <w:rsid w:val="00F83929"/>
    <w:rsid w:val="00F8416D"/>
    <w:rsid w:val="00F850E5"/>
    <w:rsid w:val="00F851B8"/>
    <w:rsid w:val="00F85ADA"/>
    <w:rsid w:val="00F86326"/>
    <w:rsid w:val="00F86524"/>
    <w:rsid w:val="00F86B11"/>
    <w:rsid w:val="00F87111"/>
    <w:rsid w:val="00F876FB"/>
    <w:rsid w:val="00F87A0C"/>
    <w:rsid w:val="00F87B02"/>
    <w:rsid w:val="00F904C3"/>
    <w:rsid w:val="00F90C4C"/>
    <w:rsid w:val="00F90C5B"/>
    <w:rsid w:val="00F916DF"/>
    <w:rsid w:val="00F91947"/>
    <w:rsid w:val="00F919EF"/>
    <w:rsid w:val="00F91C00"/>
    <w:rsid w:val="00F91C10"/>
    <w:rsid w:val="00F92139"/>
    <w:rsid w:val="00F92548"/>
    <w:rsid w:val="00F92B22"/>
    <w:rsid w:val="00F937AB"/>
    <w:rsid w:val="00F9385E"/>
    <w:rsid w:val="00F93B9F"/>
    <w:rsid w:val="00F94B24"/>
    <w:rsid w:val="00F94D9F"/>
    <w:rsid w:val="00F95185"/>
    <w:rsid w:val="00F95E78"/>
    <w:rsid w:val="00F9627A"/>
    <w:rsid w:val="00F9670D"/>
    <w:rsid w:val="00F97036"/>
    <w:rsid w:val="00F970E6"/>
    <w:rsid w:val="00F97413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F6A"/>
    <w:rsid w:val="00FA3A57"/>
    <w:rsid w:val="00FA450B"/>
    <w:rsid w:val="00FA4678"/>
    <w:rsid w:val="00FA4770"/>
    <w:rsid w:val="00FA5696"/>
    <w:rsid w:val="00FA5E37"/>
    <w:rsid w:val="00FA6055"/>
    <w:rsid w:val="00FA6116"/>
    <w:rsid w:val="00FA6322"/>
    <w:rsid w:val="00FA67E9"/>
    <w:rsid w:val="00FA7498"/>
    <w:rsid w:val="00FA759E"/>
    <w:rsid w:val="00FA7EF4"/>
    <w:rsid w:val="00FB02F3"/>
    <w:rsid w:val="00FB06A7"/>
    <w:rsid w:val="00FB1C28"/>
    <w:rsid w:val="00FB1CFD"/>
    <w:rsid w:val="00FB2503"/>
    <w:rsid w:val="00FB2A8F"/>
    <w:rsid w:val="00FB2E03"/>
    <w:rsid w:val="00FB37F7"/>
    <w:rsid w:val="00FB3C55"/>
    <w:rsid w:val="00FB3D5C"/>
    <w:rsid w:val="00FB49CB"/>
    <w:rsid w:val="00FB49D0"/>
    <w:rsid w:val="00FB4A7E"/>
    <w:rsid w:val="00FB5998"/>
    <w:rsid w:val="00FB5BE5"/>
    <w:rsid w:val="00FB60C6"/>
    <w:rsid w:val="00FB6326"/>
    <w:rsid w:val="00FB669D"/>
    <w:rsid w:val="00FB6E75"/>
    <w:rsid w:val="00FB76D8"/>
    <w:rsid w:val="00FB7977"/>
    <w:rsid w:val="00FB7A8F"/>
    <w:rsid w:val="00FB7AE5"/>
    <w:rsid w:val="00FC05AE"/>
    <w:rsid w:val="00FC12AD"/>
    <w:rsid w:val="00FC1B8A"/>
    <w:rsid w:val="00FC1DB1"/>
    <w:rsid w:val="00FC1F49"/>
    <w:rsid w:val="00FC1F8A"/>
    <w:rsid w:val="00FC36A3"/>
    <w:rsid w:val="00FC37CE"/>
    <w:rsid w:val="00FC3923"/>
    <w:rsid w:val="00FC3B6B"/>
    <w:rsid w:val="00FC3B86"/>
    <w:rsid w:val="00FC4303"/>
    <w:rsid w:val="00FC4B82"/>
    <w:rsid w:val="00FC5967"/>
    <w:rsid w:val="00FC7253"/>
    <w:rsid w:val="00FC7629"/>
    <w:rsid w:val="00FC77B7"/>
    <w:rsid w:val="00FD085B"/>
    <w:rsid w:val="00FD0B29"/>
    <w:rsid w:val="00FD1172"/>
    <w:rsid w:val="00FD1DF9"/>
    <w:rsid w:val="00FD2087"/>
    <w:rsid w:val="00FD2B9E"/>
    <w:rsid w:val="00FD3316"/>
    <w:rsid w:val="00FD3A43"/>
    <w:rsid w:val="00FD3AF1"/>
    <w:rsid w:val="00FD3FF1"/>
    <w:rsid w:val="00FD4100"/>
    <w:rsid w:val="00FD582F"/>
    <w:rsid w:val="00FD585A"/>
    <w:rsid w:val="00FD5DA7"/>
    <w:rsid w:val="00FD6B77"/>
    <w:rsid w:val="00FD6DEE"/>
    <w:rsid w:val="00FD7F3B"/>
    <w:rsid w:val="00FE013C"/>
    <w:rsid w:val="00FE03DD"/>
    <w:rsid w:val="00FE0878"/>
    <w:rsid w:val="00FE0A2A"/>
    <w:rsid w:val="00FE0D1B"/>
    <w:rsid w:val="00FE0F2C"/>
    <w:rsid w:val="00FE1374"/>
    <w:rsid w:val="00FE14F4"/>
    <w:rsid w:val="00FE2036"/>
    <w:rsid w:val="00FE2AED"/>
    <w:rsid w:val="00FE2B8D"/>
    <w:rsid w:val="00FE32B8"/>
    <w:rsid w:val="00FE3B44"/>
    <w:rsid w:val="00FE3FAA"/>
    <w:rsid w:val="00FE4937"/>
    <w:rsid w:val="00FE4B36"/>
    <w:rsid w:val="00FE4D72"/>
    <w:rsid w:val="00FE507E"/>
    <w:rsid w:val="00FE5384"/>
    <w:rsid w:val="00FE5970"/>
    <w:rsid w:val="00FE5EF7"/>
    <w:rsid w:val="00FE6070"/>
    <w:rsid w:val="00FE67D5"/>
    <w:rsid w:val="00FE69D9"/>
    <w:rsid w:val="00FE6A96"/>
    <w:rsid w:val="00FE6ADC"/>
    <w:rsid w:val="00FF0000"/>
    <w:rsid w:val="00FF2143"/>
    <w:rsid w:val="00FF236B"/>
    <w:rsid w:val="00FF3D8F"/>
    <w:rsid w:val="00FF46AB"/>
    <w:rsid w:val="00FF4B64"/>
    <w:rsid w:val="00FF590E"/>
    <w:rsid w:val="00FF617C"/>
    <w:rsid w:val="00FF6660"/>
    <w:rsid w:val="00FF6680"/>
    <w:rsid w:val="00FF6A4C"/>
    <w:rsid w:val="00FF6ED1"/>
    <w:rsid w:val="00FF7378"/>
    <w:rsid w:val="00FF7682"/>
    <w:rsid w:val="00FF78AF"/>
    <w:rsid w:val="00FF7CA5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777264"/>
  <w15:chartTrackingRefBased/>
  <w15:docId w15:val="{BE5D43EC-E8BE-4E3C-9F4B-0A4276F8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4E8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D12DE4"/>
    <w:rPr>
      <w:b/>
      <w:lang w:val="x-none" w:eastAsia="x-none"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</w:style>
  <w:style w:type="character" w:customStyle="1" w:styleId="Nagwek8Znak">
    <w:name w:val="Nagłówek 8 Znak"/>
    <w:link w:val="Nagwek8"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/>
      <w:b/>
      <w:bCs/>
      <w:kern w:val="28"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99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val="x-none"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uiPriority w:val="99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00D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A00D8"/>
    <w:rPr>
      <w:sz w:val="16"/>
      <w:szCs w:val="16"/>
      <w:lang w:val="x-none" w:eastAsia="x-none"/>
    </w:rPr>
  </w:style>
  <w:style w:type="paragraph" w:customStyle="1" w:styleId="Znak1ZnakZnakZnakZnakZnakZnak0">
    <w:name w:val="Znak1 Znak Znak Znak Znak Znak Znak"/>
    <w:basedOn w:val="Normalny"/>
    <w:rsid w:val="002D7E44"/>
    <w:rPr>
      <w:szCs w:val="24"/>
    </w:rPr>
  </w:style>
  <w:style w:type="paragraph" w:customStyle="1" w:styleId="Znak1ZnakZnakZnakZnakZnakZnak1">
    <w:name w:val="Znak1 Znak Znak Znak Znak Znak Znak"/>
    <w:basedOn w:val="Normalny"/>
    <w:rsid w:val="00C902AB"/>
    <w:rPr>
      <w:szCs w:val="24"/>
    </w:rPr>
  </w:style>
  <w:style w:type="paragraph" w:customStyle="1" w:styleId="Znak1ZnakZnakZnakZnakZnakZnak2">
    <w:name w:val="Znak1 Znak Znak Znak Znak Znak Znak"/>
    <w:basedOn w:val="Normalny"/>
    <w:rsid w:val="001214AF"/>
    <w:rPr>
      <w:szCs w:val="24"/>
    </w:rPr>
  </w:style>
  <w:style w:type="paragraph" w:customStyle="1" w:styleId="Znak1ZnakZnakZnakZnakZnakZnak3">
    <w:name w:val="Znak1 Znak Znak Znak Znak Znak Znak"/>
    <w:basedOn w:val="Normalny"/>
    <w:rsid w:val="00D82DB3"/>
    <w:rPr>
      <w:szCs w:val="24"/>
    </w:rPr>
  </w:style>
  <w:style w:type="paragraph" w:customStyle="1" w:styleId="Znak1ZnakZnakZnakZnakZnakZnak4">
    <w:name w:val="Znak1 Znak Znak Znak Znak Znak Znak"/>
    <w:basedOn w:val="Normalny"/>
    <w:rsid w:val="009D4782"/>
    <w:rPr>
      <w:szCs w:val="24"/>
    </w:rPr>
  </w:style>
  <w:style w:type="character" w:customStyle="1" w:styleId="Nagwek3Znak">
    <w:name w:val="Nagłówek 3 Znak"/>
    <w:basedOn w:val="Domylnaczcionkaakapitu"/>
    <w:link w:val="Nagwek3"/>
    <w:rsid w:val="009D478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9D4782"/>
    <w:rPr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9D4782"/>
    <w:rPr>
      <w:rFonts w:ascii="Arial" w:hAnsi="Arial" w:cs="Arial"/>
      <w:sz w:val="22"/>
      <w:szCs w:val="22"/>
    </w:rPr>
  </w:style>
  <w:style w:type="numbering" w:customStyle="1" w:styleId="Styl21">
    <w:name w:val="Styl21"/>
    <w:rsid w:val="009D4782"/>
    <w:pPr>
      <w:numPr>
        <w:numId w:val="1"/>
      </w:numPr>
    </w:pPr>
  </w:style>
  <w:style w:type="paragraph" w:customStyle="1" w:styleId="ZnakZnak20">
    <w:name w:val="Znak Znak2"/>
    <w:basedOn w:val="Normalny"/>
    <w:rsid w:val="009D4782"/>
    <w:rPr>
      <w:szCs w:val="24"/>
    </w:rPr>
  </w:style>
  <w:style w:type="paragraph" w:customStyle="1" w:styleId="Akapitzlist3">
    <w:name w:val="Akapit z listą3"/>
    <w:basedOn w:val="Normalny"/>
    <w:rsid w:val="009D478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9D478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locked/>
    <w:rsid w:val="009D478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locked/>
    <w:rsid w:val="009D478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5">
    <w:name w:val="Znak1 Znak Znak Znak Znak Znak Znak"/>
    <w:basedOn w:val="Normalny"/>
    <w:rsid w:val="00790E4A"/>
    <w:rPr>
      <w:szCs w:val="24"/>
    </w:rPr>
  </w:style>
  <w:style w:type="paragraph" w:customStyle="1" w:styleId="Znak1ZnakZnakZnakZnakZnakZnak6">
    <w:name w:val="Znak1 Znak Znak Znak Znak Znak Znak"/>
    <w:basedOn w:val="Normalny"/>
    <w:rsid w:val="003E5E7B"/>
    <w:rPr>
      <w:szCs w:val="24"/>
    </w:rPr>
  </w:style>
  <w:style w:type="paragraph" w:customStyle="1" w:styleId="Znak1ZnakZnakZnakZnakZnakZnak7">
    <w:name w:val="Znak1 Znak Znak Znak Znak Znak Znak"/>
    <w:basedOn w:val="Normalny"/>
    <w:rsid w:val="00453585"/>
    <w:rPr>
      <w:szCs w:val="24"/>
    </w:rPr>
  </w:style>
  <w:style w:type="paragraph" w:customStyle="1" w:styleId="Znak1ZnakZnakZnakZnakZnakZnak8">
    <w:name w:val="Znak1 Znak Znak Znak Znak Znak Znak"/>
    <w:basedOn w:val="Normalny"/>
    <w:rsid w:val="00E04B4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CB14-E3A6-4584-9679-230420D4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5781</Words>
  <Characters>37696</Characters>
  <Application>Microsoft Office Word</Application>
  <DocSecurity>0</DocSecurity>
  <Lines>314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43391</CharactersWithSpaces>
  <SharedDoc>false</SharedDoc>
  <HLinks>
    <vt:vector size="228" baseType="variant">
      <vt:variant>
        <vt:i4>6225998</vt:i4>
      </vt:variant>
      <vt:variant>
        <vt:i4>111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65654</vt:i4>
      </vt:variant>
      <vt:variant>
        <vt:i4>108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2490411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https://platformazakupowa.pl/transakcja/654470</vt:lpwstr>
      </vt:variant>
      <vt:variant>
        <vt:lpwstr/>
      </vt:variant>
      <vt:variant>
        <vt:i4>655431</vt:i4>
      </vt:variant>
      <vt:variant>
        <vt:i4>102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https://platformazakupowa.pl/transakcja/654470</vt:lpwstr>
      </vt:variant>
      <vt:variant>
        <vt:lpwstr/>
      </vt:variant>
      <vt:variant>
        <vt:i4>4390926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81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54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2490411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https://platformazakupowa.pl/transakcja/654470</vt:lpwstr>
      </vt:variant>
      <vt:variant>
        <vt:lpwstr/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https://platformazakupowa.pl/transakcja/654470</vt:lpwstr>
      </vt:variant>
      <vt:variant>
        <vt:lpwstr/>
      </vt:variant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https://platformazakupowa.pl/transakcja/654470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cp:lastModifiedBy>ALEKSANDRA PAPROCKA</cp:lastModifiedBy>
  <cp:revision>2</cp:revision>
  <cp:lastPrinted>2024-03-13T14:34:00Z</cp:lastPrinted>
  <dcterms:created xsi:type="dcterms:W3CDTF">2024-03-13T14:36:00Z</dcterms:created>
  <dcterms:modified xsi:type="dcterms:W3CDTF">2024-03-13T14:36:00Z</dcterms:modified>
</cp:coreProperties>
</file>