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F222E" w14:textId="73299143" w:rsidR="00936289" w:rsidRPr="007A00F1" w:rsidRDefault="00936289" w:rsidP="00936289">
      <w:pPr>
        <w:rPr>
          <w:sz w:val="22"/>
          <w:szCs w:val="22"/>
        </w:rPr>
      </w:pPr>
      <w:r w:rsidRPr="007A00F1">
        <w:t>ZPI.271.1.</w:t>
      </w:r>
      <w:r w:rsidR="00EE1B8E" w:rsidRPr="007A00F1">
        <w:t>5</w:t>
      </w:r>
      <w:r w:rsidRPr="007A00F1">
        <w:t>.202</w:t>
      </w:r>
      <w:r w:rsidR="003635B9" w:rsidRPr="007A00F1">
        <w:t>4</w:t>
      </w:r>
    </w:p>
    <w:p w14:paraId="60B18E8B" w14:textId="77777777" w:rsidR="00FE3E6D" w:rsidRPr="007A00F1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7A00F1">
        <w:rPr>
          <w:rFonts w:ascii="Times New Roman" w:hAnsi="Times New Roman"/>
          <w:sz w:val="24"/>
          <w:szCs w:val="24"/>
        </w:rPr>
        <w:t>Zał</w:t>
      </w:r>
      <w:r w:rsidR="000633F3" w:rsidRPr="007A00F1">
        <w:rPr>
          <w:rFonts w:ascii="Times New Roman" w:hAnsi="Times New Roman"/>
          <w:sz w:val="24"/>
          <w:szCs w:val="24"/>
        </w:rPr>
        <w:t>ą</w:t>
      </w:r>
      <w:r w:rsidRPr="007A00F1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7A00F1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7A00F1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7A00F1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48A58AF" w:rsidR="0030654C" w:rsidRPr="007A00F1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7A00F1">
        <w:rPr>
          <w:rFonts w:ascii="Times New Roman" w:hAnsi="Times New Roman"/>
          <w:sz w:val="18"/>
          <w:szCs w:val="18"/>
        </w:rPr>
        <w:t>(nazwa i adres Wykonawcy/Wykonawców)</w:t>
      </w:r>
    </w:p>
    <w:p w14:paraId="12867E5C" w14:textId="4055B824" w:rsidR="00CE2985" w:rsidRPr="007A00F1" w:rsidRDefault="00CE2985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7A00F1">
        <w:rPr>
          <w:rFonts w:ascii="Times New Roman" w:hAnsi="Times New Roman"/>
          <w:sz w:val="18"/>
          <w:szCs w:val="18"/>
        </w:rPr>
        <w:t>NIP: ………………………………….</w:t>
      </w:r>
    </w:p>
    <w:p w14:paraId="5F6BACB0" w14:textId="77777777" w:rsidR="0030654C" w:rsidRPr="007A00F1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7A00F1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7A00F1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7A00F1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7A00F1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7A00F1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7A00F1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7A00F1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7A00F1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7A00F1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7A00F1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7A00F1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7A00F1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7A00F1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6673F" w14:textId="16A22C2A" w:rsidR="00BF7319" w:rsidRPr="007A00F1" w:rsidRDefault="00FE3E6D" w:rsidP="003635B9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F1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7A00F1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7A00F1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="00333A92" w:rsidRPr="007A00F1">
        <w:rPr>
          <w:rFonts w:ascii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7A00F1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4CBB3763" w14:textId="77777777" w:rsidR="00EE1B8E" w:rsidRPr="007A00F1" w:rsidRDefault="00EE1B8E" w:rsidP="00EE1B8E">
      <w:pPr>
        <w:spacing w:before="240"/>
        <w:jc w:val="center"/>
        <w:rPr>
          <w:rFonts w:eastAsia="Calibri"/>
          <w:b/>
          <w:bCs/>
          <w:i/>
          <w:iCs/>
          <w:sz w:val="28"/>
          <w:szCs w:val="28"/>
        </w:rPr>
      </w:pPr>
      <w:bookmarkStart w:id="0" w:name="_Hlk166828836"/>
      <w:r w:rsidRPr="007A00F1">
        <w:rPr>
          <w:rFonts w:eastAsia="Calibri"/>
          <w:b/>
          <w:bCs/>
          <w:i/>
          <w:iCs/>
          <w:sz w:val="28"/>
          <w:szCs w:val="28"/>
        </w:rPr>
        <w:t xml:space="preserve">Przebudowa stacji uzdatniania wody w miejscowości Ruda </w:t>
      </w:r>
    </w:p>
    <w:p w14:paraId="5E6F33CF" w14:textId="77777777" w:rsidR="00785942" w:rsidRPr="007A00F1" w:rsidRDefault="00785942" w:rsidP="00785942">
      <w:pPr>
        <w:jc w:val="center"/>
        <w:rPr>
          <w:rFonts w:eastAsia="Calibri"/>
          <w:b/>
          <w:bCs/>
          <w:i/>
          <w:iCs/>
          <w:sz w:val="28"/>
          <w:szCs w:val="28"/>
        </w:rPr>
      </w:pPr>
    </w:p>
    <w:bookmarkEnd w:id="0"/>
    <w:p w14:paraId="697F2786" w14:textId="4E1C22F6" w:rsidR="00BF7319" w:rsidRPr="007A00F1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0F1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7A00F1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7A00F1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7A00F1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9BAD1" w14:textId="570E57B1" w:rsidR="0030654C" w:rsidRPr="007A00F1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F1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40809CF2" w14:textId="77777777" w:rsidR="0030654C" w:rsidRPr="007A00F1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Pr="007A00F1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7A00F1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00F1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7A00F1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00F1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7A00F1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7A00F1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0F1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7A00F1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lastRenderedPageBreak/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E1721" w14:textId="5B31447F" w:rsidR="00B6673B" w:rsidRPr="00752EDE" w:rsidRDefault="00B6673B" w:rsidP="00752EDE">
      <w:pPr>
        <w:spacing w:before="240" w:after="200" w:line="276" w:lineRule="auto"/>
        <w:jc w:val="both"/>
        <w:rPr>
          <w:b/>
          <w:bCs/>
          <w:i/>
          <w:iCs/>
        </w:rPr>
      </w:pPr>
      <w:r>
        <w:rPr>
          <w:b/>
        </w:rPr>
        <w:t>ZADANIE NR 1</w:t>
      </w:r>
      <w:r w:rsidR="00752EDE" w:rsidRPr="00752EDE">
        <w:rPr>
          <w:b/>
          <w:bCs/>
          <w:i/>
          <w:iCs/>
        </w:rPr>
        <w:t xml:space="preserve"> </w:t>
      </w:r>
      <w:r w:rsidR="00752EDE" w:rsidRPr="009159C3">
        <w:rPr>
          <w:b/>
          <w:bCs/>
          <w:i/>
          <w:iCs/>
        </w:rPr>
        <w:t xml:space="preserve">ZADANIE NR 1 </w:t>
      </w:r>
      <w:r w:rsidR="00752EDE">
        <w:rPr>
          <w:b/>
          <w:bCs/>
          <w:i/>
          <w:iCs/>
        </w:rPr>
        <w:t>–</w:t>
      </w:r>
      <w:r w:rsidR="00752EDE" w:rsidRPr="009159C3">
        <w:rPr>
          <w:b/>
          <w:bCs/>
          <w:i/>
          <w:iCs/>
        </w:rPr>
        <w:t xml:space="preserve"> </w:t>
      </w:r>
      <w:r w:rsidR="00752EDE">
        <w:rPr>
          <w:b/>
          <w:bCs/>
          <w:i/>
          <w:iCs/>
        </w:rPr>
        <w:t>Przebudowa Stacji Uzdatniania Wody w miejscowości Ruda</w:t>
      </w:r>
    </w:p>
    <w:p w14:paraId="42FA2C5F" w14:textId="77777777" w:rsidR="00B6673B" w:rsidRPr="00105084" w:rsidRDefault="00B6673B" w:rsidP="00B6673B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12851B1F" w14:textId="77777777" w:rsidR="00B6673B" w:rsidRPr="00105084" w:rsidRDefault="00B6673B" w:rsidP="00B6673B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>
        <w:t>…..</w:t>
      </w:r>
    </w:p>
    <w:p w14:paraId="176E293D" w14:textId="77777777" w:rsidR="00B6673B" w:rsidRPr="00105084" w:rsidRDefault="00B6673B" w:rsidP="00B6673B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7830CCBE" w14:textId="77777777" w:rsidR="00B6673B" w:rsidRPr="0051157A" w:rsidRDefault="00B6673B" w:rsidP="00B6673B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032B8F16" w14:textId="77777777" w:rsidR="00B6673B" w:rsidRPr="00105084" w:rsidRDefault="00B6673B" w:rsidP="00B6673B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391CEE6C" w14:textId="77777777" w:rsidR="00B6673B" w:rsidRDefault="00B6673B" w:rsidP="00B6673B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>
        <w:t>.</w:t>
      </w:r>
    </w:p>
    <w:p w14:paraId="25F37E41" w14:textId="77777777" w:rsidR="00B6673B" w:rsidRDefault="00B6673B" w:rsidP="00B6673B">
      <w:pPr>
        <w:pStyle w:val="Bezodstpw"/>
        <w:ind w:right="-142"/>
        <w:jc w:val="both"/>
      </w:pPr>
    </w:p>
    <w:p w14:paraId="093F4601" w14:textId="77777777" w:rsidR="00B6673B" w:rsidRPr="00D169CC" w:rsidRDefault="00B6673B" w:rsidP="00B6673B">
      <w:pPr>
        <w:shd w:val="clear" w:color="auto" w:fill="FFFFFF" w:themeFill="background1"/>
        <w:jc w:val="both"/>
        <w:rPr>
          <w:iCs/>
        </w:rPr>
      </w:pPr>
      <w:r w:rsidRPr="00D169CC">
        <w:rPr>
          <w:b/>
          <w:bCs/>
          <w:iCs/>
        </w:rPr>
        <w:t>Nazwa bazy cen przyjętej do kosztorysowania ceny oferty według której dokonywana będzie ewentualna waloryzacja wynagrodzenia na podstawie art. 439 ustawy Prawo zamówień publicznych</w:t>
      </w:r>
      <w:r w:rsidRPr="00D169CC">
        <w:rPr>
          <w:iCs/>
        </w:rPr>
        <w:t>: ……………………………………….</w:t>
      </w:r>
    </w:p>
    <w:p w14:paraId="5B6D454A" w14:textId="77777777" w:rsidR="00B6673B" w:rsidRDefault="00B6673B" w:rsidP="00B6673B">
      <w:pPr>
        <w:pStyle w:val="Bezodstpw"/>
        <w:ind w:right="-142"/>
        <w:jc w:val="both"/>
      </w:pPr>
    </w:p>
    <w:p w14:paraId="0A08192E" w14:textId="78D08CB7" w:rsidR="00B6673B" w:rsidRPr="00F51DE9" w:rsidRDefault="00B6673B" w:rsidP="00B6673B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2</w:t>
      </w:r>
      <w:r w:rsidR="00DB5220" w:rsidRPr="00DB5220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DB5220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 xml:space="preserve">- </w:t>
      </w:r>
      <w:r w:rsidR="00DB5220" w:rsidRPr="00DB5220">
        <w:rPr>
          <w:rFonts w:ascii="Times New Roman" w:hAnsi="Times New Roman"/>
          <w:b/>
          <w:bCs/>
          <w:i/>
          <w:iCs/>
          <w:kern w:val="2"/>
          <w:sz w:val="24"/>
          <w:szCs w:val="24"/>
          <w14:ligatures w14:val="standardContextual"/>
        </w:rPr>
        <w:t xml:space="preserve">Rozbudowa sieci wodociągowej i sieci kanalizacji sanitarnej                    </w:t>
      </w:r>
    </w:p>
    <w:p w14:paraId="73BA9F66" w14:textId="77777777" w:rsidR="00B6673B" w:rsidRPr="00105084" w:rsidRDefault="00B6673B" w:rsidP="00B6673B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5981F3E7" w14:textId="77777777" w:rsidR="00B6673B" w:rsidRPr="00105084" w:rsidRDefault="00B6673B" w:rsidP="00B6673B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>
        <w:t>…..</w:t>
      </w:r>
    </w:p>
    <w:p w14:paraId="6976DBD4" w14:textId="77777777" w:rsidR="00B6673B" w:rsidRPr="00105084" w:rsidRDefault="00B6673B" w:rsidP="00B6673B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0FDC37F9" w14:textId="77777777" w:rsidR="00B6673B" w:rsidRPr="0051157A" w:rsidRDefault="00B6673B" w:rsidP="00B6673B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0E5C0AC6" w14:textId="77777777" w:rsidR="00B6673B" w:rsidRPr="00105084" w:rsidRDefault="00B6673B" w:rsidP="00B6673B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7C16140F" w14:textId="77777777" w:rsidR="00B6673B" w:rsidRDefault="00B6673B" w:rsidP="00B6673B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>
        <w:t>.</w:t>
      </w:r>
    </w:p>
    <w:p w14:paraId="760C843F" w14:textId="77777777" w:rsidR="00B6673B" w:rsidRDefault="00B6673B" w:rsidP="00B6673B">
      <w:pPr>
        <w:pStyle w:val="Bezodstpw"/>
        <w:ind w:right="-142"/>
        <w:jc w:val="both"/>
      </w:pPr>
    </w:p>
    <w:p w14:paraId="593A6E61" w14:textId="77777777" w:rsidR="00B6673B" w:rsidRPr="00D169CC" w:rsidRDefault="00B6673B" w:rsidP="00B6673B">
      <w:pPr>
        <w:shd w:val="clear" w:color="auto" w:fill="FFFFFF" w:themeFill="background1"/>
        <w:jc w:val="both"/>
        <w:rPr>
          <w:iCs/>
        </w:rPr>
      </w:pPr>
      <w:r w:rsidRPr="00D169CC">
        <w:rPr>
          <w:b/>
          <w:bCs/>
          <w:iCs/>
        </w:rPr>
        <w:t>Nazwa bazy cen przyjętej do kosztorysowania ceny oferty według której dokonywana będzie ewentualna waloryzacja wynagrodzenia na podstawie art. 439 ustawy Prawo zamówień publicznych</w:t>
      </w:r>
      <w:r w:rsidRPr="00D169CC">
        <w:rPr>
          <w:iCs/>
        </w:rPr>
        <w:t>: ……………………………………….</w:t>
      </w:r>
    </w:p>
    <w:p w14:paraId="624A7BD3" w14:textId="77777777" w:rsidR="00B6673B" w:rsidRDefault="00B6673B" w:rsidP="00B6673B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F8EF2" w14:textId="24E385A3" w:rsidR="00B6673B" w:rsidRPr="00F51DE9" w:rsidRDefault="00B6673B" w:rsidP="00B6673B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3</w:t>
      </w:r>
      <w:r w:rsidR="00C12F8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12F84">
        <w:rPr>
          <w:rFonts w:ascii="Times New Roman" w:hAnsi="Times New Roman"/>
          <w:b/>
          <w:bCs/>
          <w:i/>
          <w:iCs/>
          <w:sz w:val="24"/>
          <w:szCs w:val="24"/>
        </w:rPr>
        <w:t>Budowa mikroinstalacji wiatrowej o mocy do 50 kW na terenie SUW                              w miejscowości Ruda</w:t>
      </w:r>
    </w:p>
    <w:p w14:paraId="2B4BB1A8" w14:textId="77777777" w:rsidR="00B6673B" w:rsidRPr="00105084" w:rsidRDefault="00B6673B" w:rsidP="00B6673B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11EB4869" w14:textId="77777777" w:rsidR="00B6673B" w:rsidRPr="00105084" w:rsidRDefault="00B6673B" w:rsidP="00B6673B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>
        <w:t>…..</w:t>
      </w:r>
    </w:p>
    <w:p w14:paraId="0A459779" w14:textId="77777777" w:rsidR="00B6673B" w:rsidRPr="00105084" w:rsidRDefault="00B6673B" w:rsidP="00B6673B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2AD0C0B2" w14:textId="77777777" w:rsidR="00B6673B" w:rsidRPr="0051157A" w:rsidRDefault="00B6673B" w:rsidP="00B6673B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257D27EF" w14:textId="77777777" w:rsidR="00B6673B" w:rsidRPr="00105084" w:rsidRDefault="00B6673B" w:rsidP="00B6673B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4D71C94D" w14:textId="77777777" w:rsidR="00B6673B" w:rsidRDefault="00B6673B" w:rsidP="00B6673B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>
        <w:t>.</w:t>
      </w:r>
    </w:p>
    <w:p w14:paraId="214461C5" w14:textId="77777777" w:rsidR="00B6673B" w:rsidRDefault="00B6673B" w:rsidP="00B6673B">
      <w:pPr>
        <w:pStyle w:val="Bezodstpw"/>
        <w:ind w:right="-142"/>
        <w:jc w:val="both"/>
      </w:pPr>
    </w:p>
    <w:p w14:paraId="31A96511" w14:textId="592377B2" w:rsidR="00B6673B" w:rsidRPr="00B6673B" w:rsidRDefault="00B6673B" w:rsidP="00B6673B">
      <w:pPr>
        <w:shd w:val="clear" w:color="auto" w:fill="FFFFFF" w:themeFill="background1"/>
        <w:jc w:val="both"/>
        <w:rPr>
          <w:iCs/>
        </w:rPr>
      </w:pPr>
      <w:r w:rsidRPr="00D169CC">
        <w:rPr>
          <w:b/>
          <w:bCs/>
          <w:iCs/>
        </w:rPr>
        <w:t>Nazwa bazy cen przyjętej do kosztorysowania ceny oferty według której dokonywana będzie ewentualna waloryzacja wynagrodzenia na podstawie art. 439 ustawy Prawo zamówień publicznych</w:t>
      </w:r>
      <w:r w:rsidRPr="00D169CC">
        <w:rPr>
          <w:iCs/>
        </w:rPr>
        <w:t>: ……………………………………….</w:t>
      </w:r>
    </w:p>
    <w:p w14:paraId="7D25EC84" w14:textId="77777777" w:rsidR="00B6673B" w:rsidRDefault="00B6673B" w:rsidP="00B6673B">
      <w:pPr>
        <w:pStyle w:val="Bezodstpw"/>
        <w:ind w:right="-142"/>
        <w:jc w:val="both"/>
      </w:pPr>
    </w:p>
    <w:p w14:paraId="4A97113F" w14:textId="77777777" w:rsidR="00B6673B" w:rsidRPr="00F51DE9" w:rsidRDefault="00B6673B" w:rsidP="00B6673B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</w:t>
      </w:r>
    </w:p>
    <w:p w14:paraId="207D7016" w14:textId="77777777" w:rsidR="00B6673B" w:rsidRPr="00105084" w:rsidRDefault="00B6673B" w:rsidP="00B6673B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0741B970" w14:textId="77777777" w:rsidR="00B6673B" w:rsidRPr="00105084" w:rsidRDefault="00B6673B" w:rsidP="00B6673B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>
        <w:t>…..</w:t>
      </w:r>
    </w:p>
    <w:p w14:paraId="7F73AF10" w14:textId="77777777" w:rsidR="00B6673B" w:rsidRPr="00105084" w:rsidRDefault="00B6673B" w:rsidP="00B6673B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140FED8E" w14:textId="77777777" w:rsidR="00B6673B" w:rsidRPr="0051157A" w:rsidRDefault="00B6673B" w:rsidP="00B6673B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42191410" w14:textId="77777777" w:rsidR="00B6673B" w:rsidRPr="00105084" w:rsidRDefault="00B6673B" w:rsidP="00B6673B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07451D71" w14:textId="40B3CE3E" w:rsidR="00B6673B" w:rsidRDefault="00B6673B" w:rsidP="00B6673B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>
        <w:t>.</w:t>
      </w:r>
    </w:p>
    <w:p w14:paraId="7B4781DE" w14:textId="77777777" w:rsidR="00B6673B" w:rsidRDefault="00B6673B" w:rsidP="00B6673B">
      <w:pPr>
        <w:pStyle w:val="Bezodstpw"/>
        <w:ind w:right="-142"/>
        <w:jc w:val="both"/>
      </w:pPr>
    </w:p>
    <w:p w14:paraId="29E36312" w14:textId="77777777" w:rsidR="00B6673B" w:rsidRPr="00105084" w:rsidRDefault="00B6673B" w:rsidP="00B6673B">
      <w:pPr>
        <w:pStyle w:val="Bezodstpw"/>
        <w:ind w:right="-142"/>
        <w:jc w:val="both"/>
      </w:pPr>
    </w:p>
    <w:p w14:paraId="0433ECC1" w14:textId="77777777" w:rsidR="00E87888" w:rsidRPr="00E87888" w:rsidRDefault="00E87888" w:rsidP="00E87888">
      <w:pPr>
        <w:shd w:val="clear" w:color="auto" w:fill="FFFFFF" w:themeFill="background1"/>
        <w:jc w:val="both"/>
        <w:rPr>
          <w:iCs/>
        </w:rPr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305EA6">
        <w:trPr>
          <w:trHeight w:val="117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9C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97F397F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B93973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0A48AFC" w14:textId="70CD7974" w:rsidR="00305EA6" w:rsidRPr="001A6B98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</w:t>
      </w:r>
      <w:r w:rsidRPr="00191E1A">
        <w:lastRenderedPageBreak/>
        <w:t xml:space="preserve">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51B1553F" w14:textId="12C3CD77" w:rsidR="00A8719F" w:rsidRPr="00BB1B2F" w:rsidRDefault="00A8719F" w:rsidP="000169C8">
      <w:pPr>
        <w:numPr>
          <w:ilvl w:val="0"/>
          <w:numId w:val="40"/>
        </w:numPr>
        <w:ind w:left="357" w:hanging="357"/>
        <w:jc w:val="both"/>
      </w:pPr>
      <w:r w:rsidRPr="00BB1B2F">
        <w:t>Kosztorys ofertowy</w:t>
      </w:r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0A885632" w:rsidR="00575ECA" w:rsidRPr="00896E11" w:rsidRDefault="00575ECA" w:rsidP="00575ECA">
      <w:pPr>
        <w:numPr>
          <w:ilvl w:val="0"/>
          <w:numId w:val="40"/>
        </w:numPr>
        <w:jc w:val="both"/>
      </w:pPr>
      <w:r w:rsidRPr="00896E11">
        <w:t>Oświadczeni</w:t>
      </w:r>
      <w:r w:rsidR="00C779B0" w:rsidRPr="00896E11">
        <w:t>a</w:t>
      </w:r>
      <w:r w:rsidRPr="00896E11">
        <w:t xml:space="preserve"> Wykonawcy o niepodleganiu wykluczeniu</w:t>
      </w:r>
      <w:r w:rsidR="00C779B0" w:rsidRPr="00896E11">
        <w:t xml:space="preserve"> (zał. 3a i 3b)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53142C12" w14:textId="77777777" w:rsidR="00F27396" w:rsidRPr="00EA6211" w:rsidRDefault="00F27396" w:rsidP="00F273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EA6211">
        <w:rPr>
          <w:rFonts w:ascii="Times New Roman" w:hAnsi="Times New Roman"/>
          <w:sz w:val="24"/>
          <w:szCs w:val="24"/>
          <w:lang w:eastAsia="ar-SA"/>
        </w:rPr>
        <w:t>Wykonawca oświadcza, iż wykonywanie przedmiotu umowy wymaga/nie wymaga</w:t>
      </w:r>
      <w:r w:rsidRPr="00EA6211">
        <w:rPr>
          <w:rStyle w:val="Odwoanieprzypisudolnego"/>
          <w:rFonts w:ascii="Times New Roman" w:hAnsi="Times New Roman"/>
          <w:sz w:val="24"/>
          <w:szCs w:val="24"/>
          <w:lang w:eastAsia="ar-SA"/>
        </w:rPr>
        <w:footnoteReference w:id="4"/>
      </w:r>
      <w:r w:rsidRPr="00EA6211">
        <w:rPr>
          <w:rFonts w:ascii="Times New Roman" w:hAnsi="Times New Roman"/>
          <w:sz w:val="24"/>
          <w:szCs w:val="24"/>
          <w:lang w:eastAsia="ar-SA"/>
        </w:rPr>
        <w:t>od niego dysponowania pojazdami samochodowymi w rozumieniu wskazanym w ust. 1 powyżej i Wykonawca</w:t>
      </w:r>
      <w:r w:rsidRPr="00EA6211">
        <w:rPr>
          <w:rStyle w:val="Odwoanieprzypisudolnego"/>
          <w:rFonts w:ascii="Times New Roman" w:hAnsi="Times New Roman"/>
          <w:sz w:val="24"/>
          <w:szCs w:val="24"/>
          <w:lang w:eastAsia="ar-SA"/>
        </w:rPr>
        <w:footnoteReference w:id="5"/>
      </w:r>
      <w:r w:rsidRPr="00EA6211">
        <w:rPr>
          <w:rFonts w:ascii="Times New Roman" w:hAnsi="Times New Roman"/>
          <w:sz w:val="24"/>
          <w:szCs w:val="24"/>
          <w:lang w:eastAsia="ar-SA"/>
        </w:rPr>
        <w:t xml:space="preserve"> do realizacji zadania będzie się posługiwać następującą liczbą pojazdów samochodowych ________________, z czego ___________________________ to pojazdy samochodowe elektryczne  lub napędzane gazem ziemnym, w tym _____________ samochód/y elektryczne oraz _________samochód/y napędzane gazem ziemnym. </w:t>
      </w:r>
    </w:p>
    <w:p w14:paraId="47EB9544" w14:textId="77777777" w:rsidR="00F27396" w:rsidRPr="00A942BE" w:rsidRDefault="00F27396" w:rsidP="00F27396">
      <w:pPr>
        <w:pStyle w:val="Zwykytekst1"/>
        <w:spacing w:line="276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70E317C7" w14:textId="77777777" w:rsidR="00F27396" w:rsidRPr="00A942BE" w:rsidRDefault="00F27396" w:rsidP="00F27396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1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1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C7E6965" w14:textId="77777777" w:rsidR="003635B9" w:rsidRDefault="003635B9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563968A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333A92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502B0EF" w14:textId="5047A61C" w:rsidR="009C5866" w:rsidRPr="007A00F1" w:rsidRDefault="00A872D3" w:rsidP="00A872D3">
      <w:pPr>
        <w:spacing w:line="276" w:lineRule="auto"/>
      </w:pPr>
      <w:r w:rsidRPr="007A00F1">
        <w:lastRenderedPageBreak/>
        <w:t>ZPI.271.1.</w:t>
      </w:r>
      <w:r w:rsidR="00A00633" w:rsidRPr="007A00F1">
        <w:t>5</w:t>
      </w:r>
      <w:r w:rsidRPr="007A00F1">
        <w:t>.2024</w:t>
      </w:r>
    </w:p>
    <w:p w14:paraId="6B5E9965" w14:textId="12439047" w:rsidR="003D5575" w:rsidRPr="007A00F1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7A00F1">
        <w:t>Załącznik nr 2</w:t>
      </w:r>
      <w:r w:rsidR="006A7993" w:rsidRPr="007A00F1">
        <w:t xml:space="preserve"> </w:t>
      </w:r>
      <w:r w:rsidRPr="007A00F1">
        <w:t>do SWZ</w:t>
      </w:r>
    </w:p>
    <w:p w14:paraId="272FA05F" w14:textId="77777777" w:rsidR="009502CA" w:rsidRPr="007A00F1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74B0B44" w14:textId="77777777" w:rsidR="00C35350" w:rsidRPr="007A00F1" w:rsidRDefault="00C35350" w:rsidP="00C35350">
      <w:pPr>
        <w:tabs>
          <w:tab w:val="left" w:leader="dot" w:pos="9360"/>
        </w:tabs>
        <w:spacing w:line="276" w:lineRule="auto"/>
        <w:ind w:right="23"/>
      </w:pPr>
      <w:r w:rsidRPr="007A00F1">
        <w:t>……………………………….</w:t>
      </w:r>
    </w:p>
    <w:p w14:paraId="14FC15D5" w14:textId="77777777" w:rsidR="00C35350" w:rsidRPr="007A00F1" w:rsidRDefault="00C35350" w:rsidP="00C35350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7A00F1">
        <w:rPr>
          <w:sz w:val="18"/>
          <w:szCs w:val="18"/>
        </w:rPr>
        <w:t>(nazwa i adres Wykonawcy/Wykonawców)</w:t>
      </w:r>
    </w:p>
    <w:p w14:paraId="69281D79" w14:textId="77777777" w:rsidR="00FE3E6D" w:rsidRPr="007A00F1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7A00F1" w:rsidRDefault="00FE3E6D" w:rsidP="002F0D13">
      <w:pPr>
        <w:spacing w:line="276" w:lineRule="auto"/>
        <w:ind w:left="5664" w:right="23"/>
        <w:rPr>
          <w:b/>
        </w:rPr>
      </w:pPr>
      <w:r w:rsidRPr="007A00F1">
        <w:rPr>
          <w:b/>
          <w:bCs/>
        </w:rPr>
        <w:t>Zamawiający</w:t>
      </w:r>
      <w:r w:rsidRPr="007A00F1">
        <w:rPr>
          <w:b/>
        </w:rPr>
        <w:t>:</w:t>
      </w:r>
    </w:p>
    <w:p w14:paraId="625C57D6" w14:textId="77777777" w:rsidR="00FE3E6D" w:rsidRPr="007A00F1" w:rsidRDefault="00FE3E6D" w:rsidP="002F0D13">
      <w:pPr>
        <w:spacing w:line="276" w:lineRule="auto"/>
        <w:ind w:left="5664" w:right="23"/>
        <w:rPr>
          <w:bCs/>
        </w:rPr>
      </w:pPr>
      <w:r w:rsidRPr="007A00F1">
        <w:rPr>
          <w:bCs/>
        </w:rPr>
        <w:t>Gmina Dobrzyca</w:t>
      </w:r>
    </w:p>
    <w:p w14:paraId="0BA2980B" w14:textId="77777777" w:rsidR="00FE3E6D" w:rsidRPr="007A00F1" w:rsidRDefault="00FE3E6D" w:rsidP="002F0D13">
      <w:pPr>
        <w:spacing w:line="276" w:lineRule="auto"/>
        <w:ind w:left="5664" w:right="23"/>
        <w:rPr>
          <w:bCs/>
        </w:rPr>
      </w:pPr>
      <w:r w:rsidRPr="007A00F1">
        <w:rPr>
          <w:bCs/>
        </w:rPr>
        <w:t>ul. Rynek 14</w:t>
      </w:r>
    </w:p>
    <w:p w14:paraId="77AF95AA" w14:textId="77777777" w:rsidR="00FE3E6D" w:rsidRPr="007A00F1" w:rsidRDefault="00FE3E6D" w:rsidP="002F0D13">
      <w:pPr>
        <w:spacing w:line="276" w:lineRule="auto"/>
        <w:ind w:left="5664" w:right="23"/>
        <w:rPr>
          <w:bCs/>
        </w:rPr>
      </w:pPr>
      <w:r w:rsidRPr="007A00F1">
        <w:rPr>
          <w:bCs/>
        </w:rPr>
        <w:t>63-330 Dobrzyca</w:t>
      </w:r>
    </w:p>
    <w:p w14:paraId="260D9963" w14:textId="77777777" w:rsidR="005E207B" w:rsidRPr="007A00F1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7A00F1" w:rsidRDefault="005E207B" w:rsidP="005E207B">
      <w:pPr>
        <w:jc w:val="center"/>
        <w:rPr>
          <w:b/>
          <w:u w:val="single"/>
        </w:rPr>
      </w:pPr>
      <w:r w:rsidRPr="007A00F1">
        <w:rPr>
          <w:b/>
          <w:u w:val="single"/>
        </w:rPr>
        <w:t>Oświadczenie wykonawcy</w:t>
      </w:r>
    </w:p>
    <w:p w14:paraId="21B3E610" w14:textId="77777777" w:rsidR="005E207B" w:rsidRPr="007A00F1" w:rsidRDefault="005E207B" w:rsidP="005E207B">
      <w:pPr>
        <w:jc w:val="center"/>
        <w:rPr>
          <w:b/>
        </w:rPr>
      </w:pPr>
      <w:r w:rsidRPr="007A00F1">
        <w:rPr>
          <w:b/>
        </w:rPr>
        <w:t xml:space="preserve">składane na podstawie art. 125 ust. 1 ustawy z dnia 11 września 2019 r. </w:t>
      </w:r>
    </w:p>
    <w:p w14:paraId="0D8DB215" w14:textId="77777777" w:rsidR="005E207B" w:rsidRPr="007A00F1" w:rsidRDefault="005E207B" w:rsidP="005E207B">
      <w:pPr>
        <w:jc w:val="center"/>
        <w:rPr>
          <w:b/>
        </w:rPr>
      </w:pPr>
      <w:r w:rsidRPr="007A00F1">
        <w:rPr>
          <w:b/>
        </w:rPr>
        <w:t>Prawo zamówień publicznych (dalej jako: ustawa Pzp)</w:t>
      </w:r>
    </w:p>
    <w:p w14:paraId="0FF580EF" w14:textId="77777777" w:rsidR="005E207B" w:rsidRPr="007A00F1" w:rsidRDefault="005E207B" w:rsidP="005E207B">
      <w:pPr>
        <w:jc w:val="both"/>
      </w:pPr>
    </w:p>
    <w:p w14:paraId="5860183B" w14:textId="77777777" w:rsidR="005E207B" w:rsidRPr="007A00F1" w:rsidRDefault="005E207B" w:rsidP="005E207B">
      <w:pPr>
        <w:jc w:val="both"/>
      </w:pPr>
    </w:p>
    <w:p w14:paraId="798E6D3E" w14:textId="7894E8CA" w:rsidR="005E207B" w:rsidRPr="007A00F1" w:rsidRDefault="005E207B" w:rsidP="00F85DCB">
      <w:pPr>
        <w:jc w:val="center"/>
        <w:rPr>
          <w:i/>
          <w:iCs/>
          <w:sz w:val="22"/>
          <w:szCs w:val="22"/>
        </w:rPr>
      </w:pPr>
      <w:r w:rsidRPr="007A00F1">
        <w:t>Na potrzeby postępowania o udzielenie zamówienia publicznego pn.</w:t>
      </w:r>
      <w:r w:rsidR="00936289" w:rsidRPr="007A00F1">
        <w:rPr>
          <w:b/>
          <w:bCs/>
        </w:rPr>
        <w:t xml:space="preserve"> </w:t>
      </w:r>
      <w:bookmarkStart w:id="2" w:name="_Hlk168046964"/>
      <w:r w:rsidR="00A00633" w:rsidRPr="007A00F1">
        <w:rPr>
          <w:rFonts w:eastAsia="Calibri"/>
          <w:b/>
          <w:bCs/>
          <w:i/>
          <w:iCs/>
          <w:sz w:val="28"/>
          <w:szCs w:val="28"/>
        </w:rPr>
        <w:t xml:space="preserve">Przebudowa stacji uzdatniania wody w miejscowości Ruda </w:t>
      </w:r>
      <w:r w:rsidR="00F85DCB" w:rsidRPr="007A00F1">
        <w:rPr>
          <w:rFonts w:eastAsia="Calibri"/>
          <w:b/>
          <w:bCs/>
          <w:i/>
          <w:iCs/>
          <w:sz w:val="28"/>
          <w:szCs w:val="28"/>
        </w:rPr>
        <w:t xml:space="preserve"> </w:t>
      </w:r>
      <w:bookmarkEnd w:id="2"/>
      <w:r w:rsidRPr="007A00F1">
        <w:t xml:space="preserve">prowadzonego przez </w:t>
      </w:r>
      <w:r w:rsidRPr="007A00F1">
        <w:rPr>
          <w:b/>
          <w:bCs/>
        </w:rPr>
        <w:t xml:space="preserve">Gminę </w:t>
      </w:r>
      <w:r w:rsidR="000D2243" w:rsidRPr="007A00F1">
        <w:rPr>
          <w:b/>
          <w:bCs/>
        </w:rPr>
        <w:t>Dobrzyca</w:t>
      </w:r>
      <w:r w:rsidRPr="007A00F1">
        <w:t>, oświadczam,</w:t>
      </w:r>
      <w:r w:rsidR="00F630D4" w:rsidRPr="007A00F1">
        <w:t xml:space="preserve"> </w:t>
      </w:r>
      <w:r w:rsidRPr="007A00F1">
        <w:t>co następuje:</w:t>
      </w:r>
    </w:p>
    <w:p w14:paraId="6801CD3F" w14:textId="77777777" w:rsidR="005E207B" w:rsidRPr="007A00F1" w:rsidRDefault="005E207B" w:rsidP="00BF7319">
      <w:pPr>
        <w:ind w:firstLine="709"/>
        <w:jc w:val="both"/>
      </w:pPr>
    </w:p>
    <w:p w14:paraId="282BCF1E" w14:textId="221153CE" w:rsidR="005E207B" w:rsidRPr="002F4C23" w:rsidRDefault="005E207B" w:rsidP="005E207B">
      <w:pPr>
        <w:shd w:val="clear" w:color="auto" w:fill="BFBFBF"/>
        <w:jc w:val="both"/>
        <w:rPr>
          <w:b/>
        </w:rPr>
      </w:pPr>
      <w:r w:rsidRPr="002F4C23">
        <w:rPr>
          <w:b/>
        </w:rPr>
        <w:t>OŚWI</w:t>
      </w:r>
      <w:r w:rsidR="00DB2BA5" w:rsidRPr="002F4C23">
        <w:rPr>
          <w:b/>
        </w:rPr>
        <w:t>A</w:t>
      </w:r>
      <w:r w:rsidRPr="002F4C23">
        <w:rPr>
          <w:b/>
        </w:rPr>
        <w:t>DCZENIE WYKONAWCY DOTYCZĄCE SPEŁNIANIA WARUNKÓW UDZIAŁU W POSTĘPOWANIU:</w:t>
      </w:r>
    </w:p>
    <w:p w14:paraId="33B57496" w14:textId="77777777" w:rsidR="005E207B" w:rsidRPr="002F4C23" w:rsidRDefault="005E207B" w:rsidP="005E207B">
      <w:pPr>
        <w:jc w:val="both"/>
      </w:pPr>
    </w:p>
    <w:p w14:paraId="53466B4B" w14:textId="11DEF68E" w:rsidR="005E207B" w:rsidRPr="002F4C23" w:rsidRDefault="005E207B" w:rsidP="00BF7319">
      <w:pPr>
        <w:jc w:val="both"/>
        <w:rPr>
          <w:i/>
        </w:rPr>
      </w:pPr>
      <w:r w:rsidRPr="002F4C23">
        <w:t xml:space="preserve">Oświadczam, że spełniam warunki udziału w postępowaniu określone przez zamawiającego </w:t>
      </w:r>
      <w:r w:rsidR="00810DFE" w:rsidRPr="002F4C23">
        <w:t xml:space="preserve">                      </w:t>
      </w:r>
      <w:r w:rsidR="00DB2BA5" w:rsidRPr="002F4C23">
        <w:t>w</w:t>
      </w:r>
      <w:r w:rsidR="00BB1B2F" w:rsidRPr="002F4C23">
        <w:t xml:space="preserve"> </w:t>
      </w:r>
      <w:r w:rsidR="00DB2BA5" w:rsidRPr="002F4C23">
        <w:t xml:space="preserve"> </w:t>
      </w:r>
      <w:r w:rsidRPr="002F4C23">
        <w:t xml:space="preserve">Specyfikacji Warunków Zamówienia </w:t>
      </w:r>
      <w:r w:rsidR="002F0D13" w:rsidRPr="002F4C23">
        <w:rPr>
          <w:i/>
        </w:rPr>
        <w:t xml:space="preserve">nr </w:t>
      </w:r>
      <w:r w:rsidR="00BF7319" w:rsidRPr="002F4C23">
        <w:rPr>
          <w:i/>
        </w:rPr>
        <w:t>ZPI.271.1.</w:t>
      </w:r>
      <w:r w:rsidR="006C0400">
        <w:rPr>
          <w:i/>
        </w:rPr>
        <w:t>5</w:t>
      </w:r>
      <w:r w:rsidR="00BF7319" w:rsidRPr="002F4C23">
        <w:rPr>
          <w:i/>
        </w:rPr>
        <w:t>.2024</w:t>
      </w:r>
      <w:r w:rsidR="00C45F20" w:rsidRPr="002F4C23">
        <w:rPr>
          <w:i/>
        </w:rPr>
        <w:t xml:space="preserve"> </w:t>
      </w:r>
      <w:r w:rsidR="002F0D13" w:rsidRPr="002F4C23">
        <w:rPr>
          <w:i/>
        </w:rPr>
        <w:t xml:space="preserve">z </w:t>
      </w:r>
      <w:r w:rsidR="002F0D13" w:rsidRPr="006C0400">
        <w:rPr>
          <w:i/>
        </w:rPr>
        <w:t>dnia</w:t>
      </w:r>
      <w:r w:rsidR="00DB2BA5" w:rsidRPr="006C0400">
        <w:rPr>
          <w:i/>
        </w:rPr>
        <w:t xml:space="preserve"> </w:t>
      </w:r>
      <w:r w:rsidR="00227BE4" w:rsidRPr="006C0400">
        <w:rPr>
          <w:i/>
        </w:rPr>
        <w:t>1</w:t>
      </w:r>
      <w:r w:rsidR="006C0400" w:rsidRPr="006C0400">
        <w:rPr>
          <w:i/>
        </w:rPr>
        <w:t>8</w:t>
      </w:r>
      <w:r w:rsidR="005D474D" w:rsidRPr="006C0400">
        <w:rPr>
          <w:i/>
        </w:rPr>
        <w:t>.06.2024 r.</w:t>
      </w:r>
    </w:p>
    <w:p w14:paraId="4F8EFD0E" w14:textId="77777777" w:rsidR="005E207B" w:rsidRPr="002F4C23" w:rsidRDefault="005E207B" w:rsidP="005E207B">
      <w:pPr>
        <w:jc w:val="both"/>
        <w:rPr>
          <w:i/>
        </w:rPr>
      </w:pPr>
    </w:p>
    <w:p w14:paraId="3B8ECFA3" w14:textId="77777777" w:rsidR="005E207B" w:rsidRPr="002F4C23" w:rsidRDefault="005E207B" w:rsidP="005E207B">
      <w:pPr>
        <w:shd w:val="clear" w:color="auto" w:fill="BFBFBF"/>
        <w:jc w:val="both"/>
      </w:pPr>
      <w:r w:rsidRPr="002F4C23">
        <w:rPr>
          <w:b/>
        </w:rPr>
        <w:t>INFORMACJA W ZWIĄZKU Z POLEGANIEM NA ZASOBACH INNYCH PODMIOTÓW</w:t>
      </w:r>
      <w:r w:rsidRPr="002F4C23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613F8E56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następującego/ych podmiotu/ów: …………………</w:t>
      </w:r>
      <w:r w:rsidR="006F30A4">
        <w:t>…….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2F4C23" w:rsidRDefault="005E207B" w:rsidP="005E207B">
      <w:pPr>
        <w:jc w:val="both"/>
      </w:pPr>
    </w:p>
    <w:p w14:paraId="4574DC88" w14:textId="77777777" w:rsidR="009502CA" w:rsidRPr="002F4C23" w:rsidRDefault="009502CA" w:rsidP="009502CA">
      <w:pPr>
        <w:jc w:val="both"/>
      </w:pPr>
    </w:p>
    <w:p w14:paraId="2F3D3123" w14:textId="77777777" w:rsidR="00A4496B" w:rsidRPr="002F4C23" w:rsidRDefault="00A4496B" w:rsidP="009502CA">
      <w:pPr>
        <w:jc w:val="both"/>
      </w:pPr>
    </w:p>
    <w:p w14:paraId="5992DC7C" w14:textId="77777777" w:rsidR="00A4496B" w:rsidRPr="002F4C23" w:rsidRDefault="00A4496B" w:rsidP="009502CA">
      <w:pPr>
        <w:jc w:val="both"/>
      </w:pPr>
    </w:p>
    <w:p w14:paraId="08DBE9FF" w14:textId="77777777" w:rsidR="00BF7319" w:rsidRPr="002F4C23" w:rsidRDefault="00BF7319" w:rsidP="009502CA">
      <w:pPr>
        <w:jc w:val="both"/>
      </w:pPr>
    </w:p>
    <w:p w14:paraId="071D21CA" w14:textId="77777777" w:rsidR="00A4496B" w:rsidRPr="002F4C23" w:rsidRDefault="00A4496B" w:rsidP="009502CA">
      <w:pPr>
        <w:jc w:val="both"/>
      </w:pPr>
    </w:p>
    <w:p w14:paraId="126B2F5B" w14:textId="1DD42ACF" w:rsidR="00DF5A5D" w:rsidRPr="007A00F1" w:rsidRDefault="00A872D3" w:rsidP="00A872D3">
      <w:pPr>
        <w:spacing w:line="276" w:lineRule="auto"/>
        <w:rPr>
          <w:rFonts w:ascii="Verdana" w:hAnsi="Verdana" w:cs="Verdana"/>
          <w:sz w:val="20"/>
          <w:szCs w:val="20"/>
        </w:rPr>
      </w:pPr>
      <w:r w:rsidRPr="007A00F1">
        <w:lastRenderedPageBreak/>
        <w:t>ZPI.271.1.</w:t>
      </w:r>
      <w:r w:rsidR="00A00633" w:rsidRPr="007A00F1">
        <w:t>5</w:t>
      </w:r>
      <w:r w:rsidRPr="007A00F1">
        <w:t>.2024</w:t>
      </w:r>
    </w:p>
    <w:p w14:paraId="35047181" w14:textId="2B1A1C7C" w:rsidR="00DF5A5D" w:rsidRPr="007A00F1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bookmarkStart w:id="3" w:name="_Hlk105656343"/>
      <w:r w:rsidRPr="007A00F1">
        <w:t>Załącznik nr 3</w:t>
      </w:r>
      <w:r w:rsidR="004710C3" w:rsidRPr="007A00F1">
        <w:t>a</w:t>
      </w:r>
      <w:r w:rsidR="008B3F87" w:rsidRPr="007A00F1">
        <w:t xml:space="preserve"> </w:t>
      </w:r>
      <w:r w:rsidRPr="007A00F1">
        <w:t>do SWZ</w:t>
      </w:r>
    </w:p>
    <w:p w14:paraId="068344B3" w14:textId="77777777" w:rsidR="00DF5A5D" w:rsidRPr="007A00F1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C2B2F40" w14:textId="77777777" w:rsidR="004710C3" w:rsidRPr="007A00F1" w:rsidRDefault="004710C3" w:rsidP="004710C3">
      <w:pPr>
        <w:tabs>
          <w:tab w:val="left" w:leader="dot" w:pos="9360"/>
        </w:tabs>
        <w:spacing w:line="276" w:lineRule="auto"/>
        <w:ind w:right="23"/>
      </w:pPr>
      <w:r w:rsidRPr="007A00F1">
        <w:t>……………………………….</w:t>
      </w:r>
    </w:p>
    <w:p w14:paraId="0FC0690B" w14:textId="77777777" w:rsidR="004710C3" w:rsidRPr="007A00F1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7A00F1">
        <w:rPr>
          <w:sz w:val="18"/>
          <w:szCs w:val="18"/>
        </w:rPr>
        <w:t>(nazwa i adres Wykonawcy/Wykonawców)</w:t>
      </w:r>
    </w:p>
    <w:p w14:paraId="74EF2A8A" w14:textId="77777777" w:rsidR="00DF5A5D" w:rsidRPr="007A00F1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7A00F1" w:rsidRDefault="00DF5A5D" w:rsidP="00DF5A5D">
      <w:pPr>
        <w:spacing w:line="276" w:lineRule="auto"/>
        <w:ind w:left="5664" w:right="23"/>
        <w:rPr>
          <w:b/>
        </w:rPr>
      </w:pPr>
      <w:r w:rsidRPr="007A00F1">
        <w:rPr>
          <w:b/>
          <w:bCs/>
        </w:rPr>
        <w:t>Zamawiający</w:t>
      </w:r>
      <w:r w:rsidRPr="007A00F1">
        <w:rPr>
          <w:b/>
        </w:rPr>
        <w:t>:</w:t>
      </w:r>
    </w:p>
    <w:p w14:paraId="2E839E86" w14:textId="77777777" w:rsidR="00DF5A5D" w:rsidRPr="007A00F1" w:rsidRDefault="00DF5A5D" w:rsidP="00DF5A5D">
      <w:pPr>
        <w:spacing w:line="276" w:lineRule="auto"/>
        <w:ind w:left="5664" w:right="23"/>
        <w:rPr>
          <w:bCs/>
        </w:rPr>
      </w:pPr>
      <w:r w:rsidRPr="007A00F1">
        <w:rPr>
          <w:bCs/>
        </w:rPr>
        <w:t>Gmina Dobrzyca</w:t>
      </w:r>
    </w:p>
    <w:p w14:paraId="0A654CCE" w14:textId="77777777" w:rsidR="00DF5A5D" w:rsidRPr="007A00F1" w:rsidRDefault="00DF5A5D" w:rsidP="00DF5A5D">
      <w:pPr>
        <w:spacing w:line="276" w:lineRule="auto"/>
        <w:ind w:left="5664" w:right="23"/>
        <w:rPr>
          <w:bCs/>
        </w:rPr>
      </w:pPr>
      <w:r w:rsidRPr="007A00F1">
        <w:rPr>
          <w:bCs/>
        </w:rPr>
        <w:t>ul. Rynek 14</w:t>
      </w:r>
    </w:p>
    <w:p w14:paraId="6B40314E" w14:textId="77777777" w:rsidR="00DF5A5D" w:rsidRPr="007A00F1" w:rsidRDefault="00DF5A5D" w:rsidP="00DF5A5D">
      <w:pPr>
        <w:spacing w:line="276" w:lineRule="auto"/>
        <w:ind w:left="5664" w:right="23"/>
        <w:rPr>
          <w:bCs/>
        </w:rPr>
      </w:pPr>
      <w:r w:rsidRPr="007A00F1">
        <w:rPr>
          <w:bCs/>
        </w:rPr>
        <w:t>63-330 Dobrzyca</w:t>
      </w:r>
    </w:p>
    <w:p w14:paraId="18B07F90" w14:textId="77777777" w:rsidR="00DF5A5D" w:rsidRPr="007A00F1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7A00F1" w:rsidRDefault="00DF5A5D" w:rsidP="00DF5A5D">
      <w:pPr>
        <w:jc w:val="center"/>
        <w:rPr>
          <w:b/>
          <w:u w:val="single"/>
        </w:rPr>
      </w:pPr>
      <w:r w:rsidRPr="007A00F1">
        <w:rPr>
          <w:b/>
          <w:u w:val="single"/>
        </w:rPr>
        <w:t>Oświadczenie wykonawcy</w:t>
      </w:r>
    </w:p>
    <w:p w14:paraId="027EEB05" w14:textId="77777777" w:rsidR="00DF5A5D" w:rsidRPr="007A00F1" w:rsidRDefault="00DF5A5D" w:rsidP="00DF5A5D">
      <w:pPr>
        <w:jc w:val="center"/>
        <w:rPr>
          <w:b/>
        </w:rPr>
      </w:pPr>
      <w:r w:rsidRPr="007A00F1">
        <w:rPr>
          <w:b/>
        </w:rPr>
        <w:t xml:space="preserve">składane na podstawie art. 125 ust. 1 ustawy z dnia 11 września 2019 r. </w:t>
      </w:r>
    </w:p>
    <w:p w14:paraId="5A0AC88D" w14:textId="77777777" w:rsidR="00DF5A5D" w:rsidRPr="007A00F1" w:rsidRDefault="00DF5A5D" w:rsidP="00DF5A5D">
      <w:pPr>
        <w:jc w:val="center"/>
        <w:rPr>
          <w:b/>
        </w:rPr>
      </w:pPr>
      <w:r w:rsidRPr="007A00F1">
        <w:rPr>
          <w:b/>
        </w:rPr>
        <w:t>Prawo zamówień publicznych (dalej jako: ustawa Pzp)</w:t>
      </w:r>
    </w:p>
    <w:p w14:paraId="6ABCA9BB" w14:textId="77777777" w:rsidR="00DF5A5D" w:rsidRPr="007A00F1" w:rsidRDefault="00DF5A5D" w:rsidP="00DF5A5D">
      <w:pPr>
        <w:jc w:val="both"/>
      </w:pPr>
    </w:p>
    <w:p w14:paraId="62C859FA" w14:textId="77777777" w:rsidR="00DF5A5D" w:rsidRPr="007A00F1" w:rsidRDefault="00DF5A5D" w:rsidP="00DF5A5D">
      <w:pPr>
        <w:jc w:val="both"/>
      </w:pPr>
    </w:p>
    <w:p w14:paraId="3B30AD01" w14:textId="76696696" w:rsidR="00DF5A5D" w:rsidRPr="007A00F1" w:rsidRDefault="00DF5A5D" w:rsidP="00A00633">
      <w:pPr>
        <w:jc w:val="center"/>
        <w:rPr>
          <w:sz w:val="22"/>
          <w:szCs w:val="22"/>
        </w:rPr>
      </w:pPr>
      <w:r w:rsidRPr="007A00F1">
        <w:t>Na potrzeby postępowania o udzielenie zamówienia publicznego pn.</w:t>
      </w:r>
      <w:r w:rsidR="002B3638" w:rsidRPr="007A00F1">
        <w:rPr>
          <w:rFonts w:ascii="Times" w:eastAsia="Calibri" w:hAnsi="Times" w:cs="Calibri"/>
          <w:b/>
          <w:bCs/>
          <w:lang w:eastAsia="en-US"/>
        </w:rPr>
        <w:t xml:space="preserve"> </w:t>
      </w:r>
      <w:r w:rsidR="00A00633" w:rsidRPr="007A00F1">
        <w:rPr>
          <w:rFonts w:eastAsia="Calibri"/>
          <w:b/>
          <w:bCs/>
          <w:i/>
          <w:iCs/>
          <w:sz w:val="28"/>
          <w:szCs w:val="28"/>
        </w:rPr>
        <w:t xml:space="preserve">Przebudowa stacji uzdatniania wody w miejscowości Ruda  </w:t>
      </w:r>
      <w:r w:rsidRPr="007A00F1">
        <w:t xml:space="preserve">prowadzonego przez </w:t>
      </w:r>
      <w:r w:rsidRPr="007A00F1">
        <w:rPr>
          <w:b/>
          <w:bCs/>
        </w:rPr>
        <w:t>Gminę Dobrzyca</w:t>
      </w:r>
      <w:r w:rsidRPr="007A00F1">
        <w:t xml:space="preserve"> oświadczam,</w:t>
      </w:r>
      <w:r w:rsidR="002B3638" w:rsidRPr="007A00F1">
        <w:t xml:space="preserve"> </w:t>
      </w:r>
      <w:r w:rsidRPr="007A00F1">
        <w:t>co następuje</w:t>
      </w:r>
      <w:bookmarkEnd w:id="3"/>
      <w:r w:rsidRPr="007A00F1">
        <w:t>:</w:t>
      </w:r>
    </w:p>
    <w:p w14:paraId="5569C964" w14:textId="77777777" w:rsidR="00DF5A5D" w:rsidRPr="007A00F1" w:rsidRDefault="00DF5A5D" w:rsidP="00DF5A5D">
      <w:pPr>
        <w:jc w:val="both"/>
      </w:pPr>
    </w:p>
    <w:p w14:paraId="565FECD9" w14:textId="77777777" w:rsidR="00DF5A5D" w:rsidRPr="007A00F1" w:rsidRDefault="00DF5A5D" w:rsidP="00DF5A5D">
      <w:pPr>
        <w:shd w:val="clear" w:color="auto" w:fill="BFBFBF"/>
        <w:jc w:val="both"/>
        <w:rPr>
          <w:b/>
        </w:rPr>
      </w:pPr>
      <w:r w:rsidRPr="007A00F1">
        <w:rPr>
          <w:b/>
        </w:rPr>
        <w:t>OŚWIADCZENIE WYKONAWCY DOTYCZĄCE NIEPODLEGANIA WYKLUCZENIU:</w:t>
      </w:r>
    </w:p>
    <w:p w14:paraId="390E33C6" w14:textId="77777777" w:rsidR="00DF5A5D" w:rsidRPr="007A00F1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7A00F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7A00F1">
        <w:rPr>
          <w:rFonts w:eastAsia="Calibri"/>
        </w:rPr>
        <w:t>Oświadczam, że nie podlegam wykluczeniu z postępowania na podstawie art. 108 ust 1 ustawy Pzp.</w:t>
      </w:r>
    </w:p>
    <w:p w14:paraId="1C110B4C" w14:textId="77777777" w:rsidR="00DF5A5D" w:rsidRPr="007A00F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7A00F1">
        <w:rPr>
          <w:rFonts w:eastAsia="Calibri"/>
        </w:rPr>
        <w:t xml:space="preserve">Oświadczam, że nie podlegam wykluczeniu z postępowania na podstawie art. </w:t>
      </w:r>
      <w:r w:rsidRPr="007A00F1">
        <w:rPr>
          <w:rFonts w:eastAsia="Calibri"/>
          <w:bCs/>
        </w:rPr>
        <w:t>109 ust. 1 pkt 1) i 4) ustawy PZP</w:t>
      </w:r>
      <w:r w:rsidRPr="007A00F1">
        <w:rPr>
          <w:rFonts w:eastAsia="Calibri"/>
        </w:rPr>
        <w:t>.</w:t>
      </w:r>
    </w:p>
    <w:p w14:paraId="54EB14E3" w14:textId="77777777" w:rsidR="00DF5A5D" w:rsidRPr="007A00F1" w:rsidRDefault="00DF5A5D" w:rsidP="00DF5A5D">
      <w:pPr>
        <w:jc w:val="both"/>
      </w:pPr>
    </w:p>
    <w:p w14:paraId="598D1DBB" w14:textId="77777777" w:rsidR="00DF5A5D" w:rsidRPr="007A00F1" w:rsidRDefault="00DF5A5D" w:rsidP="00DF5A5D">
      <w:pPr>
        <w:jc w:val="both"/>
      </w:pPr>
      <w:r w:rsidRPr="007A00F1">
        <w:t>Oświadczam, że zachodzą w stosunku do mnie podstawy wykluczenia z postępowania na podstawie art. …………. ustawy Pzp</w:t>
      </w:r>
      <w:r w:rsidR="008B3F87" w:rsidRPr="007A00F1">
        <w:t xml:space="preserve"> </w:t>
      </w:r>
      <w:r w:rsidRPr="007A00F1">
        <w:rPr>
          <w:i/>
        </w:rPr>
        <w:t>(podać mającą zastosowanie podstawę wykluczenia spośród wymienionych w art. 108 lub art. 109 ustawy Pzp).</w:t>
      </w:r>
      <w:r w:rsidRPr="007A00F1">
        <w:t xml:space="preserve"> Jednocześnie oświadczam, że w związku z ww. okolicznością, na podstawie art. 110 ust. 2 ustawy Pzp podjąłem następujące środki naprawcze:</w:t>
      </w:r>
    </w:p>
    <w:p w14:paraId="15BA83E6" w14:textId="77777777" w:rsidR="00DF5A5D" w:rsidRPr="007A00F1" w:rsidRDefault="00DF5A5D" w:rsidP="00DF5A5D">
      <w:pPr>
        <w:jc w:val="both"/>
      </w:pPr>
      <w:r w:rsidRPr="007A00F1">
        <w:t>…………………………………………………………………………………………………..</w:t>
      </w:r>
    </w:p>
    <w:p w14:paraId="2F62D6C9" w14:textId="77777777" w:rsidR="00DF5A5D" w:rsidRPr="007A00F1" w:rsidRDefault="00DF5A5D" w:rsidP="00DF5A5D">
      <w:pPr>
        <w:jc w:val="both"/>
      </w:pPr>
      <w:r w:rsidRPr="007A00F1">
        <w:t>…………………………………………………………………………………………..…….…</w:t>
      </w:r>
    </w:p>
    <w:p w14:paraId="7DD6BAC0" w14:textId="77777777" w:rsidR="00DF5A5D" w:rsidRPr="007A00F1" w:rsidRDefault="00DF5A5D" w:rsidP="00DF5A5D">
      <w:pPr>
        <w:jc w:val="both"/>
      </w:pPr>
      <w:r w:rsidRPr="007A00F1">
        <w:t>…………...........…………………………………………………………………………………</w:t>
      </w:r>
    </w:p>
    <w:p w14:paraId="31C760DF" w14:textId="77777777" w:rsidR="00DF5A5D" w:rsidRPr="007A00F1" w:rsidRDefault="00DF5A5D" w:rsidP="00DF5A5D">
      <w:pPr>
        <w:jc w:val="both"/>
      </w:pPr>
      <w:r w:rsidRPr="007A00F1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A00F1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 xml:space="preserve">Oświadczam, że w celu wykazania spełniania warunków udziału w postępowaniu, określonych przez zamawiającego w Specyfikacji Warunków Zamówienia polegam na zasobach następującego/ych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A91B185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 </w:t>
      </w:r>
    </w:p>
    <w:p w14:paraId="2BF9C9F8" w14:textId="20FC2F3A" w:rsidR="00DF5A5D" w:rsidRPr="00745023" w:rsidRDefault="00CF5516" w:rsidP="00DF5A5D">
      <w:pPr>
        <w:jc w:val="both"/>
        <w:rPr>
          <w:i/>
        </w:rPr>
      </w:pPr>
      <w:r>
        <w:rPr>
          <w:i/>
        </w:rPr>
        <w:t xml:space="preserve"> </w:t>
      </w:r>
      <w:r w:rsidR="00DF5A5D"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42542F28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A1E47A" w14:textId="77777777" w:rsidR="00F630D4" w:rsidRDefault="00F630D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B752D00" w14:textId="77777777" w:rsidR="00F85DCB" w:rsidRDefault="00F85DCB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DF914D0" w14:textId="77777777" w:rsidR="00F85DCB" w:rsidRDefault="00F85DCB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D68CC5B" w14:textId="77777777" w:rsidR="00F85DCB" w:rsidRDefault="00F85DCB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59B2C4" w14:textId="77777777" w:rsidR="00A872D3" w:rsidRDefault="00A872D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28503EE" w14:textId="77777777" w:rsidR="00BF7319" w:rsidRDefault="00BF731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8A613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24787BD5" w:rsidR="009A220C" w:rsidRPr="007A00F1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F9CA1DF" w14:textId="60A9BA12" w:rsidR="008846CD" w:rsidRPr="007A00F1" w:rsidRDefault="00A872D3" w:rsidP="00A872D3">
      <w:pPr>
        <w:spacing w:line="276" w:lineRule="auto"/>
        <w:rPr>
          <w:bCs/>
        </w:rPr>
      </w:pPr>
      <w:r w:rsidRPr="007A00F1">
        <w:rPr>
          <w:bCs/>
        </w:rPr>
        <w:t>ZPI.271.1.</w:t>
      </w:r>
      <w:r w:rsidR="00A00633" w:rsidRPr="007A00F1">
        <w:rPr>
          <w:bCs/>
        </w:rPr>
        <w:t>5</w:t>
      </w:r>
      <w:r w:rsidRPr="007A00F1">
        <w:rPr>
          <w:bCs/>
        </w:rPr>
        <w:t>.2024</w:t>
      </w:r>
    </w:p>
    <w:p w14:paraId="129A2559" w14:textId="0495BDBD" w:rsidR="004710C3" w:rsidRPr="007A00F1" w:rsidRDefault="004710C3" w:rsidP="004710C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7A00F1">
        <w:t>Załącznik nr 3b do SWZ</w:t>
      </w:r>
    </w:p>
    <w:p w14:paraId="3E97903D" w14:textId="77777777" w:rsidR="004710C3" w:rsidRPr="007A00F1" w:rsidRDefault="004710C3" w:rsidP="004710C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78543E2" w14:textId="77777777" w:rsidR="004710C3" w:rsidRPr="007A00F1" w:rsidRDefault="004710C3" w:rsidP="004710C3">
      <w:pPr>
        <w:tabs>
          <w:tab w:val="left" w:leader="dot" w:pos="9360"/>
        </w:tabs>
        <w:spacing w:line="276" w:lineRule="auto"/>
        <w:ind w:right="23"/>
      </w:pPr>
      <w:r w:rsidRPr="007A00F1">
        <w:t>……………………………….</w:t>
      </w:r>
    </w:p>
    <w:p w14:paraId="2E8A1922" w14:textId="77777777" w:rsidR="004710C3" w:rsidRPr="007A00F1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7A00F1">
        <w:rPr>
          <w:sz w:val="18"/>
          <w:szCs w:val="18"/>
        </w:rPr>
        <w:t>(nazwa i adres Wykonawcy/Wykonawców)</w:t>
      </w:r>
    </w:p>
    <w:p w14:paraId="02F2F3A3" w14:textId="77777777" w:rsidR="004710C3" w:rsidRPr="007A00F1" w:rsidRDefault="004710C3" w:rsidP="004710C3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9763A" w14:textId="77777777" w:rsidR="004710C3" w:rsidRPr="007A00F1" w:rsidRDefault="004710C3" w:rsidP="004710C3">
      <w:pPr>
        <w:spacing w:line="276" w:lineRule="auto"/>
        <w:ind w:left="5664" w:right="23"/>
        <w:rPr>
          <w:b/>
        </w:rPr>
      </w:pPr>
      <w:r w:rsidRPr="007A00F1">
        <w:rPr>
          <w:b/>
          <w:bCs/>
        </w:rPr>
        <w:t>Zamawiający</w:t>
      </w:r>
      <w:r w:rsidRPr="007A00F1">
        <w:rPr>
          <w:b/>
        </w:rPr>
        <w:t>:</w:t>
      </w:r>
    </w:p>
    <w:p w14:paraId="77B969E2" w14:textId="77777777" w:rsidR="004710C3" w:rsidRPr="007A00F1" w:rsidRDefault="004710C3" w:rsidP="004710C3">
      <w:pPr>
        <w:spacing w:line="276" w:lineRule="auto"/>
        <w:ind w:left="5664" w:right="23"/>
        <w:rPr>
          <w:bCs/>
        </w:rPr>
      </w:pPr>
      <w:r w:rsidRPr="007A00F1">
        <w:rPr>
          <w:bCs/>
        </w:rPr>
        <w:t>Gmina Dobrzyca</w:t>
      </w:r>
    </w:p>
    <w:p w14:paraId="1F1FF9A4" w14:textId="77777777" w:rsidR="004710C3" w:rsidRPr="007A00F1" w:rsidRDefault="004710C3" w:rsidP="004710C3">
      <w:pPr>
        <w:spacing w:line="276" w:lineRule="auto"/>
        <w:ind w:left="5664" w:right="23"/>
        <w:rPr>
          <w:bCs/>
        </w:rPr>
      </w:pPr>
      <w:r w:rsidRPr="007A00F1">
        <w:rPr>
          <w:bCs/>
        </w:rPr>
        <w:t>ul. Rynek 14</w:t>
      </w:r>
    </w:p>
    <w:p w14:paraId="28B8C9D8" w14:textId="77777777" w:rsidR="004710C3" w:rsidRPr="007A00F1" w:rsidRDefault="004710C3" w:rsidP="004710C3">
      <w:pPr>
        <w:spacing w:line="276" w:lineRule="auto"/>
        <w:ind w:left="5664" w:right="23"/>
        <w:rPr>
          <w:bCs/>
        </w:rPr>
      </w:pPr>
      <w:r w:rsidRPr="007A00F1">
        <w:rPr>
          <w:bCs/>
        </w:rPr>
        <w:t>63-330 Dobrzyca</w:t>
      </w:r>
    </w:p>
    <w:p w14:paraId="54241EF6" w14:textId="72CB9A17" w:rsidR="004710C3" w:rsidRPr="007A00F1" w:rsidRDefault="004710C3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07E35859" w14:textId="77777777" w:rsidR="008846CD" w:rsidRPr="007A00F1" w:rsidRDefault="008846CD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4ADBDB15" w14:textId="0D6B04A0" w:rsidR="004710C3" w:rsidRPr="007A00F1" w:rsidRDefault="004710C3" w:rsidP="004710C3">
      <w:pPr>
        <w:widowControl w:val="0"/>
        <w:spacing w:line="360" w:lineRule="auto"/>
        <w:jc w:val="center"/>
        <w:rPr>
          <w:b/>
          <w:u w:val="single"/>
        </w:rPr>
      </w:pPr>
      <w:r w:rsidRPr="007A00F1">
        <w:rPr>
          <w:b/>
          <w:u w:val="single"/>
        </w:rPr>
        <w:t>Oświadczenie wykonawcy</w:t>
      </w:r>
    </w:p>
    <w:p w14:paraId="6F708147" w14:textId="6F7667F1" w:rsidR="004710C3" w:rsidRPr="007A00F1" w:rsidRDefault="004710C3" w:rsidP="004710C3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7A00F1">
        <w:rPr>
          <w:b/>
        </w:rPr>
        <w:tab/>
        <w:t>dotyczące przesłanek wykluczenia z postępowania</w:t>
      </w:r>
    </w:p>
    <w:p w14:paraId="23806CD4" w14:textId="77777777" w:rsidR="004710C3" w:rsidRPr="007A00F1" w:rsidRDefault="004710C3" w:rsidP="004710C3">
      <w:pPr>
        <w:jc w:val="both"/>
      </w:pPr>
    </w:p>
    <w:p w14:paraId="10DBC1E8" w14:textId="77777777" w:rsidR="004710C3" w:rsidRPr="007A00F1" w:rsidRDefault="004710C3" w:rsidP="004710C3">
      <w:pPr>
        <w:jc w:val="both"/>
      </w:pPr>
    </w:p>
    <w:p w14:paraId="23E3296C" w14:textId="3C850E37" w:rsidR="004710C3" w:rsidRPr="007A00F1" w:rsidRDefault="004710C3" w:rsidP="00F85DCB">
      <w:pPr>
        <w:jc w:val="center"/>
        <w:rPr>
          <w:i/>
          <w:iCs/>
          <w:sz w:val="22"/>
          <w:szCs w:val="22"/>
        </w:rPr>
      </w:pPr>
      <w:r w:rsidRPr="007A00F1">
        <w:t>Na potrzeby postępowania o udzielenie zamówienia publicznego pn</w:t>
      </w:r>
      <w:r w:rsidR="00936289" w:rsidRPr="007A00F1">
        <w:t xml:space="preserve">. </w:t>
      </w:r>
      <w:r w:rsidR="00A00633" w:rsidRPr="007A00F1">
        <w:rPr>
          <w:rFonts w:eastAsia="Calibri"/>
          <w:b/>
          <w:bCs/>
          <w:i/>
          <w:iCs/>
          <w:sz w:val="28"/>
          <w:szCs w:val="28"/>
        </w:rPr>
        <w:t xml:space="preserve">Przebudowa stacji uzdatniania wody w miejscowości Ruda  </w:t>
      </w:r>
      <w:r w:rsidRPr="007A00F1">
        <w:t xml:space="preserve">prowadzonego przez </w:t>
      </w:r>
      <w:r w:rsidRPr="007A00F1">
        <w:rPr>
          <w:b/>
          <w:bCs/>
        </w:rPr>
        <w:t>Gminę Dobrzyca</w:t>
      </w:r>
      <w:r w:rsidRPr="007A00F1">
        <w:t xml:space="preserve"> oświadczam,</w:t>
      </w:r>
      <w:r w:rsidR="00A1219F" w:rsidRPr="007A00F1">
        <w:t xml:space="preserve"> </w:t>
      </w:r>
      <w:r w:rsidRPr="007A00F1">
        <w:t>co następuje</w:t>
      </w:r>
      <w:r w:rsidR="008846CD" w:rsidRPr="007A00F1">
        <w:t>:</w:t>
      </w:r>
    </w:p>
    <w:p w14:paraId="7E9CF39E" w14:textId="663AF5F3" w:rsidR="004710C3" w:rsidRPr="007A00F1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7B0C3892" w14:textId="77777777" w:rsidR="004710C3" w:rsidRPr="007A00F1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7A00F1">
        <w:rPr>
          <w:b/>
        </w:rPr>
        <w:t>OŚWIADCZENIE DOTYCZĄCE WYKONAWCY:</w:t>
      </w:r>
    </w:p>
    <w:p w14:paraId="1EE33B7E" w14:textId="5CCECCDA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7A00F1">
        <w:rPr>
          <w:bCs/>
        </w:rPr>
        <w:t xml:space="preserve">Oświadczam, że nie podlegam wykluczeniu z postępowania o udzielenie zamówienia publicznego na podstawie art. 7 ust. 1 ustawy z dnia 13 kwietnia 2022 r. o szczególnych rozwiązaniach </w:t>
      </w:r>
      <w:r w:rsidR="008846CD" w:rsidRPr="007A00F1">
        <w:rPr>
          <w:bCs/>
        </w:rPr>
        <w:t xml:space="preserve">                          </w:t>
      </w:r>
      <w:r w:rsidRPr="004710C3">
        <w:rPr>
          <w:bCs/>
        </w:rPr>
        <w:t xml:space="preserve">w zakresie przeciwdziałania wspieraniu agresji na Ukrainę oraz służących ochronie bezpieczeństwa narodowego. </w:t>
      </w:r>
    </w:p>
    <w:p w14:paraId="0E6E0D65" w14:textId="77777777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2F048D25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7EFA475C" w14:textId="5CA799C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0FE6026" w14:textId="19BB6B46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60F0B43" w14:textId="4A2FD0F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2770ACD0" w14:textId="28A25E90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78127A39" w14:textId="36FADA4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94AFC8" w14:textId="73286B43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0A7E0D9" w14:textId="7369DA3E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EE66EA4" w14:textId="292F55A2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7F4E957" w14:textId="29A87F01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01D1F62" w14:textId="3849BA29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F777C46" w14:textId="77777777" w:rsidR="008846CD" w:rsidRPr="004710C3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B98C54" w14:textId="2D493248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C1ABDBC" w14:textId="7777777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0D30297" w14:textId="77777777" w:rsidR="00EC6A5E" w:rsidRDefault="00EC6A5E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D544AE3" w14:textId="77777777" w:rsidR="00BF7319" w:rsidRPr="002F4C23" w:rsidRDefault="00BF7319" w:rsidP="00A872D3">
      <w:pPr>
        <w:spacing w:line="276" w:lineRule="auto"/>
        <w:rPr>
          <w:bCs/>
        </w:rPr>
      </w:pPr>
    </w:p>
    <w:p w14:paraId="6EDDA34C" w14:textId="445B6AFB" w:rsidR="00065A04" w:rsidRPr="007A00F1" w:rsidRDefault="00A872D3" w:rsidP="00A872D3">
      <w:pPr>
        <w:spacing w:line="276" w:lineRule="auto"/>
        <w:rPr>
          <w:rFonts w:ascii="Verdana" w:hAnsi="Verdana" w:cs="Verdana"/>
          <w:bCs/>
        </w:rPr>
      </w:pPr>
      <w:r w:rsidRPr="007A00F1">
        <w:rPr>
          <w:bCs/>
        </w:rPr>
        <w:lastRenderedPageBreak/>
        <w:t>ZPI.271.1.</w:t>
      </w:r>
      <w:r w:rsidR="00A00633" w:rsidRPr="007A00F1">
        <w:rPr>
          <w:bCs/>
        </w:rPr>
        <w:t>5</w:t>
      </w:r>
      <w:r w:rsidRPr="007A00F1">
        <w:rPr>
          <w:bCs/>
        </w:rPr>
        <w:t>.2024</w:t>
      </w:r>
    </w:p>
    <w:p w14:paraId="47CE98F0" w14:textId="77777777" w:rsidR="00833732" w:rsidRPr="007A00F1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7A00F1">
        <w:t>Załącznik nr 4</w:t>
      </w:r>
      <w:r w:rsidR="008B3F87" w:rsidRPr="007A00F1">
        <w:t xml:space="preserve"> </w:t>
      </w:r>
      <w:r w:rsidRPr="007A00F1">
        <w:t>do SWZ</w:t>
      </w:r>
    </w:p>
    <w:p w14:paraId="5BCE129E" w14:textId="77777777" w:rsidR="00833732" w:rsidRPr="007A00F1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7A00F1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7A00F1" w:rsidRDefault="00833732" w:rsidP="00833732">
      <w:pPr>
        <w:spacing w:line="276" w:lineRule="auto"/>
        <w:ind w:left="5664" w:right="23"/>
        <w:rPr>
          <w:b/>
        </w:rPr>
      </w:pPr>
      <w:r w:rsidRPr="007A00F1">
        <w:rPr>
          <w:b/>
          <w:bCs/>
        </w:rPr>
        <w:t>Zamawiający</w:t>
      </w:r>
      <w:r w:rsidRPr="007A00F1">
        <w:rPr>
          <w:b/>
        </w:rPr>
        <w:t>:</w:t>
      </w:r>
    </w:p>
    <w:p w14:paraId="032DFAB2" w14:textId="77777777" w:rsidR="00833732" w:rsidRPr="007A00F1" w:rsidRDefault="00833732" w:rsidP="00833732">
      <w:pPr>
        <w:spacing w:line="276" w:lineRule="auto"/>
        <w:ind w:left="5664" w:right="23"/>
        <w:rPr>
          <w:bCs/>
        </w:rPr>
      </w:pPr>
      <w:r w:rsidRPr="007A00F1">
        <w:rPr>
          <w:bCs/>
        </w:rPr>
        <w:t>Gmina Dobrzyca</w:t>
      </w:r>
    </w:p>
    <w:p w14:paraId="15F72DA6" w14:textId="77777777" w:rsidR="00833732" w:rsidRPr="007A00F1" w:rsidRDefault="00833732" w:rsidP="00833732">
      <w:pPr>
        <w:spacing w:line="276" w:lineRule="auto"/>
        <w:ind w:left="5664" w:right="23"/>
        <w:rPr>
          <w:bCs/>
        </w:rPr>
      </w:pPr>
      <w:r w:rsidRPr="007A00F1">
        <w:rPr>
          <w:bCs/>
        </w:rPr>
        <w:t>ul. Rynek 14</w:t>
      </w:r>
    </w:p>
    <w:p w14:paraId="469EE883" w14:textId="77777777" w:rsidR="00833732" w:rsidRPr="007A00F1" w:rsidRDefault="00833732" w:rsidP="00833732">
      <w:pPr>
        <w:spacing w:line="276" w:lineRule="auto"/>
        <w:ind w:left="5664" w:right="23"/>
        <w:rPr>
          <w:bCs/>
        </w:rPr>
      </w:pPr>
      <w:r w:rsidRPr="007A00F1">
        <w:rPr>
          <w:bCs/>
        </w:rPr>
        <w:t>63-330 Dobrzyca</w:t>
      </w:r>
    </w:p>
    <w:p w14:paraId="594AC4B4" w14:textId="77777777" w:rsidR="00473551" w:rsidRPr="007A00F1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7A00F1" w:rsidRDefault="00473551" w:rsidP="00473551">
      <w:pPr>
        <w:spacing w:line="276" w:lineRule="auto"/>
        <w:jc w:val="center"/>
        <w:rPr>
          <w:b/>
        </w:rPr>
      </w:pPr>
      <w:r w:rsidRPr="007A00F1">
        <w:rPr>
          <w:b/>
        </w:rPr>
        <w:t xml:space="preserve">ZOBOWIĄZANIE PODMIOTU  </w:t>
      </w:r>
    </w:p>
    <w:p w14:paraId="6B8F3C61" w14:textId="77777777" w:rsidR="009A220C" w:rsidRPr="007A00F1" w:rsidRDefault="00473551" w:rsidP="00473551">
      <w:pPr>
        <w:spacing w:line="276" w:lineRule="auto"/>
        <w:jc w:val="center"/>
        <w:rPr>
          <w:b/>
        </w:rPr>
      </w:pPr>
      <w:r w:rsidRPr="007A00F1">
        <w:rPr>
          <w:b/>
        </w:rPr>
        <w:t xml:space="preserve">do oddania do dyspozycji Wykonawcy niezbędnych zasobów </w:t>
      </w:r>
    </w:p>
    <w:p w14:paraId="710C5031" w14:textId="77777777" w:rsidR="00473551" w:rsidRPr="007A00F1" w:rsidRDefault="00473551" w:rsidP="00473551">
      <w:pPr>
        <w:spacing w:line="276" w:lineRule="auto"/>
        <w:jc w:val="center"/>
        <w:rPr>
          <w:b/>
        </w:rPr>
      </w:pPr>
      <w:r w:rsidRPr="007A00F1">
        <w:rPr>
          <w:b/>
        </w:rPr>
        <w:t xml:space="preserve">na potrzeby wykonania zamówienia </w:t>
      </w:r>
    </w:p>
    <w:p w14:paraId="006D6ADB" w14:textId="3FBD1068" w:rsidR="0094251E" w:rsidRPr="007A00F1" w:rsidRDefault="009A220C" w:rsidP="00905BCB">
      <w:pPr>
        <w:spacing w:line="276" w:lineRule="auto"/>
        <w:jc w:val="center"/>
        <w:rPr>
          <w:bCs/>
        </w:rPr>
      </w:pPr>
      <w:r w:rsidRPr="007A00F1">
        <w:rPr>
          <w:bCs/>
        </w:rPr>
        <w:t>składane na podstawie art. 118 ust. 3 ustawy PZP</w:t>
      </w:r>
      <w:r w:rsidR="008846CD" w:rsidRPr="007A00F1">
        <w:rPr>
          <w:bCs/>
        </w:rPr>
        <w:t xml:space="preserve"> </w:t>
      </w:r>
      <w:r w:rsidRPr="007A00F1">
        <w:rPr>
          <w:bCs/>
        </w:rPr>
        <w:t>oraz art. 125  ust. 5 ustawy PZP</w:t>
      </w:r>
    </w:p>
    <w:p w14:paraId="00A8FB33" w14:textId="77777777" w:rsidR="00905BCB" w:rsidRPr="007A00F1" w:rsidRDefault="00905BCB" w:rsidP="00905BCB">
      <w:pPr>
        <w:spacing w:line="276" w:lineRule="auto"/>
        <w:jc w:val="center"/>
        <w:rPr>
          <w:bCs/>
        </w:rPr>
      </w:pPr>
    </w:p>
    <w:p w14:paraId="01FE68B8" w14:textId="316B4C3D" w:rsidR="008B3F87" w:rsidRPr="007A00F1" w:rsidRDefault="00250228" w:rsidP="00B2687E">
      <w:pPr>
        <w:jc w:val="both"/>
      </w:pPr>
      <w:r w:rsidRPr="007A00F1">
        <w:t xml:space="preserve">W postępowaniu o udzielenie zamówienia publicznego prowadzonego przez </w:t>
      </w:r>
      <w:r w:rsidRPr="007A00F1">
        <w:rPr>
          <w:b/>
          <w:bCs/>
        </w:rPr>
        <w:t xml:space="preserve">Gminę </w:t>
      </w:r>
      <w:r w:rsidR="009A220C" w:rsidRPr="007A00F1">
        <w:rPr>
          <w:b/>
          <w:bCs/>
        </w:rPr>
        <w:t>Dobrzyca</w:t>
      </w:r>
      <w:r w:rsidRPr="007A00F1">
        <w:t>, oświadczam/-y,</w:t>
      </w:r>
      <w:r w:rsidR="007C2A4B" w:rsidRPr="007A00F1">
        <w:t xml:space="preserve"> </w:t>
      </w:r>
      <w:r w:rsidRPr="007A00F1">
        <w:t>że reprezentowany przeze mnie/przez nas podmio</w:t>
      </w:r>
      <w:r w:rsidR="00240126" w:rsidRPr="007A00F1">
        <w:t>t</w:t>
      </w:r>
      <w:r w:rsidRPr="007A00F1">
        <w:t xml:space="preserve"> udostępni</w:t>
      </w:r>
      <w:r w:rsidR="009A220C" w:rsidRPr="007A00F1">
        <w:t>a na potrzeby wyżej wymienionego zamówienia publicznego</w:t>
      </w:r>
      <w:r w:rsidR="007C2A4B" w:rsidRPr="007A00F1">
        <w:t xml:space="preserve"> </w:t>
      </w:r>
      <w:r w:rsidRPr="007A00F1">
        <w:rPr>
          <w:b/>
        </w:rPr>
        <w:t>Wykonawcy</w:t>
      </w:r>
      <w:r w:rsidRPr="007A00F1">
        <w:t xml:space="preserve"> zas</w:t>
      </w:r>
      <w:r w:rsidR="00240126" w:rsidRPr="007A00F1">
        <w:t xml:space="preserve">oby na potwierdzenie spełnienia warunku/-ów udziału w postępowaniu </w:t>
      </w:r>
      <w:r w:rsidR="00BA4F37" w:rsidRPr="007A00F1">
        <w:t xml:space="preserve">pn. </w:t>
      </w:r>
    </w:p>
    <w:p w14:paraId="39C69A75" w14:textId="77777777" w:rsidR="00936289" w:rsidRPr="007A00F1" w:rsidRDefault="00936289" w:rsidP="00B2687E">
      <w:pPr>
        <w:jc w:val="both"/>
      </w:pPr>
    </w:p>
    <w:p w14:paraId="711404B8" w14:textId="2805E7A7" w:rsidR="00A00633" w:rsidRPr="007A00F1" w:rsidRDefault="00A00633" w:rsidP="00A00633">
      <w:pPr>
        <w:pStyle w:val="Zwykytekst1"/>
        <w:spacing w:line="276" w:lineRule="auto"/>
        <w:ind w:right="283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A00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>Przebudowa stacji uzdatniania wody w miejscowości Ruda</w:t>
      </w:r>
    </w:p>
    <w:p w14:paraId="6E4A3599" w14:textId="66B962E6" w:rsidR="008D3A2B" w:rsidRPr="007A00F1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A00F1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7A00F1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F1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7A00F1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6081760"/>
      <w:r w:rsidRPr="007A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7A00F1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0919402A" w14:textId="77777777" w:rsidR="000D6204" w:rsidRPr="007A00F1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A00F1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7A00F1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2F4C23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2F4C23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2F4C23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2F4C23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2F4C23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2F4C23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C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1CA88138" w14:textId="23BB8C44" w:rsidR="001809E2" w:rsidRDefault="001A57BC" w:rsidP="00984C8E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</w:t>
      </w:r>
      <w:r w:rsidRPr="00896E11">
        <w:t>nr 2 i 3</w:t>
      </w:r>
      <w:r w:rsidR="008846CD" w:rsidRPr="00896E11">
        <w:t xml:space="preserve">a i 3b </w:t>
      </w:r>
      <w:r w:rsidRPr="00896E11">
        <w:t>do SWZ</w:t>
      </w:r>
    </w:p>
    <w:p w14:paraId="79749622" w14:textId="77777777" w:rsidR="005D474D" w:rsidRDefault="005D474D" w:rsidP="00984C8E">
      <w:pPr>
        <w:spacing w:line="360" w:lineRule="auto"/>
        <w:jc w:val="both"/>
      </w:pPr>
    </w:p>
    <w:p w14:paraId="685563E2" w14:textId="77777777" w:rsidR="00A00633" w:rsidRPr="00984C8E" w:rsidRDefault="00A00633" w:rsidP="00984C8E">
      <w:pPr>
        <w:spacing w:line="360" w:lineRule="auto"/>
        <w:jc w:val="both"/>
      </w:pPr>
    </w:p>
    <w:p w14:paraId="315E2EF2" w14:textId="4068F7B3" w:rsidR="009C5866" w:rsidRPr="007A00F1" w:rsidRDefault="0099141D" w:rsidP="0099141D">
      <w:pPr>
        <w:spacing w:line="276" w:lineRule="auto"/>
        <w:rPr>
          <w:bCs/>
        </w:rPr>
      </w:pPr>
      <w:r w:rsidRPr="007A00F1">
        <w:rPr>
          <w:bCs/>
        </w:rPr>
        <w:lastRenderedPageBreak/>
        <w:t>ZPI.271.1.</w:t>
      </w:r>
      <w:r w:rsidR="00A00633" w:rsidRPr="007A00F1">
        <w:rPr>
          <w:bCs/>
        </w:rPr>
        <w:t>5</w:t>
      </w:r>
      <w:r w:rsidRPr="007A00F1">
        <w:rPr>
          <w:bCs/>
        </w:rPr>
        <w:t>.2024</w:t>
      </w:r>
    </w:p>
    <w:p w14:paraId="78550E7D" w14:textId="134AA30F" w:rsidR="009502CA" w:rsidRPr="007A00F1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7A00F1">
        <w:t>Załącznik nr 6</w:t>
      </w:r>
      <w:r w:rsidR="008B3F87" w:rsidRPr="007A00F1">
        <w:t xml:space="preserve"> </w:t>
      </w:r>
      <w:r w:rsidRPr="007A00F1">
        <w:t>do SWZ</w:t>
      </w:r>
    </w:p>
    <w:p w14:paraId="7219BB6E" w14:textId="77777777" w:rsidR="00065A04" w:rsidRPr="007A00F1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7A00F1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7A00F1" w:rsidRDefault="00065A04" w:rsidP="00065A04">
      <w:pPr>
        <w:spacing w:line="276" w:lineRule="auto"/>
        <w:ind w:left="5664" w:right="23"/>
        <w:rPr>
          <w:b/>
        </w:rPr>
      </w:pPr>
      <w:r w:rsidRPr="007A00F1">
        <w:rPr>
          <w:b/>
          <w:bCs/>
        </w:rPr>
        <w:t>Zamawiający</w:t>
      </w:r>
      <w:r w:rsidRPr="007A00F1">
        <w:rPr>
          <w:b/>
        </w:rPr>
        <w:t>:</w:t>
      </w:r>
    </w:p>
    <w:p w14:paraId="7AE48968" w14:textId="77777777" w:rsidR="00065A04" w:rsidRPr="007A00F1" w:rsidRDefault="00065A04" w:rsidP="00065A04">
      <w:pPr>
        <w:spacing w:line="276" w:lineRule="auto"/>
        <w:ind w:left="5664" w:right="23"/>
        <w:rPr>
          <w:bCs/>
        </w:rPr>
      </w:pPr>
      <w:r w:rsidRPr="007A00F1">
        <w:rPr>
          <w:bCs/>
        </w:rPr>
        <w:t>Gmina Dobrzyca</w:t>
      </w:r>
    </w:p>
    <w:p w14:paraId="2C784FE5" w14:textId="77777777" w:rsidR="00065A04" w:rsidRPr="007A00F1" w:rsidRDefault="00065A04" w:rsidP="00065A04">
      <w:pPr>
        <w:spacing w:line="276" w:lineRule="auto"/>
        <w:ind w:left="5664" w:right="23"/>
        <w:rPr>
          <w:bCs/>
        </w:rPr>
      </w:pPr>
      <w:r w:rsidRPr="007A00F1">
        <w:rPr>
          <w:bCs/>
        </w:rPr>
        <w:t>ul. Rynek 14</w:t>
      </w:r>
    </w:p>
    <w:p w14:paraId="1E9DDA70" w14:textId="77777777" w:rsidR="00065A04" w:rsidRPr="007A00F1" w:rsidRDefault="00065A04" w:rsidP="00065A04">
      <w:pPr>
        <w:spacing w:line="276" w:lineRule="auto"/>
        <w:ind w:left="5664" w:right="23"/>
        <w:rPr>
          <w:bCs/>
        </w:rPr>
      </w:pPr>
      <w:r w:rsidRPr="007A00F1">
        <w:rPr>
          <w:bCs/>
        </w:rPr>
        <w:t>63-330 Dobrzyca</w:t>
      </w:r>
    </w:p>
    <w:p w14:paraId="28D1B0CA" w14:textId="77777777" w:rsidR="00065A04" w:rsidRPr="007A00F1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7A00F1" w:rsidRDefault="009502CA" w:rsidP="009502CA">
      <w:pPr>
        <w:jc w:val="center"/>
        <w:rPr>
          <w:b/>
          <w:vertAlign w:val="superscript"/>
        </w:rPr>
      </w:pPr>
      <w:r w:rsidRPr="007A00F1">
        <w:rPr>
          <w:b/>
        </w:rPr>
        <w:t>OŚWIADCZENIE</w:t>
      </w:r>
    </w:p>
    <w:p w14:paraId="0701C807" w14:textId="77777777" w:rsidR="009502CA" w:rsidRPr="007A00F1" w:rsidRDefault="009502CA" w:rsidP="009502CA">
      <w:pPr>
        <w:jc w:val="center"/>
        <w:rPr>
          <w:b/>
        </w:rPr>
      </w:pPr>
    </w:p>
    <w:p w14:paraId="6A636984" w14:textId="05AC753A" w:rsidR="009502CA" w:rsidRPr="007A00F1" w:rsidRDefault="009502CA" w:rsidP="009502CA">
      <w:pPr>
        <w:autoSpaceDE w:val="0"/>
        <w:autoSpaceDN w:val="0"/>
        <w:adjustRightInd w:val="0"/>
        <w:jc w:val="center"/>
      </w:pPr>
      <w:r w:rsidRPr="007A00F1">
        <w:t>(na podstawie art. 108 ust. 1 pkt 5</w:t>
      </w:r>
      <w:r w:rsidR="00CF5516" w:rsidRPr="007A00F1">
        <w:t xml:space="preserve"> </w:t>
      </w:r>
      <w:r w:rsidRPr="007A00F1">
        <w:t>ustawy z dnia 11 września 2019 r. Prawo Zamówień</w:t>
      </w:r>
    </w:p>
    <w:p w14:paraId="02D3D6E8" w14:textId="0BB3371C" w:rsidR="009502CA" w:rsidRPr="007A00F1" w:rsidRDefault="009502CA" w:rsidP="009502CA">
      <w:pPr>
        <w:autoSpaceDE w:val="0"/>
        <w:autoSpaceDN w:val="0"/>
        <w:adjustRightInd w:val="0"/>
        <w:jc w:val="center"/>
      </w:pPr>
      <w:r w:rsidRPr="007A00F1">
        <w:t>Publicznych (Dz.</w:t>
      </w:r>
      <w:r w:rsidR="008B3F87" w:rsidRPr="007A00F1">
        <w:t xml:space="preserve"> U. z 20</w:t>
      </w:r>
      <w:r w:rsidR="00592D12" w:rsidRPr="007A00F1">
        <w:t>2</w:t>
      </w:r>
      <w:r w:rsidR="0099141D" w:rsidRPr="007A00F1">
        <w:t>3</w:t>
      </w:r>
      <w:r w:rsidR="008B3F87" w:rsidRPr="007A00F1">
        <w:t xml:space="preserve"> r., poz. </w:t>
      </w:r>
      <w:r w:rsidR="0099141D" w:rsidRPr="007A00F1">
        <w:t>1605</w:t>
      </w:r>
      <w:r w:rsidR="00582968" w:rsidRPr="007A00F1">
        <w:t xml:space="preserve"> ze zm.</w:t>
      </w:r>
      <w:r w:rsidRPr="007A00F1">
        <w:t>)</w:t>
      </w:r>
    </w:p>
    <w:p w14:paraId="13E82F9E" w14:textId="77777777" w:rsidR="009502CA" w:rsidRPr="007A00F1" w:rsidRDefault="009502CA" w:rsidP="009502CA">
      <w:pPr>
        <w:jc w:val="center"/>
      </w:pPr>
    </w:p>
    <w:p w14:paraId="4D776FC1" w14:textId="77777777" w:rsidR="009502CA" w:rsidRPr="007A00F1" w:rsidRDefault="009502CA" w:rsidP="009502CA">
      <w:pPr>
        <w:jc w:val="center"/>
      </w:pPr>
    </w:p>
    <w:p w14:paraId="7A072829" w14:textId="77777777" w:rsidR="009502CA" w:rsidRPr="007A00F1" w:rsidRDefault="009502CA" w:rsidP="009502CA">
      <w:pPr>
        <w:jc w:val="both"/>
      </w:pPr>
      <w:r w:rsidRPr="007A00F1">
        <w:t xml:space="preserve">Nazwa </w:t>
      </w:r>
      <w:r w:rsidR="007B2AAA" w:rsidRPr="007A00F1">
        <w:t xml:space="preserve">i adres </w:t>
      </w:r>
      <w:r w:rsidRPr="007A00F1">
        <w:t>Wykonawcy: ............................................................................................</w:t>
      </w:r>
      <w:r w:rsidR="00A525AB" w:rsidRPr="007A00F1">
        <w:t>.................</w:t>
      </w:r>
    </w:p>
    <w:p w14:paraId="7F9CA00E" w14:textId="77777777" w:rsidR="00A525AB" w:rsidRPr="007A00F1" w:rsidRDefault="00A525AB" w:rsidP="009502CA">
      <w:pPr>
        <w:jc w:val="both"/>
      </w:pPr>
      <w:r w:rsidRPr="007A00F1">
        <w:t>……………………………………………………………………………………………………..</w:t>
      </w:r>
    </w:p>
    <w:p w14:paraId="36B54055" w14:textId="77777777" w:rsidR="009502CA" w:rsidRPr="007A00F1" w:rsidRDefault="009502CA" w:rsidP="009502CA">
      <w:pPr>
        <w:spacing w:after="120"/>
        <w:rPr>
          <w:bCs/>
          <w:i/>
        </w:rPr>
      </w:pPr>
    </w:p>
    <w:p w14:paraId="6271D179" w14:textId="77777777" w:rsidR="008B3F87" w:rsidRPr="007A00F1" w:rsidRDefault="009502CA" w:rsidP="008B3F87">
      <w:pPr>
        <w:spacing w:after="120"/>
        <w:jc w:val="center"/>
        <w:rPr>
          <w:b/>
          <w:bCs/>
          <w:i/>
        </w:rPr>
      </w:pPr>
      <w:r w:rsidRPr="007A00F1">
        <w:rPr>
          <w:bCs/>
        </w:rPr>
        <w:t>Na potrzeby postępowania o udzielenie zamówienia publicznego pn.</w:t>
      </w:r>
      <w:r w:rsidR="008B3F87" w:rsidRPr="007A00F1">
        <w:rPr>
          <w:b/>
          <w:bCs/>
          <w:i/>
        </w:rPr>
        <w:t xml:space="preserve"> </w:t>
      </w:r>
    </w:p>
    <w:p w14:paraId="750A1A7A" w14:textId="13E2F5F1" w:rsidR="001809E2" w:rsidRPr="007A00F1" w:rsidRDefault="00A00633" w:rsidP="00A0063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7A00F1">
        <w:rPr>
          <w:rFonts w:eastAsia="Calibri"/>
          <w:b/>
          <w:bCs/>
          <w:i/>
          <w:iCs/>
          <w:sz w:val="28"/>
          <w:szCs w:val="28"/>
        </w:rPr>
        <w:t>Przebudowa stacji uzdatniania wody w miejscowości Ruda</w:t>
      </w:r>
    </w:p>
    <w:p w14:paraId="3322483A" w14:textId="77777777" w:rsidR="00A00633" w:rsidRPr="007A00F1" w:rsidRDefault="00A00633" w:rsidP="00A00633">
      <w:pPr>
        <w:autoSpaceDE w:val="0"/>
        <w:autoSpaceDN w:val="0"/>
        <w:adjustRightInd w:val="0"/>
        <w:jc w:val="center"/>
        <w:rPr>
          <w:b/>
          <w:i/>
          <w:iCs/>
        </w:rPr>
      </w:pPr>
    </w:p>
    <w:p w14:paraId="50C306FF" w14:textId="67C1CAA5" w:rsidR="009502CA" w:rsidRPr="00333A92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7A00F1">
        <w:t xml:space="preserve">1. Oświadczam/y, że </w:t>
      </w:r>
      <w:r w:rsidRPr="007A00F1">
        <w:rPr>
          <w:b/>
        </w:rPr>
        <w:t>nie należę</w:t>
      </w:r>
      <w:r w:rsidR="00013948" w:rsidRPr="007A00F1">
        <w:rPr>
          <w:b/>
        </w:rPr>
        <w:t xml:space="preserve"> </w:t>
      </w:r>
      <w:r w:rsidRPr="007A00F1">
        <w:rPr>
          <w:b/>
        </w:rPr>
        <w:t>do tej samej grupy kapitałowej*</w:t>
      </w:r>
      <w:r w:rsidRPr="007A00F1">
        <w:t xml:space="preserve">, </w:t>
      </w:r>
      <w:r w:rsidRPr="007A00F1">
        <w:rPr>
          <w:bCs/>
          <w:iCs/>
        </w:rPr>
        <w:t xml:space="preserve">w rozumieniu ustawy z dnia 16 lutego 2007r. o ochronie konkurencji i konsumentów </w:t>
      </w:r>
      <w:bookmarkStart w:id="5" w:name="_Hlk89423048"/>
      <w:r w:rsidRPr="007A00F1">
        <w:rPr>
          <w:bCs/>
          <w:iCs/>
        </w:rPr>
        <w:t>(tj. Dz. U. z 202</w:t>
      </w:r>
      <w:r w:rsidR="009E3484" w:rsidRPr="007A00F1">
        <w:rPr>
          <w:bCs/>
          <w:iCs/>
        </w:rPr>
        <w:t>4</w:t>
      </w:r>
      <w:r w:rsidRPr="007A00F1">
        <w:rPr>
          <w:bCs/>
          <w:iCs/>
        </w:rPr>
        <w:t xml:space="preserve"> r. poz. </w:t>
      </w:r>
      <w:r w:rsidR="009E3484" w:rsidRPr="007A00F1">
        <w:rPr>
          <w:bCs/>
          <w:iCs/>
        </w:rPr>
        <w:t>594</w:t>
      </w:r>
      <w:r w:rsidR="00647EED" w:rsidRPr="007A00F1">
        <w:rPr>
          <w:bCs/>
          <w:iCs/>
        </w:rPr>
        <w:t>)</w:t>
      </w:r>
      <w:r w:rsidRPr="007A00F1">
        <w:rPr>
          <w:bCs/>
          <w:iCs/>
        </w:rPr>
        <w:t xml:space="preserve"> </w:t>
      </w:r>
      <w:bookmarkEnd w:id="5"/>
      <w:r w:rsidRPr="007A00F1">
        <w:rPr>
          <w:bCs/>
          <w:iCs/>
        </w:rPr>
        <w:t>w stosunku do Wykonawców, którzy złożyli odrębne oferty w niniejszym postępowaniu</w:t>
      </w:r>
      <w:r w:rsidR="00647EED" w:rsidRPr="007A00F1">
        <w:rPr>
          <w:bCs/>
          <w:iCs/>
        </w:rPr>
        <w:t xml:space="preserve"> </w:t>
      </w:r>
      <w:r w:rsidRPr="007A00F1">
        <w:rPr>
          <w:bCs/>
          <w:iCs/>
        </w:rPr>
        <w:t xml:space="preserve">o udzielenie </w:t>
      </w:r>
      <w:r w:rsidRPr="00333A92">
        <w:rPr>
          <w:bCs/>
          <w:iCs/>
        </w:rPr>
        <w:t>zamówienia publicznego.</w:t>
      </w:r>
    </w:p>
    <w:p w14:paraId="64F03F00" w14:textId="3FA4BADD" w:rsidR="009502CA" w:rsidRPr="00333A92" w:rsidRDefault="009502CA" w:rsidP="00F076D5">
      <w:pPr>
        <w:autoSpaceDE w:val="0"/>
        <w:autoSpaceDN w:val="0"/>
        <w:adjustRightInd w:val="0"/>
        <w:jc w:val="both"/>
      </w:pPr>
      <w:r w:rsidRPr="00333A92">
        <w:t xml:space="preserve">2. Oświadczam/y, że </w:t>
      </w:r>
      <w:r w:rsidRPr="00333A92">
        <w:rPr>
          <w:b/>
        </w:rPr>
        <w:t>należę do grupy kapitałowej*</w:t>
      </w:r>
      <w:r w:rsidRPr="00333A92">
        <w:t xml:space="preserve"> w rozumieniu ustawy z dnia 16 lutego 2007r. o ochronie konkurencji i konsumentów </w:t>
      </w:r>
      <w:r w:rsidR="00647EED" w:rsidRPr="00333A92">
        <w:rPr>
          <w:bCs/>
          <w:iCs/>
        </w:rPr>
        <w:t>(tj. Dz. U. z 202</w:t>
      </w:r>
      <w:r w:rsidR="009E3484">
        <w:rPr>
          <w:bCs/>
          <w:iCs/>
        </w:rPr>
        <w:t>4</w:t>
      </w:r>
      <w:r w:rsidR="00647EED" w:rsidRPr="00333A92">
        <w:rPr>
          <w:bCs/>
          <w:iCs/>
        </w:rPr>
        <w:t xml:space="preserve"> r. poz. </w:t>
      </w:r>
      <w:r w:rsidR="009E3484">
        <w:rPr>
          <w:bCs/>
          <w:iCs/>
        </w:rPr>
        <w:t>594</w:t>
      </w:r>
      <w:r w:rsidR="00647EED" w:rsidRPr="00333A92">
        <w:rPr>
          <w:bCs/>
          <w:iCs/>
        </w:rPr>
        <w:t>)</w:t>
      </w:r>
      <w:r w:rsidRPr="00333A92">
        <w:t xml:space="preserve"> w stosunku do Wykonawców, którzy złożyli odrębne oferty w niniejszym postępowaniu o udzielenie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C48CDD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481E" w14:textId="77777777" w:rsidR="00936289" w:rsidRDefault="0093628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2F827A1" w14:textId="526564CC" w:rsidR="009C5866" w:rsidRPr="007A00F1" w:rsidRDefault="0099141D" w:rsidP="0099141D">
      <w:pPr>
        <w:tabs>
          <w:tab w:val="left" w:pos="720"/>
        </w:tabs>
        <w:spacing w:line="276" w:lineRule="auto"/>
        <w:ind w:left="720" w:hanging="720"/>
        <w:outlineLvl w:val="0"/>
        <w:rPr>
          <w:bCs/>
        </w:rPr>
      </w:pPr>
      <w:r w:rsidRPr="007A00F1">
        <w:rPr>
          <w:bCs/>
        </w:rPr>
        <w:lastRenderedPageBreak/>
        <w:t>ZPI.271.1.</w:t>
      </w:r>
      <w:r w:rsidR="00A00633" w:rsidRPr="007A00F1">
        <w:rPr>
          <w:bCs/>
        </w:rPr>
        <w:t>5</w:t>
      </w:r>
      <w:r w:rsidRPr="007A00F1">
        <w:rPr>
          <w:bCs/>
        </w:rPr>
        <w:t>.2024</w:t>
      </w:r>
    </w:p>
    <w:p w14:paraId="390E98D1" w14:textId="053BD21C" w:rsidR="00FE3E6D" w:rsidRPr="007A00F1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7A00F1">
        <w:t xml:space="preserve">Załącznik nr </w:t>
      </w:r>
      <w:r w:rsidR="002F0770" w:rsidRPr="007A00F1">
        <w:t>7</w:t>
      </w:r>
      <w:r w:rsidR="004D72EA" w:rsidRPr="007A00F1">
        <w:t xml:space="preserve"> </w:t>
      </w:r>
      <w:r w:rsidR="00FE3E6D" w:rsidRPr="007A00F1">
        <w:t>do SWZ</w:t>
      </w:r>
    </w:p>
    <w:p w14:paraId="00094EA4" w14:textId="77777777" w:rsidR="007B2AAA" w:rsidRPr="007A00F1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7A00F1" w:rsidRDefault="00A525AB" w:rsidP="00A525AB">
      <w:pPr>
        <w:spacing w:line="276" w:lineRule="auto"/>
        <w:ind w:left="5664" w:right="23"/>
        <w:rPr>
          <w:b/>
        </w:rPr>
      </w:pPr>
      <w:r w:rsidRPr="007A00F1">
        <w:rPr>
          <w:b/>
          <w:bCs/>
        </w:rPr>
        <w:t>Zamawiający</w:t>
      </w:r>
      <w:r w:rsidRPr="007A00F1">
        <w:rPr>
          <w:b/>
        </w:rPr>
        <w:t>:</w:t>
      </w:r>
    </w:p>
    <w:p w14:paraId="1586F09A" w14:textId="77777777" w:rsidR="00A525AB" w:rsidRPr="007A00F1" w:rsidRDefault="00A525AB" w:rsidP="00A525AB">
      <w:pPr>
        <w:spacing w:line="276" w:lineRule="auto"/>
        <w:ind w:left="5664" w:right="23"/>
        <w:rPr>
          <w:bCs/>
        </w:rPr>
      </w:pPr>
      <w:r w:rsidRPr="007A00F1">
        <w:rPr>
          <w:bCs/>
        </w:rPr>
        <w:t>Gmina Dobrzyca</w:t>
      </w:r>
    </w:p>
    <w:p w14:paraId="74C902E7" w14:textId="77777777" w:rsidR="00A525AB" w:rsidRPr="007A00F1" w:rsidRDefault="00A525AB" w:rsidP="00A525AB">
      <w:pPr>
        <w:spacing w:line="276" w:lineRule="auto"/>
        <w:ind w:left="5664" w:right="23"/>
        <w:rPr>
          <w:bCs/>
        </w:rPr>
      </w:pPr>
      <w:r w:rsidRPr="007A00F1">
        <w:rPr>
          <w:bCs/>
        </w:rPr>
        <w:t>ul. Rynek 14</w:t>
      </w:r>
    </w:p>
    <w:p w14:paraId="5E813BC7" w14:textId="77777777" w:rsidR="00A525AB" w:rsidRPr="007A00F1" w:rsidRDefault="00A525AB" w:rsidP="00A525AB">
      <w:pPr>
        <w:spacing w:line="276" w:lineRule="auto"/>
        <w:ind w:left="5664" w:right="23"/>
        <w:rPr>
          <w:bCs/>
        </w:rPr>
      </w:pPr>
      <w:r w:rsidRPr="007A00F1">
        <w:rPr>
          <w:bCs/>
        </w:rPr>
        <w:t>63-330 Dobrzyca</w:t>
      </w:r>
    </w:p>
    <w:p w14:paraId="1EDF27DF" w14:textId="77777777" w:rsidR="00A525AB" w:rsidRPr="007A00F1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7A00F1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7A00F1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7A00F1">
        <w:rPr>
          <w:b/>
          <w:bCs/>
        </w:rPr>
        <w:t>Oświadczenie potwierdzające posiadane doświadczenie</w:t>
      </w:r>
    </w:p>
    <w:p w14:paraId="636E95CF" w14:textId="77777777" w:rsidR="007B2AAA" w:rsidRPr="007A00F1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7A00F1">
        <w:rPr>
          <w:b/>
          <w:bCs/>
        </w:rPr>
        <w:t>WYKAZ ROBÓT</w:t>
      </w:r>
      <w:r w:rsidR="000B7110" w:rsidRPr="007A00F1">
        <w:rPr>
          <w:b/>
          <w:bCs/>
        </w:rPr>
        <w:t>- wzór</w:t>
      </w:r>
    </w:p>
    <w:p w14:paraId="24760822" w14:textId="77777777" w:rsidR="00A525AB" w:rsidRPr="007A00F1" w:rsidRDefault="00A525AB" w:rsidP="00A525AB">
      <w:pPr>
        <w:jc w:val="both"/>
        <w:rPr>
          <w:i/>
        </w:rPr>
      </w:pPr>
    </w:p>
    <w:p w14:paraId="5F22C356" w14:textId="77777777" w:rsidR="00A525AB" w:rsidRPr="007A00F1" w:rsidRDefault="00A525AB" w:rsidP="00A525AB">
      <w:pPr>
        <w:jc w:val="both"/>
        <w:rPr>
          <w:i/>
        </w:rPr>
      </w:pPr>
    </w:p>
    <w:p w14:paraId="53ACA2EB" w14:textId="77777777" w:rsidR="00A525AB" w:rsidRPr="007A00F1" w:rsidRDefault="00A525AB" w:rsidP="00A525AB">
      <w:pPr>
        <w:jc w:val="both"/>
      </w:pPr>
      <w:r w:rsidRPr="007A00F1">
        <w:t>Nazwa i adres Wykonawcy: .............................................................................................................</w:t>
      </w:r>
    </w:p>
    <w:p w14:paraId="20F2E1B2" w14:textId="77777777" w:rsidR="00A525AB" w:rsidRPr="007A00F1" w:rsidRDefault="00A525AB" w:rsidP="00A525AB">
      <w:pPr>
        <w:jc w:val="both"/>
      </w:pPr>
      <w:r w:rsidRPr="007A00F1">
        <w:t>……………………………………………………………………………………………………..</w:t>
      </w:r>
    </w:p>
    <w:p w14:paraId="20C938B7" w14:textId="77777777" w:rsidR="00FE3E6D" w:rsidRPr="007A00F1" w:rsidRDefault="00FE3E6D" w:rsidP="00FE3E6D">
      <w:pPr>
        <w:spacing w:line="276" w:lineRule="auto"/>
        <w:rPr>
          <w:i/>
        </w:rPr>
      </w:pPr>
    </w:p>
    <w:p w14:paraId="68A55D55" w14:textId="268F9C60" w:rsidR="009454F8" w:rsidRPr="007A00F1" w:rsidRDefault="00FE3E6D" w:rsidP="00FE3E6D">
      <w:pPr>
        <w:spacing w:line="276" w:lineRule="auto"/>
        <w:jc w:val="both"/>
        <w:rPr>
          <w:bCs/>
        </w:rPr>
      </w:pPr>
      <w:r w:rsidRPr="007A00F1">
        <w:rPr>
          <w:bCs/>
        </w:rPr>
        <w:t xml:space="preserve">Składając ofertę w postępowaniu o zamówienie publiczne w trybie </w:t>
      </w:r>
      <w:r w:rsidR="00B90DAB" w:rsidRPr="007A00F1">
        <w:rPr>
          <w:bCs/>
        </w:rPr>
        <w:t>podstawowym</w:t>
      </w:r>
      <w:r w:rsidRPr="007A00F1">
        <w:rPr>
          <w:bCs/>
        </w:rPr>
        <w:t xml:space="preserve"> na</w:t>
      </w:r>
    </w:p>
    <w:p w14:paraId="2B36BBF4" w14:textId="77777777" w:rsidR="009B08B2" w:rsidRPr="007A00F1" w:rsidRDefault="009B08B2" w:rsidP="00FE3E6D">
      <w:pPr>
        <w:spacing w:line="276" w:lineRule="auto"/>
        <w:jc w:val="both"/>
        <w:rPr>
          <w:bCs/>
        </w:rPr>
      </w:pPr>
    </w:p>
    <w:p w14:paraId="0AA05B35" w14:textId="44D7C33D" w:rsidR="00A00633" w:rsidRPr="007A00F1" w:rsidRDefault="00A00633" w:rsidP="00A00633">
      <w:pPr>
        <w:spacing w:line="276" w:lineRule="auto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7A00F1">
        <w:rPr>
          <w:rFonts w:eastAsia="Calibri"/>
          <w:b/>
          <w:bCs/>
          <w:i/>
          <w:iCs/>
          <w:sz w:val="28"/>
          <w:szCs w:val="28"/>
        </w:rPr>
        <w:t>Przebudowa stacji uzdatniania wody w miejscowości Ruda</w:t>
      </w:r>
    </w:p>
    <w:p w14:paraId="0D565912" w14:textId="77777777" w:rsidR="00A00633" w:rsidRPr="007A00F1" w:rsidRDefault="00A00633" w:rsidP="00A00633">
      <w:pPr>
        <w:spacing w:line="276" w:lineRule="auto"/>
        <w:jc w:val="center"/>
        <w:rPr>
          <w:rFonts w:eastAsia="Calibri"/>
          <w:b/>
          <w:bCs/>
          <w:i/>
          <w:iCs/>
          <w:sz w:val="28"/>
          <w:szCs w:val="28"/>
        </w:rPr>
      </w:pPr>
    </w:p>
    <w:p w14:paraId="6E6A8CE7" w14:textId="605A7DFE" w:rsidR="006247FC" w:rsidRPr="007A00F1" w:rsidRDefault="006247FC" w:rsidP="008075C4">
      <w:pPr>
        <w:spacing w:line="276" w:lineRule="auto"/>
        <w:jc w:val="both"/>
      </w:pPr>
      <w:r w:rsidRPr="007A00F1">
        <w:t>Przedstawiamy poniżej informacje niezbędne do spełnienia warunku w zakresie doświadczeni</w:t>
      </w:r>
      <w:r w:rsidR="00A525AB" w:rsidRPr="007A00F1">
        <w:t>a</w:t>
      </w:r>
      <w:r w:rsidRPr="007A00F1">
        <w:t xml:space="preserve"> Wykonawcy:</w:t>
      </w:r>
    </w:p>
    <w:p w14:paraId="08AC59C1" w14:textId="77777777" w:rsidR="00E12DE7" w:rsidRPr="007A00F1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7A00F1" w:rsidRPr="007A00F1" w14:paraId="4BEA6860" w14:textId="3552AA26" w:rsidTr="000F0B96">
        <w:tc>
          <w:tcPr>
            <w:tcW w:w="620" w:type="dxa"/>
          </w:tcPr>
          <w:p w14:paraId="56FC00E0" w14:textId="77777777" w:rsidR="000F0B96" w:rsidRPr="007A00F1" w:rsidRDefault="000F0B96" w:rsidP="006247FC">
            <w:pPr>
              <w:spacing w:line="276" w:lineRule="auto"/>
            </w:pPr>
          </w:p>
          <w:p w14:paraId="1CBA8152" w14:textId="77777777" w:rsidR="000F0B96" w:rsidRPr="007A00F1" w:rsidRDefault="000F0B96" w:rsidP="006247FC">
            <w:pPr>
              <w:spacing w:line="276" w:lineRule="auto"/>
            </w:pPr>
            <w:r w:rsidRPr="007A00F1">
              <w:t>Lp.</w:t>
            </w:r>
          </w:p>
        </w:tc>
        <w:tc>
          <w:tcPr>
            <w:tcW w:w="3255" w:type="dxa"/>
          </w:tcPr>
          <w:p w14:paraId="39FFE880" w14:textId="77777777" w:rsidR="000F0B96" w:rsidRPr="007A00F1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7A00F1" w:rsidRDefault="000F0B96" w:rsidP="007C170C">
            <w:pPr>
              <w:spacing w:line="276" w:lineRule="auto"/>
              <w:jc w:val="center"/>
            </w:pPr>
            <w:r w:rsidRPr="007A00F1">
              <w:t>Wykaz robót*</w:t>
            </w:r>
          </w:p>
          <w:p w14:paraId="48D9B77E" w14:textId="77777777" w:rsidR="000F0B96" w:rsidRPr="007A00F1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7A00F1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7A00F1" w:rsidRDefault="000F0B96" w:rsidP="007C170C">
            <w:pPr>
              <w:spacing w:line="276" w:lineRule="auto"/>
              <w:jc w:val="center"/>
            </w:pPr>
            <w:r w:rsidRPr="007A00F1"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7A00F1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7A00F1" w:rsidRDefault="000F0B96" w:rsidP="007C170C">
            <w:pPr>
              <w:spacing w:line="276" w:lineRule="auto"/>
              <w:jc w:val="center"/>
            </w:pPr>
            <w:r w:rsidRPr="007A00F1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7A00F1" w:rsidRDefault="000F0B96" w:rsidP="000F0B96">
            <w:pPr>
              <w:spacing w:line="276" w:lineRule="auto"/>
              <w:jc w:val="center"/>
            </w:pPr>
            <w:r w:rsidRPr="007A00F1">
              <w:t>Podmiot na rzecz którego wykonano roboty</w:t>
            </w:r>
          </w:p>
        </w:tc>
      </w:tr>
      <w:tr w:rsidR="002F4C23" w:rsidRPr="002F4C23" w14:paraId="1CE44E78" w14:textId="6D0D2330" w:rsidTr="000F0B96">
        <w:tc>
          <w:tcPr>
            <w:tcW w:w="620" w:type="dxa"/>
          </w:tcPr>
          <w:p w14:paraId="7AB2F6C6" w14:textId="77777777" w:rsidR="000F0B96" w:rsidRPr="002F4C23" w:rsidRDefault="000F0B96" w:rsidP="006247FC">
            <w:pPr>
              <w:spacing w:line="276" w:lineRule="auto"/>
            </w:pPr>
            <w:r w:rsidRPr="002F4C23">
              <w:t>1.</w:t>
            </w:r>
          </w:p>
        </w:tc>
        <w:tc>
          <w:tcPr>
            <w:tcW w:w="3255" w:type="dxa"/>
          </w:tcPr>
          <w:p w14:paraId="3EB20A35" w14:textId="77777777" w:rsidR="000F0B96" w:rsidRPr="002F4C23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2F4C23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2F4C23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2F4C23" w:rsidRDefault="000F0B96" w:rsidP="006247FC">
            <w:pPr>
              <w:spacing w:line="276" w:lineRule="auto"/>
            </w:pPr>
          </w:p>
        </w:tc>
      </w:tr>
      <w:tr w:rsidR="000F0B96" w:rsidRPr="002F4C23" w14:paraId="3F08035E" w14:textId="5ECC1A0D" w:rsidTr="000F0B96">
        <w:tc>
          <w:tcPr>
            <w:tcW w:w="620" w:type="dxa"/>
          </w:tcPr>
          <w:p w14:paraId="7DA319D2" w14:textId="77777777" w:rsidR="000F0B96" w:rsidRPr="002F4C23" w:rsidRDefault="000F0B96" w:rsidP="006247FC">
            <w:pPr>
              <w:spacing w:line="276" w:lineRule="auto"/>
            </w:pPr>
            <w:r w:rsidRPr="002F4C23">
              <w:t>2.</w:t>
            </w:r>
          </w:p>
        </w:tc>
        <w:tc>
          <w:tcPr>
            <w:tcW w:w="3255" w:type="dxa"/>
          </w:tcPr>
          <w:p w14:paraId="75229162" w14:textId="77777777" w:rsidR="000F0B96" w:rsidRPr="002F4C23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2F4C23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2F4C23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2F4C23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2F4C23" w:rsidRDefault="008075C4" w:rsidP="00FE3E6D">
      <w:pPr>
        <w:rPr>
          <w:bCs/>
          <w:iCs/>
        </w:rPr>
      </w:pPr>
    </w:p>
    <w:p w14:paraId="68DD5BDB" w14:textId="6205BF7D" w:rsidR="00FE3E6D" w:rsidRPr="002F4C23" w:rsidRDefault="005465B8" w:rsidP="009C293F">
      <w:pPr>
        <w:jc w:val="both"/>
        <w:rPr>
          <w:bCs/>
          <w:iCs/>
        </w:rPr>
      </w:pPr>
      <w:r w:rsidRPr="002F4C23">
        <w:rPr>
          <w:bCs/>
          <w:iCs/>
        </w:rPr>
        <w:t>Do wykazu załączamy referencje (lub poświadczenia) potwierdzające należyte wykonanie wymienionych robót</w:t>
      </w:r>
      <w:r w:rsidR="00CF53D1" w:rsidRPr="002F4C23">
        <w:rPr>
          <w:bCs/>
          <w:iCs/>
        </w:rPr>
        <w:t>.</w:t>
      </w:r>
    </w:p>
    <w:p w14:paraId="0F19CDCF" w14:textId="77777777" w:rsidR="00FE3E6D" w:rsidRPr="002F4C23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122C78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1096DD98" w14:textId="56AC6CBF" w:rsidR="003A1E68" w:rsidRPr="007A00F1" w:rsidRDefault="003A1E68" w:rsidP="003A1E68">
      <w:pPr>
        <w:tabs>
          <w:tab w:val="left" w:pos="720"/>
        </w:tabs>
        <w:spacing w:line="276" w:lineRule="auto"/>
        <w:ind w:left="720" w:hanging="720"/>
        <w:outlineLvl w:val="0"/>
      </w:pPr>
      <w:r w:rsidRPr="007A00F1">
        <w:lastRenderedPageBreak/>
        <w:t>ZPI.271.1.</w:t>
      </w:r>
      <w:r w:rsidR="00A00633" w:rsidRPr="007A00F1">
        <w:t>5</w:t>
      </w:r>
      <w:r w:rsidRPr="007A00F1">
        <w:t>.2024</w:t>
      </w:r>
    </w:p>
    <w:p w14:paraId="13DA1E5B" w14:textId="6D402B3B" w:rsidR="008B41BD" w:rsidRPr="007A00F1" w:rsidRDefault="008B41BD" w:rsidP="00EA498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7A00F1">
        <w:t xml:space="preserve">Załącznik nr </w:t>
      </w:r>
      <w:r w:rsidR="006E6B1F" w:rsidRPr="007A00F1">
        <w:t>8</w:t>
      </w:r>
      <w:r w:rsidR="004D72EA" w:rsidRPr="007A00F1">
        <w:t xml:space="preserve"> </w:t>
      </w:r>
      <w:r w:rsidRPr="007A00F1">
        <w:t>do SWZ</w:t>
      </w:r>
    </w:p>
    <w:p w14:paraId="31CB43F4" w14:textId="77777777" w:rsidR="00FF7F53" w:rsidRPr="002F4C23" w:rsidRDefault="006F4372" w:rsidP="00F229A9">
      <w:pPr>
        <w:jc w:val="center"/>
        <w:rPr>
          <w:b/>
        </w:rPr>
      </w:pPr>
      <w:r w:rsidRPr="002F4C23">
        <w:rPr>
          <w:b/>
        </w:rPr>
        <w:t xml:space="preserve">Wykaz osób, skierowanych przez wykonawcę do realizacji zamówienia </w:t>
      </w:r>
    </w:p>
    <w:p w14:paraId="7FB20CE9" w14:textId="51C770F1" w:rsidR="00984C8E" w:rsidRPr="002F4C23" w:rsidRDefault="00FF7F53" w:rsidP="00EA498D">
      <w:pPr>
        <w:jc w:val="center"/>
        <w:rPr>
          <w:b/>
        </w:rPr>
      </w:pPr>
      <w:r w:rsidRPr="002F4C23">
        <w:rPr>
          <w:b/>
        </w:rPr>
        <w:t>WYKAZ OSÓB</w:t>
      </w:r>
      <w:r w:rsidR="000B7110" w:rsidRPr="002F4C23">
        <w:rPr>
          <w:b/>
        </w:rPr>
        <w:t>-wzór</w:t>
      </w:r>
    </w:p>
    <w:p w14:paraId="77C479CE" w14:textId="5DE4C9CA" w:rsidR="005D474D" w:rsidRPr="002F4C23" w:rsidRDefault="005D474D" w:rsidP="005D474D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2F4C23">
        <w:rPr>
          <w:rFonts w:eastAsia="Calibri"/>
          <w:b/>
          <w:bCs/>
          <w:i/>
          <w:iCs/>
          <w:sz w:val="28"/>
          <w:szCs w:val="28"/>
        </w:rPr>
        <w:t>Budowa dróg wraz z infrastrukturą</w:t>
      </w:r>
      <w:r w:rsidR="00F85DCB" w:rsidRPr="00F85DCB">
        <w:rPr>
          <w:rFonts w:eastAsia="Calibri"/>
          <w:b/>
          <w:bCs/>
          <w:i/>
          <w:iCs/>
          <w:sz w:val="28"/>
          <w:szCs w:val="28"/>
        </w:rPr>
        <w:t xml:space="preserve"> techniczną</w:t>
      </w:r>
      <w:r w:rsidR="00F85DCB" w:rsidRPr="002F4C2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2F4C23">
        <w:rPr>
          <w:rFonts w:eastAsia="Calibri"/>
          <w:b/>
          <w:bCs/>
          <w:i/>
          <w:iCs/>
          <w:sz w:val="28"/>
          <w:szCs w:val="28"/>
        </w:rPr>
        <w:t xml:space="preserve">w Dobrzycy </w:t>
      </w:r>
    </w:p>
    <w:p w14:paraId="4781C80D" w14:textId="77777777" w:rsidR="005D474D" w:rsidRPr="002F4C23" w:rsidRDefault="005D474D" w:rsidP="005D474D">
      <w:pPr>
        <w:jc w:val="center"/>
        <w:rPr>
          <w:rFonts w:eastAsia="Calibri"/>
          <w:b/>
          <w:bCs/>
          <w:i/>
          <w:iCs/>
          <w:sz w:val="28"/>
          <w:szCs w:val="28"/>
        </w:rPr>
      </w:pPr>
    </w:p>
    <w:p w14:paraId="2DDE765A" w14:textId="020519DD" w:rsidR="000B7110" w:rsidRPr="002F4C23" w:rsidRDefault="008B41BD" w:rsidP="004D72EA">
      <w:pPr>
        <w:spacing w:line="276" w:lineRule="auto"/>
        <w:jc w:val="both"/>
        <w:rPr>
          <w:bCs/>
        </w:rPr>
      </w:pPr>
      <w:r w:rsidRPr="002F4C23">
        <w:rPr>
          <w:bCs/>
        </w:rPr>
        <w:t>Składając ofertę w postępowaniu o</w:t>
      </w:r>
      <w:r w:rsidR="00F229A9" w:rsidRPr="002F4C23">
        <w:rPr>
          <w:bCs/>
        </w:rPr>
        <w:t xml:space="preserve"> udzielenie</w:t>
      </w:r>
      <w:r w:rsidRPr="002F4C23">
        <w:rPr>
          <w:bCs/>
        </w:rPr>
        <w:t xml:space="preserve"> zamówieni</w:t>
      </w:r>
      <w:r w:rsidR="00F229A9" w:rsidRPr="002F4C23">
        <w:rPr>
          <w:bCs/>
        </w:rPr>
        <w:t>a</w:t>
      </w:r>
      <w:r w:rsidRPr="002F4C23">
        <w:rPr>
          <w:bCs/>
        </w:rPr>
        <w:t xml:space="preserve"> publiczne</w:t>
      </w:r>
      <w:r w:rsidR="00F229A9" w:rsidRPr="002F4C23">
        <w:rPr>
          <w:bCs/>
        </w:rPr>
        <w:t>go</w:t>
      </w:r>
      <w:r w:rsidRPr="002F4C23">
        <w:rPr>
          <w:bCs/>
        </w:rPr>
        <w:t xml:space="preserve"> w trybie p</w:t>
      </w:r>
      <w:r w:rsidR="00F229A9" w:rsidRPr="002F4C23">
        <w:rPr>
          <w:bCs/>
        </w:rPr>
        <w:t>odstawowym</w:t>
      </w:r>
      <w:r w:rsidRPr="002F4C23">
        <w:rPr>
          <w:bCs/>
        </w:rPr>
        <w:t xml:space="preserve"> na</w:t>
      </w:r>
      <w:r w:rsidR="00454522" w:rsidRPr="002F4C23">
        <w:rPr>
          <w:bCs/>
        </w:rPr>
        <w:t xml:space="preserve"> zadanie pn.</w:t>
      </w:r>
      <w:r w:rsidRPr="002F4C23">
        <w:rPr>
          <w:bCs/>
        </w:rPr>
        <w:t>:</w:t>
      </w:r>
    </w:p>
    <w:p w14:paraId="5054FACE" w14:textId="77777777" w:rsidR="00F229A9" w:rsidRPr="00BB1B2F" w:rsidRDefault="00F229A9" w:rsidP="00F229A9">
      <w:pPr>
        <w:jc w:val="both"/>
      </w:pPr>
      <w:r w:rsidRPr="00BB1B2F">
        <w:t xml:space="preserve">Nazwa i adres Wykonawcy: </w:t>
      </w:r>
      <w:r w:rsidR="003C29F2" w:rsidRPr="00BB1B2F">
        <w:t>…</w:t>
      </w:r>
      <w:r w:rsidRPr="00BB1B2F">
        <w:t>..........................................................................................................</w:t>
      </w:r>
    </w:p>
    <w:p w14:paraId="4F1E23F0" w14:textId="2520B4B0" w:rsidR="00F229A9" w:rsidRPr="003C44D4" w:rsidRDefault="00F229A9" w:rsidP="003C44D4">
      <w:pPr>
        <w:jc w:val="both"/>
      </w:pPr>
      <w:r w:rsidRPr="009452AC">
        <w:t>……………………………………………………………………………………………………</w:t>
      </w:r>
      <w:r w:rsidR="004D72EA">
        <w:t>………….</w:t>
      </w:r>
    </w:p>
    <w:p w14:paraId="37BD55CB" w14:textId="2CBE8C7F" w:rsidR="003B3CF6" w:rsidRPr="003C44D4" w:rsidRDefault="008B41BD" w:rsidP="003C44D4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EA498D">
        <w:trPr>
          <w:cantSplit/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2F4C23" w:rsidRDefault="006D1023" w:rsidP="006247FC">
            <w:r w:rsidRPr="002F4C23"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3C44D4" w:rsidRDefault="006D1023" w:rsidP="006D1023">
            <w:pPr>
              <w:jc w:val="center"/>
              <w:rPr>
                <w:strike/>
                <w:sz w:val="22"/>
                <w:szCs w:val="22"/>
              </w:rPr>
            </w:pPr>
          </w:p>
          <w:p w14:paraId="43F291A5" w14:textId="01C73807" w:rsidR="00C902D9" w:rsidRPr="003C44D4" w:rsidRDefault="002F4C23" w:rsidP="003C44D4">
            <w:pPr>
              <w:jc w:val="both"/>
              <w:rPr>
                <w:strike/>
                <w:sz w:val="22"/>
                <w:szCs w:val="22"/>
              </w:rPr>
            </w:pPr>
            <w:r w:rsidRPr="003C44D4">
              <w:rPr>
                <w:sz w:val="22"/>
                <w:szCs w:val="22"/>
              </w:rPr>
              <w:t>U</w:t>
            </w:r>
            <w:r w:rsidR="00306172" w:rsidRPr="003C44D4">
              <w:rPr>
                <w:sz w:val="22"/>
                <w:szCs w:val="22"/>
              </w:rPr>
              <w:t xml:space="preserve">prawnienia </w:t>
            </w:r>
            <w:r w:rsidR="003715EF" w:rsidRPr="003C44D4">
              <w:rPr>
                <w:sz w:val="22"/>
                <w:szCs w:val="22"/>
              </w:rPr>
              <w:t>do kierowania budową</w:t>
            </w:r>
            <w:r w:rsidR="003715EF" w:rsidRPr="003C44D4">
              <w:rPr>
                <w:strike/>
                <w:sz w:val="22"/>
                <w:szCs w:val="22"/>
              </w:rPr>
              <w:t xml:space="preserve"> </w:t>
            </w:r>
            <w:r w:rsidR="003715EF" w:rsidRPr="003C44D4">
              <w:rPr>
                <w:strike/>
                <w:sz w:val="22"/>
                <w:szCs w:val="22"/>
              </w:rPr>
              <w:br/>
            </w:r>
            <w:r w:rsidR="003C44D4" w:rsidRPr="003C44D4">
              <w:rPr>
                <w:sz w:val="22"/>
                <w:szCs w:val="22"/>
              </w:rPr>
              <w:t xml:space="preserve">w specjalności konstrukcyjno-budowlanej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3C44D4" w:rsidRDefault="006D1023" w:rsidP="006247FC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Pr="003C44D4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3C44D4" w:rsidRDefault="006D1023" w:rsidP="006247FC">
            <w:pPr>
              <w:jc w:val="center"/>
              <w:rPr>
                <w:b/>
                <w:sz w:val="20"/>
                <w:szCs w:val="20"/>
              </w:rPr>
            </w:pPr>
            <w:r w:rsidRPr="003C44D4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3C44D4" w:rsidRDefault="006D1023" w:rsidP="00624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F093B" w:rsidRPr="000B7110" w14:paraId="4F7012E7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3DE8" w14:textId="5160AA75" w:rsidR="007F093B" w:rsidRPr="002F4C23" w:rsidRDefault="002F4C23" w:rsidP="006247FC">
            <w:r w:rsidRPr="002F4C23"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C7F3" w14:textId="77777777" w:rsidR="007F093B" w:rsidRPr="006C6640" w:rsidRDefault="007F093B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5A0E" w14:textId="2588879C" w:rsidR="003C44D4" w:rsidRPr="003C44D4" w:rsidRDefault="003C44D4" w:rsidP="003C44D4">
            <w:pPr>
              <w:jc w:val="both"/>
              <w:rPr>
                <w:sz w:val="22"/>
                <w:szCs w:val="22"/>
              </w:rPr>
            </w:pPr>
            <w:r w:rsidRPr="003C44D4">
              <w:rPr>
                <w:sz w:val="22"/>
                <w:szCs w:val="22"/>
              </w:rPr>
              <w:t>Uprawnienia do kierowania budową</w:t>
            </w:r>
            <w:r w:rsidRPr="003C44D4">
              <w:rPr>
                <w:sz w:val="22"/>
                <w:szCs w:val="22"/>
              </w:rPr>
              <w:t xml:space="preserve"> </w:t>
            </w:r>
            <w:r w:rsidRPr="003C44D4">
              <w:rPr>
                <w:sz w:val="22"/>
                <w:szCs w:val="22"/>
              </w:rPr>
              <w:t xml:space="preserve">w branży sanitarnej. </w:t>
            </w:r>
          </w:p>
          <w:p w14:paraId="42FC6083" w14:textId="1574A72D" w:rsidR="002F4C23" w:rsidRPr="003C44D4" w:rsidRDefault="002F4C23" w:rsidP="003C44D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5403" w14:textId="77777777" w:rsidR="007F093B" w:rsidRPr="003C44D4" w:rsidRDefault="007F093B" w:rsidP="006247FC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808DE72" w14:textId="77777777" w:rsidR="007F093B" w:rsidRPr="003C44D4" w:rsidRDefault="007F093B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216D7D2" w14:textId="09CBCF1D" w:rsidR="002F4C23" w:rsidRPr="003C44D4" w:rsidRDefault="007A00F1" w:rsidP="007A00F1">
            <w:pPr>
              <w:jc w:val="center"/>
              <w:rPr>
                <w:b/>
                <w:sz w:val="20"/>
                <w:szCs w:val="20"/>
              </w:rPr>
            </w:pPr>
            <w:r w:rsidRPr="003C44D4">
              <w:rPr>
                <w:b/>
                <w:sz w:val="20"/>
                <w:szCs w:val="20"/>
              </w:rPr>
              <w:t xml:space="preserve">Kierownik </w:t>
            </w:r>
            <w:r w:rsidR="003C44D4" w:rsidRPr="003C44D4">
              <w:rPr>
                <w:b/>
                <w:sz w:val="20"/>
                <w:szCs w:val="20"/>
              </w:rPr>
              <w:t>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162803C" w14:textId="77777777" w:rsidR="007F093B" w:rsidRPr="003C44D4" w:rsidRDefault="007F093B" w:rsidP="00624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BAF" w14:textId="77777777" w:rsidR="007F093B" w:rsidRPr="000B7110" w:rsidRDefault="007F093B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F385D" w:rsidRPr="000B7110" w14:paraId="053F9F68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F135" w14:textId="581A80BA" w:rsidR="00AF385D" w:rsidRPr="002F4C23" w:rsidRDefault="00AF385D" w:rsidP="002F4C2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3780" w14:textId="77777777" w:rsidR="00AF385D" w:rsidRPr="006C6640" w:rsidRDefault="00AF385D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250" w14:textId="25E38C42" w:rsidR="003C44D4" w:rsidRPr="003C44D4" w:rsidRDefault="003C44D4" w:rsidP="003C44D4">
            <w:pPr>
              <w:jc w:val="both"/>
            </w:pPr>
            <w:r w:rsidRPr="003C44D4">
              <w:t xml:space="preserve">Uprawnienia do kierowania budową w branży elektrycznej. </w:t>
            </w:r>
          </w:p>
          <w:p w14:paraId="2304FAA6" w14:textId="77777777" w:rsidR="00AF385D" w:rsidRPr="003C44D4" w:rsidRDefault="00AF385D" w:rsidP="003C44D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8148" w14:textId="77777777" w:rsidR="00AF385D" w:rsidRPr="003C44D4" w:rsidRDefault="00AF385D" w:rsidP="006247FC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4956FA6" w14:textId="77777777" w:rsidR="00AF385D" w:rsidRPr="003C44D4" w:rsidRDefault="00AF385D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1BCC45A4" w14:textId="55C5CFB3" w:rsidR="00AF385D" w:rsidRPr="003C44D4" w:rsidRDefault="00AF385D" w:rsidP="006247FC">
            <w:pPr>
              <w:jc w:val="center"/>
              <w:rPr>
                <w:b/>
                <w:sz w:val="20"/>
                <w:szCs w:val="20"/>
              </w:rPr>
            </w:pPr>
            <w:r w:rsidRPr="003C44D4">
              <w:rPr>
                <w:b/>
                <w:sz w:val="20"/>
                <w:szCs w:val="20"/>
              </w:rPr>
              <w:t xml:space="preserve">Kierownik </w:t>
            </w:r>
            <w:r w:rsidR="003C44D4" w:rsidRPr="003C44D4">
              <w:rPr>
                <w:b/>
                <w:sz w:val="20"/>
                <w:szCs w:val="20"/>
              </w:rPr>
              <w:t>robót</w:t>
            </w:r>
          </w:p>
          <w:p w14:paraId="413C6BDE" w14:textId="3E2DF825" w:rsidR="007A00F1" w:rsidRPr="003C44D4" w:rsidRDefault="007A00F1" w:rsidP="00624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602ECC7" w14:textId="77777777" w:rsidR="00AF385D" w:rsidRPr="003C44D4" w:rsidRDefault="00AF385D" w:rsidP="00624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72EB" w14:textId="77777777" w:rsidR="00AF385D" w:rsidRPr="000B7110" w:rsidRDefault="00AF385D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C44D4" w:rsidRPr="000B7110" w14:paraId="6E4A7B3F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0D83" w14:textId="77777777" w:rsidR="003C44D4" w:rsidRPr="002F4C23" w:rsidRDefault="003C44D4" w:rsidP="002F4C2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2EBD" w14:textId="77777777" w:rsidR="003C44D4" w:rsidRPr="006C6640" w:rsidRDefault="003C44D4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BB77" w14:textId="7E527AFB" w:rsidR="003C44D4" w:rsidRPr="003C44D4" w:rsidRDefault="003C44D4" w:rsidP="002F4C23">
            <w:pPr>
              <w:jc w:val="center"/>
            </w:pPr>
            <w:r w:rsidRPr="003C44D4">
              <w:t xml:space="preserve">Uprawnienia geologiczne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7D8D" w14:textId="77777777" w:rsidR="003C44D4" w:rsidRPr="003C44D4" w:rsidRDefault="003C44D4" w:rsidP="006247FC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F526257" w14:textId="11879855" w:rsidR="003C44D4" w:rsidRPr="003C44D4" w:rsidRDefault="003C44D4" w:rsidP="006247FC">
            <w:pPr>
              <w:jc w:val="center"/>
              <w:rPr>
                <w:b/>
                <w:sz w:val="20"/>
                <w:szCs w:val="20"/>
              </w:rPr>
            </w:pPr>
            <w:r w:rsidRPr="003C44D4">
              <w:rPr>
                <w:b/>
                <w:sz w:val="20"/>
                <w:szCs w:val="20"/>
              </w:rPr>
              <w:t>Geolog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6936E75" w14:textId="77777777" w:rsidR="003C44D4" w:rsidRPr="003C44D4" w:rsidRDefault="003C44D4" w:rsidP="00624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9F4" w14:textId="77777777" w:rsidR="003C44D4" w:rsidRPr="000B7110" w:rsidRDefault="003C44D4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122C78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10ACBAE3" w14:textId="10D9E57C" w:rsidR="00E73FAC" w:rsidRPr="002F4C23" w:rsidRDefault="003A1E68" w:rsidP="00114538">
      <w:pPr>
        <w:spacing w:line="250" w:lineRule="auto"/>
      </w:pPr>
      <w:r w:rsidRPr="002F4C23">
        <w:lastRenderedPageBreak/>
        <w:t>ZPI.271.1.</w:t>
      </w:r>
      <w:r w:rsidR="00A00633">
        <w:t>5</w:t>
      </w:r>
      <w:r w:rsidRPr="002F4C23">
        <w:t>.2024</w:t>
      </w:r>
    </w:p>
    <w:p w14:paraId="4F545C6D" w14:textId="12F62175" w:rsidR="00E73FAC" w:rsidRPr="00333A92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333A92">
        <w:t xml:space="preserve">Załącznik nr </w:t>
      </w:r>
      <w:r w:rsidR="0073443B" w:rsidRPr="00333A92">
        <w:t xml:space="preserve"> </w:t>
      </w:r>
      <w:r w:rsidR="00410CA9" w:rsidRPr="00333A92">
        <w:t>9</w:t>
      </w:r>
      <w:r w:rsidRPr="00333A92">
        <w:t xml:space="preserve"> do SWZ</w:t>
      </w:r>
    </w:p>
    <w:p w14:paraId="726AA3FA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333A92" w:rsidRDefault="006E6B1F" w:rsidP="006E6B1F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4356F59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30FD7BE8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07873B97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6A05CE32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30DDA5C2" w14:textId="21F8A802" w:rsidR="007E4819" w:rsidRPr="00333A92" w:rsidRDefault="007E4819" w:rsidP="007E4819">
      <w:pPr>
        <w:spacing w:line="276" w:lineRule="auto"/>
        <w:ind w:left="3540" w:right="23"/>
        <w:rPr>
          <w:b/>
        </w:rPr>
      </w:pPr>
      <w:r w:rsidRPr="00333A92">
        <w:rPr>
          <w:b/>
        </w:rPr>
        <w:t xml:space="preserve">OŚWIADCZENIE </w:t>
      </w:r>
      <w:r w:rsidR="00A00633">
        <w:rPr>
          <w:b/>
        </w:rPr>
        <w:t>–</w:t>
      </w:r>
      <w:r w:rsidRPr="00333A92">
        <w:rPr>
          <w:b/>
        </w:rPr>
        <w:t xml:space="preserve"> wzór</w:t>
      </w:r>
    </w:p>
    <w:p w14:paraId="422CE1D0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333A92" w:rsidRDefault="006A6BDC" w:rsidP="006A6BDC">
      <w:pPr>
        <w:jc w:val="both"/>
      </w:pPr>
    </w:p>
    <w:p w14:paraId="7762EFE9" w14:textId="7781487F" w:rsidR="006A6BDC" w:rsidRPr="00333A92" w:rsidRDefault="006A6BDC" w:rsidP="0073443B">
      <w:r w:rsidRPr="00333A92">
        <w:t>Nazwa i adres Wykonawcy: …</w:t>
      </w:r>
      <w:r w:rsidR="00A00633">
        <w:t>…</w:t>
      </w:r>
      <w:r w:rsidRPr="00333A92">
        <w:t>.......................................................................................................</w:t>
      </w:r>
    </w:p>
    <w:p w14:paraId="299AA25A" w14:textId="77777777" w:rsidR="006A6BDC" w:rsidRPr="007A00F1" w:rsidRDefault="006A6BDC" w:rsidP="006A6BDC">
      <w:pPr>
        <w:jc w:val="both"/>
      </w:pPr>
    </w:p>
    <w:p w14:paraId="2C530EF8" w14:textId="77777777" w:rsidR="006A6BDC" w:rsidRPr="007A00F1" w:rsidRDefault="00B32965" w:rsidP="006A6BDC">
      <w:pPr>
        <w:jc w:val="both"/>
      </w:pPr>
      <w:r w:rsidRPr="007A00F1">
        <w:t>………………………………………………………………………</w:t>
      </w:r>
    </w:p>
    <w:p w14:paraId="09720362" w14:textId="77777777" w:rsidR="00E73FAC" w:rsidRPr="007A00F1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7A00F1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7A00F1" w:rsidRDefault="006A6BDC" w:rsidP="006A6BDC">
      <w:pPr>
        <w:spacing w:line="276" w:lineRule="auto"/>
        <w:jc w:val="both"/>
        <w:rPr>
          <w:bCs/>
        </w:rPr>
      </w:pPr>
      <w:r w:rsidRPr="007A00F1">
        <w:rPr>
          <w:bCs/>
        </w:rPr>
        <w:t>Składając ofertę w postępowaniu o udzielenie zamówienia publicznego w trybie podstawowym na zadanie pn.:</w:t>
      </w:r>
    </w:p>
    <w:p w14:paraId="112D69C1" w14:textId="77777777" w:rsidR="00E73FAC" w:rsidRPr="007A00F1" w:rsidRDefault="00E73FAC" w:rsidP="00E73FAC">
      <w:pPr>
        <w:spacing w:line="276" w:lineRule="auto"/>
        <w:rPr>
          <w:i/>
          <w:sz w:val="16"/>
          <w:szCs w:val="16"/>
        </w:rPr>
      </w:pPr>
    </w:p>
    <w:p w14:paraId="72C19B0D" w14:textId="0C6C60AE" w:rsidR="00984C8E" w:rsidRPr="007A00F1" w:rsidRDefault="00A00633" w:rsidP="00A00633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7A00F1">
        <w:rPr>
          <w:rFonts w:eastAsia="Calibri"/>
          <w:b/>
          <w:bCs/>
          <w:i/>
          <w:iCs/>
          <w:sz w:val="28"/>
          <w:szCs w:val="28"/>
        </w:rPr>
        <w:t>Przebudowa stacji uzdatniania wody w miejscowości Ruda</w:t>
      </w:r>
    </w:p>
    <w:p w14:paraId="1F16CE69" w14:textId="77777777" w:rsidR="00A00633" w:rsidRPr="007A00F1" w:rsidRDefault="00A00633" w:rsidP="00A00633">
      <w:pPr>
        <w:jc w:val="center"/>
        <w:rPr>
          <w:i/>
          <w:iCs/>
        </w:rPr>
      </w:pPr>
    </w:p>
    <w:p w14:paraId="535EBD28" w14:textId="77777777" w:rsidR="00E73FAC" w:rsidRPr="007A00F1" w:rsidRDefault="00E73FAC" w:rsidP="00E73FAC">
      <w:r w:rsidRPr="007A00F1">
        <w:t xml:space="preserve">Oświadczamy, że wydano/nie wydano* wobec mnie tytułem środka zapobiegawczego zakazu ubiegania się o zamówienie publiczne. </w:t>
      </w:r>
    </w:p>
    <w:p w14:paraId="748B8A96" w14:textId="77777777" w:rsidR="00E73FAC" w:rsidRPr="007A00F1" w:rsidRDefault="00E73FAC" w:rsidP="00E73FAC"/>
    <w:p w14:paraId="28509248" w14:textId="77777777" w:rsidR="00E73FAC" w:rsidRPr="007A00F1" w:rsidRDefault="00E73FAC" w:rsidP="00E73FAC"/>
    <w:p w14:paraId="36089C50" w14:textId="77777777" w:rsidR="00E73FAC" w:rsidRPr="007A00F1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7A00F1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CF3ACA7" w14:textId="77777777" w:rsidR="00ED76C6" w:rsidRPr="007A00F1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34D0A07" w14:textId="77777777" w:rsidR="00ED76C6" w:rsidRPr="007A00F1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149D9F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2C17239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ED4195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7184584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3A92169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23058CF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E8106BE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C3A9776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0895856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AAE0D32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B5217B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BE968D0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6D45ABD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C0F2598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86552C5" w14:textId="77777777" w:rsidR="00ED76C6" w:rsidRPr="006E6B1F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122C78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66C44" w14:textId="77777777" w:rsidR="007E095D" w:rsidRDefault="007E095D" w:rsidP="00BE245A">
      <w:r>
        <w:separator/>
      </w:r>
    </w:p>
  </w:endnote>
  <w:endnote w:type="continuationSeparator" w:id="0">
    <w:p w14:paraId="2A9A748F" w14:textId="77777777" w:rsidR="007E095D" w:rsidRDefault="007E095D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7C6AD" w14:textId="77777777" w:rsidR="007E095D" w:rsidRDefault="007E095D" w:rsidP="00BE245A">
      <w:r>
        <w:separator/>
      </w:r>
    </w:p>
  </w:footnote>
  <w:footnote w:type="continuationSeparator" w:id="0">
    <w:p w14:paraId="42A6C478" w14:textId="77777777" w:rsidR="007E095D" w:rsidRDefault="007E095D" w:rsidP="00BE245A">
      <w:r>
        <w:continuationSeparator/>
      </w:r>
    </w:p>
  </w:footnote>
  <w:footnote w:id="1">
    <w:p w14:paraId="3AA524DF" w14:textId="536B50B1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</w:t>
      </w:r>
      <w:r w:rsidR="0016121D">
        <w:rPr>
          <w:sz w:val="18"/>
          <w:szCs w:val="18"/>
        </w:rPr>
        <w:t>2</w:t>
      </w:r>
      <w:r w:rsidR="003635B9">
        <w:rPr>
          <w:sz w:val="18"/>
          <w:szCs w:val="18"/>
        </w:rPr>
        <w:t>4</w:t>
      </w:r>
      <w:r w:rsidRPr="002D7F6D">
        <w:rPr>
          <w:sz w:val="18"/>
          <w:szCs w:val="18"/>
        </w:rPr>
        <w:t xml:space="preserve"> r. poz. </w:t>
      </w:r>
      <w:r w:rsidR="00EC6A5E">
        <w:rPr>
          <w:sz w:val="18"/>
          <w:szCs w:val="18"/>
        </w:rPr>
        <w:t>2</w:t>
      </w:r>
      <w:r w:rsidR="003635B9">
        <w:rPr>
          <w:sz w:val="18"/>
          <w:szCs w:val="18"/>
        </w:rPr>
        <w:t>36</w:t>
      </w:r>
      <w:r w:rsidRPr="002D7F6D">
        <w:rPr>
          <w:sz w:val="18"/>
          <w:szCs w:val="18"/>
        </w:rPr>
        <w:t>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3CA2CAB" w14:textId="77777777" w:rsidR="00F27396" w:rsidRDefault="00F27396" w:rsidP="00F273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5">
    <w:p w14:paraId="6E20633A" w14:textId="77777777" w:rsidR="00F27396" w:rsidRDefault="00F27396" w:rsidP="00F273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  <w:p w14:paraId="6B8B905E" w14:textId="77777777" w:rsidR="00F27396" w:rsidRDefault="00F27396" w:rsidP="00F27396">
      <w:pPr>
        <w:pStyle w:val="Tekstprzypisudolnego"/>
      </w:pPr>
    </w:p>
  </w:footnote>
  <w:footnote w:id="6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9336231"/>
    <w:multiLevelType w:val="hybridMultilevel"/>
    <w:tmpl w:val="1F2AD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955261236">
    <w:abstractNumId w:val="13"/>
  </w:num>
  <w:num w:numId="2" w16cid:durableId="1403528878">
    <w:abstractNumId w:val="0"/>
  </w:num>
  <w:num w:numId="3" w16cid:durableId="1793858356">
    <w:abstractNumId w:val="52"/>
  </w:num>
  <w:num w:numId="4" w16cid:durableId="1364087110">
    <w:abstractNumId w:val="6"/>
  </w:num>
  <w:num w:numId="5" w16cid:durableId="1801605251">
    <w:abstractNumId w:val="8"/>
  </w:num>
  <w:num w:numId="6" w16cid:durableId="582882119">
    <w:abstractNumId w:val="15"/>
  </w:num>
  <w:num w:numId="7" w16cid:durableId="2137486127">
    <w:abstractNumId w:val="44"/>
  </w:num>
  <w:num w:numId="8" w16cid:durableId="1065298839">
    <w:abstractNumId w:val="36"/>
  </w:num>
  <w:num w:numId="9" w16cid:durableId="2030905991">
    <w:abstractNumId w:val="37"/>
  </w:num>
  <w:num w:numId="10" w16cid:durableId="1123961406">
    <w:abstractNumId w:val="30"/>
  </w:num>
  <w:num w:numId="11" w16cid:durableId="250696738">
    <w:abstractNumId w:val="28"/>
  </w:num>
  <w:num w:numId="12" w16cid:durableId="414477903">
    <w:abstractNumId w:val="26"/>
  </w:num>
  <w:num w:numId="13" w16cid:durableId="862743152">
    <w:abstractNumId w:val="42"/>
  </w:num>
  <w:num w:numId="14" w16cid:durableId="81217964">
    <w:abstractNumId w:val="11"/>
  </w:num>
  <w:num w:numId="15" w16cid:durableId="405687319">
    <w:abstractNumId w:val="22"/>
  </w:num>
  <w:num w:numId="16" w16cid:durableId="1670988131">
    <w:abstractNumId w:val="20"/>
  </w:num>
  <w:num w:numId="17" w16cid:durableId="688601129">
    <w:abstractNumId w:val="23"/>
  </w:num>
  <w:num w:numId="18" w16cid:durableId="1284070566">
    <w:abstractNumId w:val="34"/>
  </w:num>
  <w:num w:numId="19" w16cid:durableId="959726600">
    <w:abstractNumId w:val="19"/>
  </w:num>
  <w:num w:numId="20" w16cid:durableId="1073314502">
    <w:abstractNumId w:val="39"/>
  </w:num>
  <w:num w:numId="21" w16cid:durableId="1189222036">
    <w:abstractNumId w:val="48"/>
  </w:num>
  <w:num w:numId="22" w16cid:durableId="1863320330">
    <w:abstractNumId w:val="41"/>
  </w:num>
  <w:num w:numId="23" w16cid:durableId="1472408750">
    <w:abstractNumId w:val="38"/>
  </w:num>
  <w:num w:numId="24" w16cid:durableId="1661932629">
    <w:abstractNumId w:val="32"/>
  </w:num>
  <w:num w:numId="25" w16cid:durableId="35085034">
    <w:abstractNumId w:val="17"/>
  </w:num>
  <w:num w:numId="26" w16cid:durableId="693849015">
    <w:abstractNumId w:val="24"/>
  </w:num>
  <w:num w:numId="27" w16cid:durableId="1748334822">
    <w:abstractNumId w:val="46"/>
  </w:num>
  <w:num w:numId="28" w16cid:durableId="1721247596">
    <w:abstractNumId w:val="29"/>
  </w:num>
  <w:num w:numId="29" w16cid:durableId="1685593428">
    <w:abstractNumId w:val="21"/>
  </w:num>
  <w:num w:numId="30" w16cid:durableId="829832932">
    <w:abstractNumId w:val="27"/>
  </w:num>
  <w:num w:numId="31" w16cid:durableId="1463841653">
    <w:abstractNumId w:val="31"/>
  </w:num>
  <w:num w:numId="32" w16cid:durableId="2116053186">
    <w:abstractNumId w:val="12"/>
  </w:num>
  <w:num w:numId="33" w16cid:durableId="1864593771">
    <w:abstractNumId w:val="16"/>
  </w:num>
  <w:num w:numId="34" w16cid:durableId="8338115">
    <w:abstractNumId w:val="7"/>
  </w:num>
  <w:num w:numId="35" w16cid:durableId="214241390">
    <w:abstractNumId w:val="18"/>
  </w:num>
  <w:num w:numId="36" w16cid:durableId="1789666088">
    <w:abstractNumId w:val="51"/>
  </w:num>
  <w:num w:numId="37" w16cid:durableId="776559814">
    <w:abstractNumId w:val="10"/>
  </w:num>
  <w:num w:numId="38" w16cid:durableId="1126241318">
    <w:abstractNumId w:val="25"/>
  </w:num>
  <w:num w:numId="39" w16cid:durableId="1037898819">
    <w:abstractNumId w:val="14"/>
  </w:num>
  <w:num w:numId="40" w16cid:durableId="1524174483">
    <w:abstractNumId w:val="47"/>
  </w:num>
  <w:num w:numId="41" w16cid:durableId="1280259722">
    <w:abstractNumId w:val="8"/>
  </w:num>
  <w:num w:numId="42" w16cid:durableId="2108190154">
    <w:abstractNumId w:val="9"/>
  </w:num>
  <w:num w:numId="43" w16cid:durableId="786696943">
    <w:abstractNumId w:val="40"/>
  </w:num>
  <w:num w:numId="44" w16cid:durableId="20828709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089168">
    <w:abstractNumId w:val="33"/>
  </w:num>
  <w:num w:numId="46" w16cid:durableId="100940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6426111">
    <w:abstractNumId w:val="35"/>
  </w:num>
  <w:num w:numId="48" w16cid:durableId="6784609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02729682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3AD6"/>
    <w:rsid w:val="000B5291"/>
    <w:rsid w:val="000B585F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2B6B"/>
    <w:rsid w:val="000D3C3A"/>
    <w:rsid w:val="000D4E11"/>
    <w:rsid w:val="000D51DD"/>
    <w:rsid w:val="000D6204"/>
    <w:rsid w:val="000D68E9"/>
    <w:rsid w:val="000D7EDF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6CF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2C78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121D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9E2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45D"/>
    <w:rsid w:val="001A0633"/>
    <w:rsid w:val="001A0AF1"/>
    <w:rsid w:val="001A147C"/>
    <w:rsid w:val="001A402A"/>
    <w:rsid w:val="001A448F"/>
    <w:rsid w:val="001A44B6"/>
    <w:rsid w:val="001A57BC"/>
    <w:rsid w:val="001A62B3"/>
    <w:rsid w:val="001A6751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1862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BE4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D4B"/>
    <w:rsid w:val="00272F7B"/>
    <w:rsid w:val="002731B2"/>
    <w:rsid w:val="00273907"/>
    <w:rsid w:val="0027588F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638"/>
    <w:rsid w:val="002B3783"/>
    <w:rsid w:val="002B3EF8"/>
    <w:rsid w:val="002B47BC"/>
    <w:rsid w:val="002B4CD6"/>
    <w:rsid w:val="002B5DD1"/>
    <w:rsid w:val="002B7177"/>
    <w:rsid w:val="002B74BE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C23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5EA6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3A92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35B9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7D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1E68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4D4"/>
    <w:rsid w:val="003C4D03"/>
    <w:rsid w:val="003C5067"/>
    <w:rsid w:val="003C5BFD"/>
    <w:rsid w:val="003C761B"/>
    <w:rsid w:val="003D11D4"/>
    <w:rsid w:val="003D1EC5"/>
    <w:rsid w:val="003D231E"/>
    <w:rsid w:val="003D28DF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314C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3F7EB6"/>
    <w:rsid w:val="00400331"/>
    <w:rsid w:val="00400646"/>
    <w:rsid w:val="00400CE6"/>
    <w:rsid w:val="004017EA"/>
    <w:rsid w:val="004041C8"/>
    <w:rsid w:val="00404DE4"/>
    <w:rsid w:val="0040519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3AFC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0C3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3A00"/>
    <w:rsid w:val="0049410D"/>
    <w:rsid w:val="0049700D"/>
    <w:rsid w:val="004972D4"/>
    <w:rsid w:val="004A03D7"/>
    <w:rsid w:val="004A31EC"/>
    <w:rsid w:val="004A3A60"/>
    <w:rsid w:val="004A4EE3"/>
    <w:rsid w:val="004A5E45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346B"/>
    <w:rsid w:val="00575ECA"/>
    <w:rsid w:val="005775FD"/>
    <w:rsid w:val="0057762C"/>
    <w:rsid w:val="005806B6"/>
    <w:rsid w:val="00580A39"/>
    <w:rsid w:val="0058230E"/>
    <w:rsid w:val="00582968"/>
    <w:rsid w:val="00582B5C"/>
    <w:rsid w:val="0058375C"/>
    <w:rsid w:val="00585111"/>
    <w:rsid w:val="00590461"/>
    <w:rsid w:val="00590839"/>
    <w:rsid w:val="00591125"/>
    <w:rsid w:val="00591DD9"/>
    <w:rsid w:val="0059237B"/>
    <w:rsid w:val="00592D12"/>
    <w:rsid w:val="005934A8"/>
    <w:rsid w:val="00593976"/>
    <w:rsid w:val="005960DE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74D"/>
    <w:rsid w:val="005D4F53"/>
    <w:rsid w:val="005D6646"/>
    <w:rsid w:val="005D697E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27D8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47EED"/>
    <w:rsid w:val="006536A5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49A1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0400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0A4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09FD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2EDE"/>
    <w:rsid w:val="007534C6"/>
    <w:rsid w:val="00753A35"/>
    <w:rsid w:val="00753C1C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5942"/>
    <w:rsid w:val="007861AA"/>
    <w:rsid w:val="0078679C"/>
    <w:rsid w:val="00786C73"/>
    <w:rsid w:val="007878F6"/>
    <w:rsid w:val="007930D1"/>
    <w:rsid w:val="00793E7A"/>
    <w:rsid w:val="007942E6"/>
    <w:rsid w:val="00795C48"/>
    <w:rsid w:val="007A00F1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4EC"/>
    <w:rsid w:val="007D3F74"/>
    <w:rsid w:val="007D4DE6"/>
    <w:rsid w:val="007D5300"/>
    <w:rsid w:val="007D6019"/>
    <w:rsid w:val="007D64EE"/>
    <w:rsid w:val="007D795F"/>
    <w:rsid w:val="007E07A1"/>
    <w:rsid w:val="007E095D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93B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0DF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0371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46CD"/>
    <w:rsid w:val="0088681E"/>
    <w:rsid w:val="00887612"/>
    <w:rsid w:val="00892A5A"/>
    <w:rsid w:val="00893F33"/>
    <w:rsid w:val="0089633E"/>
    <w:rsid w:val="00896E11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4795"/>
    <w:rsid w:val="008B6381"/>
    <w:rsid w:val="008B7257"/>
    <w:rsid w:val="008B75EC"/>
    <w:rsid w:val="008C05F8"/>
    <w:rsid w:val="008C0D56"/>
    <w:rsid w:val="008C1DD4"/>
    <w:rsid w:val="008C311E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36289"/>
    <w:rsid w:val="009409A5"/>
    <w:rsid w:val="0094251E"/>
    <w:rsid w:val="00942982"/>
    <w:rsid w:val="00943100"/>
    <w:rsid w:val="009431B5"/>
    <w:rsid w:val="00943833"/>
    <w:rsid w:val="00943AE4"/>
    <w:rsid w:val="009452AC"/>
    <w:rsid w:val="009454F8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1F04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5E56"/>
    <w:rsid w:val="009762AB"/>
    <w:rsid w:val="00977978"/>
    <w:rsid w:val="00977B8C"/>
    <w:rsid w:val="009806C3"/>
    <w:rsid w:val="00981619"/>
    <w:rsid w:val="00982EAD"/>
    <w:rsid w:val="0098496D"/>
    <w:rsid w:val="00984C8E"/>
    <w:rsid w:val="009852C6"/>
    <w:rsid w:val="0098618F"/>
    <w:rsid w:val="009862D9"/>
    <w:rsid w:val="00986BF7"/>
    <w:rsid w:val="0098763E"/>
    <w:rsid w:val="009910DA"/>
    <w:rsid w:val="0099141D"/>
    <w:rsid w:val="009915A8"/>
    <w:rsid w:val="009920E6"/>
    <w:rsid w:val="00993946"/>
    <w:rsid w:val="00993DA0"/>
    <w:rsid w:val="00993F8D"/>
    <w:rsid w:val="0099430A"/>
    <w:rsid w:val="009976FF"/>
    <w:rsid w:val="00997C75"/>
    <w:rsid w:val="009A0260"/>
    <w:rsid w:val="009A220C"/>
    <w:rsid w:val="009A36B0"/>
    <w:rsid w:val="009A36CC"/>
    <w:rsid w:val="009A52B9"/>
    <w:rsid w:val="009A58B6"/>
    <w:rsid w:val="009B08B2"/>
    <w:rsid w:val="009B2155"/>
    <w:rsid w:val="009B6917"/>
    <w:rsid w:val="009B7320"/>
    <w:rsid w:val="009C0E40"/>
    <w:rsid w:val="009C293F"/>
    <w:rsid w:val="009C46F3"/>
    <w:rsid w:val="009C4D8F"/>
    <w:rsid w:val="009C5866"/>
    <w:rsid w:val="009C6E75"/>
    <w:rsid w:val="009C7A53"/>
    <w:rsid w:val="009D2C49"/>
    <w:rsid w:val="009D3CB8"/>
    <w:rsid w:val="009D45D8"/>
    <w:rsid w:val="009D49B4"/>
    <w:rsid w:val="009D4C6F"/>
    <w:rsid w:val="009D5FD3"/>
    <w:rsid w:val="009E03A9"/>
    <w:rsid w:val="009E0848"/>
    <w:rsid w:val="009E12B2"/>
    <w:rsid w:val="009E3484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0633"/>
    <w:rsid w:val="00A02D94"/>
    <w:rsid w:val="00A03508"/>
    <w:rsid w:val="00A05389"/>
    <w:rsid w:val="00A07908"/>
    <w:rsid w:val="00A1219F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58D4"/>
    <w:rsid w:val="00A67427"/>
    <w:rsid w:val="00A71DC9"/>
    <w:rsid w:val="00A72213"/>
    <w:rsid w:val="00A72B08"/>
    <w:rsid w:val="00A730E6"/>
    <w:rsid w:val="00A73CEC"/>
    <w:rsid w:val="00A7511F"/>
    <w:rsid w:val="00A775E0"/>
    <w:rsid w:val="00A81838"/>
    <w:rsid w:val="00A8188D"/>
    <w:rsid w:val="00A81A2C"/>
    <w:rsid w:val="00A82A91"/>
    <w:rsid w:val="00A83F20"/>
    <w:rsid w:val="00A84AF7"/>
    <w:rsid w:val="00A852DF"/>
    <w:rsid w:val="00A85C16"/>
    <w:rsid w:val="00A8719F"/>
    <w:rsid w:val="00A872D3"/>
    <w:rsid w:val="00A9025F"/>
    <w:rsid w:val="00A92288"/>
    <w:rsid w:val="00A93421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385D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328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43CC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3B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5801"/>
    <w:rsid w:val="00BB7ACF"/>
    <w:rsid w:val="00BB7D54"/>
    <w:rsid w:val="00BC0EE2"/>
    <w:rsid w:val="00BC1203"/>
    <w:rsid w:val="00BC12F2"/>
    <w:rsid w:val="00BC1DB1"/>
    <w:rsid w:val="00BC2E48"/>
    <w:rsid w:val="00BD0264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1E3A"/>
    <w:rsid w:val="00BF20C2"/>
    <w:rsid w:val="00BF2E79"/>
    <w:rsid w:val="00BF41A0"/>
    <w:rsid w:val="00BF44D6"/>
    <w:rsid w:val="00BF7319"/>
    <w:rsid w:val="00BF766A"/>
    <w:rsid w:val="00C00F3B"/>
    <w:rsid w:val="00C02B36"/>
    <w:rsid w:val="00C0323A"/>
    <w:rsid w:val="00C03938"/>
    <w:rsid w:val="00C03B92"/>
    <w:rsid w:val="00C04B57"/>
    <w:rsid w:val="00C060C7"/>
    <w:rsid w:val="00C078D5"/>
    <w:rsid w:val="00C1195B"/>
    <w:rsid w:val="00C123F5"/>
    <w:rsid w:val="00C12F84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350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45F20"/>
    <w:rsid w:val="00C526FA"/>
    <w:rsid w:val="00C52F20"/>
    <w:rsid w:val="00C5335D"/>
    <w:rsid w:val="00C5552F"/>
    <w:rsid w:val="00C6088C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779B0"/>
    <w:rsid w:val="00C80E4A"/>
    <w:rsid w:val="00C82939"/>
    <w:rsid w:val="00C849B2"/>
    <w:rsid w:val="00C86774"/>
    <w:rsid w:val="00C87FFC"/>
    <w:rsid w:val="00C90112"/>
    <w:rsid w:val="00C902D9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985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516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69E7"/>
    <w:rsid w:val="00D3771E"/>
    <w:rsid w:val="00D402AF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C21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EE0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5220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0637"/>
    <w:rsid w:val="00DE1B7F"/>
    <w:rsid w:val="00DE1D36"/>
    <w:rsid w:val="00DE3C4E"/>
    <w:rsid w:val="00DE473E"/>
    <w:rsid w:val="00DE52E1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57AD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888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498D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A5E"/>
    <w:rsid w:val="00EC6C5E"/>
    <w:rsid w:val="00EC7E4A"/>
    <w:rsid w:val="00ED033C"/>
    <w:rsid w:val="00ED1A65"/>
    <w:rsid w:val="00ED52A1"/>
    <w:rsid w:val="00ED67F2"/>
    <w:rsid w:val="00ED6EE2"/>
    <w:rsid w:val="00ED76C6"/>
    <w:rsid w:val="00EE132A"/>
    <w:rsid w:val="00EE1A38"/>
    <w:rsid w:val="00EE1B8E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6348"/>
    <w:rsid w:val="00F27396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30D4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5DCB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1974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4942"/>
    <w:rsid w:val="00FD5595"/>
    <w:rsid w:val="00FD5D05"/>
    <w:rsid w:val="00FD5DE8"/>
    <w:rsid w:val="00FD649E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0C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2551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36</cp:revision>
  <cp:lastPrinted>2024-05-08T11:30:00Z</cp:lastPrinted>
  <dcterms:created xsi:type="dcterms:W3CDTF">2023-08-03T09:25:00Z</dcterms:created>
  <dcterms:modified xsi:type="dcterms:W3CDTF">2024-06-18T11:42:00Z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